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bookmarkStart w:id="0" w:name="_GoBack"/>
      <w:bookmarkEnd w:id="0"/>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Default="00F86113" w:rsidP="00F86113">
      <w:pPr>
        <w:spacing w:after="0" w:line="240" w:lineRule="auto"/>
        <w:jc w:val="center"/>
        <w:rPr>
          <w:rFonts w:ascii="Cambria" w:eastAsia="Times New Roman" w:hAnsi="Cambria" w:cs="Cambria"/>
          <w:i/>
          <w:iCs/>
          <w:color w:val="000000"/>
          <w:sz w:val="36"/>
          <w:szCs w:val="36"/>
          <w:lang w:val="sah-RU" w:eastAsia="ru-RU"/>
        </w:rPr>
      </w:pPr>
    </w:p>
    <w:p w:rsidR="00F86113" w:rsidRPr="000624F6" w:rsidRDefault="00F86113" w:rsidP="00F86113">
      <w:pPr>
        <w:spacing w:after="0" w:line="240" w:lineRule="auto"/>
        <w:jc w:val="center"/>
        <w:rPr>
          <w:rFonts w:ascii="Times New Roman" w:eastAsia="Times New Roman" w:hAnsi="Times New Roman" w:cs="Times New Roman"/>
          <w:sz w:val="36"/>
          <w:szCs w:val="36"/>
        </w:rPr>
      </w:pPr>
      <w:r w:rsidRPr="000624F6">
        <w:rPr>
          <w:rFonts w:ascii="Cambria" w:eastAsia="Times New Roman" w:hAnsi="Cambria" w:cs="Cambria"/>
          <w:i/>
          <w:iCs/>
          <w:color w:val="000000"/>
          <w:sz w:val="36"/>
          <w:szCs w:val="36"/>
          <w:lang w:eastAsia="ru-RU"/>
        </w:rPr>
        <w:t>Г. В. КСЕНОФОНТОВ</w:t>
      </w:r>
    </w:p>
    <w:p w:rsidR="00F86113" w:rsidRPr="000624F6" w:rsidRDefault="00F86113" w:rsidP="00F86113">
      <w:pPr>
        <w:spacing w:after="0" w:line="240" w:lineRule="auto"/>
        <w:jc w:val="center"/>
        <w:rPr>
          <w:rFonts w:ascii="Times New Roman" w:eastAsia="Times New Roman" w:hAnsi="Times New Roman" w:cs="Times New Roman"/>
          <w:sz w:val="24"/>
          <w:szCs w:val="24"/>
        </w:rPr>
      </w:pPr>
    </w:p>
    <w:p w:rsidR="00F86113" w:rsidRPr="000624F6" w:rsidRDefault="00F86113" w:rsidP="00F86113">
      <w:pPr>
        <w:spacing w:after="0" w:line="240" w:lineRule="auto"/>
        <w:jc w:val="center"/>
        <w:rPr>
          <w:rFonts w:ascii="Times New Roman" w:eastAsia="Times New Roman" w:hAnsi="Times New Roman" w:cs="Times New Roman"/>
          <w:color w:val="C00000"/>
          <w:sz w:val="56"/>
          <w:szCs w:val="56"/>
        </w:rPr>
      </w:pPr>
      <w:r w:rsidRPr="000624F6">
        <w:rPr>
          <w:rFonts w:ascii="Cambria" w:eastAsia="Times New Roman" w:hAnsi="Cambria" w:cs="Cambria"/>
          <w:b/>
          <w:bCs/>
          <w:i/>
          <w:iCs/>
          <w:color w:val="C00000"/>
          <w:sz w:val="56"/>
          <w:szCs w:val="56"/>
          <w:lang w:eastAsia="ru-RU"/>
        </w:rPr>
        <w:t>УРААНГХАЙ-САХАЛАР</w:t>
      </w:r>
    </w:p>
    <w:p w:rsidR="00F86113" w:rsidRPr="000624F6" w:rsidRDefault="00F86113" w:rsidP="00F86113">
      <w:pPr>
        <w:spacing w:after="0" w:line="240" w:lineRule="auto"/>
        <w:jc w:val="center"/>
        <w:rPr>
          <w:rFonts w:ascii="Times New Roman" w:eastAsia="Times New Roman" w:hAnsi="Times New Roman" w:cs="Times New Roman"/>
          <w:sz w:val="24"/>
          <w:szCs w:val="24"/>
        </w:rPr>
      </w:pPr>
    </w:p>
    <w:p w:rsidR="00F86113" w:rsidRPr="000624F6" w:rsidRDefault="00F86113" w:rsidP="00F86113">
      <w:pPr>
        <w:spacing w:after="0" w:line="240" w:lineRule="auto"/>
        <w:jc w:val="center"/>
        <w:rPr>
          <w:rFonts w:ascii="Times New Roman" w:eastAsia="Times New Roman" w:hAnsi="Times New Roman" w:cs="Times New Roman"/>
          <w:sz w:val="36"/>
          <w:szCs w:val="36"/>
        </w:rPr>
      </w:pPr>
      <w:bookmarkStart w:id="1" w:name="bookmark0"/>
      <w:bookmarkStart w:id="2" w:name="bookmark1"/>
      <w:bookmarkEnd w:id="1"/>
      <w:bookmarkEnd w:id="2"/>
      <w:r w:rsidRPr="000624F6">
        <w:rPr>
          <w:rFonts w:ascii="Cambria" w:eastAsia="Times New Roman" w:hAnsi="Cambria" w:cs="Cambria"/>
          <w:i/>
          <w:iCs/>
          <w:color w:val="000000"/>
          <w:sz w:val="36"/>
          <w:szCs w:val="36"/>
          <w:lang w:eastAsia="ru-RU"/>
        </w:rPr>
        <w:t>ОЧЕРКИ ПО ДРЕВНЕЙ ИСТОРИИ ЯКУТОВ</w:t>
      </w:r>
    </w:p>
    <w:p w:rsidR="00F86113" w:rsidRPr="000624F6" w:rsidRDefault="00F86113" w:rsidP="00F86113">
      <w:pPr>
        <w:spacing w:after="0" w:line="240" w:lineRule="auto"/>
        <w:jc w:val="center"/>
        <w:rPr>
          <w:rFonts w:ascii="Times New Roman" w:eastAsia="Times New Roman" w:hAnsi="Times New Roman" w:cs="Times New Roman"/>
          <w:sz w:val="36"/>
          <w:szCs w:val="36"/>
        </w:rPr>
      </w:pPr>
      <w:r w:rsidRPr="000624F6">
        <w:rPr>
          <w:rFonts w:ascii="Cambria" w:eastAsia="Times New Roman" w:hAnsi="Cambria" w:cs="Cambria"/>
          <w:color w:val="000000"/>
          <w:spacing w:val="-20"/>
          <w:sz w:val="36"/>
          <w:szCs w:val="36"/>
          <w:lang w:eastAsia="ru-RU"/>
        </w:rPr>
        <w:t>Том I</w:t>
      </w:r>
    </w:p>
    <w:p w:rsidR="00F86113" w:rsidRPr="00D67205" w:rsidRDefault="00F86113" w:rsidP="00F86113">
      <w:pPr>
        <w:spacing w:after="0" w:line="240" w:lineRule="auto"/>
        <w:jc w:val="center"/>
        <w:rPr>
          <w:rFonts w:ascii="Cambria" w:eastAsia="Times New Roman" w:hAnsi="Cambria" w:cs="Cambria"/>
          <w:color w:val="000000"/>
          <w:sz w:val="36"/>
          <w:szCs w:val="36"/>
          <w:lang w:eastAsia="ru-RU"/>
        </w:rPr>
      </w:pPr>
      <w:bookmarkStart w:id="3" w:name="bookmark2"/>
      <w:r w:rsidRPr="000624F6">
        <w:rPr>
          <w:rFonts w:ascii="Cambria" w:eastAsia="Times New Roman" w:hAnsi="Cambria" w:cs="Cambria"/>
          <w:color w:val="000000"/>
          <w:sz w:val="36"/>
          <w:szCs w:val="36"/>
          <w:lang w:eastAsia="ru-RU"/>
        </w:rPr>
        <w:t>в 2-х книгах</w:t>
      </w:r>
      <w:bookmarkEnd w:id="3"/>
    </w:p>
    <w:p w:rsidR="00F86113" w:rsidRDefault="00F86113" w:rsidP="00F86113">
      <w:pPr>
        <w:spacing w:after="0" w:line="240" w:lineRule="auto"/>
        <w:jc w:val="center"/>
        <w:rPr>
          <w:rFonts w:ascii="Cambria" w:hAnsi="Cambria" w:cs="Cambria"/>
          <w:color w:val="000000"/>
          <w:sz w:val="36"/>
          <w:szCs w:val="36"/>
          <w:lang w:val="sah-RU"/>
        </w:rPr>
      </w:pPr>
    </w:p>
    <w:p w:rsidR="00F86113" w:rsidRPr="00D67205" w:rsidRDefault="00F86113" w:rsidP="00F86113">
      <w:pPr>
        <w:spacing w:after="0" w:line="240" w:lineRule="auto"/>
        <w:jc w:val="center"/>
        <w:rPr>
          <w:rFonts w:ascii="Times New Roman" w:hAnsi="Times New Roman" w:cs="Times New Roman"/>
          <w:b/>
          <w:sz w:val="36"/>
          <w:szCs w:val="36"/>
          <w:lang w:val="sah-RU"/>
        </w:rPr>
      </w:pPr>
      <w:r>
        <w:rPr>
          <w:rFonts w:ascii="Cambria" w:hAnsi="Cambria" w:cs="Cambria"/>
          <w:b/>
          <w:color w:val="000000"/>
          <w:sz w:val="36"/>
          <w:szCs w:val="36"/>
          <w:lang w:val="sah-RU"/>
        </w:rPr>
        <w:t>КНИГА 2</w:t>
      </w:r>
    </w:p>
    <w:p w:rsidR="00F86113" w:rsidRPr="00D67205" w:rsidRDefault="00F86113" w:rsidP="00F86113">
      <w:pPr>
        <w:spacing w:after="0" w:line="240" w:lineRule="auto"/>
        <w:rPr>
          <w:rFonts w:ascii="Times New Roman" w:eastAsia="Times New Roman" w:hAnsi="Times New Roman" w:cs="Times New Roman"/>
          <w:sz w:val="24"/>
          <w:szCs w:val="24"/>
          <w:lang w:val="sah-RU"/>
        </w:rPr>
      </w:pPr>
    </w:p>
    <w:p w:rsidR="00F86113" w:rsidRPr="002319A0" w:rsidRDefault="00F86113" w:rsidP="00F86113">
      <w:pPr>
        <w:spacing w:after="0" w:line="240" w:lineRule="auto"/>
        <w:rPr>
          <w:rFonts w:ascii="Times New Roman" w:eastAsia="Times New Roman" w:hAnsi="Times New Roman" w:cs="Times New Roman"/>
          <w:sz w:val="24"/>
          <w:szCs w:val="24"/>
        </w:rPr>
      </w:pPr>
    </w:p>
    <w:p w:rsidR="00F86113" w:rsidRPr="002319A0" w:rsidRDefault="00F86113" w:rsidP="00F86113">
      <w:pPr>
        <w:spacing w:after="0" w:line="240" w:lineRule="auto"/>
        <w:rPr>
          <w:rFonts w:ascii="Times New Roman" w:eastAsia="Times New Roman" w:hAnsi="Times New Roman" w:cs="Times New Roman"/>
          <w:sz w:val="24"/>
          <w:szCs w:val="24"/>
        </w:rPr>
      </w:pPr>
    </w:p>
    <w:p w:rsidR="00F86113" w:rsidRPr="000624F6" w:rsidRDefault="00F86113" w:rsidP="00F86113">
      <w:pPr>
        <w:spacing w:after="0" w:line="240" w:lineRule="auto"/>
        <w:ind w:left="2127"/>
        <w:jc w:val="both"/>
        <w:rPr>
          <w:rFonts w:ascii="Times New Roman" w:eastAsia="Times New Roman" w:hAnsi="Times New Roman" w:cs="Times New Roman"/>
          <w:sz w:val="24"/>
          <w:szCs w:val="24"/>
        </w:rPr>
      </w:pPr>
      <w:r w:rsidRPr="000624F6">
        <w:rPr>
          <w:rFonts w:ascii="Cambria" w:eastAsia="Times New Roman" w:hAnsi="Cambria" w:cs="Cambria"/>
          <w:color w:val="000000"/>
          <w:sz w:val="28"/>
          <w:szCs w:val="28"/>
          <w:lang w:eastAsia="ru-RU"/>
        </w:rPr>
        <w:t>«Благодаря тому простому факту, что каж</w:t>
      </w:r>
      <w:r w:rsidRPr="000624F6">
        <w:rPr>
          <w:rFonts w:ascii="Cambria" w:eastAsia="Times New Roman" w:hAnsi="Cambria" w:cs="Cambria"/>
          <w:color w:val="000000"/>
          <w:sz w:val="28"/>
          <w:szCs w:val="28"/>
          <w:lang w:eastAsia="ru-RU"/>
        </w:rPr>
        <w:softHyphen/>
      </w:r>
      <w:r w:rsidRPr="000624F6">
        <w:rPr>
          <w:rFonts w:ascii="Cambria" w:eastAsia="Times New Roman" w:hAnsi="Cambria" w:cs="Cambria"/>
          <w:color w:val="000000"/>
          <w:spacing w:val="-20"/>
          <w:sz w:val="28"/>
          <w:szCs w:val="28"/>
          <w:lang w:eastAsia="ru-RU"/>
        </w:rPr>
        <w:t xml:space="preserve">дое </w:t>
      </w:r>
      <w:r w:rsidRPr="000624F6">
        <w:rPr>
          <w:rFonts w:ascii="Cambria" w:eastAsia="Times New Roman" w:hAnsi="Cambria" w:cs="Cambria"/>
          <w:color w:val="000000"/>
          <w:sz w:val="28"/>
          <w:szCs w:val="28"/>
          <w:lang w:eastAsia="ru-RU"/>
        </w:rPr>
        <w:t>послед</w:t>
      </w:r>
      <w:r w:rsidRPr="000624F6">
        <w:rPr>
          <w:rFonts w:ascii="Cambria" w:eastAsia="Times New Roman" w:hAnsi="Cambria" w:cs="Cambria"/>
          <w:color w:val="000000"/>
          <w:sz w:val="28"/>
          <w:szCs w:val="28"/>
          <w:lang w:eastAsia="ru-RU"/>
        </w:rPr>
        <w:t>у</w:t>
      </w:r>
      <w:r w:rsidRPr="000624F6">
        <w:rPr>
          <w:rFonts w:ascii="Cambria" w:eastAsia="Times New Roman" w:hAnsi="Cambria" w:cs="Cambria"/>
          <w:color w:val="000000"/>
          <w:sz w:val="28"/>
          <w:szCs w:val="28"/>
          <w:lang w:eastAsia="ru-RU"/>
        </w:rPr>
        <w:t>ющее поколение находит произво</w:t>
      </w:r>
      <w:r w:rsidRPr="000624F6">
        <w:rPr>
          <w:rFonts w:ascii="Cambria" w:eastAsia="Times New Roman" w:hAnsi="Cambria" w:cs="Cambria"/>
          <w:color w:val="000000"/>
          <w:sz w:val="28"/>
          <w:szCs w:val="28"/>
          <w:lang w:eastAsia="ru-RU"/>
        </w:rPr>
        <w:softHyphen/>
        <w:t>дительные силы, д</w:t>
      </w:r>
      <w:r w:rsidRPr="000624F6">
        <w:rPr>
          <w:rFonts w:ascii="Cambria" w:eastAsia="Times New Roman" w:hAnsi="Cambria" w:cs="Cambria"/>
          <w:color w:val="000000"/>
          <w:sz w:val="28"/>
          <w:szCs w:val="28"/>
          <w:lang w:eastAsia="ru-RU"/>
        </w:rPr>
        <w:t>о</w:t>
      </w:r>
      <w:r w:rsidRPr="000624F6">
        <w:rPr>
          <w:rFonts w:ascii="Cambria" w:eastAsia="Times New Roman" w:hAnsi="Cambria" w:cs="Cambria"/>
          <w:color w:val="000000"/>
          <w:sz w:val="28"/>
          <w:szCs w:val="28"/>
          <w:lang w:eastAsia="ru-RU"/>
        </w:rPr>
        <w:t>бытые прежними поколе</w:t>
      </w:r>
      <w:r w:rsidRPr="000624F6">
        <w:rPr>
          <w:rFonts w:ascii="Cambria" w:eastAsia="Times New Roman" w:hAnsi="Cambria" w:cs="Cambria"/>
          <w:color w:val="000000"/>
          <w:sz w:val="28"/>
          <w:szCs w:val="28"/>
          <w:lang w:eastAsia="ru-RU"/>
        </w:rPr>
        <w:softHyphen/>
        <w:t>ниями, и эти производител</w:t>
      </w:r>
      <w:r w:rsidRPr="000624F6">
        <w:rPr>
          <w:rFonts w:ascii="Cambria" w:eastAsia="Times New Roman" w:hAnsi="Cambria" w:cs="Cambria"/>
          <w:color w:val="000000"/>
          <w:sz w:val="28"/>
          <w:szCs w:val="28"/>
          <w:lang w:eastAsia="ru-RU"/>
        </w:rPr>
        <w:t>ь</w:t>
      </w:r>
      <w:r w:rsidRPr="000624F6">
        <w:rPr>
          <w:rFonts w:ascii="Cambria" w:eastAsia="Times New Roman" w:hAnsi="Cambria" w:cs="Cambria"/>
          <w:color w:val="000000"/>
          <w:sz w:val="28"/>
          <w:szCs w:val="28"/>
          <w:lang w:eastAsia="ru-RU"/>
        </w:rPr>
        <w:t xml:space="preserve">ные силы служат </w:t>
      </w:r>
      <w:r w:rsidRPr="000624F6">
        <w:rPr>
          <w:rFonts w:ascii="Cambria" w:eastAsia="Times New Roman" w:hAnsi="Cambria" w:cs="Cambria"/>
          <w:color w:val="000000"/>
          <w:spacing w:val="-20"/>
          <w:sz w:val="28"/>
          <w:szCs w:val="28"/>
          <w:lang w:eastAsia="ru-RU"/>
        </w:rPr>
        <w:t xml:space="preserve">ему </w:t>
      </w:r>
      <w:r w:rsidRPr="000624F6">
        <w:rPr>
          <w:rFonts w:ascii="Cambria" w:eastAsia="Times New Roman" w:hAnsi="Cambria" w:cs="Cambria"/>
          <w:color w:val="000000"/>
          <w:sz w:val="28"/>
          <w:szCs w:val="28"/>
          <w:lang w:eastAsia="ru-RU"/>
        </w:rPr>
        <w:t>сырым материалом для нового производ</w:t>
      </w:r>
      <w:r w:rsidRPr="000624F6">
        <w:rPr>
          <w:rFonts w:ascii="Cambria" w:eastAsia="Times New Roman" w:hAnsi="Cambria" w:cs="Cambria"/>
          <w:color w:val="000000"/>
          <w:sz w:val="28"/>
          <w:szCs w:val="28"/>
          <w:lang w:eastAsia="ru-RU"/>
        </w:rPr>
        <w:softHyphen/>
        <w:t>ства,— благодаря этому факту образуется связь в человеческой истории, образуется история ч</w:t>
      </w:r>
      <w:r w:rsidRPr="000624F6">
        <w:rPr>
          <w:rFonts w:ascii="Cambria" w:eastAsia="Times New Roman" w:hAnsi="Cambria" w:cs="Cambria"/>
          <w:color w:val="000000"/>
          <w:sz w:val="28"/>
          <w:szCs w:val="28"/>
          <w:lang w:eastAsia="ru-RU"/>
        </w:rPr>
        <w:t>е</w:t>
      </w:r>
      <w:r w:rsidRPr="000624F6">
        <w:rPr>
          <w:rFonts w:ascii="Cambria" w:eastAsia="Times New Roman" w:hAnsi="Cambria" w:cs="Cambria"/>
          <w:color w:val="000000"/>
          <w:sz w:val="28"/>
          <w:szCs w:val="28"/>
          <w:lang w:eastAsia="ru-RU"/>
        </w:rPr>
        <w:t>ловечества...»</w:t>
      </w:r>
    </w:p>
    <w:p w:rsidR="00F86113" w:rsidRPr="000624F6" w:rsidRDefault="00F86113" w:rsidP="00F86113">
      <w:pPr>
        <w:spacing w:after="0" w:line="240" w:lineRule="auto"/>
        <w:ind w:left="2127"/>
        <w:jc w:val="both"/>
        <w:rPr>
          <w:rFonts w:ascii="Times New Roman" w:eastAsia="Times New Roman" w:hAnsi="Times New Roman" w:cs="Times New Roman"/>
          <w:sz w:val="24"/>
          <w:szCs w:val="24"/>
        </w:rPr>
      </w:pPr>
      <w:r w:rsidRPr="000624F6">
        <w:rPr>
          <w:rFonts w:ascii="Cambria" w:eastAsia="Times New Roman" w:hAnsi="Cambria" w:cs="Cambria"/>
          <w:i/>
          <w:iCs/>
          <w:color w:val="000000"/>
          <w:spacing w:val="-10"/>
          <w:sz w:val="28"/>
          <w:szCs w:val="28"/>
          <w:lang w:eastAsia="ru-RU"/>
        </w:rPr>
        <w:t>Карл Маркс</w:t>
      </w:r>
    </w:p>
    <w:p w:rsidR="00F86113" w:rsidRPr="000624F6" w:rsidRDefault="00F86113" w:rsidP="00F86113">
      <w:pPr>
        <w:spacing w:after="0" w:line="240" w:lineRule="auto"/>
        <w:ind w:left="2127"/>
        <w:jc w:val="both"/>
        <w:rPr>
          <w:rFonts w:ascii="Times New Roman" w:eastAsia="Times New Roman" w:hAnsi="Times New Roman" w:cs="Times New Roman"/>
          <w:sz w:val="24"/>
          <w:szCs w:val="24"/>
        </w:rPr>
      </w:pPr>
      <w:r w:rsidRPr="000624F6">
        <w:rPr>
          <w:rFonts w:ascii="Cambria" w:eastAsia="Times New Roman" w:hAnsi="Cambria" w:cs="Cambria"/>
          <w:color w:val="000000"/>
          <w:sz w:val="28"/>
          <w:szCs w:val="28"/>
          <w:lang w:eastAsia="ru-RU"/>
        </w:rPr>
        <w:t>(К. Маркс и Ф. Энгельс. Сочинения, т.</w:t>
      </w:r>
    </w:p>
    <w:p w:rsidR="00F86113" w:rsidRPr="000624F6" w:rsidRDefault="00F86113" w:rsidP="00F86113">
      <w:pPr>
        <w:spacing w:after="0" w:line="240" w:lineRule="auto"/>
        <w:ind w:left="2127"/>
        <w:jc w:val="both"/>
        <w:rPr>
          <w:rFonts w:ascii="Times New Roman" w:eastAsia="Times New Roman" w:hAnsi="Times New Roman" w:cs="Times New Roman"/>
          <w:sz w:val="24"/>
          <w:szCs w:val="24"/>
        </w:rPr>
      </w:pPr>
      <w:r w:rsidRPr="000624F6">
        <w:rPr>
          <w:rFonts w:ascii="Cambria" w:eastAsia="Times New Roman" w:hAnsi="Cambria" w:cs="Cambria"/>
          <w:color w:val="000000"/>
          <w:sz w:val="28"/>
          <w:szCs w:val="28"/>
          <w:lang w:eastAsia="ru-RU"/>
        </w:rPr>
        <w:t>XXV, стр. 22. Партиздат, 1934.).</w:t>
      </w:r>
      <w:bookmarkStart w:id="4" w:name="bookmark3"/>
      <w:bookmarkEnd w:id="4"/>
    </w:p>
    <w:p w:rsidR="00F86113" w:rsidRPr="000624F6" w:rsidRDefault="00F86113" w:rsidP="00F86113">
      <w:pPr>
        <w:spacing w:after="0" w:line="240" w:lineRule="auto"/>
        <w:rPr>
          <w:rFonts w:ascii="Times New Roman" w:eastAsia="Times New Roman" w:hAnsi="Times New Roman" w:cs="Times New Roman"/>
          <w:sz w:val="24"/>
          <w:szCs w:val="24"/>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2319A0" w:rsidRDefault="00F86113" w:rsidP="00F86113">
      <w:pPr>
        <w:spacing w:after="0" w:line="240" w:lineRule="auto"/>
        <w:rPr>
          <w:rFonts w:ascii="Cambria" w:eastAsia="Times New Roman" w:hAnsi="Cambria" w:cs="Cambria"/>
          <w:color w:val="000000"/>
          <w:sz w:val="28"/>
          <w:szCs w:val="28"/>
          <w:lang w:eastAsia="ru-RU"/>
        </w:rPr>
      </w:pPr>
    </w:p>
    <w:p w:rsidR="00F86113" w:rsidRPr="000624F6" w:rsidRDefault="00F86113" w:rsidP="00F86113">
      <w:pPr>
        <w:spacing w:after="0" w:line="240" w:lineRule="auto"/>
        <w:jc w:val="center"/>
        <w:rPr>
          <w:rFonts w:ascii="Times New Roman" w:eastAsia="Times New Roman" w:hAnsi="Times New Roman" w:cs="Times New Roman"/>
          <w:sz w:val="24"/>
          <w:szCs w:val="24"/>
        </w:rPr>
      </w:pPr>
      <w:r w:rsidRPr="000624F6">
        <w:rPr>
          <w:rFonts w:ascii="Cambria" w:eastAsia="Times New Roman" w:hAnsi="Cambria" w:cs="Cambria"/>
          <w:color w:val="000000"/>
          <w:sz w:val="28"/>
          <w:szCs w:val="28"/>
          <w:lang w:eastAsia="ru-RU"/>
        </w:rPr>
        <w:t>Национальное издательство</w:t>
      </w:r>
    </w:p>
    <w:p w:rsidR="00F86113" w:rsidRPr="000624F6" w:rsidRDefault="00F86113" w:rsidP="00F86113">
      <w:pPr>
        <w:spacing w:after="0" w:line="240" w:lineRule="auto"/>
        <w:jc w:val="center"/>
        <w:rPr>
          <w:rFonts w:ascii="Times New Roman" w:eastAsia="Times New Roman" w:hAnsi="Times New Roman" w:cs="Times New Roman"/>
          <w:sz w:val="24"/>
          <w:szCs w:val="24"/>
        </w:rPr>
      </w:pPr>
      <w:r w:rsidRPr="000624F6">
        <w:rPr>
          <w:rFonts w:ascii="Cambria" w:eastAsia="Times New Roman" w:hAnsi="Cambria" w:cs="Cambria"/>
          <w:color w:val="000000"/>
          <w:sz w:val="28"/>
          <w:szCs w:val="28"/>
          <w:lang w:eastAsia="ru-RU"/>
        </w:rPr>
        <w:t>Республики Саха (Якутия), 1992</w:t>
      </w:r>
    </w:p>
    <w:p w:rsidR="00F86113" w:rsidRDefault="00F86113" w:rsidP="00F86113">
      <w:pPr>
        <w:rPr>
          <w:lang w:val="sah-RU"/>
        </w:rPr>
      </w:pPr>
    </w:p>
    <w:p w:rsidR="002F3220" w:rsidRDefault="002F3220">
      <w:pPr>
        <w:rPr>
          <w:lang w:val="sah-RU"/>
        </w:rPr>
      </w:pPr>
    </w:p>
    <w:p w:rsidR="00766E83" w:rsidRPr="006B77E3" w:rsidRDefault="00766E83" w:rsidP="00766E83">
      <w:pPr>
        <w:spacing w:after="0"/>
        <w:rPr>
          <w:i/>
          <w:iCs/>
          <w:sz w:val="28"/>
          <w:szCs w:val="28"/>
        </w:rPr>
      </w:pPr>
    </w:p>
    <w:p w:rsidR="00766E83" w:rsidRPr="006B77E3" w:rsidRDefault="00766E83" w:rsidP="00766E83">
      <w:pPr>
        <w:spacing w:after="0"/>
        <w:rPr>
          <w:i/>
          <w:iCs/>
          <w:sz w:val="28"/>
          <w:szCs w:val="28"/>
        </w:rPr>
      </w:pPr>
    </w:p>
    <w:p w:rsidR="00766E83" w:rsidRPr="006B77E3" w:rsidRDefault="00766E83" w:rsidP="00766E83">
      <w:pPr>
        <w:spacing w:after="0"/>
        <w:rPr>
          <w:i/>
          <w:iCs/>
          <w:sz w:val="28"/>
          <w:szCs w:val="28"/>
        </w:rPr>
      </w:pPr>
    </w:p>
    <w:p w:rsidR="00766E83" w:rsidRPr="006B77E3" w:rsidRDefault="00766E83" w:rsidP="00766E83">
      <w:pPr>
        <w:spacing w:after="0"/>
        <w:rPr>
          <w:i/>
          <w:iCs/>
          <w:sz w:val="28"/>
          <w:szCs w:val="28"/>
        </w:rPr>
      </w:pPr>
    </w:p>
    <w:p w:rsidR="00766E83" w:rsidRPr="006B77E3" w:rsidRDefault="00766E83" w:rsidP="00766E83">
      <w:pPr>
        <w:spacing w:after="0"/>
        <w:rPr>
          <w:i/>
          <w:iCs/>
          <w:sz w:val="28"/>
          <w:szCs w:val="28"/>
        </w:rPr>
      </w:pPr>
    </w:p>
    <w:p w:rsidR="00766E83" w:rsidRPr="006B77E3" w:rsidRDefault="00766E83" w:rsidP="00766E83">
      <w:pPr>
        <w:spacing w:after="0"/>
        <w:rPr>
          <w:i/>
          <w:iCs/>
          <w:sz w:val="28"/>
          <w:szCs w:val="28"/>
        </w:rPr>
      </w:pPr>
    </w:p>
    <w:p w:rsidR="00766E83" w:rsidRDefault="00766E83" w:rsidP="00766E83">
      <w:pPr>
        <w:spacing w:after="0"/>
        <w:rPr>
          <w:i/>
          <w:iCs/>
          <w:sz w:val="28"/>
          <w:szCs w:val="28"/>
          <w:lang w:val="sah-RU"/>
        </w:rPr>
      </w:pPr>
    </w:p>
    <w:p w:rsidR="00992193" w:rsidRDefault="00992193" w:rsidP="00766E83">
      <w:pPr>
        <w:spacing w:after="0"/>
        <w:rPr>
          <w:i/>
          <w:iCs/>
          <w:sz w:val="28"/>
          <w:szCs w:val="28"/>
          <w:lang w:val="sah-RU"/>
        </w:rPr>
      </w:pPr>
    </w:p>
    <w:p w:rsidR="00992193" w:rsidRPr="00992193" w:rsidRDefault="00992193" w:rsidP="00766E83">
      <w:pPr>
        <w:spacing w:after="0"/>
        <w:rPr>
          <w:i/>
          <w:iCs/>
          <w:sz w:val="28"/>
          <w:szCs w:val="28"/>
          <w:lang w:val="sah-RU"/>
        </w:rPr>
      </w:pPr>
    </w:p>
    <w:p w:rsidR="00766E83" w:rsidRPr="006B77E3" w:rsidRDefault="00766E83" w:rsidP="00766E83">
      <w:pPr>
        <w:spacing w:after="0"/>
        <w:rPr>
          <w:i/>
          <w:iCs/>
          <w:sz w:val="28"/>
          <w:szCs w:val="28"/>
        </w:rPr>
      </w:pPr>
    </w:p>
    <w:p w:rsidR="00766E83" w:rsidRPr="00766E83" w:rsidRDefault="00766E83" w:rsidP="00766E83">
      <w:pPr>
        <w:spacing w:after="0"/>
        <w:jc w:val="center"/>
        <w:rPr>
          <w:b/>
          <w:sz w:val="36"/>
          <w:szCs w:val="36"/>
        </w:rPr>
      </w:pPr>
      <w:r w:rsidRPr="00766E83">
        <w:rPr>
          <w:b/>
          <w:i/>
          <w:iCs/>
          <w:sz w:val="36"/>
          <w:szCs w:val="36"/>
        </w:rPr>
        <w:t>ЧАСТЬ ТРЕТЬЯ</w:t>
      </w:r>
    </w:p>
    <w:p w:rsidR="00766E83" w:rsidRPr="00766E83" w:rsidRDefault="00766E83" w:rsidP="00766E83">
      <w:pPr>
        <w:spacing w:after="0"/>
        <w:jc w:val="center"/>
        <w:rPr>
          <w:b/>
          <w:sz w:val="36"/>
          <w:szCs w:val="36"/>
        </w:rPr>
      </w:pPr>
      <w:r w:rsidRPr="00766E83">
        <w:rPr>
          <w:b/>
          <w:sz w:val="36"/>
          <w:szCs w:val="36"/>
        </w:rPr>
        <w:t>ВИЛЮЙСКИЕ ЯКУТЫ</w:t>
      </w:r>
    </w:p>
    <w:p w:rsidR="00766E83" w:rsidRPr="00766E83" w:rsidRDefault="00766E83" w:rsidP="00766E83">
      <w:pPr>
        <w:spacing w:after="0"/>
        <w:rPr>
          <w:sz w:val="28"/>
          <w:szCs w:val="28"/>
        </w:rPr>
      </w:pPr>
    </w:p>
    <w:p w:rsidR="00766E83" w:rsidRPr="00766E83" w:rsidRDefault="00766E83" w:rsidP="00766E83">
      <w:pPr>
        <w:spacing w:after="0"/>
        <w:ind w:left="2694"/>
        <w:jc w:val="both"/>
        <w:rPr>
          <w:sz w:val="28"/>
          <w:szCs w:val="28"/>
        </w:rPr>
      </w:pPr>
      <w:r w:rsidRPr="00766E83">
        <w:rPr>
          <w:sz w:val="28"/>
          <w:szCs w:val="28"/>
        </w:rPr>
        <w:t>«Чем здесь, подвергаясь телесному нака</w:t>
      </w:r>
      <w:r w:rsidRPr="00766E83">
        <w:rPr>
          <w:sz w:val="28"/>
          <w:szCs w:val="28"/>
        </w:rPr>
        <w:softHyphen/>
        <w:t>занию, позв</w:t>
      </w:r>
      <w:r w:rsidRPr="00766E83">
        <w:rPr>
          <w:sz w:val="28"/>
          <w:szCs w:val="28"/>
        </w:rPr>
        <w:t>о</w:t>
      </w:r>
      <w:r w:rsidRPr="00766E83">
        <w:rPr>
          <w:sz w:val="28"/>
          <w:szCs w:val="28"/>
        </w:rPr>
        <w:t>лять кромсать наше тело и пор</w:t>
      </w:r>
      <w:r w:rsidRPr="00766E83">
        <w:rPr>
          <w:sz w:val="28"/>
          <w:szCs w:val="28"/>
        </w:rPr>
        <w:softHyphen/>
        <w:t>тить нрав, лучше бежать. Пусть наши дети плачут, а жены остаются! Тайком мы пробе</w:t>
      </w:r>
      <w:r w:rsidRPr="00766E83">
        <w:rPr>
          <w:sz w:val="28"/>
          <w:szCs w:val="28"/>
        </w:rPr>
        <w:softHyphen/>
        <w:t>ремся туда, где Вилюй изливается тремя про</w:t>
      </w:r>
      <w:r w:rsidRPr="00766E83">
        <w:rPr>
          <w:sz w:val="28"/>
          <w:szCs w:val="28"/>
        </w:rPr>
        <w:softHyphen/>
        <w:t>токами, где перелетной дичи видимо-невидимо, а разная рыба на берегах рек и озер просто гниет».</w:t>
      </w:r>
    </w:p>
    <w:p w:rsidR="00766E83" w:rsidRPr="00766E83" w:rsidRDefault="00766E83" w:rsidP="00766E83">
      <w:pPr>
        <w:spacing w:after="0"/>
        <w:ind w:left="2694"/>
        <w:jc w:val="both"/>
        <w:rPr>
          <w:sz w:val="28"/>
          <w:szCs w:val="28"/>
        </w:rPr>
      </w:pPr>
    </w:p>
    <w:p w:rsidR="00766E83" w:rsidRPr="00766E83" w:rsidRDefault="00766E83" w:rsidP="00766E83">
      <w:pPr>
        <w:spacing w:after="0"/>
        <w:ind w:left="2694"/>
        <w:jc w:val="both"/>
        <w:rPr>
          <w:sz w:val="28"/>
          <w:szCs w:val="28"/>
        </w:rPr>
      </w:pPr>
      <w:r w:rsidRPr="00766E83">
        <w:rPr>
          <w:i/>
          <w:iCs/>
          <w:sz w:val="28"/>
          <w:szCs w:val="28"/>
        </w:rPr>
        <w:t>Из преданий о предках вилюйских яку</w:t>
      </w:r>
      <w:r w:rsidRPr="00766E83">
        <w:rPr>
          <w:i/>
          <w:iCs/>
          <w:sz w:val="28"/>
          <w:szCs w:val="28"/>
        </w:rPr>
        <w:softHyphen/>
        <w:t>тов.</w:t>
      </w:r>
      <w:r w:rsidRPr="00766E83">
        <w:rPr>
          <w:sz w:val="28"/>
          <w:szCs w:val="28"/>
        </w:rPr>
        <w:t xml:space="preserve"> </w:t>
      </w:r>
    </w:p>
    <w:p w:rsidR="00766E83" w:rsidRPr="00766E83" w:rsidRDefault="00766E83" w:rsidP="00766E83">
      <w:pPr>
        <w:spacing w:after="0"/>
        <w:ind w:left="2694"/>
        <w:jc w:val="both"/>
        <w:rPr>
          <w:sz w:val="28"/>
          <w:szCs w:val="28"/>
        </w:rPr>
      </w:pPr>
      <w:r w:rsidRPr="00766E83">
        <w:rPr>
          <w:i/>
          <w:iCs/>
          <w:sz w:val="28"/>
          <w:szCs w:val="28"/>
        </w:rPr>
        <w:t>«Эллэйада». § 86.</w:t>
      </w:r>
    </w:p>
    <w:p w:rsidR="00F86113" w:rsidRPr="008C4EBE" w:rsidRDefault="00F8611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766E83" w:rsidRPr="008C4EBE" w:rsidRDefault="00766E83" w:rsidP="00766E83">
      <w:pPr>
        <w:spacing w:after="0"/>
        <w:ind w:left="2694"/>
        <w:jc w:val="both"/>
        <w:rPr>
          <w:sz w:val="28"/>
          <w:szCs w:val="28"/>
        </w:rPr>
      </w:pPr>
    </w:p>
    <w:p w:rsidR="00650CFB" w:rsidRPr="008C4EBE" w:rsidRDefault="00650CFB" w:rsidP="00650CFB">
      <w:pPr>
        <w:tabs>
          <w:tab w:val="left" w:pos="2552"/>
        </w:tabs>
        <w:spacing w:after="0"/>
        <w:jc w:val="center"/>
        <w:rPr>
          <w:b/>
          <w:sz w:val="36"/>
          <w:szCs w:val="36"/>
        </w:rPr>
      </w:pPr>
    </w:p>
    <w:p w:rsidR="00650CFB" w:rsidRPr="00650CFB" w:rsidRDefault="00650CFB" w:rsidP="00650CFB">
      <w:pPr>
        <w:tabs>
          <w:tab w:val="left" w:pos="2552"/>
        </w:tabs>
        <w:spacing w:after="0"/>
        <w:jc w:val="center"/>
        <w:rPr>
          <w:b/>
          <w:sz w:val="36"/>
          <w:szCs w:val="36"/>
        </w:rPr>
      </w:pPr>
      <w:r w:rsidRPr="00650CFB">
        <w:rPr>
          <w:b/>
          <w:sz w:val="36"/>
          <w:szCs w:val="36"/>
        </w:rPr>
        <w:t>Глава I</w:t>
      </w:r>
    </w:p>
    <w:p w:rsidR="00650CFB" w:rsidRPr="00650CFB" w:rsidRDefault="00650CFB" w:rsidP="00650CFB">
      <w:pPr>
        <w:tabs>
          <w:tab w:val="left" w:pos="2552"/>
        </w:tabs>
        <w:spacing w:after="0"/>
        <w:jc w:val="center"/>
        <w:rPr>
          <w:b/>
          <w:sz w:val="36"/>
          <w:szCs w:val="36"/>
        </w:rPr>
      </w:pPr>
      <w:r w:rsidRPr="00650CFB">
        <w:rPr>
          <w:b/>
          <w:sz w:val="36"/>
          <w:szCs w:val="36"/>
        </w:rPr>
        <w:t>ВВОДНЫЕ ЗАМЕЧАНИЯ</w:t>
      </w:r>
    </w:p>
    <w:p w:rsidR="00650CFB" w:rsidRPr="00650CFB" w:rsidRDefault="00650CFB" w:rsidP="00650CFB">
      <w:pPr>
        <w:tabs>
          <w:tab w:val="left" w:pos="2552"/>
        </w:tabs>
        <w:spacing w:after="0"/>
        <w:jc w:val="both"/>
        <w:rPr>
          <w:sz w:val="28"/>
          <w:szCs w:val="28"/>
        </w:rPr>
      </w:pPr>
    </w:p>
    <w:p w:rsidR="00650CFB" w:rsidRPr="00650CFB" w:rsidRDefault="00650CFB" w:rsidP="003907E0">
      <w:pPr>
        <w:tabs>
          <w:tab w:val="left" w:pos="851"/>
        </w:tabs>
        <w:spacing w:after="0"/>
        <w:jc w:val="both"/>
        <w:rPr>
          <w:sz w:val="28"/>
          <w:szCs w:val="28"/>
        </w:rPr>
      </w:pPr>
      <w:r w:rsidRPr="008C4EBE">
        <w:rPr>
          <w:sz w:val="28"/>
          <w:szCs w:val="28"/>
        </w:rPr>
        <w:tab/>
      </w:r>
      <w:r w:rsidRPr="00650CFB">
        <w:rPr>
          <w:sz w:val="28"/>
          <w:szCs w:val="28"/>
        </w:rPr>
        <w:t>Изучение материальной и духовной культуры якутов-оленеводов о</w:t>
      </w:r>
      <w:r w:rsidRPr="00650CFB">
        <w:rPr>
          <w:sz w:val="28"/>
          <w:szCs w:val="28"/>
        </w:rPr>
        <w:t>т</w:t>
      </w:r>
      <w:r w:rsidRPr="00650CFB">
        <w:rPr>
          <w:sz w:val="28"/>
          <w:szCs w:val="28"/>
        </w:rPr>
        <w:t>крыло перед нами совершенно самостоятельную эпоху в истории совреме</w:t>
      </w:r>
      <w:r w:rsidRPr="00650CFB">
        <w:rPr>
          <w:sz w:val="28"/>
          <w:szCs w:val="28"/>
        </w:rPr>
        <w:t>н</w:t>
      </w:r>
      <w:r w:rsidRPr="00650CFB">
        <w:rPr>
          <w:sz w:val="28"/>
          <w:szCs w:val="28"/>
        </w:rPr>
        <w:t>ного Якутского края, которая, по справедливости, может рассматриваться, как пролог к его будущим историческим судьбам, тесно связанным с гла</w:t>
      </w:r>
      <w:r w:rsidRPr="00650CFB">
        <w:rPr>
          <w:sz w:val="28"/>
          <w:szCs w:val="28"/>
        </w:rPr>
        <w:t>в</w:t>
      </w:r>
      <w:r w:rsidRPr="00650CFB">
        <w:rPr>
          <w:sz w:val="28"/>
          <w:szCs w:val="28"/>
        </w:rPr>
        <w:t>ными отделами якутского племени. Мы установили, что, задолго раньше п</w:t>
      </w:r>
      <w:r w:rsidRPr="00650CFB">
        <w:rPr>
          <w:sz w:val="28"/>
          <w:szCs w:val="28"/>
        </w:rPr>
        <w:t>е</w:t>
      </w:r>
      <w:r w:rsidRPr="00650CFB">
        <w:rPr>
          <w:sz w:val="28"/>
          <w:szCs w:val="28"/>
        </w:rPr>
        <w:t>реселения якутов-скотоводов, в Ленском крае раз</w:t>
      </w:r>
      <w:r w:rsidRPr="00650CFB">
        <w:rPr>
          <w:sz w:val="28"/>
          <w:szCs w:val="28"/>
        </w:rPr>
        <w:softHyphen/>
        <w:t>давались звуки якутской речи, просочились туда элементы якутской культуры, кузнечного искусства, м. б., и других видов якутского мастерства. Мало того, в составе смешанного оленеводческого народа, переселившегося из Предбайкалья на Лену, нес</w:t>
      </w:r>
      <w:r w:rsidRPr="00650CFB">
        <w:rPr>
          <w:sz w:val="28"/>
          <w:szCs w:val="28"/>
        </w:rPr>
        <w:t>о</w:t>
      </w:r>
      <w:r w:rsidRPr="00650CFB">
        <w:rPr>
          <w:sz w:val="28"/>
          <w:szCs w:val="28"/>
        </w:rPr>
        <w:t>мненно, были и роды якутского происхождения, но в силу разных историч</w:t>
      </w:r>
      <w:r w:rsidRPr="00650CFB">
        <w:rPr>
          <w:sz w:val="28"/>
          <w:szCs w:val="28"/>
        </w:rPr>
        <w:t>е</w:t>
      </w:r>
      <w:r w:rsidRPr="00650CFB">
        <w:rPr>
          <w:sz w:val="28"/>
          <w:szCs w:val="28"/>
        </w:rPr>
        <w:t>ских причин, воспринявшие тун</w:t>
      </w:r>
      <w:r w:rsidRPr="00650CFB">
        <w:rPr>
          <w:sz w:val="28"/>
          <w:szCs w:val="28"/>
        </w:rPr>
        <w:softHyphen/>
        <w:t>гусский образ жизни, быт и хозяйственные навыки. Среди этих пришельцев-завоевателей тунгусский элемент, весьма вероятно, составлял основное ядро, преобладал и численно над другими э</w:t>
      </w:r>
      <w:r w:rsidRPr="00650CFB">
        <w:rPr>
          <w:sz w:val="28"/>
          <w:szCs w:val="28"/>
        </w:rPr>
        <w:t>т</w:t>
      </w:r>
      <w:r w:rsidRPr="00650CFB">
        <w:rPr>
          <w:sz w:val="28"/>
          <w:szCs w:val="28"/>
        </w:rPr>
        <w:t>ническими примесями, но он столь сильно подвергся ещё на южной родине якутскому влиянию, что да</w:t>
      </w:r>
      <w:r w:rsidRPr="00650CFB">
        <w:rPr>
          <w:sz w:val="28"/>
          <w:szCs w:val="28"/>
        </w:rPr>
        <w:softHyphen/>
        <w:t>же утратил свое тунгусское самосознание. Это о</w:t>
      </w:r>
      <w:r w:rsidRPr="00650CFB">
        <w:rPr>
          <w:sz w:val="28"/>
          <w:szCs w:val="28"/>
        </w:rPr>
        <w:t>б</w:t>
      </w:r>
      <w:r w:rsidRPr="00650CFB">
        <w:rPr>
          <w:sz w:val="28"/>
          <w:szCs w:val="28"/>
        </w:rPr>
        <w:t>стоятель</w:t>
      </w:r>
      <w:r w:rsidRPr="00650CFB">
        <w:rPr>
          <w:sz w:val="28"/>
          <w:szCs w:val="28"/>
        </w:rPr>
        <w:softHyphen/>
        <w:t>ство давало нам основание говорить об оленных якутах, а не об об</w:t>
      </w:r>
      <w:r w:rsidRPr="00650CFB">
        <w:rPr>
          <w:sz w:val="28"/>
          <w:szCs w:val="28"/>
        </w:rPr>
        <w:t>ъ</w:t>
      </w:r>
      <w:r w:rsidRPr="00650CFB">
        <w:rPr>
          <w:sz w:val="28"/>
          <w:szCs w:val="28"/>
        </w:rPr>
        <w:t>якученных тунгусах, тем более и потому, что они неизменно слывут за якутов среди аборигенов северного края. Огромный научный интерес имеет обн</w:t>
      </w:r>
      <w:r w:rsidRPr="00650CFB">
        <w:rPr>
          <w:sz w:val="28"/>
          <w:szCs w:val="28"/>
        </w:rPr>
        <w:t>а</w:t>
      </w:r>
      <w:r w:rsidRPr="00650CFB">
        <w:rPr>
          <w:sz w:val="28"/>
          <w:szCs w:val="28"/>
        </w:rPr>
        <w:t>ружение среди этих ранних переселенцев на Лену явных монгольских при</w:t>
      </w:r>
      <w:r w:rsidRPr="00650CFB">
        <w:rPr>
          <w:sz w:val="28"/>
          <w:szCs w:val="28"/>
        </w:rPr>
        <w:softHyphen/>
        <w:t>месей, оторвавшихся из состава западных монголов-ойратов. Это обсто</w:t>
      </w:r>
      <w:r w:rsidRPr="00650CFB">
        <w:rPr>
          <w:sz w:val="28"/>
          <w:szCs w:val="28"/>
        </w:rPr>
        <w:t>я</w:t>
      </w:r>
      <w:r w:rsidRPr="00650CFB">
        <w:rPr>
          <w:sz w:val="28"/>
          <w:szCs w:val="28"/>
        </w:rPr>
        <w:t>тельство, как мы отмечали раньше, свидетельст</w:t>
      </w:r>
      <w:r w:rsidRPr="00650CFB">
        <w:rPr>
          <w:sz w:val="28"/>
          <w:szCs w:val="28"/>
        </w:rPr>
        <w:softHyphen/>
        <w:t>вует о том, что якуты совсем не были коренными обита</w:t>
      </w:r>
      <w:r w:rsidRPr="00650CFB">
        <w:rPr>
          <w:sz w:val="28"/>
          <w:szCs w:val="28"/>
        </w:rPr>
        <w:softHyphen/>
        <w:t>телями Предбайкалья. Здесь они могли быть тол</w:t>
      </w:r>
      <w:r w:rsidRPr="00650CFB">
        <w:rPr>
          <w:sz w:val="28"/>
          <w:szCs w:val="28"/>
        </w:rPr>
        <w:t>ь</w:t>
      </w:r>
      <w:r w:rsidRPr="00650CFB">
        <w:rPr>
          <w:sz w:val="28"/>
          <w:szCs w:val="28"/>
        </w:rPr>
        <w:t>ко пришлы</w:t>
      </w:r>
      <w:r w:rsidRPr="00650CFB">
        <w:rPr>
          <w:sz w:val="28"/>
          <w:szCs w:val="28"/>
        </w:rPr>
        <w:softHyphen/>
        <w:t>ми завоевателями, которые разорвали линию старожильче</w:t>
      </w:r>
      <w:r w:rsidRPr="00650CFB">
        <w:rPr>
          <w:sz w:val="28"/>
          <w:szCs w:val="28"/>
        </w:rPr>
        <w:softHyphen/>
        <w:t>ского ойратского населения, сожительствовавшего с тунгус</w:t>
      </w:r>
      <w:r w:rsidRPr="00650CFB">
        <w:rPr>
          <w:sz w:val="28"/>
          <w:szCs w:val="28"/>
        </w:rPr>
        <w:softHyphen/>
        <w:t>скими племенами. Так как в составе якутов-оленеводов констатируются тунгусские роды, вышедшие когда-то из Манчжурии, то и тунгусо-якутский натиск на ойратов Пред</w:t>
      </w:r>
      <w:r w:rsidRPr="00650CFB">
        <w:rPr>
          <w:sz w:val="28"/>
          <w:szCs w:val="28"/>
        </w:rPr>
        <w:softHyphen/>
        <w:t>байкалья мог исходить лишь со стороны Забайкалья.</w:t>
      </w:r>
    </w:p>
    <w:p w:rsidR="003907E0" w:rsidRPr="003907E0" w:rsidRDefault="003907E0" w:rsidP="003907E0">
      <w:pPr>
        <w:tabs>
          <w:tab w:val="left" w:pos="851"/>
        </w:tabs>
        <w:spacing w:after="0"/>
        <w:jc w:val="both"/>
        <w:rPr>
          <w:sz w:val="28"/>
          <w:szCs w:val="28"/>
        </w:rPr>
      </w:pPr>
      <w:r w:rsidRPr="006B77E3">
        <w:rPr>
          <w:sz w:val="28"/>
          <w:szCs w:val="28"/>
        </w:rPr>
        <w:tab/>
      </w:r>
      <w:r w:rsidRPr="003907E0">
        <w:rPr>
          <w:sz w:val="28"/>
          <w:szCs w:val="28"/>
        </w:rPr>
        <w:t>Таким образом, изучение этнического состава и особен</w:t>
      </w:r>
      <w:r w:rsidRPr="003907E0">
        <w:rPr>
          <w:sz w:val="28"/>
          <w:szCs w:val="28"/>
        </w:rPr>
        <w:softHyphen/>
        <w:t>ностей культ</w:t>
      </w:r>
      <w:r w:rsidRPr="003907E0">
        <w:rPr>
          <w:sz w:val="28"/>
          <w:szCs w:val="28"/>
        </w:rPr>
        <w:t>у</w:t>
      </w:r>
      <w:r w:rsidRPr="003907E0">
        <w:rPr>
          <w:sz w:val="28"/>
          <w:szCs w:val="28"/>
        </w:rPr>
        <w:t>ры оленных якутов позволяет историку наме</w:t>
      </w:r>
      <w:r w:rsidRPr="003907E0">
        <w:rPr>
          <w:sz w:val="28"/>
          <w:szCs w:val="28"/>
        </w:rPr>
        <w:softHyphen/>
        <w:t>тить ещё основные вехи, указ</w:t>
      </w:r>
      <w:r w:rsidRPr="003907E0">
        <w:rPr>
          <w:sz w:val="28"/>
          <w:szCs w:val="28"/>
        </w:rPr>
        <w:t>ы</w:t>
      </w:r>
      <w:r w:rsidRPr="003907E0">
        <w:rPr>
          <w:sz w:val="28"/>
          <w:szCs w:val="28"/>
        </w:rPr>
        <w:t>вающие пути передвижения якутов в более ранние исторические эпохи. Кроме того, оттеснение якутами довольно многочисленных ойратских пок</w:t>
      </w:r>
      <w:r w:rsidRPr="003907E0">
        <w:rPr>
          <w:sz w:val="28"/>
          <w:szCs w:val="28"/>
        </w:rPr>
        <w:t>о</w:t>
      </w:r>
      <w:r w:rsidRPr="003907E0">
        <w:rPr>
          <w:sz w:val="28"/>
          <w:szCs w:val="28"/>
        </w:rPr>
        <w:t>лений напором из Забайкалья дает нам вполне удовле</w:t>
      </w:r>
      <w:r w:rsidRPr="003907E0">
        <w:rPr>
          <w:sz w:val="28"/>
          <w:szCs w:val="28"/>
        </w:rPr>
        <w:softHyphen/>
        <w:t>творительное объя</w:t>
      </w:r>
      <w:r w:rsidRPr="003907E0">
        <w:rPr>
          <w:sz w:val="28"/>
          <w:szCs w:val="28"/>
        </w:rPr>
        <w:t>с</w:t>
      </w:r>
      <w:r w:rsidRPr="003907E0">
        <w:rPr>
          <w:sz w:val="28"/>
          <w:szCs w:val="28"/>
        </w:rPr>
        <w:lastRenderedPageBreak/>
        <w:t>нение и тому, на первый взгляд, стран</w:t>
      </w:r>
      <w:r w:rsidRPr="003907E0">
        <w:rPr>
          <w:sz w:val="28"/>
          <w:szCs w:val="28"/>
        </w:rPr>
        <w:softHyphen/>
        <w:t>ному явлению, что якуты-скотоводы при дальнейшем своем утеснении не пробились ни на запад в просторные степ</w:t>
      </w:r>
      <w:r w:rsidRPr="003907E0">
        <w:rPr>
          <w:sz w:val="28"/>
          <w:szCs w:val="28"/>
        </w:rPr>
        <w:softHyphen/>
        <w:t>ные места южных уездов б. Енисейской губ. и ни в Урян</w:t>
      </w:r>
      <w:r w:rsidRPr="003907E0">
        <w:rPr>
          <w:sz w:val="28"/>
          <w:szCs w:val="28"/>
        </w:rPr>
        <w:softHyphen/>
        <w:t>хайский край, ибо в том и другом направлении должны были отступать ойратские племена, в том числе и предки совре</w:t>
      </w:r>
      <w:r w:rsidRPr="003907E0">
        <w:rPr>
          <w:sz w:val="28"/>
          <w:szCs w:val="28"/>
        </w:rPr>
        <w:softHyphen/>
        <w:t>менных баргу-бурят (эхирит-булагаты). На якуто-монгольских и тунгусских взаимоотношениях мы остановимся по</w:t>
      </w:r>
      <w:r w:rsidRPr="003907E0">
        <w:rPr>
          <w:sz w:val="28"/>
          <w:szCs w:val="28"/>
        </w:rPr>
        <w:softHyphen/>
        <w:t>дробно в отдельных главах.</w:t>
      </w:r>
    </w:p>
    <w:p w:rsidR="003907E0" w:rsidRPr="003907E0" w:rsidRDefault="003907E0" w:rsidP="003907E0">
      <w:pPr>
        <w:tabs>
          <w:tab w:val="left" w:pos="567"/>
        </w:tabs>
        <w:spacing w:after="0"/>
        <w:jc w:val="both"/>
        <w:rPr>
          <w:sz w:val="28"/>
          <w:szCs w:val="28"/>
        </w:rPr>
      </w:pPr>
      <w:r w:rsidRPr="006B77E3">
        <w:rPr>
          <w:sz w:val="28"/>
          <w:szCs w:val="28"/>
        </w:rPr>
        <w:tab/>
      </w:r>
      <w:r w:rsidRPr="003907E0">
        <w:rPr>
          <w:sz w:val="28"/>
          <w:szCs w:val="28"/>
        </w:rPr>
        <w:t>Ещё более важным для истории якутов представляется долгое прожи</w:t>
      </w:r>
      <w:r w:rsidRPr="003907E0">
        <w:rPr>
          <w:sz w:val="28"/>
          <w:szCs w:val="28"/>
        </w:rPr>
        <w:t>в</w:t>
      </w:r>
      <w:r w:rsidRPr="003907E0">
        <w:rPr>
          <w:sz w:val="28"/>
          <w:szCs w:val="28"/>
        </w:rPr>
        <w:t>ние якутов-оленеводов в бассейне р. Вилюя, ибо вместе с тем мы получаем решающий аргумент в пользу раннего заселения якутами-скотоводами В</w:t>
      </w:r>
      <w:r w:rsidRPr="003907E0">
        <w:rPr>
          <w:sz w:val="28"/>
          <w:szCs w:val="28"/>
        </w:rPr>
        <w:t>и</w:t>
      </w:r>
      <w:r w:rsidRPr="003907E0">
        <w:rPr>
          <w:sz w:val="28"/>
          <w:szCs w:val="28"/>
        </w:rPr>
        <w:t>люйского, а не Якутского округа. Иными словами, первый этап истории як</w:t>
      </w:r>
      <w:r w:rsidRPr="003907E0">
        <w:rPr>
          <w:sz w:val="28"/>
          <w:szCs w:val="28"/>
        </w:rPr>
        <w:t>у</w:t>
      </w:r>
      <w:r w:rsidRPr="003907E0">
        <w:rPr>
          <w:sz w:val="28"/>
          <w:szCs w:val="28"/>
        </w:rPr>
        <w:t>тов-скотоводов на Лене нужно рассматривать как непо</w:t>
      </w:r>
      <w:r w:rsidRPr="003907E0">
        <w:rPr>
          <w:sz w:val="28"/>
          <w:szCs w:val="28"/>
        </w:rPr>
        <w:softHyphen/>
        <w:t>средственное пр</w:t>
      </w:r>
      <w:r w:rsidRPr="003907E0">
        <w:rPr>
          <w:sz w:val="28"/>
          <w:szCs w:val="28"/>
        </w:rPr>
        <w:t>о</w:t>
      </w:r>
      <w:r w:rsidRPr="003907E0">
        <w:rPr>
          <w:sz w:val="28"/>
          <w:szCs w:val="28"/>
        </w:rPr>
        <w:t>должение истории вилюйских якутов-оленеводов с постепенной заменой оленей конями и коровами. В связи с этим мы получаем основание говорить о втором этапе древних якутских переселений на север, о второй стадии якутской истории на Лене, а именно, об эпохе засе</w:t>
      </w:r>
      <w:r w:rsidRPr="003907E0">
        <w:rPr>
          <w:sz w:val="28"/>
          <w:szCs w:val="28"/>
        </w:rPr>
        <w:softHyphen/>
        <w:t>ления Вилюя якутами-скотоводами. Если переселение на Вилюй объякученных оленеводов мы рассматривали как про</w:t>
      </w:r>
      <w:r w:rsidRPr="003907E0">
        <w:rPr>
          <w:sz w:val="28"/>
          <w:szCs w:val="28"/>
        </w:rPr>
        <w:softHyphen/>
        <w:t>лог к дальнейшей истории Якутского края, то с наш</w:t>
      </w:r>
      <w:r w:rsidRPr="003907E0">
        <w:rPr>
          <w:sz w:val="28"/>
          <w:szCs w:val="28"/>
        </w:rPr>
        <w:t>е</w:t>
      </w:r>
      <w:r w:rsidRPr="003907E0">
        <w:rPr>
          <w:sz w:val="28"/>
          <w:szCs w:val="28"/>
        </w:rPr>
        <w:t>ствием вилюйских якутов, как будто, начинается история собственно якутск</w:t>
      </w:r>
      <w:r w:rsidRPr="003907E0">
        <w:rPr>
          <w:sz w:val="28"/>
          <w:szCs w:val="28"/>
        </w:rPr>
        <w:t>о</w:t>
      </w:r>
      <w:r w:rsidRPr="003907E0">
        <w:rPr>
          <w:sz w:val="28"/>
          <w:szCs w:val="28"/>
        </w:rPr>
        <w:t>го народа в бассейне Лены. Необходимая ого</w:t>
      </w:r>
      <w:r w:rsidRPr="003907E0">
        <w:rPr>
          <w:sz w:val="28"/>
          <w:szCs w:val="28"/>
        </w:rPr>
        <w:softHyphen/>
        <w:t>ворка разъяснится позже, когда мы разберемся в этни</w:t>
      </w:r>
      <w:r w:rsidRPr="003907E0">
        <w:rPr>
          <w:sz w:val="28"/>
          <w:szCs w:val="28"/>
        </w:rPr>
        <w:softHyphen/>
        <w:t>ческом происхождении вилюйских якутов.</w:t>
      </w:r>
    </w:p>
    <w:p w:rsidR="001E1C93" w:rsidRPr="001E1C93" w:rsidRDefault="003907E0" w:rsidP="001E1C93">
      <w:pPr>
        <w:tabs>
          <w:tab w:val="left" w:pos="567"/>
        </w:tabs>
        <w:spacing w:after="0"/>
        <w:jc w:val="both"/>
        <w:rPr>
          <w:sz w:val="28"/>
          <w:szCs w:val="28"/>
        </w:rPr>
      </w:pPr>
      <w:r w:rsidRPr="006B77E3">
        <w:rPr>
          <w:sz w:val="28"/>
          <w:szCs w:val="28"/>
        </w:rPr>
        <w:tab/>
      </w:r>
      <w:r w:rsidRPr="003907E0">
        <w:rPr>
          <w:sz w:val="28"/>
          <w:szCs w:val="28"/>
        </w:rPr>
        <w:t>Раньше мы критически разобрали мнение тех историков, которые обр</w:t>
      </w:r>
      <w:r w:rsidRPr="003907E0">
        <w:rPr>
          <w:sz w:val="28"/>
          <w:szCs w:val="28"/>
        </w:rPr>
        <w:t>а</w:t>
      </w:r>
      <w:r w:rsidRPr="003907E0">
        <w:rPr>
          <w:sz w:val="28"/>
          <w:szCs w:val="28"/>
        </w:rPr>
        <w:t>зование сплошных якутских поселений на Вилюе, за исключением его устья, относят к фак</w:t>
      </w:r>
      <w:r>
        <w:rPr>
          <w:sz w:val="28"/>
          <w:szCs w:val="28"/>
        </w:rPr>
        <w:t>там порусской истории якутов</w:t>
      </w:r>
      <w:r>
        <w:rPr>
          <w:rStyle w:val="ac"/>
          <w:sz w:val="28"/>
          <w:szCs w:val="28"/>
        </w:rPr>
        <w:footnoteReference w:id="1"/>
      </w:r>
      <w:r w:rsidRPr="003907E0">
        <w:rPr>
          <w:sz w:val="28"/>
          <w:szCs w:val="28"/>
        </w:rPr>
        <w:t>. Этому положению противор</w:t>
      </w:r>
      <w:r w:rsidRPr="003907E0">
        <w:rPr>
          <w:sz w:val="28"/>
          <w:szCs w:val="28"/>
        </w:rPr>
        <w:t>е</w:t>
      </w:r>
      <w:r w:rsidRPr="003907E0">
        <w:rPr>
          <w:sz w:val="28"/>
          <w:szCs w:val="28"/>
        </w:rPr>
        <w:t>чит не только содержание некоторых важнейших документов эпохи завоев</w:t>
      </w:r>
      <w:r w:rsidRPr="003907E0">
        <w:rPr>
          <w:sz w:val="28"/>
          <w:szCs w:val="28"/>
        </w:rPr>
        <w:t>а</w:t>
      </w:r>
      <w:r w:rsidRPr="003907E0">
        <w:rPr>
          <w:sz w:val="28"/>
          <w:szCs w:val="28"/>
        </w:rPr>
        <w:t>ния Якутского края, но и обнаружение якут</w:t>
      </w:r>
      <w:r w:rsidRPr="003907E0">
        <w:rPr>
          <w:sz w:val="28"/>
          <w:szCs w:val="28"/>
        </w:rPr>
        <w:softHyphen/>
        <w:t>ского населения как в среднем, так и в нижнем течении</w:t>
      </w:r>
      <w:r w:rsidR="001E1C93" w:rsidRPr="001E1C93">
        <w:rPr>
          <w:sz w:val="28"/>
          <w:szCs w:val="28"/>
        </w:rPr>
        <w:t xml:space="preserve"> р. Яны. Исследователи, ограничивая территорию, з</w:t>
      </w:r>
      <w:r w:rsidR="001E1C93" w:rsidRPr="001E1C93">
        <w:rPr>
          <w:sz w:val="28"/>
          <w:szCs w:val="28"/>
        </w:rPr>
        <w:t>а</w:t>
      </w:r>
      <w:r w:rsidR="001E1C93" w:rsidRPr="001E1C93">
        <w:rPr>
          <w:sz w:val="28"/>
          <w:szCs w:val="28"/>
        </w:rPr>
        <w:t>селенную якутами пределами одного Якутского округа, несомненно, пер</w:t>
      </w:r>
      <w:r w:rsidR="001E1C93" w:rsidRPr="001E1C93">
        <w:rPr>
          <w:sz w:val="28"/>
          <w:szCs w:val="28"/>
        </w:rPr>
        <w:t>е</w:t>
      </w:r>
      <w:r w:rsidR="001E1C93" w:rsidRPr="001E1C93">
        <w:rPr>
          <w:sz w:val="28"/>
          <w:szCs w:val="28"/>
        </w:rPr>
        <w:t>оценили русское влияние на историю якутов и мощь казачьих отрядов. По мнению Серошевского, Майнова и По</w:t>
      </w:r>
      <w:r w:rsidR="001E1C93" w:rsidRPr="001E1C93">
        <w:rPr>
          <w:sz w:val="28"/>
          <w:szCs w:val="28"/>
        </w:rPr>
        <w:softHyphen/>
        <w:t>пова, весь секрет появления якутов на Вилюе сводится к силе толчка, полученного якутами от казаков. От иссле</w:t>
      </w:r>
      <w:r w:rsidR="001E1C93" w:rsidRPr="001E1C93">
        <w:rPr>
          <w:sz w:val="28"/>
          <w:szCs w:val="28"/>
        </w:rPr>
        <w:softHyphen/>
        <w:t>дования крепости подошв казачьих сапогов, на что увлекают нас названные авторы, мы обратимся теперь к изучению более существенных и важных экономических и историче</w:t>
      </w:r>
      <w:r w:rsidR="001E1C93" w:rsidRPr="001E1C93">
        <w:rPr>
          <w:sz w:val="28"/>
          <w:szCs w:val="28"/>
        </w:rPr>
        <w:softHyphen/>
        <w:t>ских причин заселения Вилюя якутами, что, нес</w:t>
      </w:r>
      <w:r w:rsidR="001E1C93" w:rsidRPr="001E1C93">
        <w:rPr>
          <w:sz w:val="28"/>
          <w:szCs w:val="28"/>
        </w:rPr>
        <w:t>о</w:t>
      </w:r>
      <w:r w:rsidR="001E1C93" w:rsidRPr="001E1C93">
        <w:rPr>
          <w:sz w:val="28"/>
          <w:szCs w:val="28"/>
        </w:rPr>
        <w:lastRenderedPageBreak/>
        <w:t>мненно, имело место не только задолго раньше появления казаков, но и до занятия якутами территории современного Якутского округа.</w:t>
      </w:r>
    </w:p>
    <w:p w:rsidR="002905C2" w:rsidRPr="002905C2" w:rsidRDefault="001E1C93" w:rsidP="002905C2">
      <w:pPr>
        <w:tabs>
          <w:tab w:val="left" w:pos="567"/>
        </w:tabs>
        <w:spacing w:after="0"/>
        <w:jc w:val="both"/>
        <w:rPr>
          <w:sz w:val="28"/>
          <w:szCs w:val="28"/>
        </w:rPr>
      </w:pPr>
      <w:r w:rsidRPr="006B77E3">
        <w:rPr>
          <w:sz w:val="28"/>
          <w:szCs w:val="28"/>
        </w:rPr>
        <w:tab/>
      </w:r>
      <w:r w:rsidRPr="001E1C93">
        <w:rPr>
          <w:sz w:val="28"/>
          <w:szCs w:val="28"/>
        </w:rPr>
        <w:t>Прежде всего, мы должны поставить на разрешение вопрос, сам по себе напрашивающийся: якуты-скотоводы, при ранних своих сдвигах из Прианга</w:t>
      </w:r>
      <w:r w:rsidRPr="001E1C93">
        <w:rPr>
          <w:sz w:val="28"/>
          <w:szCs w:val="28"/>
        </w:rPr>
        <w:t>р</w:t>
      </w:r>
      <w:r w:rsidRPr="001E1C93">
        <w:rPr>
          <w:sz w:val="28"/>
          <w:szCs w:val="28"/>
        </w:rPr>
        <w:t>ского края в бас</w:t>
      </w:r>
      <w:r w:rsidRPr="001E1C93">
        <w:rPr>
          <w:sz w:val="28"/>
          <w:szCs w:val="28"/>
        </w:rPr>
        <w:softHyphen/>
        <w:t>сейн средней Лены, заселили сначала территорию Якутского или Вилюйского округа? Топографические и физико- географические условия края не предрешают ли правиль</w:t>
      </w:r>
      <w:r w:rsidRPr="001E1C93">
        <w:rPr>
          <w:sz w:val="28"/>
          <w:szCs w:val="28"/>
        </w:rPr>
        <w:softHyphen/>
        <w:t>ный и единственно возможный ответ на в</w:t>
      </w:r>
      <w:r w:rsidRPr="001E1C93">
        <w:rPr>
          <w:sz w:val="28"/>
          <w:szCs w:val="28"/>
        </w:rPr>
        <w:t>о</w:t>
      </w:r>
      <w:r w:rsidRPr="001E1C93">
        <w:rPr>
          <w:sz w:val="28"/>
          <w:szCs w:val="28"/>
        </w:rPr>
        <w:t>прос? Об Олекминском округе мы не ставим особого вопроса, ибо этот округ и его население непосредственно связаны с южным Вилюем. Проверяя р</w:t>
      </w:r>
      <w:r w:rsidRPr="001E1C93">
        <w:rPr>
          <w:sz w:val="28"/>
          <w:szCs w:val="28"/>
        </w:rPr>
        <w:t>о</w:t>
      </w:r>
      <w:r w:rsidRPr="001E1C93">
        <w:rPr>
          <w:sz w:val="28"/>
          <w:szCs w:val="28"/>
        </w:rPr>
        <w:t>довые наименование якутов южного Ви</w:t>
      </w:r>
      <w:r w:rsidRPr="001E1C93">
        <w:rPr>
          <w:sz w:val="28"/>
          <w:szCs w:val="28"/>
        </w:rPr>
        <w:softHyphen/>
        <w:t>люя и Олекминского округа, совсем не трудно установить единство их происхождения. В Хочинском и Сунта</w:t>
      </w:r>
      <w:r w:rsidRPr="001E1C93">
        <w:rPr>
          <w:sz w:val="28"/>
          <w:szCs w:val="28"/>
        </w:rPr>
        <w:t>р</w:t>
      </w:r>
      <w:r w:rsidRPr="001E1C93">
        <w:rPr>
          <w:sz w:val="28"/>
          <w:szCs w:val="28"/>
        </w:rPr>
        <w:t>ском улусах мы находим два Нерюктейских и два Меитских нас</w:t>
      </w:r>
      <w:r w:rsidRPr="001E1C93">
        <w:rPr>
          <w:sz w:val="28"/>
          <w:szCs w:val="28"/>
        </w:rPr>
        <w:softHyphen/>
        <w:t>лега. Те же самые роды фигурируют и среди олекминских якутов: из их шести наслегов два носят название «Нерюктейские» и два «Меитские». Пятый — «Мальж</w:t>
      </w:r>
      <w:r w:rsidRPr="001E1C93">
        <w:rPr>
          <w:sz w:val="28"/>
          <w:szCs w:val="28"/>
        </w:rPr>
        <w:t>е</w:t>
      </w:r>
      <w:r w:rsidRPr="001E1C93">
        <w:rPr>
          <w:sz w:val="28"/>
          <w:szCs w:val="28"/>
        </w:rPr>
        <w:t>гарский» наслег находит свою параллель в Мальжегарском на</w:t>
      </w:r>
      <w:r w:rsidRPr="001E1C93">
        <w:rPr>
          <w:sz w:val="28"/>
          <w:szCs w:val="28"/>
        </w:rPr>
        <w:softHyphen/>
        <w:t>слеге Нюрби</w:t>
      </w:r>
      <w:r w:rsidRPr="001E1C93">
        <w:rPr>
          <w:sz w:val="28"/>
          <w:szCs w:val="28"/>
        </w:rPr>
        <w:t>н</w:t>
      </w:r>
      <w:r w:rsidRPr="001E1C93">
        <w:rPr>
          <w:sz w:val="28"/>
          <w:szCs w:val="28"/>
        </w:rPr>
        <w:t>ского улуса, а шестой —«Кыллахский» наслег носит название не родовое, а географическое (от острова Кыыллаах на Лене). И в территориальном отн</w:t>
      </w:r>
      <w:r w:rsidRPr="001E1C93">
        <w:rPr>
          <w:sz w:val="28"/>
          <w:szCs w:val="28"/>
        </w:rPr>
        <w:t>о</w:t>
      </w:r>
      <w:r w:rsidRPr="001E1C93">
        <w:rPr>
          <w:sz w:val="28"/>
          <w:szCs w:val="28"/>
        </w:rPr>
        <w:t>шении на</w:t>
      </w:r>
      <w:r w:rsidRPr="001E1C93">
        <w:rPr>
          <w:sz w:val="28"/>
          <w:szCs w:val="28"/>
        </w:rPr>
        <w:softHyphen/>
        <w:t>селенные пункты южного Вилюя и Олекминского края явля</w:t>
      </w:r>
      <w:r w:rsidRPr="001E1C93">
        <w:rPr>
          <w:sz w:val="28"/>
          <w:szCs w:val="28"/>
        </w:rPr>
        <w:softHyphen/>
        <w:t>ются тесно сопредельными. Если от г. Олекминска до</w:t>
      </w:r>
      <w:r>
        <w:rPr>
          <w:sz w:val="28"/>
          <w:szCs w:val="28"/>
        </w:rPr>
        <w:t xml:space="preserve"> села Сунтар считается 350 км</w:t>
      </w:r>
      <w:r>
        <w:rPr>
          <w:rStyle w:val="ac"/>
          <w:sz w:val="28"/>
          <w:szCs w:val="28"/>
        </w:rPr>
        <w:footnoteReference w:id="2"/>
      </w:r>
      <w:r w:rsidRPr="001E1C93">
        <w:rPr>
          <w:sz w:val="28"/>
          <w:szCs w:val="28"/>
        </w:rPr>
        <w:t>, то фактически жилые пункты олекминских якутов по рр. Намане, Бирю</w:t>
      </w:r>
      <w:r w:rsidRPr="001E1C93">
        <w:rPr>
          <w:sz w:val="28"/>
          <w:szCs w:val="28"/>
        </w:rPr>
        <w:t>к</w:t>
      </w:r>
      <w:r w:rsidR="008B44DD">
        <w:rPr>
          <w:sz w:val="28"/>
          <w:szCs w:val="28"/>
        </w:rPr>
        <w:t>су ближе напо</w:t>
      </w:r>
      <w:r w:rsidR="008B44DD" w:rsidRPr="008B44DD">
        <w:rPr>
          <w:rFonts w:ascii="Cambria" w:eastAsia="Times New Roman" w:hAnsi="Cambria" w:cs="Cambria"/>
          <w:color w:val="000000"/>
          <w:sz w:val="28"/>
          <w:szCs w:val="28"/>
          <w:lang w:eastAsia="ru-RU"/>
        </w:rPr>
        <w:t xml:space="preserve"> </w:t>
      </w:r>
      <w:r w:rsidR="008B44DD" w:rsidRPr="008B44DD">
        <w:rPr>
          <w:sz w:val="28"/>
          <w:szCs w:val="28"/>
        </w:rPr>
        <w:t>ловину указанного расстояния. В противоположность этому поселения олекминских якутов от жилых мест Якутского округа отделены п</w:t>
      </w:r>
      <w:r w:rsidR="008B44DD" w:rsidRPr="008B44DD">
        <w:rPr>
          <w:sz w:val="28"/>
          <w:szCs w:val="28"/>
        </w:rPr>
        <w:t>у</w:t>
      </w:r>
      <w:r w:rsidR="008B44DD" w:rsidRPr="008B44DD">
        <w:rPr>
          <w:sz w:val="28"/>
          <w:szCs w:val="28"/>
        </w:rPr>
        <w:t>стынным пространством на протяжении 400 км, ибо к югу от речки Сини як</w:t>
      </w:r>
      <w:r w:rsidR="008B44DD" w:rsidRPr="008B44DD">
        <w:rPr>
          <w:sz w:val="28"/>
          <w:szCs w:val="28"/>
        </w:rPr>
        <w:t>у</w:t>
      </w:r>
      <w:r w:rsidR="008B44DD" w:rsidRPr="008B44DD">
        <w:rPr>
          <w:sz w:val="28"/>
          <w:szCs w:val="28"/>
        </w:rPr>
        <w:t>ты Якутского округа не живут, за исключением нескольких точек по берегу Лены (Джэкэмдэ, устье Талбы и др.). Да и по р. Сине очень жидкое якутское население встречается лишь по левым притокам в области её среднего теч</w:t>
      </w:r>
      <w:r w:rsidR="008B44DD" w:rsidRPr="008B44DD">
        <w:rPr>
          <w:sz w:val="28"/>
          <w:szCs w:val="28"/>
        </w:rPr>
        <w:t>е</w:t>
      </w:r>
      <w:r w:rsidR="008B44DD" w:rsidRPr="008B44DD">
        <w:rPr>
          <w:sz w:val="28"/>
          <w:szCs w:val="28"/>
        </w:rPr>
        <w:t>ния.</w:t>
      </w:r>
    </w:p>
    <w:p w:rsidR="008B44DD" w:rsidRPr="008B44DD" w:rsidRDefault="002905C2" w:rsidP="002905C2">
      <w:pPr>
        <w:tabs>
          <w:tab w:val="left" w:pos="567"/>
        </w:tabs>
        <w:spacing w:after="0"/>
        <w:ind w:firstLine="567"/>
        <w:jc w:val="both"/>
        <w:rPr>
          <w:sz w:val="28"/>
          <w:szCs w:val="28"/>
        </w:rPr>
      </w:pPr>
      <w:r w:rsidRPr="006B77E3">
        <w:rPr>
          <w:sz w:val="28"/>
          <w:szCs w:val="28"/>
        </w:rPr>
        <w:tab/>
      </w:r>
      <w:r w:rsidR="008B44DD" w:rsidRPr="008B44DD">
        <w:rPr>
          <w:sz w:val="28"/>
          <w:szCs w:val="28"/>
        </w:rPr>
        <w:t>Южный Вилюй ещё теснее соприкасается с Ленским округом, где по долине Нюи и Пеледуя (раньше этот район находился в составе Киренского уезда Иркутской губ.) тоже живут якуты в числе около трех тысяч душ об. п. Их старое административное обозначение «якуты Сунтаро-Олекминского в</w:t>
      </w:r>
      <w:r w:rsidR="008B44DD" w:rsidRPr="008B44DD">
        <w:rPr>
          <w:sz w:val="28"/>
          <w:szCs w:val="28"/>
        </w:rPr>
        <w:t>е</w:t>
      </w:r>
      <w:r w:rsidR="008B44DD" w:rsidRPr="008B44DD">
        <w:rPr>
          <w:sz w:val="28"/>
          <w:szCs w:val="28"/>
        </w:rPr>
        <w:t>домства» само по себе говорит о том, что они находи</w:t>
      </w:r>
      <w:r w:rsidR="008B44DD" w:rsidRPr="008B44DD">
        <w:rPr>
          <w:sz w:val="28"/>
          <w:szCs w:val="28"/>
        </w:rPr>
        <w:softHyphen/>
        <w:t>лись в тесной связи с вилюйскими и олекминскими якутами. Расстояние Нюя—Сунтар определяе</w:t>
      </w:r>
      <w:r w:rsidR="008B44DD" w:rsidRPr="008B44DD">
        <w:rPr>
          <w:sz w:val="28"/>
          <w:szCs w:val="28"/>
        </w:rPr>
        <w:t>т</w:t>
      </w:r>
      <w:r w:rsidR="008B44DD" w:rsidRPr="008B44DD">
        <w:rPr>
          <w:sz w:val="28"/>
          <w:szCs w:val="28"/>
        </w:rPr>
        <w:t>ся всего в 280 км, а жи</w:t>
      </w:r>
      <w:r w:rsidR="008B44DD" w:rsidRPr="008B44DD">
        <w:rPr>
          <w:sz w:val="28"/>
          <w:szCs w:val="28"/>
        </w:rPr>
        <w:softHyphen/>
        <w:t>лые пункты, конечно, намного ближе</w:t>
      </w:r>
      <w:r>
        <w:rPr>
          <w:rStyle w:val="ac"/>
          <w:sz w:val="28"/>
          <w:szCs w:val="28"/>
        </w:rPr>
        <w:footnoteReference w:id="3"/>
      </w:r>
      <w:r w:rsidR="008B44DD" w:rsidRPr="008B44DD">
        <w:rPr>
          <w:sz w:val="28"/>
          <w:szCs w:val="28"/>
        </w:rPr>
        <w:t xml:space="preserve">. Иными словами, </w:t>
      </w:r>
      <w:r w:rsidR="008B44DD" w:rsidRPr="008B44DD">
        <w:rPr>
          <w:sz w:val="28"/>
          <w:szCs w:val="28"/>
        </w:rPr>
        <w:lastRenderedPageBreak/>
        <w:t>и нюйские якуты находятся в родстве с вилюйчанами. Вот почему нюйских и олекминских якутов мы не разделяем от старожильческого населения южн</w:t>
      </w:r>
      <w:r w:rsidR="008B44DD" w:rsidRPr="008B44DD">
        <w:rPr>
          <w:sz w:val="28"/>
          <w:szCs w:val="28"/>
        </w:rPr>
        <w:t>о</w:t>
      </w:r>
      <w:r w:rsidR="008B44DD" w:rsidRPr="008B44DD">
        <w:rPr>
          <w:sz w:val="28"/>
          <w:szCs w:val="28"/>
        </w:rPr>
        <w:t>го Вилюя.</w:t>
      </w:r>
    </w:p>
    <w:p w:rsidR="002905C2" w:rsidRPr="006B77E3" w:rsidRDefault="002905C2" w:rsidP="002905C2">
      <w:pPr>
        <w:tabs>
          <w:tab w:val="left" w:pos="567"/>
        </w:tabs>
        <w:spacing w:after="0"/>
        <w:ind w:firstLine="567"/>
        <w:jc w:val="both"/>
        <w:rPr>
          <w:sz w:val="28"/>
          <w:szCs w:val="28"/>
        </w:rPr>
      </w:pPr>
      <w:r w:rsidRPr="006B77E3">
        <w:rPr>
          <w:sz w:val="28"/>
          <w:szCs w:val="28"/>
        </w:rPr>
        <w:tab/>
      </w:r>
      <w:r w:rsidR="008B44DD" w:rsidRPr="008B44DD">
        <w:rPr>
          <w:sz w:val="28"/>
          <w:szCs w:val="28"/>
        </w:rPr>
        <w:t>Поставленный выше вопрос мы можем формулировать теперь ещё точнее: якуты в своем продвижении из верховьев Лены на север заселили сначала Нюя-Сунтаро-Олекминско- Вилюйские районы или территорию Яку</w:t>
      </w:r>
      <w:r w:rsidR="008B44DD" w:rsidRPr="008B44DD">
        <w:rPr>
          <w:sz w:val="28"/>
          <w:szCs w:val="28"/>
        </w:rPr>
        <w:t>т</w:t>
      </w:r>
      <w:r w:rsidR="008B44DD" w:rsidRPr="008B44DD">
        <w:rPr>
          <w:sz w:val="28"/>
          <w:szCs w:val="28"/>
        </w:rPr>
        <w:t>ского округа?</w:t>
      </w:r>
    </w:p>
    <w:p w:rsidR="008B44DD" w:rsidRPr="008C4EBE" w:rsidRDefault="008B44DD" w:rsidP="002905C2">
      <w:pPr>
        <w:tabs>
          <w:tab w:val="left" w:pos="567"/>
        </w:tabs>
        <w:spacing w:after="0"/>
        <w:ind w:firstLine="567"/>
        <w:jc w:val="both"/>
        <w:rPr>
          <w:sz w:val="28"/>
          <w:szCs w:val="28"/>
        </w:rPr>
      </w:pPr>
      <w:r w:rsidRPr="008B44DD">
        <w:rPr>
          <w:sz w:val="28"/>
          <w:szCs w:val="28"/>
        </w:rPr>
        <w:t>Этот вопрос достаточно поставить, чтобы единственно возможный ответ сам по себе напрашивался. В самом деле, если исходный пункт якутов видеть в Верхоленских или Бурятских степях, то Нюя — Сунтар будет играть роль про</w:t>
      </w:r>
      <w:r w:rsidRPr="008B44DD">
        <w:rPr>
          <w:sz w:val="28"/>
          <w:szCs w:val="28"/>
        </w:rPr>
        <w:softHyphen/>
        <w:t>межуточной и передаточной инстанции по пути в Якутский округ, нах</w:t>
      </w:r>
      <w:r w:rsidRPr="008B44DD">
        <w:rPr>
          <w:sz w:val="28"/>
          <w:szCs w:val="28"/>
        </w:rPr>
        <w:t>о</w:t>
      </w:r>
      <w:r w:rsidRPr="008B44DD">
        <w:rPr>
          <w:sz w:val="28"/>
          <w:szCs w:val="28"/>
        </w:rPr>
        <w:t>дясь ровно на 1ООО км ближе к их древней родине. От села Качуг, где нач</w:t>
      </w:r>
      <w:r w:rsidRPr="008B44DD">
        <w:rPr>
          <w:sz w:val="28"/>
          <w:szCs w:val="28"/>
        </w:rPr>
        <w:t>а</w:t>
      </w:r>
      <w:r w:rsidRPr="008B44DD">
        <w:rPr>
          <w:sz w:val="28"/>
          <w:szCs w:val="28"/>
        </w:rPr>
        <w:t>ло Бурятских степей, до устья р. Витима, около которого впадает в Лену р. Пеледуй и подходит на 50 км излучина р. Нюи, расстояние по руслу Лены считается 1342 км. От местечка же Нюи до г. Якутска через Сунтар—Нюрба—Якутск ещё будет 1285 км, а по р. Лене от Витима до Якутска—1400 км. П</w:t>
      </w:r>
      <w:r w:rsidRPr="008B44DD">
        <w:rPr>
          <w:sz w:val="28"/>
          <w:szCs w:val="28"/>
        </w:rPr>
        <w:t>о</w:t>
      </w:r>
      <w:r w:rsidRPr="008B44DD">
        <w:rPr>
          <w:sz w:val="28"/>
          <w:szCs w:val="28"/>
        </w:rPr>
        <w:t>вторяем, самая постановка вопроса о том, что якуты заселили раньше Нюя-Сунтарскую область или же долину Лены, где теперь стоит г. Якутск, является, по существу, наивной и ребяческой. Это было бы равносильно вопросу:</w:t>
      </w:r>
    </w:p>
    <w:p w:rsidR="00E11CF8" w:rsidRPr="00E11CF8" w:rsidRDefault="00E11CF8" w:rsidP="00E11CF8">
      <w:pPr>
        <w:tabs>
          <w:tab w:val="left" w:pos="567"/>
        </w:tabs>
        <w:spacing w:after="0"/>
        <w:jc w:val="both"/>
        <w:rPr>
          <w:sz w:val="28"/>
          <w:szCs w:val="28"/>
        </w:rPr>
      </w:pPr>
      <w:r w:rsidRPr="00E11CF8">
        <w:rPr>
          <w:sz w:val="28"/>
          <w:szCs w:val="28"/>
        </w:rPr>
        <w:t>русские в своем продвижении в Сибири раньше колонизовали территорию б. Тобольской или Енисейской губ.?</w:t>
      </w:r>
    </w:p>
    <w:p w:rsidR="00E11CF8" w:rsidRPr="008C4EBE" w:rsidRDefault="00E11CF8" w:rsidP="00E11CF8">
      <w:pPr>
        <w:tabs>
          <w:tab w:val="left" w:pos="567"/>
        </w:tabs>
        <w:spacing w:after="0"/>
        <w:ind w:firstLine="567"/>
        <w:jc w:val="both"/>
        <w:rPr>
          <w:sz w:val="28"/>
          <w:szCs w:val="28"/>
        </w:rPr>
      </w:pPr>
      <w:r w:rsidRPr="00E11CF8">
        <w:rPr>
          <w:sz w:val="28"/>
          <w:szCs w:val="28"/>
        </w:rPr>
        <w:t>Сплошные якутские поселения в области средней Лены с её двумя гла</w:t>
      </w:r>
      <w:r w:rsidRPr="00E11CF8">
        <w:rPr>
          <w:sz w:val="28"/>
          <w:szCs w:val="28"/>
        </w:rPr>
        <w:t>в</w:t>
      </w:r>
      <w:r w:rsidRPr="00E11CF8">
        <w:rPr>
          <w:sz w:val="28"/>
          <w:szCs w:val="28"/>
        </w:rPr>
        <w:t>ными притоками Вилюем и Алданом, начи</w:t>
      </w:r>
      <w:r w:rsidRPr="00E11CF8">
        <w:rPr>
          <w:sz w:val="28"/>
          <w:szCs w:val="28"/>
        </w:rPr>
        <w:softHyphen/>
        <w:t>наясь основательным пятном на Нюе, переходят в излучину Вилюя, сделав здесь маленькую петлю на запад, продолжаются далее вниз по обе стороны реки Вилюя. Левобережное насе</w:t>
      </w:r>
      <w:r w:rsidRPr="00E11CF8">
        <w:rPr>
          <w:sz w:val="28"/>
          <w:szCs w:val="28"/>
        </w:rPr>
        <w:softHyphen/>
        <w:t>ление от р. Тюнг разрежается, а правобережное, немного отступая от берега реки, сплошь следует до самого устья Вилюя, далее продолжается без пер</w:t>
      </w:r>
      <w:r w:rsidRPr="00E11CF8">
        <w:rPr>
          <w:sz w:val="28"/>
          <w:szCs w:val="28"/>
        </w:rPr>
        <w:t>е</w:t>
      </w:r>
      <w:r w:rsidRPr="00E11CF8">
        <w:rPr>
          <w:sz w:val="28"/>
          <w:szCs w:val="28"/>
        </w:rPr>
        <w:t>рыва по левому берегу Лены на юг. От устья Алдана правый берег Лены им</w:t>
      </w:r>
      <w:r w:rsidRPr="00E11CF8">
        <w:rPr>
          <w:sz w:val="28"/>
          <w:szCs w:val="28"/>
        </w:rPr>
        <w:t>е</w:t>
      </w:r>
      <w:r w:rsidRPr="00E11CF8">
        <w:rPr>
          <w:sz w:val="28"/>
          <w:szCs w:val="28"/>
        </w:rPr>
        <w:t>ет сплошное и густое население, заполняющее Амгино-Ленское плоскогорье до устья р. Ботамы. Левобережное население Лены по р. Сине загибается на север, следуя по речкам, впадающим в неё слева. Центральная часть Вилюе-Ленского плоскогорья имеет очень редкое население, местами же на сотни километров тянется пустынная тайга. Это полоса водораздела вилюйского и ленского склона.</w:t>
      </w:r>
    </w:p>
    <w:p w:rsidR="00E11CF8" w:rsidRPr="00E11CF8" w:rsidRDefault="00E11CF8" w:rsidP="00E11CF8">
      <w:pPr>
        <w:tabs>
          <w:tab w:val="left" w:pos="567"/>
        </w:tabs>
        <w:spacing w:after="0"/>
        <w:ind w:firstLine="567"/>
        <w:jc w:val="both"/>
        <w:rPr>
          <w:sz w:val="28"/>
          <w:szCs w:val="28"/>
        </w:rPr>
      </w:pPr>
      <w:r w:rsidRPr="00E11CF8">
        <w:rPr>
          <w:sz w:val="28"/>
          <w:szCs w:val="28"/>
        </w:rPr>
        <w:t>Если часть Ленского бассейна, сплошь заселенную яку</w:t>
      </w:r>
      <w:r w:rsidRPr="00E11CF8">
        <w:rPr>
          <w:sz w:val="28"/>
          <w:szCs w:val="28"/>
        </w:rPr>
        <w:softHyphen/>
        <w:t>тами, обозначить схематически, то она по своей форме на</w:t>
      </w:r>
      <w:r w:rsidRPr="00E11CF8">
        <w:rPr>
          <w:sz w:val="28"/>
          <w:szCs w:val="28"/>
        </w:rPr>
        <w:softHyphen/>
        <w:t>помнила бы огромный вопросител</w:t>
      </w:r>
      <w:r w:rsidRPr="00E11CF8">
        <w:rPr>
          <w:sz w:val="28"/>
          <w:szCs w:val="28"/>
        </w:rPr>
        <w:t>ь</w:t>
      </w:r>
      <w:r w:rsidRPr="00E11CF8">
        <w:rPr>
          <w:sz w:val="28"/>
          <w:szCs w:val="28"/>
        </w:rPr>
        <w:t xml:space="preserve">ный знак, обращенный в обратную сторону: его точка — поселения нюйских </w:t>
      </w:r>
      <w:r w:rsidRPr="00E11CF8">
        <w:rPr>
          <w:sz w:val="28"/>
          <w:szCs w:val="28"/>
        </w:rPr>
        <w:lastRenderedPageBreak/>
        <w:t>якутов, начальный загиб — население по излучине Вилюя в районе Хочи</w:t>
      </w:r>
      <w:r w:rsidRPr="00E11CF8">
        <w:rPr>
          <w:sz w:val="28"/>
          <w:szCs w:val="28"/>
        </w:rPr>
        <w:t>н</w:t>
      </w:r>
      <w:r w:rsidRPr="00E11CF8">
        <w:rPr>
          <w:sz w:val="28"/>
          <w:szCs w:val="28"/>
        </w:rPr>
        <w:t>ского улуса, обратный большой крюк составит населе</w:t>
      </w:r>
      <w:r w:rsidRPr="00E11CF8">
        <w:rPr>
          <w:sz w:val="28"/>
          <w:szCs w:val="28"/>
        </w:rPr>
        <w:softHyphen/>
        <w:t>ние средних и северных вилюйских улусов, Намского и всех прочих улусов Якутского округа. Оконе</w:t>
      </w:r>
      <w:r w:rsidRPr="00E11CF8">
        <w:rPr>
          <w:sz w:val="28"/>
          <w:szCs w:val="28"/>
        </w:rPr>
        <w:t>ч</w:t>
      </w:r>
      <w:r w:rsidRPr="00E11CF8">
        <w:rPr>
          <w:sz w:val="28"/>
          <w:szCs w:val="28"/>
        </w:rPr>
        <w:t>ность этого крюка заходит в систему речек Сини, где мы находим Мытахский наслег Западно-Кангаласского улуса.</w:t>
      </w:r>
    </w:p>
    <w:p w:rsidR="00E11CF8" w:rsidRPr="00E11CF8" w:rsidRDefault="00E11CF8" w:rsidP="00E11CF8">
      <w:pPr>
        <w:tabs>
          <w:tab w:val="left" w:pos="567"/>
        </w:tabs>
        <w:spacing w:after="0"/>
        <w:ind w:firstLine="567"/>
        <w:jc w:val="both"/>
        <w:rPr>
          <w:sz w:val="28"/>
          <w:szCs w:val="28"/>
        </w:rPr>
      </w:pPr>
      <w:r w:rsidRPr="00E11CF8">
        <w:rPr>
          <w:sz w:val="28"/>
          <w:szCs w:val="28"/>
        </w:rPr>
        <w:t>Процесс исторического сложения этого вопросительного знака спло</w:t>
      </w:r>
      <w:r w:rsidRPr="00E11CF8">
        <w:rPr>
          <w:sz w:val="28"/>
          <w:szCs w:val="28"/>
        </w:rPr>
        <w:t>ш</w:t>
      </w:r>
      <w:r w:rsidRPr="00E11CF8">
        <w:rPr>
          <w:sz w:val="28"/>
          <w:szCs w:val="28"/>
        </w:rPr>
        <w:t>ной якутской заселенности Серошевский и Майнов хотели бы читать сзаду наперед, ибо, по их мнению, исходный пункт якутских поселений в бассейне Лены начина</w:t>
      </w:r>
      <w:r w:rsidRPr="00E11CF8">
        <w:rPr>
          <w:sz w:val="28"/>
          <w:szCs w:val="28"/>
        </w:rPr>
        <w:softHyphen/>
        <w:t>ется в пределах Якутского округа. Прослеживая постепенное продвижение якутов с юга на север от Нюи через Сунтар— Хочу и далее вдоль Вилюя, мы находим у устья Сини конеч</w:t>
      </w:r>
      <w:r w:rsidRPr="00E11CF8">
        <w:rPr>
          <w:sz w:val="28"/>
          <w:szCs w:val="28"/>
        </w:rPr>
        <w:softHyphen/>
        <w:t>ный загиб, а они, по-видимому, с этого пункта хотели бы на</w:t>
      </w:r>
      <w:r w:rsidRPr="00E11CF8">
        <w:rPr>
          <w:sz w:val="28"/>
          <w:szCs w:val="28"/>
        </w:rPr>
        <w:softHyphen/>
        <w:t>чать историю якутской колонизации.</w:t>
      </w:r>
    </w:p>
    <w:p w:rsidR="00C75449" w:rsidRPr="00C75449" w:rsidRDefault="00E11CF8" w:rsidP="00C75449">
      <w:pPr>
        <w:tabs>
          <w:tab w:val="left" w:pos="567"/>
        </w:tabs>
        <w:spacing w:after="0"/>
        <w:ind w:firstLine="567"/>
        <w:jc w:val="both"/>
        <w:rPr>
          <w:sz w:val="28"/>
          <w:szCs w:val="28"/>
        </w:rPr>
      </w:pPr>
      <w:r w:rsidRPr="00E11CF8">
        <w:rPr>
          <w:sz w:val="28"/>
          <w:szCs w:val="28"/>
        </w:rPr>
        <w:t>Географические условия всего Ленского края, его относи</w:t>
      </w:r>
      <w:r w:rsidRPr="00E11CF8">
        <w:rPr>
          <w:sz w:val="28"/>
          <w:szCs w:val="28"/>
        </w:rPr>
        <w:softHyphen/>
        <w:t>тельное расп</w:t>
      </w:r>
      <w:r w:rsidRPr="00E11CF8">
        <w:rPr>
          <w:sz w:val="28"/>
          <w:szCs w:val="28"/>
        </w:rPr>
        <w:t>о</w:t>
      </w:r>
      <w:r w:rsidRPr="00E11CF8">
        <w:rPr>
          <w:sz w:val="28"/>
          <w:szCs w:val="28"/>
        </w:rPr>
        <w:t>ложение к древнейшим поселениям якутов- скотоводов где-то около Байк</w:t>
      </w:r>
      <w:r w:rsidRPr="00E11CF8">
        <w:rPr>
          <w:sz w:val="28"/>
          <w:szCs w:val="28"/>
        </w:rPr>
        <w:t>а</w:t>
      </w:r>
      <w:r w:rsidRPr="00E11CF8">
        <w:rPr>
          <w:sz w:val="28"/>
          <w:szCs w:val="28"/>
        </w:rPr>
        <w:t>ла, его естественные богатства в виде лугов и пастбищ, необходимых для скотоводов, исто</w:t>
      </w:r>
      <w:r w:rsidRPr="00E11CF8">
        <w:rPr>
          <w:sz w:val="28"/>
          <w:szCs w:val="28"/>
        </w:rPr>
        <w:softHyphen/>
        <w:t>рию якутской колони</w:t>
      </w:r>
      <w:r w:rsidR="00C75449">
        <w:rPr>
          <w:sz w:val="28"/>
          <w:szCs w:val="28"/>
        </w:rPr>
        <w:t>зации ведут через Нюю и Сунтаро</w:t>
      </w:r>
      <w:r w:rsidR="00C75449" w:rsidRPr="00C75449">
        <w:rPr>
          <w:rFonts w:ascii="Cambria" w:eastAsia="Times New Roman" w:hAnsi="Cambria" w:cs="Cambria"/>
          <w:color w:val="000000"/>
          <w:sz w:val="28"/>
          <w:szCs w:val="28"/>
          <w:lang w:eastAsia="ru-RU"/>
        </w:rPr>
        <w:t xml:space="preserve"> </w:t>
      </w:r>
      <w:r w:rsidR="00C75449" w:rsidRPr="00C75449">
        <w:rPr>
          <w:sz w:val="28"/>
          <w:szCs w:val="28"/>
        </w:rPr>
        <w:t>Х</w:t>
      </w:r>
      <w:r w:rsidR="00C75449" w:rsidRPr="00C75449">
        <w:rPr>
          <w:sz w:val="28"/>
          <w:szCs w:val="28"/>
        </w:rPr>
        <w:t>о</w:t>
      </w:r>
      <w:r w:rsidR="00C75449" w:rsidRPr="00C75449">
        <w:rPr>
          <w:sz w:val="28"/>
          <w:szCs w:val="28"/>
        </w:rPr>
        <w:t>чинский район. Этот исторический путь древних якутских переселений на Лену написан на поверхности самой корми</w:t>
      </w:r>
      <w:r w:rsidR="00C75449" w:rsidRPr="00C75449">
        <w:rPr>
          <w:sz w:val="28"/>
          <w:szCs w:val="28"/>
        </w:rPr>
        <w:softHyphen/>
        <w:t>лицы-земли, которая есть нечто иное, как живая книга бытия прошлых судеб якутского племени.</w:t>
      </w:r>
    </w:p>
    <w:p w:rsidR="00C75449" w:rsidRPr="00C75449" w:rsidRDefault="00C75449" w:rsidP="00C75449">
      <w:pPr>
        <w:tabs>
          <w:tab w:val="left" w:pos="567"/>
        </w:tabs>
        <w:spacing w:after="0"/>
        <w:ind w:firstLine="567"/>
        <w:jc w:val="both"/>
        <w:rPr>
          <w:sz w:val="28"/>
          <w:szCs w:val="28"/>
        </w:rPr>
      </w:pPr>
      <w:r w:rsidRPr="00C75449">
        <w:rPr>
          <w:sz w:val="28"/>
          <w:szCs w:val="28"/>
        </w:rPr>
        <w:t>Легендарные представления самих якутов мы не можем признать более реальными, чем библейские. Праотцы древ</w:t>
      </w:r>
      <w:r w:rsidRPr="00C75449">
        <w:rPr>
          <w:sz w:val="28"/>
          <w:szCs w:val="28"/>
        </w:rPr>
        <w:softHyphen/>
        <w:t>них израильтян кочуют по песч</w:t>
      </w:r>
      <w:r w:rsidRPr="00C75449">
        <w:rPr>
          <w:sz w:val="28"/>
          <w:szCs w:val="28"/>
        </w:rPr>
        <w:t>а</w:t>
      </w:r>
      <w:r w:rsidRPr="00C75449">
        <w:rPr>
          <w:sz w:val="28"/>
          <w:szCs w:val="28"/>
        </w:rPr>
        <w:t>ной Аравии, питаясь ман</w:t>
      </w:r>
      <w:r w:rsidRPr="00C75449">
        <w:rPr>
          <w:sz w:val="28"/>
          <w:szCs w:val="28"/>
        </w:rPr>
        <w:softHyphen/>
        <w:t>ной небесной и перепелами, которые прилетают по воле Иеговы ради спасения избранного народа. Причем, довольно мног</w:t>
      </w:r>
      <w:r w:rsidRPr="00C75449">
        <w:rPr>
          <w:sz w:val="28"/>
          <w:szCs w:val="28"/>
        </w:rPr>
        <w:t>о</w:t>
      </w:r>
      <w:r w:rsidRPr="00C75449">
        <w:rPr>
          <w:sz w:val="28"/>
          <w:szCs w:val="28"/>
        </w:rPr>
        <w:t>численный народ признает себя потомством одного праотца Иакова, в сост</w:t>
      </w:r>
      <w:r w:rsidRPr="00C75449">
        <w:rPr>
          <w:sz w:val="28"/>
          <w:szCs w:val="28"/>
        </w:rPr>
        <w:t>а</w:t>
      </w:r>
      <w:r w:rsidRPr="00C75449">
        <w:rPr>
          <w:sz w:val="28"/>
          <w:szCs w:val="28"/>
        </w:rPr>
        <w:t>ве своей личной семьи переселяю</w:t>
      </w:r>
      <w:r w:rsidRPr="00C75449">
        <w:rPr>
          <w:sz w:val="28"/>
          <w:szCs w:val="28"/>
        </w:rPr>
        <w:softHyphen/>
        <w:t>щегося в Египет.</w:t>
      </w:r>
    </w:p>
    <w:p w:rsidR="00C75449" w:rsidRPr="00C75449" w:rsidRDefault="00C75449" w:rsidP="00C75449">
      <w:pPr>
        <w:tabs>
          <w:tab w:val="left" w:pos="567"/>
        </w:tabs>
        <w:spacing w:after="0"/>
        <w:ind w:firstLine="567"/>
        <w:jc w:val="both"/>
        <w:rPr>
          <w:sz w:val="28"/>
          <w:szCs w:val="28"/>
        </w:rPr>
      </w:pPr>
      <w:r w:rsidRPr="00C75449">
        <w:rPr>
          <w:sz w:val="28"/>
          <w:szCs w:val="28"/>
        </w:rPr>
        <w:t>В якутских сказаниях точно также трактуется происхож</w:t>
      </w:r>
      <w:r w:rsidRPr="00C75449">
        <w:rPr>
          <w:sz w:val="28"/>
          <w:szCs w:val="28"/>
        </w:rPr>
        <w:softHyphen/>
        <w:t>дение целого народа. На Лену когда-то в незапамятные времена переселяется одна семья Омогой-Бая, вслед за ним прибывает одинокий бродяга — Эллэй, женится на одной из дочерей Омогоя и размножает целое племя. По рассказам пода</w:t>
      </w:r>
      <w:r w:rsidRPr="00C75449">
        <w:rPr>
          <w:sz w:val="28"/>
          <w:szCs w:val="28"/>
        </w:rPr>
        <w:t>в</w:t>
      </w:r>
      <w:r w:rsidRPr="00C75449">
        <w:rPr>
          <w:sz w:val="28"/>
          <w:szCs w:val="28"/>
        </w:rPr>
        <w:t>ляющего большинства народных сказителей Омогой и Эллэй прибывают на новую родину, плывя на плоту по реке Лене. По некоторым вариантам л</w:t>
      </w:r>
      <w:r w:rsidRPr="00C75449">
        <w:rPr>
          <w:sz w:val="28"/>
          <w:szCs w:val="28"/>
        </w:rPr>
        <w:t>е</w:t>
      </w:r>
      <w:r w:rsidRPr="00C75449">
        <w:rPr>
          <w:sz w:val="28"/>
          <w:szCs w:val="28"/>
        </w:rPr>
        <w:t>генды Омогой плывет со скотом, по рассказам других он находит прародит</w:t>
      </w:r>
      <w:r w:rsidRPr="00C75449">
        <w:rPr>
          <w:sz w:val="28"/>
          <w:szCs w:val="28"/>
        </w:rPr>
        <w:t>е</w:t>
      </w:r>
      <w:r w:rsidRPr="00C75449">
        <w:rPr>
          <w:sz w:val="28"/>
          <w:szCs w:val="28"/>
        </w:rPr>
        <w:t>лей всего якутского скота около того места, где теперь стоит г. Якутск, в виде двух пар телят и жеребят, по самцу и самке</w:t>
      </w:r>
      <w:r>
        <w:rPr>
          <w:rStyle w:val="ac"/>
          <w:sz w:val="28"/>
          <w:szCs w:val="28"/>
        </w:rPr>
        <w:footnoteReference w:id="4"/>
      </w:r>
      <w:r w:rsidRPr="00C75449">
        <w:rPr>
          <w:sz w:val="28"/>
          <w:szCs w:val="28"/>
        </w:rPr>
        <w:t>.</w:t>
      </w:r>
    </w:p>
    <w:p w:rsidR="00144DE1" w:rsidRPr="00144DE1" w:rsidRDefault="00C75449" w:rsidP="00144DE1">
      <w:pPr>
        <w:tabs>
          <w:tab w:val="left" w:pos="567"/>
        </w:tabs>
        <w:spacing w:after="0"/>
        <w:ind w:firstLine="567"/>
        <w:jc w:val="both"/>
        <w:rPr>
          <w:sz w:val="28"/>
          <w:szCs w:val="28"/>
        </w:rPr>
      </w:pPr>
      <w:r w:rsidRPr="00C75449">
        <w:rPr>
          <w:sz w:val="28"/>
          <w:szCs w:val="28"/>
        </w:rPr>
        <w:lastRenderedPageBreak/>
        <w:t>В своей работе «Опыт сравнительного изучения библей</w:t>
      </w:r>
      <w:r w:rsidRPr="00C75449">
        <w:rPr>
          <w:sz w:val="28"/>
          <w:szCs w:val="28"/>
        </w:rPr>
        <w:softHyphen/>
        <w:t>ских и якутских мифов о патриархах народа» мы доказыва</w:t>
      </w:r>
      <w:r w:rsidRPr="00C75449">
        <w:rPr>
          <w:sz w:val="28"/>
          <w:szCs w:val="28"/>
        </w:rPr>
        <w:softHyphen/>
        <w:t>ли, что библейские и якутские ск</w:t>
      </w:r>
      <w:r w:rsidRPr="00C75449">
        <w:rPr>
          <w:sz w:val="28"/>
          <w:szCs w:val="28"/>
        </w:rPr>
        <w:t>а</w:t>
      </w:r>
      <w:r w:rsidRPr="00C75449">
        <w:rPr>
          <w:sz w:val="28"/>
          <w:szCs w:val="28"/>
        </w:rPr>
        <w:t>зания о предках ответ</w:t>
      </w:r>
      <w:r w:rsidRPr="00C75449">
        <w:rPr>
          <w:sz w:val="28"/>
          <w:szCs w:val="28"/>
        </w:rPr>
        <w:softHyphen/>
        <w:t>вились от одного общего корня и совпадают в целом ряде существенных мифологических мотивов. И тут и другую ми</w:t>
      </w:r>
      <w:r w:rsidRPr="00C75449">
        <w:rPr>
          <w:sz w:val="28"/>
          <w:szCs w:val="28"/>
        </w:rPr>
        <w:softHyphen/>
        <w:t>фологию мы признаем идеологией древнейшей стадии нома</w:t>
      </w:r>
      <w:r w:rsidRPr="00C75449">
        <w:rPr>
          <w:sz w:val="28"/>
          <w:szCs w:val="28"/>
        </w:rPr>
        <w:softHyphen/>
        <w:t>дизма, соответствующей эпохе приручения конного скота после рогатого. Если дело обстоит так, то якутские сказания должны принадлежать древнейшим степным народам. Следо</w:t>
      </w:r>
      <w:r w:rsidRPr="00C75449">
        <w:rPr>
          <w:sz w:val="28"/>
          <w:szCs w:val="28"/>
        </w:rPr>
        <w:softHyphen/>
        <w:t>вательно, и основное ядро якутов когда-то ушло из монголь</w:t>
      </w:r>
      <w:r w:rsidRPr="00C75449">
        <w:rPr>
          <w:sz w:val="28"/>
          <w:szCs w:val="28"/>
        </w:rPr>
        <w:softHyphen/>
        <w:t>ских степей в таежную Сибирь. Ввиду изложенного, мы не можем отрицать крупное научно-историческое значение якутских легендарных рассказов о своих предках. Однако, как бы красивы и художественно заманчивы ни были эти наивные мифологические сюжеты, нельзя согласиться ни с идеей размнож</w:t>
      </w:r>
      <w:r w:rsidRPr="00C75449">
        <w:rPr>
          <w:sz w:val="28"/>
          <w:szCs w:val="28"/>
        </w:rPr>
        <w:t>е</w:t>
      </w:r>
      <w:r w:rsidRPr="00C75449">
        <w:rPr>
          <w:sz w:val="28"/>
          <w:szCs w:val="28"/>
        </w:rPr>
        <w:t>ния целого племени от одной или несколь</w:t>
      </w:r>
      <w:r w:rsidRPr="00C75449">
        <w:rPr>
          <w:sz w:val="28"/>
          <w:szCs w:val="28"/>
        </w:rPr>
        <w:softHyphen/>
        <w:t>ких семей случайных переселе</w:t>
      </w:r>
      <w:r w:rsidRPr="00C75449">
        <w:rPr>
          <w:sz w:val="28"/>
          <w:szCs w:val="28"/>
        </w:rPr>
        <w:t>н</w:t>
      </w:r>
      <w:r w:rsidR="00144DE1">
        <w:rPr>
          <w:sz w:val="28"/>
          <w:szCs w:val="28"/>
        </w:rPr>
        <w:t>цев, ни с путешествием не</w:t>
      </w:r>
      <w:r w:rsidR="00144DE1" w:rsidRPr="00144DE1">
        <w:rPr>
          <w:sz w:val="28"/>
          <w:szCs w:val="28"/>
        </w:rPr>
        <w:t>многочисленных предков народа на плотах, и тем более с самозарождением якутского скота в самом Ленском крае. Нес</w:t>
      </w:r>
      <w:r w:rsidR="00144DE1" w:rsidRPr="00144DE1">
        <w:rPr>
          <w:sz w:val="28"/>
          <w:szCs w:val="28"/>
        </w:rPr>
        <w:t>о</w:t>
      </w:r>
      <w:r w:rsidR="00144DE1" w:rsidRPr="00144DE1">
        <w:rPr>
          <w:sz w:val="28"/>
          <w:szCs w:val="28"/>
        </w:rPr>
        <w:t>мненно, когда-то двигались большие массы народа, гоня перед собой мн</w:t>
      </w:r>
      <w:r w:rsidR="00144DE1" w:rsidRPr="00144DE1">
        <w:rPr>
          <w:sz w:val="28"/>
          <w:szCs w:val="28"/>
        </w:rPr>
        <w:t>о</w:t>
      </w:r>
      <w:r w:rsidR="00144DE1" w:rsidRPr="00144DE1">
        <w:rPr>
          <w:sz w:val="28"/>
          <w:szCs w:val="28"/>
        </w:rPr>
        <w:t>гочисленные табуны конного и стада рогатого скота. Каждый народ события своей прошлой истории любит сжимать в единичные образы. Это, по-видимому, универсальный метод для сохранения в памяти народа общей схемы уже прожитой истории, присущий, главным об</w:t>
      </w:r>
      <w:r w:rsidR="00144DE1" w:rsidRPr="00144DE1">
        <w:rPr>
          <w:sz w:val="28"/>
          <w:szCs w:val="28"/>
        </w:rPr>
        <w:softHyphen/>
        <w:t>разом, эпохе древнего номадизма.</w:t>
      </w:r>
    </w:p>
    <w:p w:rsidR="00144DE1" w:rsidRPr="00144DE1" w:rsidRDefault="00144DE1" w:rsidP="00144DE1">
      <w:pPr>
        <w:tabs>
          <w:tab w:val="left" w:pos="567"/>
        </w:tabs>
        <w:spacing w:after="0"/>
        <w:ind w:firstLine="567"/>
        <w:jc w:val="both"/>
        <w:rPr>
          <w:sz w:val="28"/>
          <w:szCs w:val="28"/>
        </w:rPr>
      </w:pPr>
      <w:r w:rsidRPr="00144DE1">
        <w:rPr>
          <w:sz w:val="28"/>
          <w:szCs w:val="28"/>
        </w:rPr>
        <w:t>Процесс постепенного образования якутского племени, его языка, мат</w:t>
      </w:r>
      <w:r w:rsidRPr="00144DE1">
        <w:rPr>
          <w:sz w:val="28"/>
          <w:szCs w:val="28"/>
        </w:rPr>
        <w:t>е</w:t>
      </w:r>
      <w:r w:rsidRPr="00144DE1">
        <w:rPr>
          <w:sz w:val="28"/>
          <w:szCs w:val="28"/>
        </w:rPr>
        <w:t>риальной и духовной культуры, само собой разумеется, нельзя связывать с территорией современной Якутской республики. Это положение не нуждае</w:t>
      </w:r>
      <w:r w:rsidRPr="00144DE1">
        <w:rPr>
          <w:sz w:val="28"/>
          <w:szCs w:val="28"/>
        </w:rPr>
        <w:t>т</w:t>
      </w:r>
      <w:r w:rsidRPr="00144DE1">
        <w:rPr>
          <w:sz w:val="28"/>
          <w:szCs w:val="28"/>
        </w:rPr>
        <w:t>ся в подроб</w:t>
      </w:r>
      <w:r w:rsidRPr="00144DE1">
        <w:rPr>
          <w:sz w:val="28"/>
          <w:szCs w:val="28"/>
        </w:rPr>
        <w:softHyphen/>
        <w:t>ных доказательствах. Однообразие якутского языка, отсутст</w:t>
      </w:r>
      <w:r w:rsidRPr="00144DE1">
        <w:rPr>
          <w:sz w:val="28"/>
          <w:szCs w:val="28"/>
        </w:rPr>
        <w:softHyphen/>
        <w:t>вие в нем диалектологических различий и даже более или менее приметных гов</w:t>
      </w:r>
      <w:r w:rsidRPr="00144DE1">
        <w:rPr>
          <w:sz w:val="28"/>
          <w:szCs w:val="28"/>
        </w:rPr>
        <w:t>о</w:t>
      </w:r>
      <w:r w:rsidRPr="00144DE1">
        <w:rPr>
          <w:sz w:val="28"/>
          <w:szCs w:val="28"/>
        </w:rPr>
        <w:t>ров, несмотря на разбросанность его носителей на огромном пространстве, своеобразие и цель</w:t>
      </w:r>
      <w:r w:rsidRPr="00144DE1">
        <w:rPr>
          <w:sz w:val="28"/>
          <w:szCs w:val="28"/>
        </w:rPr>
        <w:softHyphen/>
        <w:t>ность религиозного мировоззрения якутов, их эпической поэзии и устных преданий, сложность и устойчивость психи</w:t>
      </w:r>
      <w:r w:rsidRPr="00144DE1">
        <w:rPr>
          <w:sz w:val="28"/>
          <w:szCs w:val="28"/>
        </w:rPr>
        <w:softHyphen/>
        <w:t>ческого склада якута и целый ряд особенностей их матери</w:t>
      </w:r>
      <w:r w:rsidRPr="00144DE1">
        <w:rPr>
          <w:sz w:val="28"/>
          <w:szCs w:val="28"/>
        </w:rPr>
        <w:softHyphen/>
        <w:t>альной и духовной культуры св</w:t>
      </w:r>
      <w:r w:rsidRPr="00144DE1">
        <w:rPr>
          <w:sz w:val="28"/>
          <w:szCs w:val="28"/>
        </w:rPr>
        <w:t>и</w:t>
      </w:r>
      <w:r w:rsidRPr="00144DE1">
        <w:rPr>
          <w:sz w:val="28"/>
          <w:szCs w:val="28"/>
        </w:rPr>
        <w:t>детельствуют о том, что якутское племя не является историческим новообр</w:t>
      </w:r>
      <w:r w:rsidRPr="00144DE1">
        <w:rPr>
          <w:sz w:val="28"/>
          <w:szCs w:val="28"/>
        </w:rPr>
        <w:t>а</w:t>
      </w:r>
      <w:r w:rsidRPr="00144DE1">
        <w:rPr>
          <w:sz w:val="28"/>
          <w:szCs w:val="28"/>
        </w:rPr>
        <w:t>зованием. Якуты, несомненно, народ древний, а культура их старинная. Д</w:t>
      </w:r>
      <w:r w:rsidRPr="00144DE1">
        <w:rPr>
          <w:sz w:val="28"/>
          <w:szCs w:val="28"/>
        </w:rPr>
        <w:t>о</w:t>
      </w:r>
      <w:r w:rsidRPr="00144DE1">
        <w:rPr>
          <w:sz w:val="28"/>
          <w:szCs w:val="28"/>
        </w:rPr>
        <w:t>статочно взглянуть на огромный словарь якутского языка, составленный Э. К. Пекарским и изданный Академией наук, чтобы убедиться в справедливости этого положения. Народ</w:t>
      </w:r>
      <w:r w:rsidRPr="00144DE1">
        <w:rPr>
          <w:sz w:val="28"/>
          <w:szCs w:val="28"/>
        </w:rPr>
        <w:softHyphen/>
        <w:t>ная, бытовая культура складывается вообще очень медлен</w:t>
      </w:r>
      <w:r w:rsidRPr="00144DE1">
        <w:rPr>
          <w:sz w:val="28"/>
          <w:szCs w:val="28"/>
        </w:rPr>
        <w:softHyphen/>
        <w:t>ным темпом.</w:t>
      </w:r>
    </w:p>
    <w:p w:rsidR="00144DE1" w:rsidRPr="00144DE1" w:rsidRDefault="00144DE1" w:rsidP="00144DE1">
      <w:pPr>
        <w:tabs>
          <w:tab w:val="left" w:pos="567"/>
        </w:tabs>
        <w:spacing w:after="0"/>
        <w:ind w:firstLine="567"/>
        <w:jc w:val="both"/>
        <w:rPr>
          <w:sz w:val="28"/>
          <w:szCs w:val="28"/>
        </w:rPr>
      </w:pPr>
      <w:r w:rsidRPr="00144DE1">
        <w:rPr>
          <w:sz w:val="28"/>
          <w:szCs w:val="28"/>
        </w:rPr>
        <w:lastRenderedPageBreak/>
        <w:t>Если якуты сложились в самостоятельную и многочислен</w:t>
      </w:r>
      <w:r w:rsidRPr="00144DE1">
        <w:rPr>
          <w:sz w:val="28"/>
          <w:szCs w:val="28"/>
        </w:rPr>
        <w:softHyphen/>
        <w:t>ную наро</w:t>
      </w:r>
      <w:r w:rsidRPr="00144DE1">
        <w:rPr>
          <w:sz w:val="28"/>
          <w:szCs w:val="28"/>
        </w:rPr>
        <w:t>д</w:t>
      </w:r>
      <w:r w:rsidRPr="00144DE1">
        <w:rPr>
          <w:sz w:val="28"/>
          <w:szCs w:val="28"/>
        </w:rPr>
        <w:t>ность в глубокой древности, задолго до овладения ими бассейна Лены, то их переселение на север нельзя представлять себе в форме одного или н</w:t>
      </w:r>
      <w:r w:rsidRPr="00144DE1">
        <w:rPr>
          <w:sz w:val="28"/>
          <w:szCs w:val="28"/>
        </w:rPr>
        <w:t>е</w:t>
      </w:r>
      <w:r w:rsidRPr="00144DE1">
        <w:rPr>
          <w:sz w:val="28"/>
          <w:szCs w:val="28"/>
        </w:rPr>
        <w:t>скольких нашествий немногочисленных людских ватаг. Библейская картина пере</w:t>
      </w:r>
      <w:r w:rsidRPr="00144DE1">
        <w:rPr>
          <w:sz w:val="28"/>
          <w:szCs w:val="28"/>
        </w:rPr>
        <w:softHyphen/>
        <w:t>селения этого народа, благосостояние которого заключается в мног</w:t>
      </w:r>
      <w:r w:rsidRPr="00144DE1">
        <w:rPr>
          <w:sz w:val="28"/>
          <w:szCs w:val="28"/>
        </w:rPr>
        <w:t>о</w:t>
      </w:r>
      <w:r w:rsidRPr="00144DE1">
        <w:rPr>
          <w:sz w:val="28"/>
          <w:szCs w:val="28"/>
        </w:rPr>
        <w:t>численных стадах и табунах домашнего скота, могла бы иметь место лишь в области степной или лесо-степной полосы, где имеется постоянный запас корма, и, благодаря относительной мягкости климата, скот круглый год сам добывает себе пищу. В таежных областях Сибири подобные переселения мыслимы лишь при оленеводческом хозяйстве.</w:t>
      </w:r>
    </w:p>
    <w:p w:rsidR="00F50129" w:rsidRPr="00F50129" w:rsidRDefault="00144DE1" w:rsidP="00F50129">
      <w:pPr>
        <w:tabs>
          <w:tab w:val="left" w:pos="567"/>
        </w:tabs>
        <w:spacing w:after="0"/>
        <w:ind w:firstLine="567"/>
        <w:jc w:val="both"/>
        <w:rPr>
          <w:sz w:val="28"/>
          <w:szCs w:val="28"/>
        </w:rPr>
      </w:pPr>
      <w:r w:rsidRPr="00144DE1">
        <w:rPr>
          <w:sz w:val="28"/>
          <w:szCs w:val="28"/>
        </w:rPr>
        <w:t>Изложенное убеждает нас в том, что переселение якутов в Ленский край должно было занять очень длительный</w:t>
      </w:r>
      <w:r w:rsidR="00F50129" w:rsidRPr="00F50129">
        <w:rPr>
          <w:sz w:val="28"/>
          <w:szCs w:val="28"/>
        </w:rPr>
        <w:t xml:space="preserve"> срок. Нужно говорить не о массовом нашествии целого наро</w:t>
      </w:r>
      <w:r w:rsidR="00F50129" w:rsidRPr="00F50129">
        <w:rPr>
          <w:sz w:val="28"/>
          <w:szCs w:val="28"/>
        </w:rPr>
        <w:softHyphen/>
        <w:t>да или его крупных отделов, а об эволюционном ра</w:t>
      </w:r>
      <w:r w:rsidR="00F50129" w:rsidRPr="00F50129">
        <w:rPr>
          <w:sz w:val="28"/>
          <w:szCs w:val="28"/>
        </w:rPr>
        <w:t>з</w:t>
      </w:r>
      <w:r w:rsidR="00F50129" w:rsidRPr="00F50129">
        <w:rPr>
          <w:sz w:val="28"/>
          <w:szCs w:val="28"/>
        </w:rPr>
        <w:t>витии якутской колонизации в Ленском крае при наличии южной метроп</w:t>
      </w:r>
      <w:r w:rsidR="00F50129" w:rsidRPr="00F50129">
        <w:rPr>
          <w:sz w:val="28"/>
          <w:szCs w:val="28"/>
        </w:rPr>
        <w:t>о</w:t>
      </w:r>
      <w:r w:rsidR="00F50129" w:rsidRPr="00F50129">
        <w:rPr>
          <w:sz w:val="28"/>
          <w:szCs w:val="28"/>
        </w:rPr>
        <w:t>лии. Постепенным почкованием начального ядра пер</w:t>
      </w:r>
      <w:r w:rsidR="00F50129" w:rsidRPr="00F50129">
        <w:rPr>
          <w:sz w:val="28"/>
          <w:szCs w:val="28"/>
        </w:rPr>
        <w:softHyphen/>
        <w:t>вых колонистов при п</w:t>
      </w:r>
      <w:r w:rsidR="00F50129" w:rsidRPr="00F50129">
        <w:rPr>
          <w:sz w:val="28"/>
          <w:szCs w:val="28"/>
        </w:rPr>
        <w:t>о</w:t>
      </w:r>
      <w:r w:rsidR="00F50129" w:rsidRPr="00F50129">
        <w:rPr>
          <w:sz w:val="28"/>
          <w:szCs w:val="28"/>
        </w:rPr>
        <w:t>вторных наплывах людей из далекого юга якуты и могли постепенно распр</w:t>
      </w:r>
      <w:r w:rsidR="00F50129" w:rsidRPr="00F50129">
        <w:rPr>
          <w:sz w:val="28"/>
          <w:szCs w:val="28"/>
        </w:rPr>
        <w:t>о</w:t>
      </w:r>
      <w:r w:rsidR="00F50129" w:rsidRPr="00F50129">
        <w:rPr>
          <w:sz w:val="28"/>
          <w:szCs w:val="28"/>
        </w:rPr>
        <w:t>страниться по всей шири Вилюе-Ленской речной области. Задние ряды те</w:t>
      </w:r>
      <w:r w:rsidR="00F50129" w:rsidRPr="00F50129">
        <w:rPr>
          <w:sz w:val="28"/>
          <w:szCs w:val="28"/>
        </w:rPr>
        <w:t>с</w:t>
      </w:r>
      <w:r w:rsidR="00F50129" w:rsidRPr="00F50129">
        <w:rPr>
          <w:sz w:val="28"/>
          <w:szCs w:val="28"/>
        </w:rPr>
        <w:t>нили передних, которые, углубляясь дальше, открывали новые обширные районы, удобные для хозяйственной эксплуатации. При таком понимании истории якутских переселений на Ле</w:t>
      </w:r>
      <w:r w:rsidR="00F50129" w:rsidRPr="00F50129">
        <w:rPr>
          <w:sz w:val="28"/>
          <w:szCs w:val="28"/>
        </w:rPr>
        <w:softHyphen/>
        <w:t>ну, идею перелета якутов из Верхоле</w:t>
      </w:r>
      <w:r w:rsidR="00F50129" w:rsidRPr="00F50129">
        <w:rPr>
          <w:sz w:val="28"/>
          <w:szCs w:val="28"/>
        </w:rPr>
        <w:t>н</w:t>
      </w:r>
      <w:r w:rsidR="00F50129" w:rsidRPr="00F50129">
        <w:rPr>
          <w:sz w:val="28"/>
          <w:szCs w:val="28"/>
        </w:rPr>
        <w:t>ских степей сразу в центральный район Якутского округа на расстояние 2500 км, конечно, необходимо откинуть, как несерьезную фантазию. Мифолог</w:t>
      </w:r>
      <w:r w:rsidR="00F50129" w:rsidRPr="00F50129">
        <w:rPr>
          <w:sz w:val="28"/>
          <w:szCs w:val="28"/>
        </w:rPr>
        <w:t>и</w:t>
      </w:r>
      <w:r w:rsidR="00F50129" w:rsidRPr="00F50129">
        <w:rPr>
          <w:sz w:val="28"/>
          <w:szCs w:val="28"/>
        </w:rPr>
        <w:t>ческое представление прошлых судеб якутского племени должно заменить научным. Изложенный процесс истории развития якутских переселений на Лену пе</w:t>
      </w:r>
      <w:r w:rsidR="00F50129" w:rsidRPr="00F50129">
        <w:rPr>
          <w:sz w:val="28"/>
          <w:szCs w:val="28"/>
        </w:rPr>
        <w:softHyphen/>
        <w:t>реворачивает вверх ногами понятия и представления старых якут</w:t>
      </w:r>
      <w:r w:rsidR="00F50129" w:rsidRPr="00F50129">
        <w:rPr>
          <w:sz w:val="28"/>
          <w:szCs w:val="28"/>
        </w:rPr>
        <w:t>о</w:t>
      </w:r>
      <w:r w:rsidR="00F50129" w:rsidRPr="00F50129">
        <w:rPr>
          <w:sz w:val="28"/>
          <w:szCs w:val="28"/>
        </w:rPr>
        <w:t>ведов. Они говорят: «Жили-были якуты на западной стороне Байкала в Пр</w:t>
      </w:r>
      <w:r w:rsidR="00F50129" w:rsidRPr="00F50129">
        <w:rPr>
          <w:sz w:val="28"/>
          <w:szCs w:val="28"/>
        </w:rPr>
        <w:t>и</w:t>
      </w:r>
      <w:r w:rsidR="00F50129" w:rsidRPr="00F50129">
        <w:rPr>
          <w:sz w:val="28"/>
          <w:szCs w:val="28"/>
        </w:rPr>
        <w:t>ангарском крае, но в одно несчастное время нагрянули с востока воинстве</w:t>
      </w:r>
      <w:r w:rsidR="00F50129" w:rsidRPr="00F50129">
        <w:rPr>
          <w:sz w:val="28"/>
          <w:szCs w:val="28"/>
        </w:rPr>
        <w:t>н</w:t>
      </w:r>
      <w:r w:rsidR="00F50129" w:rsidRPr="00F50129">
        <w:rPr>
          <w:sz w:val="28"/>
          <w:szCs w:val="28"/>
        </w:rPr>
        <w:t>ные буряты и отобрали у них насиженные земли; якуты — давай бог ноги, в вер</w:t>
      </w:r>
      <w:r w:rsidR="00F50129" w:rsidRPr="00F50129">
        <w:rPr>
          <w:sz w:val="28"/>
          <w:szCs w:val="28"/>
        </w:rPr>
        <w:softHyphen/>
        <w:t>ховьях Лены соорудили плоты и, сев со скотом, поплыли вниз, авось, да найдем земли, где будет возможно поселиться и продолжать свое скотово</w:t>
      </w:r>
      <w:r w:rsidR="00F50129" w:rsidRPr="00F50129">
        <w:rPr>
          <w:sz w:val="28"/>
          <w:szCs w:val="28"/>
        </w:rPr>
        <w:t>д</w:t>
      </w:r>
      <w:r w:rsidR="00F50129" w:rsidRPr="00F50129">
        <w:rPr>
          <w:sz w:val="28"/>
          <w:szCs w:val="28"/>
        </w:rPr>
        <w:t>ческое хозяйство; и вот, наконец, в области средней Лены несчастные бегл</w:t>
      </w:r>
      <w:r w:rsidR="00F50129" w:rsidRPr="00F50129">
        <w:rPr>
          <w:sz w:val="28"/>
          <w:szCs w:val="28"/>
        </w:rPr>
        <w:t>е</w:t>
      </w:r>
      <w:r w:rsidR="00F50129" w:rsidRPr="00F50129">
        <w:rPr>
          <w:sz w:val="28"/>
          <w:szCs w:val="28"/>
        </w:rPr>
        <w:t>цы завидели мно</w:t>
      </w:r>
      <w:r w:rsidR="00F50129" w:rsidRPr="00F50129">
        <w:rPr>
          <w:sz w:val="28"/>
          <w:szCs w:val="28"/>
        </w:rPr>
        <w:softHyphen/>
        <w:t>гочисленные острова и удобные берега, высадились со ск</w:t>
      </w:r>
      <w:r w:rsidR="00F50129" w:rsidRPr="00F50129">
        <w:rPr>
          <w:sz w:val="28"/>
          <w:szCs w:val="28"/>
        </w:rPr>
        <w:t>о</w:t>
      </w:r>
      <w:r w:rsidR="00F50129" w:rsidRPr="00F50129">
        <w:rPr>
          <w:sz w:val="28"/>
          <w:szCs w:val="28"/>
        </w:rPr>
        <w:t>том и снова зажили, не выходя за пределы Якутского округа до прибытия русских завоевателей».</w:t>
      </w:r>
    </w:p>
    <w:p w:rsidR="00F50129" w:rsidRPr="006B77E3" w:rsidRDefault="00F50129" w:rsidP="00F50129">
      <w:pPr>
        <w:tabs>
          <w:tab w:val="left" w:pos="567"/>
        </w:tabs>
        <w:spacing w:after="0"/>
        <w:ind w:firstLine="567"/>
        <w:jc w:val="both"/>
        <w:rPr>
          <w:sz w:val="28"/>
          <w:szCs w:val="28"/>
        </w:rPr>
      </w:pPr>
      <w:r w:rsidRPr="00F50129">
        <w:rPr>
          <w:sz w:val="28"/>
          <w:szCs w:val="28"/>
        </w:rPr>
        <w:t>Раньше думали, что Якутский округ есть метрополия якутов в пределах Ленского края, а поселения в Вилюйском и Олекминском округах — их поз</w:t>
      </w:r>
      <w:r w:rsidRPr="00F50129">
        <w:rPr>
          <w:sz w:val="28"/>
          <w:szCs w:val="28"/>
        </w:rPr>
        <w:t>д</w:t>
      </w:r>
      <w:r w:rsidRPr="00F50129">
        <w:rPr>
          <w:sz w:val="28"/>
          <w:szCs w:val="28"/>
        </w:rPr>
        <w:t>нейшие колонии, образо</w:t>
      </w:r>
      <w:r w:rsidRPr="00F50129">
        <w:rPr>
          <w:sz w:val="28"/>
          <w:szCs w:val="28"/>
        </w:rPr>
        <w:softHyphen/>
        <w:t>вавшиеся силою казацкого натиска. А в живой де</w:t>
      </w:r>
      <w:r w:rsidRPr="00F50129">
        <w:rPr>
          <w:sz w:val="28"/>
          <w:szCs w:val="28"/>
        </w:rPr>
        <w:t>й</w:t>
      </w:r>
      <w:r w:rsidRPr="00F50129">
        <w:rPr>
          <w:sz w:val="28"/>
          <w:szCs w:val="28"/>
        </w:rPr>
        <w:lastRenderedPageBreak/>
        <w:t>ствитель</w:t>
      </w:r>
      <w:r w:rsidRPr="00F50129">
        <w:rPr>
          <w:sz w:val="28"/>
          <w:szCs w:val="28"/>
        </w:rPr>
        <w:softHyphen/>
        <w:t>ности было совсем наоборот: Вилюй есть исходный пункт древне</w:t>
      </w:r>
      <w:r w:rsidRPr="00F50129">
        <w:rPr>
          <w:sz w:val="28"/>
          <w:szCs w:val="28"/>
        </w:rPr>
        <w:t>й</w:t>
      </w:r>
      <w:r w:rsidRPr="00F50129">
        <w:rPr>
          <w:sz w:val="28"/>
          <w:szCs w:val="28"/>
        </w:rPr>
        <w:t>шего якутского обитания, а поселения Якутского округа — колонии новейш</w:t>
      </w:r>
      <w:r w:rsidRPr="00F50129">
        <w:rPr>
          <w:sz w:val="28"/>
          <w:szCs w:val="28"/>
        </w:rPr>
        <w:t>е</w:t>
      </w:r>
      <w:r w:rsidRPr="00F50129">
        <w:rPr>
          <w:sz w:val="28"/>
          <w:szCs w:val="28"/>
        </w:rPr>
        <w:t>го образования.</w:t>
      </w:r>
    </w:p>
    <w:p w:rsidR="00141CD8" w:rsidRPr="006B77E3" w:rsidRDefault="00141CD8" w:rsidP="00F50129">
      <w:pPr>
        <w:tabs>
          <w:tab w:val="left" w:pos="567"/>
        </w:tabs>
        <w:spacing w:after="0"/>
        <w:ind w:firstLine="567"/>
        <w:jc w:val="both"/>
        <w:rPr>
          <w:sz w:val="28"/>
          <w:szCs w:val="28"/>
        </w:rPr>
      </w:pPr>
    </w:p>
    <w:p w:rsidR="00141CD8" w:rsidRPr="006B77E3" w:rsidRDefault="00141CD8" w:rsidP="00F50129">
      <w:pPr>
        <w:tabs>
          <w:tab w:val="left" w:pos="567"/>
        </w:tabs>
        <w:spacing w:after="0"/>
        <w:ind w:firstLine="567"/>
        <w:jc w:val="both"/>
        <w:rPr>
          <w:sz w:val="28"/>
          <w:szCs w:val="28"/>
        </w:rPr>
      </w:pPr>
    </w:p>
    <w:p w:rsidR="00141CD8" w:rsidRPr="00141CD8" w:rsidRDefault="00141CD8" w:rsidP="00141CD8">
      <w:pPr>
        <w:tabs>
          <w:tab w:val="left" w:pos="567"/>
        </w:tabs>
        <w:spacing w:after="0"/>
        <w:ind w:firstLine="567"/>
        <w:jc w:val="center"/>
        <w:rPr>
          <w:b/>
          <w:sz w:val="28"/>
          <w:szCs w:val="28"/>
        </w:rPr>
      </w:pPr>
      <w:r w:rsidRPr="00141CD8">
        <w:rPr>
          <w:b/>
          <w:sz w:val="28"/>
          <w:szCs w:val="28"/>
        </w:rPr>
        <w:t>Глава II</w:t>
      </w:r>
    </w:p>
    <w:p w:rsidR="00141CD8" w:rsidRPr="00141CD8" w:rsidRDefault="00141CD8" w:rsidP="00141CD8">
      <w:pPr>
        <w:tabs>
          <w:tab w:val="left" w:pos="567"/>
        </w:tabs>
        <w:spacing w:after="0"/>
        <w:ind w:firstLine="567"/>
        <w:jc w:val="center"/>
        <w:rPr>
          <w:b/>
          <w:sz w:val="28"/>
          <w:szCs w:val="28"/>
        </w:rPr>
      </w:pPr>
      <w:r w:rsidRPr="00141CD8">
        <w:rPr>
          <w:b/>
          <w:sz w:val="28"/>
          <w:szCs w:val="28"/>
        </w:rPr>
        <w:t>РАННЯЯ СТАДИЯ КОЛОНИЗАЦИИ ВИЛЮЯ</w:t>
      </w:r>
    </w:p>
    <w:p w:rsidR="00141CD8" w:rsidRPr="00141CD8" w:rsidRDefault="00141CD8" w:rsidP="00141CD8">
      <w:pPr>
        <w:tabs>
          <w:tab w:val="left" w:pos="567"/>
        </w:tabs>
        <w:spacing w:after="0"/>
        <w:ind w:firstLine="567"/>
        <w:jc w:val="both"/>
        <w:rPr>
          <w:sz w:val="28"/>
          <w:szCs w:val="28"/>
        </w:rPr>
      </w:pPr>
    </w:p>
    <w:p w:rsidR="00141CD8" w:rsidRPr="00141CD8" w:rsidRDefault="00141CD8" w:rsidP="00141CD8">
      <w:pPr>
        <w:tabs>
          <w:tab w:val="left" w:pos="567"/>
        </w:tabs>
        <w:spacing w:after="0"/>
        <w:ind w:firstLine="567"/>
        <w:jc w:val="both"/>
        <w:rPr>
          <w:sz w:val="28"/>
          <w:szCs w:val="28"/>
        </w:rPr>
      </w:pPr>
      <w:r w:rsidRPr="00141CD8">
        <w:rPr>
          <w:sz w:val="28"/>
          <w:szCs w:val="28"/>
        </w:rPr>
        <w:t>Как могла развиться вилюйская скотоводческая колония у прибайкал</w:t>
      </w:r>
      <w:r w:rsidRPr="00141CD8">
        <w:rPr>
          <w:sz w:val="28"/>
          <w:szCs w:val="28"/>
        </w:rPr>
        <w:t>ь</w:t>
      </w:r>
      <w:r w:rsidRPr="00141CD8">
        <w:rPr>
          <w:sz w:val="28"/>
          <w:szCs w:val="28"/>
        </w:rPr>
        <w:t>ских якутов? Ответ на этот вопрос мы можем получить из истории оленных якутов.</w:t>
      </w:r>
    </w:p>
    <w:p w:rsidR="00141CD8" w:rsidRPr="00141CD8" w:rsidRDefault="00141CD8" w:rsidP="00141CD8">
      <w:pPr>
        <w:tabs>
          <w:tab w:val="left" w:pos="567"/>
        </w:tabs>
        <w:spacing w:after="0"/>
        <w:ind w:firstLine="567"/>
        <w:jc w:val="both"/>
        <w:rPr>
          <w:sz w:val="28"/>
          <w:szCs w:val="28"/>
        </w:rPr>
      </w:pPr>
      <w:r w:rsidRPr="00141CD8">
        <w:rPr>
          <w:sz w:val="28"/>
          <w:szCs w:val="28"/>
        </w:rPr>
        <w:t>В составе южных якутов мы обнаружили довольно значительную группу скотоводческого населения, которая издавна перемешалась с якутами-оленеводами. Это будут якуты Вилюйского округа, входящие в состав двух старых улусов, Верхневилюйского и Средневилюйского. По пере</w:t>
      </w:r>
      <w:r w:rsidRPr="00141CD8">
        <w:rPr>
          <w:sz w:val="28"/>
          <w:szCs w:val="28"/>
        </w:rPr>
        <w:softHyphen/>
        <w:t>писи 1917 г. общая численность населения этих двух улу</w:t>
      </w:r>
      <w:r w:rsidRPr="00141CD8">
        <w:rPr>
          <w:sz w:val="28"/>
          <w:szCs w:val="28"/>
        </w:rPr>
        <w:softHyphen/>
        <w:t>сов равнялась 27 тысячам д. об. п., т. е. около одной трети якутского населения всего Вилюйского округа. В дальнейшем изложении мы будем условно обозначать занятую ими тер</w:t>
      </w:r>
      <w:r w:rsidRPr="00141CD8">
        <w:rPr>
          <w:sz w:val="28"/>
          <w:szCs w:val="28"/>
        </w:rPr>
        <w:softHyphen/>
        <w:t>риторию «северным Вилюем» (фактически было бы правиль</w:t>
      </w:r>
      <w:r w:rsidRPr="00141CD8">
        <w:rPr>
          <w:sz w:val="28"/>
          <w:szCs w:val="28"/>
        </w:rPr>
        <w:softHyphen/>
        <w:t>нее назвать её «восточным В.»), а их самих—«ранними вилюйчанами».</w:t>
      </w:r>
    </w:p>
    <w:p w:rsidR="00141CD8" w:rsidRPr="00141CD8" w:rsidRDefault="00141CD8" w:rsidP="00141CD8">
      <w:pPr>
        <w:tabs>
          <w:tab w:val="left" w:pos="567"/>
        </w:tabs>
        <w:spacing w:after="0"/>
        <w:ind w:firstLine="567"/>
        <w:jc w:val="both"/>
        <w:rPr>
          <w:sz w:val="28"/>
          <w:szCs w:val="28"/>
        </w:rPr>
      </w:pPr>
      <w:r w:rsidRPr="00141CD8">
        <w:rPr>
          <w:sz w:val="28"/>
          <w:szCs w:val="28"/>
        </w:rPr>
        <w:t>В северном Вилюе мы обнаружили роды, соименные с названиями р</w:t>
      </w:r>
      <w:r w:rsidRPr="00141CD8">
        <w:rPr>
          <w:sz w:val="28"/>
          <w:szCs w:val="28"/>
        </w:rPr>
        <w:t>о</w:t>
      </w:r>
      <w:r w:rsidRPr="00141CD8">
        <w:rPr>
          <w:sz w:val="28"/>
          <w:szCs w:val="28"/>
        </w:rPr>
        <w:t>дов оленных якутов: югюлээт, кююлэт, боотулу, хатыгын, кэлтээки, чорду, джооху и дулгаан. Два рода сологоон тоже обнаружены по соседству с с</w:t>
      </w:r>
      <w:r w:rsidRPr="00141CD8">
        <w:rPr>
          <w:sz w:val="28"/>
          <w:szCs w:val="28"/>
        </w:rPr>
        <w:t>е</w:t>
      </w:r>
      <w:r w:rsidRPr="00141CD8">
        <w:rPr>
          <w:sz w:val="28"/>
          <w:szCs w:val="28"/>
        </w:rPr>
        <w:t>верным Вилю</w:t>
      </w:r>
      <w:r w:rsidRPr="00141CD8">
        <w:rPr>
          <w:sz w:val="28"/>
          <w:szCs w:val="28"/>
        </w:rPr>
        <w:softHyphen/>
        <w:t>ем в пределах того же Вилюе-Ленского плоскогорья. Общую численность этих якутов, по названиям своих родов выступающих в роли св</w:t>
      </w:r>
      <w:r w:rsidRPr="00141CD8">
        <w:rPr>
          <w:sz w:val="28"/>
          <w:szCs w:val="28"/>
        </w:rPr>
        <w:t>я</w:t>
      </w:r>
      <w:r w:rsidRPr="00141CD8">
        <w:rPr>
          <w:sz w:val="28"/>
          <w:szCs w:val="28"/>
        </w:rPr>
        <w:t>зующего элемента между северными и южными якутами, мы определили, приблизительно, около 4000 душ. В пределах северного Вилюя, наверное, имеется немало и других родов, которые в раннюю историческую эпоху с</w:t>
      </w:r>
      <w:r w:rsidRPr="00141CD8">
        <w:rPr>
          <w:sz w:val="28"/>
          <w:szCs w:val="28"/>
        </w:rPr>
        <w:t>о</w:t>
      </w:r>
      <w:r w:rsidRPr="00141CD8">
        <w:rPr>
          <w:sz w:val="28"/>
          <w:szCs w:val="28"/>
        </w:rPr>
        <w:t>жительствовали с оленеводами, но не дали на север своего оленеводческого ответвления. Эти роды могли пересе</w:t>
      </w:r>
      <w:r w:rsidRPr="00141CD8">
        <w:rPr>
          <w:sz w:val="28"/>
          <w:szCs w:val="28"/>
        </w:rPr>
        <w:softHyphen/>
        <w:t>литься с юга с конным и рогатым скотом или обзавестись ими от поздних переселенцев, ввиду чего им незачем было покидать северный Вилюй вслед за оленеводами.</w:t>
      </w:r>
    </w:p>
    <w:p w:rsidR="008363C2" w:rsidRPr="008363C2" w:rsidRDefault="00141CD8" w:rsidP="008363C2">
      <w:pPr>
        <w:tabs>
          <w:tab w:val="left" w:pos="567"/>
        </w:tabs>
        <w:spacing w:after="0"/>
        <w:ind w:firstLine="567"/>
        <w:jc w:val="both"/>
        <w:rPr>
          <w:sz w:val="28"/>
          <w:szCs w:val="28"/>
        </w:rPr>
      </w:pPr>
      <w:r w:rsidRPr="00141CD8">
        <w:rPr>
          <w:sz w:val="28"/>
          <w:szCs w:val="28"/>
        </w:rPr>
        <w:t>В составе якутов Вилюйского округа ранние вилюйчане как по своему экономическому быту, так и по материально</w:t>
      </w:r>
      <w:r w:rsidR="008363C2" w:rsidRPr="008363C2">
        <w:rPr>
          <w:sz w:val="28"/>
          <w:szCs w:val="28"/>
        </w:rPr>
        <w:t>-</w:t>
      </w:r>
      <w:r w:rsidRPr="00141CD8">
        <w:rPr>
          <w:sz w:val="28"/>
          <w:szCs w:val="28"/>
        </w:rPr>
        <w:softHyphen/>
        <w:t>духовной культуре занимают совершенно особое положение. Среди них и в настоящее время имеется н</w:t>
      </w:r>
      <w:r w:rsidRPr="00141CD8">
        <w:rPr>
          <w:sz w:val="28"/>
          <w:szCs w:val="28"/>
        </w:rPr>
        <w:t>е</w:t>
      </w:r>
      <w:r w:rsidRPr="00141CD8">
        <w:rPr>
          <w:sz w:val="28"/>
          <w:szCs w:val="28"/>
        </w:rPr>
        <w:t>мало хозяев, которые держат оленей совместно с конным и рогатым скотом. Но их исконное оленеводство, наверное, с очень давних пор идет к пост</w:t>
      </w:r>
      <w:r w:rsidRPr="00141CD8">
        <w:rPr>
          <w:sz w:val="28"/>
          <w:szCs w:val="28"/>
        </w:rPr>
        <w:t>е</w:t>
      </w:r>
      <w:r w:rsidRPr="00141CD8">
        <w:rPr>
          <w:sz w:val="28"/>
          <w:szCs w:val="28"/>
        </w:rPr>
        <w:lastRenderedPageBreak/>
        <w:t>пенной ликвидации, заменяясь якутским скотом. По показанию одного б</w:t>
      </w:r>
      <w:r w:rsidRPr="00141CD8">
        <w:rPr>
          <w:sz w:val="28"/>
          <w:szCs w:val="28"/>
        </w:rPr>
        <w:t>ы</w:t>
      </w:r>
      <w:r w:rsidRPr="00141CD8">
        <w:rPr>
          <w:sz w:val="28"/>
          <w:szCs w:val="28"/>
        </w:rPr>
        <w:t>ва</w:t>
      </w:r>
      <w:r w:rsidR="008363C2">
        <w:rPr>
          <w:sz w:val="28"/>
          <w:szCs w:val="28"/>
        </w:rPr>
        <w:t>лого якута Верхневилюйского улу</w:t>
      </w:r>
      <w:r w:rsidR="008363C2" w:rsidRPr="008363C2">
        <w:rPr>
          <w:sz w:val="28"/>
          <w:szCs w:val="28"/>
        </w:rPr>
        <w:t>са Ив. Ив. Чиряева, в б. Мастахском улусе, приблизительно, одна четвертая часть домохозяев держала домашних ол</w:t>
      </w:r>
      <w:r w:rsidR="008363C2" w:rsidRPr="008363C2">
        <w:rPr>
          <w:sz w:val="28"/>
          <w:szCs w:val="28"/>
        </w:rPr>
        <w:t>е</w:t>
      </w:r>
      <w:r w:rsidR="008363C2" w:rsidRPr="008363C2">
        <w:rPr>
          <w:sz w:val="28"/>
          <w:szCs w:val="28"/>
        </w:rPr>
        <w:t>ней. Немало оленей имелось и в Оргетском наслеге. В Баппагайском наслеге Средневилюйского улуса до недавнего вре</w:t>
      </w:r>
      <w:r w:rsidR="008363C2" w:rsidRPr="008363C2">
        <w:rPr>
          <w:sz w:val="28"/>
          <w:szCs w:val="28"/>
        </w:rPr>
        <w:softHyphen/>
        <w:t>мени были богатые оленеводы. Например, лично мне извест</w:t>
      </w:r>
      <w:r w:rsidR="008363C2" w:rsidRPr="008363C2">
        <w:rPr>
          <w:sz w:val="28"/>
          <w:szCs w:val="28"/>
        </w:rPr>
        <w:softHyphen/>
        <w:t>ны Евдоким Васильев с братом, которые на ол</w:t>
      </w:r>
      <w:r w:rsidR="008363C2" w:rsidRPr="008363C2">
        <w:rPr>
          <w:sz w:val="28"/>
          <w:szCs w:val="28"/>
        </w:rPr>
        <w:t>е</w:t>
      </w:r>
      <w:r w:rsidR="008363C2" w:rsidRPr="008363C2">
        <w:rPr>
          <w:sz w:val="28"/>
          <w:szCs w:val="28"/>
        </w:rPr>
        <w:t>нях даже возили почту и пассажиров по Вилюйскому тракту. Расспра</w:t>
      </w:r>
      <w:r w:rsidR="008363C2" w:rsidRPr="008363C2">
        <w:rPr>
          <w:sz w:val="28"/>
          <w:szCs w:val="28"/>
        </w:rPr>
        <w:softHyphen/>
        <w:t>шивая глубоких старцев или сверяясь в архивных докумен</w:t>
      </w:r>
      <w:r w:rsidR="008363C2" w:rsidRPr="008363C2">
        <w:rPr>
          <w:sz w:val="28"/>
          <w:szCs w:val="28"/>
        </w:rPr>
        <w:softHyphen/>
        <w:t>тах, относящихся к севе</w:t>
      </w:r>
      <w:r w:rsidR="008363C2" w:rsidRPr="008363C2">
        <w:rPr>
          <w:sz w:val="28"/>
          <w:szCs w:val="28"/>
        </w:rPr>
        <w:t>р</w:t>
      </w:r>
      <w:r w:rsidR="008363C2" w:rsidRPr="008363C2">
        <w:rPr>
          <w:sz w:val="28"/>
          <w:szCs w:val="28"/>
        </w:rPr>
        <w:t>ному Вилюю, мы, наверное, устано</w:t>
      </w:r>
      <w:r w:rsidR="008363C2" w:rsidRPr="008363C2">
        <w:rPr>
          <w:sz w:val="28"/>
          <w:szCs w:val="28"/>
        </w:rPr>
        <w:softHyphen/>
        <w:t>вили бы наличие значительных оленных стад у коренного вилюйско-якутского населения. Вилюйское оленеводство бы</w:t>
      </w:r>
      <w:r w:rsidR="008363C2" w:rsidRPr="008363C2">
        <w:rPr>
          <w:sz w:val="28"/>
          <w:szCs w:val="28"/>
        </w:rPr>
        <w:softHyphen/>
        <w:t>стро ликвидировалось со времени возникновения ленских приисков, ибо якутские купцы скупали оленей для перепро</w:t>
      </w:r>
      <w:r w:rsidR="008363C2" w:rsidRPr="008363C2">
        <w:rPr>
          <w:sz w:val="28"/>
          <w:szCs w:val="28"/>
        </w:rPr>
        <w:softHyphen/>
        <w:t>дажи их в приисках, где на ол</w:t>
      </w:r>
      <w:r w:rsidR="008363C2" w:rsidRPr="008363C2">
        <w:rPr>
          <w:sz w:val="28"/>
          <w:szCs w:val="28"/>
        </w:rPr>
        <w:t>е</w:t>
      </w:r>
      <w:r w:rsidR="008363C2" w:rsidRPr="008363C2">
        <w:rPr>
          <w:sz w:val="28"/>
          <w:szCs w:val="28"/>
        </w:rPr>
        <w:t>нях возили лесной материал. Скупщики оленей забирались даже в район озера Есей, Чиринды, Сюрюнгды и т. д., откуда олени перегонялись на Б</w:t>
      </w:r>
      <w:r w:rsidR="008363C2" w:rsidRPr="008363C2">
        <w:rPr>
          <w:sz w:val="28"/>
          <w:szCs w:val="28"/>
        </w:rPr>
        <w:t>о</w:t>
      </w:r>
      <w:r w:rsidR="008363C2" w:rsidRPr="008363C2">
        <w:rPr>
          <w:sz w:val="28"/>
          <w:szCs w:val="28"/>
        </w:rPr>
        <w:t>дайбо.</w:t>
      </w:r>
    </w:p>
    <w:p w:rsidR="008363C2" w:rsidRPr="008363C2" w:rsidRDefault="008363C2" w:rsidP="008363C2">
      <w:pPr>
        <w:tabs>
          <w:tab w:val="left" w:pos="567"/>
        </w:tabs>
        <w:spacing w:after="0"/>
        <w:ind w:firstLine="567"/>
        <w:jc w:val="both"/>
        <w:rPr>
          <w:sz w:val="28"/>
          <w:szCs w:val="28"/>
        </w:rPr>
      </w:pPr>
      <w:r w:rsidRPr="008363C2">
        <w:rPr>
          <w:sz w:val="28"/>
          <w:szCs w:val="28"/>
        </w:rPr>
        <w:t>Ближайшее сродство ранних вилюйчан с оленными якута</w:t>
      </w:r>
      <w:r w:rsidRPr="008363C2">
        <w:rPr>
          <w:sz w:val="28"/>
          <w:szCs w:val="28"/>
        </w:rPr>
        <w:softHyphen/>
        <w:t>ми ещё более рельефно обнаруживается в рыболовческом промысле, сильно развитом как у первых, так и у последних.</w:t>
      </w:r>
    </w:p>
    <w:p w:rsidR="008363C2" w:rsidRPr="008363C2" w:rsidRDefault="008363C2" w:rsidP="008363C2">
      <w:pPr>
        <w:tabs>
          <w:tab w:val="left" w:pos="567"/>
        </w:tabs>
        <w:spacing w:after="0"/>
        <w:ind w:firstLine="567"/>
        <w:jc w:val="both"/>
        <w:rPr>
          <w:sz w:val="28"/>
          <w:szCs w:val="28"/>
        </w:rPr>
      </w:pPr>
      <w:r w:rsidRPr="008363C2">
        <w:rPr>
          <w:sz w:val="28"/>
          <w:szCs w:val="28"/>
        </w:rPr>
        <w:t>Современный Вилюй в целом, хотя и показывает картину господства скотоводческого хозяйства, но тем не менее, по сравнению с Якутским окр</w:t>
      </w:r>
      <w:r w:rsidRPr="008363C2">
        <w:rPr>
          <w:sz w:val="28"/>
          <w:szCs w:val="28"/>
        </w:rPr>
        <w:t>у</w:t>
      </w:r>
      <w:r w:rsidRPr="008363C2">
        <w:rPr>
          <w:sz w:val="28"/>
          <w:szCs w:val="28"/>
        </w:rPr>
        <w:t>гом, рыболовство и охота занима</w:t>
      </w:r>
      <w:r w:rsidRPr="008363C2">
        <w:rPr>
          <w:sz w:val="28"/>
          <w:szCs w:val="28"/>
        </w:rPr>
        <w:softHyphen/>
        <w:t>ют более почетное место в его народном хозяйстве. Но что ещё важнее, чем глубже будем уходить в далекое прошлое, тем более они преобладали. Якутяне и теперь представляют своих вилю</w:t>
      </w:r>
      <w:r w:rsidRPr="008363C2">
        <w:rPr>
          <w:sz w:val="28"/>
          <w:szCs w:val="28"/>
        </w:rPr>
        <w:t>й</w:t>
      </w:r>
      <w:r w:rsidRPr="008363C2">
        <w:rPr>
          <w:sz w:val="28"/>
          <w:szCs w:val="28"/>
        </w:rPr>
        <w:t>ских собратьев, по преимуществу, рыбаками. Весьма популярная среди них ругательная кличка вилюйчанина «сымасыт», т. е. рыбак, питающийся зап</w:t>
      </w:r>
      <w:r w:rsidRPr="008363C2">
        <w:rPr>
          <w:sz w:val="28"/>
          <w:szCs w:val="28"/>
        </w:rPr>
        <w:t>а</w:t>
      </w:r>
      <w:r w:rsidRPr="008363C2">
        <w:rPr>
          <w:sz w:val="28"/>
          <w:szCs w:val="28"/>
        </w:rPr>
        <w:t>сами озерной рыбы. Нарком здравоохранения Якутской республики А. Ф. Б</w:t>
      </w:r>
      <w:r w:rsidRPr="008363C2">
        <w:rPr>
          <w:sz w:val="28"/>
          <w:szCs w:val="28"/>
        </w:rPr>
        <w:t>о</w:t>
      </w:r>
      <w:r w:rsidRPr="008363C2">
        <w:rPr>
          <w:sz w:val="28"/>
          <w:szCs w:val="28"/>
        </w:rPr>
        <w:t>яров в своем докладе на 5-м съезде Советов говорил:</w:t>
      </w:r>
    </w:p>
    <w:p w:rsidR="008363C2" w:rsidRPr="008363C2" w:rsidRDefault="008363C2" w:rsidP="008363C2">
      <w:pPr>
        <w:tabs>
          <w:tab w:val="left" w:pos="567"/>
        </w:tabs>
        <w:spacing w:after="0"/>
        <w:ind w:firstLine="567"/>
        <w:jc w:val="both"/>
        <w:rPr>
          <w:sz w:val="28"/>
          <w:szCs w:val="28"/>
        </w:rPr>
      </w:pPr>
      <w:r w:rsidRPr="008363C2">
        <w:rPr>
          <w:sz w:val="28"/>
          <w:szCs w:val="28"/>
        </w:rPr>
        <w:t>«Сыма пользуется нехорошей известностью и так как пи</w:t>
      </w:r>
      <w:r w:rsidRPr="008363C2">
        <w:rPr>
          <w:sz w:val="28"/>
          <w:szCs w:val="28"/>
        </w:rPr>
        <w:softHyphen/>
        <w:t>таются ею и</w:t>
      </w:r>
      <w:r w:rsidRPr="008363C2">
        <w:rPr>
          <w:sz w:val="28"/>
          <w:szCs w:val="28"/>
        </w:rPr>
        <w:t>с</w:t>
      </w:r>
      <w:r w:rsidRPr="008363C2">
        <w:rPr>
          <w:sz w:val="28"/>
          <w:szCs w:val="28"/>
        </w:rPr>
        <w:t>ключительно в Вилюйском округе, то это дало повод некоторым шутникам называть всех вилюйчан «сымасытами», т. е. питающимися сымой... Жители Якутского ок</w:t>
      </w:r>
      <w:r w:rsidRPr="008363C2">
        <w:rPr>
          <w:sz w:val="28"/>
          <w:szCs w:val="28"/>
        </w:rPr>
        <w:softHyphen/>
        <w:t>руга и верховьев Вилюя относя свысока и пренебрежительно к лицам, питающимся сымой»</w:t>
      </w:r>
      <w:r>
        <w:rPr>
          <w:rStyle w:val="ac"/>
          <w:sz w:val="28"/>
          <w:szCs w:val="28"/>
        </w:rPr>
        <w:footnoteReference w:id="5"/>
      </w:r>
      <w:r w:rsidRPr="008363C2">
        <w:rPr>
          <w:sz w:val="28"/>
          <w:szCs w:val="28"/>
        </w:rPr>
        <w:t>.</w:t>
      </w:r>
    </w:p>
    <w:p w:rsidR="00C20FF8" w:rsidRPr="00C20FF8" w:rsidRDefault="008363C2" w:rsidP="00C20FF8">
      <w:pPr>
        <w:tabs>
          <w:tab w:val="left" w:pos="567"/>
        </w:tabs>
        <w:spacing w:after="0"/>
        <w:ind w:firstLine="567"/>
        <w:jc w:val="both"/>
        <w:rPr>
          <w:sz w:val="28"/>
          <w:szCs w:val="28"/>
        </w:rPr>
      </w:pPr>
      <w:r w:rsidRPr="008363C2">
        <w:rPr>
          <w:sz w:val="28"/>
          <w:szCs w:val="28"/>
        </w:rPr>
        <w:t>Эта экономическая характеристика вилюйского якута, ве</w:t>
      </w:r>
      <w:r w:rsidRPr="008363C2">
        <w:rPr>
          <w:sz w:val="28"/>
          <w:szCs w:val="28"/>
        </w:rPr>
        <w:softHyphen/>
        <w:t>роятно, созд</w:t>
      </w:r>
      <w:r w:rsidRPr="008363C2">
        <w:rPr>
          <w:sz w:val="28"/>
          <w:szCs w:val="28"/>
        </w:rPr>
        <w:t>а</w:t>
      </w:r>
      <w:r w:rsidRPr="008363C2">
        <w:rPr>
          <w:sz w:val="28"/>
          <w:szCs w:val="28"/>
        </w:rPr>
        <w:t>лась в глубокой древности и имела в виду, главным образом, ранних вилю</w:t>
      </w:r>
      <w:r w:rsidRPr="008363C2">
        <w:rPr>
          <w:sz w:val="28"/>
          <w:szCs w:val="28"/>
        </w:rPr>
        <w:t>й</w:t>
      </w:r>
      <w:r w:rsidRPr="008363C2">
        <w:rPr>
          <w:sz w:val="28"/>
          <w:szCs w:val="28"/>
        </w:rPr>
        <w:t>чан, где рыба и теперь играет</w:t>
      </w:r>
      <w:r w:rsidR="00C20FF8" w:rsidRPr="00C20FF8">
        <w:rPr>
          <w:sz w:val="28"/>
          <w:szCs w:val="28"/>
        </w:rPr>
        <w:t xml:space="preserve"> очень важную роль в их пищевом режиме. </w:t>
      </w:r>
      <w:r w:rsidR="00C20FF8" w:rsidRPr="00C20FF8">
        <w:rPr>
          <w:sz w:val="28"/>
          <w:szCs w:val="28"/>
        </w:rPr>
        <w:lastRenderedPageBreak/>
        <w:t>Доктор П. А. Колпакова, на отчет которой мы ссылались раньше, посетившая часть улусов северо-восточного Вилюя, так описывает их население в отн</w:t>
      </w:r>
      <w:r w:rsidR="00C20FF8" w:rsidRPr="00C20FF8">
        <w:rPr>
          <w:sz w:val="28"/>
          <w:szCs w:val="28"/>
        </w:rPr>
        <w:t>о</w:t>
      </w:r>
      <w:r w:rsidR="00C20FF8" w:rsidRPr="00C20FF8">
        <w:rPr>
          <w:sz w:val="28"/>
          <w:szCs w:val="28"/>
        </w:rPr>
        <w:t>шении преобладающей пищи.</w:t>
      </w:r>
    </w:p>
    <w:p w:rsidR="00C20FF8" w:rsidRPr="00C20FF8" w:rsidRDefault="00C20FF8" w:rsidP="00C20FF8">
      <w:pPr>
        <w:tabs>
          <w:tab w:val="left" w:pos="567"/>
        </w:tabs>
        <w:spacing w:after="0"/>
        <w:ind w:firstLine="567"/>
        <w:jc w:val="both"/>
        <w:rPr>
          <w:sz w:val="28"/>
          <w:szCs w:val="28"/>
        </w:rPr>
      </w:pPr>
      <w:r w:rsidRPr="00C20FF8">
        <w:rPr>
          <w:sz w:val="28"/>
          <w:szCs w:val="28"/>
        </w:rPr>
        <w:t>«Мастахский улус... Население живет очень бедно и край</w:t>
      </w:r>
      <w:r w:rsidRPr="00C20FF8">
        <w:rPr>
          <w:sz w:val="28"/>
          <w:szCs w:val="28"/>
        </w:rPr>
        <w:softHyphen/>
        <w:t>не грязно... П</w:t>
      </w:r>
      <w:r w:rsidRPr="00C20FF8">
        <w:rPr>
          <w:sz w:val="28"/>
          <w:szCs w:val="28"/>
        </w:rPr>
        <w:t>и</w:t>
      </w:r>
      <w:r w:rsidRPr="00C20FF8">
        <w:rPr>
          <w:sz w:val="28"/>
          <w:szCs w:val="28"/>
        </w:rPr>
        <w:t>тается рыбой из озер, свежей, вяленой хохту (сушеная мундушка), морож</w:t>
      </w:r>
      <w:r w:rsidRPr="00C20FF8">
        <w:rPr>
          <w:sz w:val="28"/>
          <w:szCs w:val="28"/>
        </w:rPr>
        <w:t>е</w:t>
      </w:r>
      <w:r w:rsidRPr="00C20FF8">
        <w:rPr>
          <w:sz w:val="28"/>
          <w:szCs w:val="28"/>
        </w:rPr>
        <w:t>ной рыбой, часто прокисшей, если она заготовлена впрок слишком рано ос</w:t>
      </w:r>
      <w:r w:rsidRPr="00C20FF8">
        <w:rPr>
          <w:sz w:val="28"/>
          <w:szCs w:val="28"/>
        </w:rPr>
        <w:t>е</w:t>
      </w:r>
      <w:r w:rsidRPr="00C20FF8">
        <w:rPr>
          <w:sz w:val="28"/>
          <w:szCs w:val="28"/>
        </w:rPr>
        <w:t>нью, рыбными консервами: сыма (заквашенная особым образом в молоке вареная мундушка) и агаран, заквашенная вареная мундушка в кислом м</w:t>
      </w:r>
      <w:r w:rsidRPr="00C20FF8">
        <w:rPr>
          <w:sz w:val="28"/>
          <w:szCs w:val="28"/>
        </w:rPr>
        <w:t>о</w:t>
      </w:r>
      <w:r w:rsidRPr="00C20FF8">
        <w:rPr>
          <w:sz w:val="28"/>
          <w:szCs w:val="28"/>
        </w:rPr>
        <w:t>локе...»</w:t>
      </w:r>
    </w:p>
    <w:p w:rsidR="00C20FF8" w:rsidRPr="00C20FF8" w:rsidRDefault="00C20FF8" w:rsidP="00C20FF8">
      <w:pPr>
        <w:tabs>
          <w:tab w:val="left" w:pos="567"/>
        </w:tabs>
        <w:spacing w:after="0"/>
        <w:ind w:firstLine="567"/>
        <w:jc w:val="both"/>
        <w:rPr>
          <w:sz w:val="28"/>
          <w:szCs w:val="28"/>
        </w:rPr>
      </w:pPr>
      <w:r w:rsidRPr="00C20FF8">
        <w:rPr>
          <w:sz w:val="28"/>
          <w:szCs w:val="28"/>
        </w:rPr>
        <w:t>«Пятый район — Средневилюйский — низменная песчаная равнина с огромным количеством озер. Население этого улу</w:t>
      </w:r>
      <w:r w:rsidRPr="00C20FF8">
        <w:rPr>
          <w:sz w:val="28"/>
          <w:szCs w:val="28"/>
        </w:rPr>
        <w:softHyphen/>
        <w:t>са живет несколько кул</w:t>
      </w:r>
      <w:r w:rsidRPr="00C20FF8">
        <w:rPr>
          <w:sz w:val="28"/>
          <w:szCs w:val="28"/>
        </w:rPr>
        <w:t>ь</w:t>
      </w:r>
      <w:r w:rsidRPr="00C20FF8">
        <w:rPr>
          <w:sz w:val="28"/>
          <w:szCs w:val="28"/>
        </w:rPr>
        <w:t>турнее и зажиточнее, чем на Мастахе... Питается так же, как и на Мастахе, главным образом, рыбой: вяленой, мороженой, квашеной...</w:t>
      </w:r>
      <w:r>
        <w:rPr>
          <w:rStyle w:val="ac"/>
          <w:sz w:val="28"/>
          <w:szCs w:val="28"/>
        </w:rPr>
        <w:footnoteReference w:id="6"/>
      </w:r>
      <w:r w:rsidRPr="00C20FF8">
        <w:rPr>
          <w:sz w:val="28"/>
          <w:szCs w:val="28"/>
        </w:rPr>
        <w:t>»</w:t>
      </w:r>
    </w:p>
    <w:p w:rsidR="00C20FF8" w:rsidRPr="00C20FF8" w:rsidRDefault="00C20FF8" w:rsidP="00C20FF8">
      <w:pPr>
        <w:tabs>
          <w:tab w:val="left" w:pos="567"/>
        </w:tabs>
        <w:spacing w:after="0"/>
        <w:ind w:firstLine="567"/>
        <w:jc w:val="both"/>
        <w:rPr>
          <w:sz w:val="28"/>
          <w:szCs w:val="28"/>
        </w:rPr>
      </w:pPr>
      <w:r w:rsidRPr="00C20FF8">
        <w:rPr>
          <w:sz w:val="28"/>
          <w:szCs w:val="28"/>
        </w:rPr>
        <w:t>Сельскохозяйственная перепись 1917 г., при всей явной неточности её данных, дает возможность получить приблизи</w:t>
      </w:r>
      <w:r w:rsidRPr="00C20FF8">
        <w:rPr>
          <w:sz w:val="28"/>
          <w:szCs w:val="28"/>
        </w:rPr>
        <w:softHyphen/>
        <w:t>тельное представление о ст</w:t>
      </w:r>
      <w:r w:rsidRPr="00C20FF8">
        <w:rPr>
          <w:sz w:val="28"/>
          <w:szCs w:val="28"/>
        </w:rPr>
        <w:t>е</w:t>
      </w:r>
      <w:r w:rsidRPr="00C20FF8">
        <w:rPr>
          <w:sz w:val="28"/>
          <w:szCs w:val="28"/>
        </w:rPr>
        <w:t>пени развития рыболовства в Вилюйском и Якутском округах.</w:t>
      </w:r>
    </w:p>
    <w:p w:rsidR="00C20FF8" w:rsidRPr="00C20FF8" w:rsidRDefault="00C20FF8" w:rsidP="00C20FF8">
      <w:pPr>
        <w:tabs>
          <w:tab w:val="left" w:pos="567"/>
        </w:tabs>
        <w:spacing w:after="0"/>
        <w:ind w:firstLine="567"/>
        <w:jc w:val="both"/>
        <w:rPr>
          <w:sz w:val="28"/>
          <w:szCs w:val="28"/>
        </w:rPr>
      </w:pPr>
      <w:r w:rsidRPr="00C20FF8">
        <w:rPr>
          <w:sz w:val="28"/>
          <w:szCs w:val="28"/>
        </w:rPr>
        <w:t>Ежегодная добыча рыбы в трех южных округах опреде</w:t>
      </w:r>
      <w:r w:rsidRPr="00C20FF8">
        <w:rPr>
          <w:sz w:val="28"/>
          <w:szCs w:val="28"/>
        </w:rPr>
        <w:softHyphen/>
        <w:t>ляется в колич</w:t>
      </w:r>
      <w:r w:rsidRPr="00C20FF8">
        <w:rPr>
          <w:sz w:val="28"/>
          <w:szCs w:val="28"/>
        </w:rPr>
        <w:t>е</w:t>
      </w:r>
      <w:r w:rsidRPr="00C20FF8">
        <w:rPr>
          <w:sz w:val="28"/>
          <w:szCs w:val="28"/>
        </w:rPr>
        <w:t>стве 100403 пудов. Из них 82528 пудов добыто в Вилюйском округе, 15150 пудов в Якутском и 2725 пудов в Олекминском. Орудия лова распределяются в следующем порядке:</w:t>
      </w:r>
    </w:p>
    <w:p w:rsidR="00C20FF8" w:rsidRPr="00C20FF8" w:rsidRDefault="00C20FF8" w:rsidP="00C20FF8">
      <w:pPr>
        <w:tabs>
          <w:tab w:val="left" w:pos="567"/>
        </w:tabs>
        <w:spacing w:after="0"/>
        <w:ind w:firstLine="567"/>
        <w:jc w:val="both"/>
        <w:rPr>
          <w:sz w:val="28"/>
          <w:szCs w:val="28"/>
        </w:rPr>
      </w:pPr>
      <w:r w:rsidRPr="00C20FF8">
        <w:rPr>
          <w:sz w:val="28"/>
          <w:szCs w:val="28"/>
        </w:rPr>
        <w:t>В Вилюйском — сетей 7621, неводов 684, морд 90111.</w:t>
      </w:r>
    </w:p>
    <w:p w:rsidR="00C20FF8" w:rsidRPr="00C20FF8" w:rsidRDefault="00C20FF8" w:rsidP="00C20FF8">
      <w:pPr>
        <w:tabs>
          <w:tab w:val="left" w:pos="567"/>
        </w:tabs>
        <w:spacing w:after="0"/>
        <w:ind w:firstLine="567"/>
        <w:jc w:val="both"/>
        <w:rPr>
          <w:sz w:val="28"/>
          <w:szCs w:val="28"/>
        </w:rPr>
      </w:pPr>
      <w:r w:rsidRPr="00C20FF8">
        <w:rPr>
          <w:sz w:val="28"/>
          <w:szCs w:val="28"/>
        </w:rPr>
        <w:t>В Якутском — сетей 2696, неводов 636, морд 12120.</w:t>
      </w:r>
    </w:p>
    <w:p w:rsidR="00C20FF8" w:rsidRPr="00C20FF8" w:rsidRDefault="00C20FF8" w:rsidP="00C20FF8">
      <w:pPr>
        <w:tabs>
          <w:tab w:val="left" w:pos="567"/>
        </w:tabs>
        <w:spacing w:after="0"/>
        <w:ind w:firstLine="567"/>
        <w:jc w:val="both"/>
        <w:rPr>
          <w:sz w:val="28"/>
          <w:szCs w:val="28"/>
        </w:rPr>
      </w:pPr>
      <w:r w:rsidRPr="00C20FF8">
        <w:rPr>
          <w:sz w:val="28"/>
          <w:szCs w:val="28"/>
        </w:rPr>
        <w:t>Таким образом, Вилюйский округ, имея половину населе</w:t>
      </w:r>
      <w:r w:rsidRPr="00C20FF8">
        <w:rPr>
          <w:sz w:val="28"/>
          <w:szCs w:val="28"/>
        </w:rPr>
        <w:softHyphen/>
        <w:t>ния Якутского округа, имеет ежегодную добычу рыбы почти в четыре раза больше, чем в последнем, по количеству рыболов</w:t>
      </w:r>
      <w:r w:rsidRPr="00C20FF8">
        <w:rPr>
          <w:sz w:val="28"/>
          <w:szCs w:val="28"/>
        </w:rPr>
        <w:softHyphen/>
        <w:t>ных морд превосходит его в семь раз, по количеству сетей — в три раза.</w:t>
      </w:r>
    </w:p>
    <w:p w:rsidR="00E7288E" w:rsidRDefault="00C20FF8" w:rsidP="00E7288E">
      <w:pPr>
        <w:tabs>
          <w:tab w:val="left" w:pos="567"/>
        </w:tabs>
        <w:spacing w:after="0"/>
        <w:ind w:firstLine="567"/>
        <w:jc w:val="both"/>
        <w:rPr>
          <w:sz w:val="28"/>
          <w:szCs w:val="28"/>
          <w:lang w:val="sah-RU"/>
        </w:rPr>
      </w:pPr>
      <w:r w:rsidRPr="00C20FF8">
        <w:rPr>
          <w:sz w:val="28"/>
          <w:szCs w:val="28"/>
        </w:rPr>
        <w:t>Сводные таблицы по округам ещё не дают правильного представления о действительности. Если обозреть данные по улусам, то оказывается, что все вилюйское рыболовство со</w:t>
      </w:r>
      <w:r w:rsidRPr="00C20FF8">
        <w:rPr>
          <w:sz w:val="28"/>
          <w:szCs w:val="28"/>
        </w:rPr>
        <w:softHyphen/>
        <w:t>средоточено в трех северных улусах, а именно, в Верхневилюйском, Средневилюйском и Западновилюйском (Удюгэйский и Мастахский). Мы дае</w:t>
      </w:r>
      <w:r w:rsidR="00E7288E">
        <w:rPr>
          <w:sz w:val="28"/>
          <w:szCs w:val="28"/>
        </w:rPr>
        <w:t>м ниже сводную таблицу о состоя</w:t>
      </w:r>
      <w:r w:rsidR="00E7288E" w:rsidRPr="00E7288E">
        <w:rPr>
          <w:rFonts w:ascii="Cambria" w:eastAsia="Times New Roman" w:hAnsi="Cambria" w:cs="Cambria"/>
          <w:color w:val="000000"/>
          <w:sz w:val="28"/>
          <w:szCs w:val="28"/>
          <w:lang w:eastAsia="ru-RU"/>
        </w:rPr>
        <w:t xml:space="preserve"> </w:t>
      </w:r>
      <w:r w:rsidR="00E7288E" w:rsidRPr="00E7288E">
        <w:rPr>
          <w:sz w:val="28"/>
          <w:szCs w:val="28"/>
        </w:rPr>
        <w:t>нии рыболовства по всему Вилюйскому округу и по трем его северным улусам.</w:t>
      </w:r>
      <w:r w:rsidR="00E7288E">
        <w:rPr>
          <w:rStyle w:val="ac"/>
          <w:sz w:val="28"/>
          <w:szCs w:val="28"/>
        </w:rPr>
        <w:footnoteReference w:id="7"/>
      </w:r>
    </w:p>
    <w:p w:rsidR="00992193" w:rsidRDefault="00992193" w:rsidP="00E7288E">
      <w:pPr>
        <w:tabs>
          <w:tab w:val="left" w:pos="567"/>
        </w:tabs>
        <w:spacing w:after="0"/>
        <w:ind w:firstLine="567"/>
        <w:jc w:val="both"/>
        <w:rPr>
          <w:sz w:val="28"/>
          <w:szCs w:val="28"/>
          <w:lang w:val="sah-RU"/>
        </w:rPr>
      </w:pPr>
    </w:p>
    <w:p w:rsidR="00992193" w:rsidRPr="00992193" w:rsidRDefault="00992193" w:rsidP="00E7288E">
      <w:pPr>
        <w:tabs>
          <w:tab w:val="left" w:pos="567"/>
        </w:tabs>
        <w:spacing w:after="0"/>
        <w:ind w:firstLine="567"/>
        <w:jc w:val="both"/>
        <w:rPr>
          <w:sz w:val="28"/>
          <w:szCs w:val="28"/>
          <w:lang w:val="sah-RU"/>
        </w:rPr>
      </w:pPr>
    </w:p>
    <w:p w:rsidR="00E7288E" w:rsidRPr="006B77E3" w:rsidRDefault="00E7288E" w:rsidP="00E7288E">
      <w:pPr>
        <w:tabs>
          <w:tab w:val="left" w:pos="567"/>
        </w:tabs>
        <w:spacing w:after="0"/>
        <w:ind w:firstLine="567"/>
        <w:jc w:val="both"/>
        <w:rPr>
          <w:sz w:val="28"/>
          <w:szCs w:val="28"/>
        </w:rPr>
      </w:pPr>
    </w:p>
    <w:tbl>
      <w:tblPr>
        <w:tblStyle w:val="ad"/>
        <w:tblW w:w="0" w:type="auto"/>
        <w:tblLook w:val="04A0" w:firstRow="1" w:lastRow="0" w:firstColumn="1" w:lastColumn="0" w:noHBand="0" w:noVBand="1"/>
      </w:tblPr>
      <w:tblGrid>
        <w:gridCol w:w="3510"/>
        <w:gridCol w:w="1515"/>
        <w:gridCol w:w="1515"/>
        <w:gridCol w:w="1515"/>
        <w:gridCol w:w="1515"/>
      </w:tblGrid>
      <w:tr w:rsidR="00E7288E" w:rsidTr="00E7288E">
        <w:tc>
          <w:tcPr>
            <w:tcW w:w="3510" w:type="dxa"/>
          </w:tcPr>
          <w:p w:rsidR="00E7288E" w:rsidRPr="006B77E3" w:rsidRDefault="00E7288E" w:rsidP="00E7288E">
            <w:pPr>
              <w:tabs>
                <w:tab w:val="left" w:pos="567"/>
              </w:tabs>
              <w:jc w:val="both"/>
              <w:rPr>
                <w:sz w:val="28"/>
                <w:szCs w:val="28"/>
              </w:rPr>
            </w:pPr>
          </w:p>
        </w:tc>
        <w:tc>
          <w:tcPr>
            <w:tcW w:w="1515" w:type="dxa"/>
          </w:tcPr>
          <w:p w:rsidR="00E7288E" w:rsidRPr="00E7288E" w:rsidRDefault="00E7288E" w:rsidP="00E7288E">
            <w:pPr>
              <w:tabs>
                <w:tab w:val="left" w:pos="567"/>
              </w:tabs>
              <w:jc w:val="both"/>
              <w:rPr>
                <w:sz w:val="28"/>
                <w:szCs w:val="28"/>
                <w:lang w:val="sah-RU"/>
              </w:rPr>
            </w:pPr>
            <w:r>
              <w:rPr>
                <w:sz w:val="28"/>
                <w:szCs w:val="28"/>
                <w:lang w:val="sah-RU"/>
              </w:rPr>
              <w:t>Добыто рыбы</w:t>
            </w:r>
          </w:p>
        </w:tc>
        <w:tc>
          <w:tcPr>
            <w:tcW w:w="1515" w:type="dxa"/>
          </w:tcPr>
          <w:p w:rsidR="00E7288E" w:rsidRPr="00E7288E" w:rsidRDefault="00E7288E" w:rsidP="00E7288E">
            <w:pPr>
              <w:tabs>
                <w:tab w:val="left" w:pos="567"/>
              </w:tabs>
              <w:jc w:val="both"/>
              <w:rPr>
                <w:sz w:val="28"/>
                <w:szCs w:val="28"/>
                <w:lang w:val="sah-RU"/>
              </w:rPr>
            </w:pPr>
            <w:r>
              <w:rPr>
                <w:sz w:val="28"/>
                <w:szCs w:val="28"/>
                <w:lang w:val="sah-RU"/>
              </w:rPr>
              <w:t>сетей</w:t>
            </w:r>
          </w:p>
        </w:tc>
        <w:tc>
          <w:tcPr>
            <w:tcW w:w="1515" w:type="dxa"/>
          </w:tcPr>
          <w:p w:rsidR="00E7288E" w:rsidRPr="00E7288E" w:rsidRDefault="00E7288E" w:rsidP="00E7288E">
            <w:pPr>
              <w:tabs>
                <w:tab w:val="left" w:pos="567"/>
              </w:tabs>
              <w:jc w:val="both"/>
              <w:rPr>
                <w:sz w:val="28"/>
                <w:szCs w:val="28"/>
                <w:lang w:val="sah-RU"/>
              </w:rPr>
            </w:pPr>
            <w:r>
              <w:rPr>
                <w:sz w:val="28"/>
                <w:szCs w:val="28"/>
                <w:lang w:val="sah-RU"/>
              </w:rPr>
              <w:t>морд</w:t>
            </w:r>
          </w:p>
        </w:tc>
        <w:tc>
          <w:tcPr>
            <w:tcW w:w="1515" w:type="dxa"/>
          </w:tcPr>
          <w:p w:rsidR="00E7288E" w:rsidRPr="00E7288E" w:rsidRDefault="00E7288E" w:rsidP="00E7288E">
            <w:pPr>
              <w:tabs>
                <w:tab w:val="left" w:pos="567"/>
              </w:tabs>
              <w:jc w:val="both"/>
              <w:rPr>
                <w:sz w:val="28"/>
                <w:szCs w:val="28"/>
                <w:lang w:val="sah-RU"/>
              </w:rPr>
            </w:pPr>
            <w:r>
              <w:rPr>
                <w:sz w:val="28"/>
                <w:szCs w:val="28"/>
                <w:lang w:val="sah-RU"/>
              </w:rPr>
              <w:t>неводов</w:t>
            </w:r>
          </w:p>
        </w:tc>
      </w:tr>
      <w:tr w:rsidR="00E7288E" w:rsidTr="00E7288E">
        <w:tc>
          <w:tcPr>
            <w:tcW w:w="3510" w:type="dxa"/>
          </w:tcPr>
          <w:p w:rsidR="00E7288E" w:rsidRPr="00E7288E" w:rsidRDefault="00E7288E" w:rsidP="00E7288E">
            <w:pPr>
              <w:tabs>
                <w:tab w:val="left" w:pos="567"/>
              </w:tabs>
              <w:jc w:val="both"/>
              <w:rPr>
                <w:sz w:val="28"/>
                <w:szCs w:val="28"/>
                <w:lang w:val="sah-RU"/>
              </w:rPr>
            </w:pPr>
            <w:r>
              <w:rPr>
                <w:sz w:val="28"/>
                <w:szCs w:val="28"/>
                <w:lang w:val="sah-RU"/>
              </w:rPr>
              <w:t>По Вилюйскому округу</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82528</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7621</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90111</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684</w:t>
            </w:r>
          </w:p>
        </w:tc>
      </w:tr>
      <w:tr w:rsidR="00E7288E" w:rsidTr="00E7288E">
        <w:tc>
          <w:tcPr>
            <w:tcW w:w="3510" w:type="dxa"/>
          </w:tcPr>
          <w:p w:rsidR="00E7288E" w:rsidRPr="00E7288E" w:rsidRDefault="00E7288E" w:rsidP="00E7288E">
            <w:pPr>
              <w:tabs>
                <w:tab w:val="left" w:pos="567"/>
              </w:tabs>
              <w:jc w:val="both"/>
              <w:rPr>
                <w:sz w:val="28"/>
                <w:szCs w:val="28"/>
                <w:lang w:val="sah-RU"/>
              </w:rPr>
            </w:pPr>
            <w:r>
              <w:rPr>
                <w:sz w:val="28"/>
                <w:szCs w:val="28"/>
                <w:lang w:val="sah-RU"/>
              </w:rPr>
              <w:t>По 3-м северным улусам</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69160</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6242</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81009</w:t>
            </w:r>
          </w:p>
        </w:tc>
        <w:tc>
          <w:tcPr>
            <w:tcW w:w="1515" w:type="dxa"/>
          </w:tcPr>
          <w:p w:rsidR="00E7288E" w:rsidRPr="00B11F3D" w:rsidRDefault="00B11F3D" w:rsidP="00E7288E">
            <w:pPr>
              <w:tabs>
                <w:tab w:val="left" w:pos="567"/>
              </w:tabs>
              <w:jc w:val="both"/>
              <w:rPr>
                <w:sz w:val="28"/>
                <w:szCs w:val="28"/>
                <w:lang w:val="sah-RU"/>
              </w:rPr>
            </w:pPr>
            <w:r>
              <w:rPr>
                <w:sz w:val="28"/>
                <w:szCs w:val="28"/>
                <w:lang w:val="sah-RU"/>
              </w:rPr>
              <w:t>448</w:t>
            </w:r>
          </w:p>
        </w:tc>
      </w:tr>
    </w:tbl>
    <w:p w:rsidR="00E7288E" w:rsidRPr="00B11F3D" w:rsidRDefault="00E7288E" w:rsidP="00B11F3D">
      <w:pPr>
        <w:tabs>
          <w:tab w:val="left" w:pos="567"/>
        </w:tabs>
        <w:spacing w:after="0"/>
        <w:jc w:val="both"/>
        <w:rPr>
          <w:sz w:val="28"/>
          <w:szCs w:val="28"/>
          <w:lang w:val="sah-RU"/>
        </w:rPr>
      </w:pPr>
    </w:p>
    <w:p w:rsidR="00E7288E" w:rsidRPr="00E7288E" w:rsidRDefault="00E7288E" w:rsidP="00E7288E">
      <w:pPr>
        <w:tabs>
          <w:tab w:val="left" w:pos="567"/>
        </w:tabs>
        <w:spacing w:after="0"/>
        <w:ind w:firstLine="567"/>
        <w:jc w:val="both"/>
        <w:rPr>
          <w:sz w:val="28"/>
          <w:szCs w:val="28"/>
        </w:rPr>
      </w:pPr>
      <w:r w:rsidRPr="00E7288E">
        <w:rPr>
          <w:sz w:val="28"/>
          <w:szCs w:val="28"/>
        </w:rPr>
        <w:t>Вилюйские данные о состоянии рыболовства, несомненно, уменьшены во много раз по сравнению с цифрами Якутского округа, ибо в последнем преобладает общественная ловля не</w:t>
      </w:r>
      <w:r w:rsidRPr="00E7288E">
        <w:rPr>
          <w:sz w:val="28"/>
          <w:szCs w:val="28"/>
        </w:rPr>
        <w:softHyphen/>
        <w:t>водами, легко поддающаяся учету и о</w:t>
      </w:r>
      <w:r w:rsidRPr="00E7288E">
        <w:rPr>
          <w:sz w:val="28"/>
          <w:szCs w:val="28"/>
        </w:rPr>
        <w:t>б</w:t>
      </w:r>
      <w:r w:rsidRPr="00E7288E">
        <w:rPr>
          <w:sz w:val="28"/>
          <w:szCs w:val="28"/>
        </w:rPr>
        <w:t>щественному контролю, а на Вилюе на первом месте стоит индивидуальная добыча сетями и мордами. Упомянутый выше Чиряев говорил нам: «У нас на Вилюе (разумеет северный В.) рыболовных сетей очень много, почти у ка</w:t>
      </w:r>
      <w:r w:rsidRPr="00E7288E">
        <w:rPr>
          <w:sz w:val="28"/>
          <w:szCs w:val="28"/>
        </w:rPr>
        <w:t>ж</w:t>
      </w:r>
      <w:r w:rsidRPr="00E7288E">
        <w:rPr>
          <w:sz w:val="28"/>
          <w:szCs w:val="28"/>
        </w:rPr>
        <w:t>дого хозяина бывает по 50—70 сетей». Это показание, хотя тоже преувел</w:t>
      </w:r>
      <w:r w:rsidRPr="00E7288E">
        <w:rPr>
          <w:sz w:val="28"/>
          <w:szCs w:val="28"/>
        </w:rPr>
        <w:t>и</w:t>
      </w:r>
      <w:r w:rsidRPr="00E7288E">
        <w:rPr>
          <w:sz w:val="28"/>
          <w:szCs w:val="28"/>
        </w:rPr>
        <w:t>ченное в обратную сторону, по всей вероятности, имеет в виду группу более зажиточных хозяев. Если у жиганских якутов обеспеченность сетями на ка</w:t>
      </w:r>
      <w:r w:rsidRPr="00E7288E">
        <w:rPr>
          <w:sz w:val="28"/>
          <w:szCs w:val="28"/>
        </w:rPr>
        <w:t>ж</w:t>
      </w:r>
      <w:r w:rsidRPr="00E7288E">
        <w:rPr>
          <w:sz w:val="28"/>
          <w:szCs w:val="28"/>
        </w:rPr>
        <w:t>дое хозяйство мы определили в среднем 4,5 сети, то в ско</w:t>
      </w:r>
      <w:r w:rsidRPr="00E7288E">
        <w:rPr>
          <w:sz w:val="28"/>
          <w:szCs w:val="28"/>
        </w:rPr>
        <w:softHyphen/>
        <w:t>товодческом ра</w:t>
      </w:r>
      <w:r w:rsidRPr="00E7288E">
        <w:rPr>
          <w:sz w:val="28"/>
          <w:szCs w:val="28"/>
        </w:rPr>
        <w:t>й</w:t>
      </w:r>
      <w:r w:rsidRPr="00E7288E">
        <w:rPr>
          <w:sz w:val="28"/>
          <w:szCs w:val="28"/>
        </w:rPr>
        <w:t>оне ранних вилюйчан она не может не быть выше в два или три раза, т. е. 10—15 сетей на хозяйство. В официальных же данных количество сетей пок</w:t>
      </w:r>
      <w:r w:rsidRPr="00E7288E">
        <w:rPr>
          <w:sz w:val="28"/>
          <w:szCs w:val="28"/>
        </w:rPr>
        <w:t>а</w:t>
      </w:r>
      <w:r w:rsidRPr="00E7288E">
        <w:rPr>
          <w:sz w:val="28"/>
          <w:szCs w:val="28"/>
        </w:rPr>
        <w:t>зано едва- едва по одному на хозяйство.</w:t>
      </w:r>
    </w:p>
    <w:p w:rsidR="00E7288E" w:rsidRPr="00E7288E" w:rsidRDefault="00E7288E" w:rsidP="00E7288E">
      <w:pPr>
        <w:tabs>
          <w:tab w:val="left" w:pos="567"/>
        </w:tabs>
        <w:spacing w:after="0"/>
        <w:ind w:firstLine="567"/>
        <w:jc w:val="both"/>
        <w:rPr>
          <w:sz w:val="28"/>
          <w:szCs w:val="28"/>
        </w:rPr>
      </w:pPr>
      <w:r w:rsidRPr="00E7288E">
        <w:rPr>
          <w:sz w:val="28"/>
          <w:szCs w:val="28"/>
        </w:rPr>
        <w:t>Из улусов Якутского округа рыболовство больше всего развито по На</w:t>
      </w:r>
      <w:r w:rsidRPr="00E7288E">
        <w:rPr>
          <w:sz w:val="28"/>
          <w:szCs w:val="28"/>
        </w:rPr>
        <w:t>м</w:t>
      </w:r>
      <w:r w:rsidRPr="00E7288E">
        <w:rPr>
          <w:sz w:val="28"/>
          <w:szCs w:val="28"/>
        </w:rPr>
        <w:t>скому улусу. Ниже мы даем сравнительную таблицу по всем улусам Якутск</w:t>
      </w:r>
      <w:r w:rsidRPr="00E7288E">
        <w:rPr>
          <w:sz w:val="28"/>
          <w:szCs w:val="28"/>
        </w:rPr>
        <w:t>о</w:t>
      </w:r>
      <w:r w:rsidRPr="00E7288E">
        <w:rPr>
          <w:sz w:val="28"/>
          <w:szCs w:val="28"/>
        </w:rPr>
        <w:t>го округа вместе взятым и отдельно по одному Намскому:</w:t>
      </w:r>
    </w:p>
    <w:p w:rsidR="00E7288E" w:rsidRPr="00E7288E" w:rsidRDefault="00E7288E" w:rsidP="00E7288E">
      <w:pPr>
        <w:tabs>
          <w:tab w:val="left" w:pos="567"/>
        </w:tabs>
        <w:spacing w:after="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1266"/>
        <w:gridCol w:w="1267"/>
        <w:gridCol w:w="1267"/>
      </w:tblGrid>
      <w:tr w:rsidR="00E7288E" w:rsidRPr="00E7288E" w:rsidTr="00B11F3D">
        <w:trPr>
          <w:trHeight w:hRule="exact" w:val="632"/>
        </w:trPr>
        <w:tc>
          <w:tcPr>
            <w:tcW w:w="5534" w:type="dxa"/>
            <w:shd w:val="clear" w:color="auto" w:fill="FFFFFF"/>
          </w:tcPr>
          <w:p w:rsidR="00E7288E" w:rsidRPr="00E7288E" w:rsidRDefault="00E7288E" w:rsidP="00E7288E">
            <w:pPr>
              <w:tabs>
                <w:tab w:val="left" w:pos="567"/>
              </w:tabs>
              <w:spacing w:after="0"/>
              <w:ind w:firstLine="567"/>
              <w:jc w:val="both"/>
              <w:rPr>
                <w:sz w:val="28"/>
                <w:szCs w:val="28"/>
              </w:rPr>
            </w:pPr>
            <w:r w:rsidRPr="00E7288E">
              <w:rPr>
                <w:sz w:val="28"/>
                <w:szCs w:val="28"/>
              </w:rPr>
              <w:t>Добыто рыбы</w:t>
            </w:r>
          </w:p>
        </w:tc>
        <w:tc>
          <w:tcPr>
            <w:tcW w:w="1266"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сетей</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неводов</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морд</w:t>
            </w:r>
          </w:p>
        </w:tc>
      </w:tr>
      <w:tr w:rsidR="00E7288E" w:rsidRPr="00E7288E" w:rsidTr="00B11F3D">
        <w:trPr>
          <w:trHeight w:hRule="exact" w:val="621"/>
        </w:trPr>
        <w:tc>
          <w:tcPr>
            <w:tcW w:w="5534" w:type="dxa"/>
            <w:shd w:val="clear" w:color="auto" w:fill="FFFFFF"/>
          </w:tcPr>
          <w:p w:rsidR="00E7288E" w:rsidRPr="00E7288E" w:rsidRDefault="00E7288E" w:rsidP="00E7288E">
            <w:pPr>
              <w:tabs>
                <w:tab w:val="left" w:pos="567"/>
              </w:tabs>
              <w:spacing w:after="0"/>
              <w:ind w:firstLine="567"/>
              <w:jc w:val="both"/>
              <w:rPr>
                <w:sz w:val="28"/>
                <w:szCs w:val="28"/>
              </w:rPr>
            </w:pPr>
            <w:r w:rsidRPr="00E7288E">
              <w:rPr>
                <w:sz w:val="28"/>
                <w:szCs w:val="28"/>
              </w:rPr>
              <w:t>По Намскому улусу 3885 пуд.</w:t>
            </w:r>
          </w:p>
        </w:tc>
        <w:tc>
          <w:tcPr>
            <w:tcW w:w="1266"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636</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118</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3481</w:t>
            </w:r>
          </w:p>
        </w:tc>
      </w:tr>
      <w:tr w:rsidR="00E7288E" w:rsidRPr="00E7288E" w:rsidTr="00B11F3D">
        <w:trPr>
          <w:trHeight w:hRule="exact" w:val="471"/>
        </w:trPr>
        <w:tc>
          <w:tcPr>
            <w:tcW w:w="5534" w:type="dxa"/>
            <w:shd w:val="clear" w:color="auto" w:fill="FFFFFF"/>
          </w:tcPr>
          <w:p w:rsidR="00E7288E" w:rsidRPr="00E7288E" w:rsidRDefault="00B11F3D" w:rsidP="00E7288E">
            <w:pPr>
              <w:tabs>
                <w:tab w:val="left" w:pos="567"/>
              </w:tabs>
              <w:spacing w:after="0"/>
              <w:ind w:firstLine="567"/>
              <w:jc w:val="both"/>
              <w:rPr>
                <w:sz w:val="28"/>
                <w:szCs w:val="28"/>
              </w:rPr>
            </w:pPr>
            <w:r>
              <w:rPr>
                <w:sz w:val="28"/>
                <w:szCs w:val="28"/>
              </w:rPr>
              <w:t>По всем остальным улусам</w:t>
            </w:r>
            <w:r>
              <w:rPr>
                <w:sz w:val="28"/>
                <w:szCs w:val="28"/>
                <w:lang w:val="sah-RU"/>
              </w:rPr>
              <w:t xml:space="preserve"> </w:t>
            </w:r>
            <w:r w:rsidR="00E7288E" w:rsidRPr="00E7288E">
              <w:rPr>
                <w:sz w:val="28"/>
                <w:szCs w:val="28"/>
              </w:rPr>
              <w:t>12885 пуд.</w:t>
            </w:r>
          </w:p>
        </w:tc>
        <w:tc>
          <w:tcPr>
            <w:tcW w:w="1266"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2696</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548</w:t>
            </w:r>
          </w:p>
        </w:tc>
        <w:tc>
          <w:tcPr>
            <w:tcW w:w="1267" w:type="dxa"/>
            <w:shd w:val="clear" w:color="auto" w:fill="FFFFFF"/>
          </w:tcPr>
          <w:p w:rsidR="00E7288E" w:rsidRPr="00E7288E" w:rsidRDefault="00E7288E" w:rsidP="00B11F3D">
            <w:pPr>
              <w:tabs>
                <w:tab w:val="left" w:pos="567"/>
              </w:tabs>
              <w:spacing w:after="0"/>
              <w:jc w:val="center"/>
              <w:rPr>
                <w:sz w:val="28"/>
                <w:szCs w:val="28"/>
              </w:rPr>
            </w:pPr>
            <w:r w:rsidRPr="00E7288E">
              <w:rPr>
                <w:sz w:val="28"/>
                <w:szCs w:val="28"/>
              </w:rPr>
              <w:t>12120</w:t>
            </w:r>
          </w:p>
        </w:tc>
      </w:tr>
    </w:tbl>
    <w:p w:rsidR="00E7288E" w:rsidRPr="00E7288E" w:rsidRDefault="00E7288E" w:rsidP="00E7288E">
      <w:pPr>
        <w:tabs>
          <w:tab w:val="left" w:pos="567"/>
        </w:tabs>
        <w:spacing w:after="0"/>
        <w:ind w:firstLine="567"/>
        <w:jc w:val="both"/>
        <w:rPr>
          <w:sz w:val="28"/>
          <w:szCs w:val="28"/>
        </w:rPr>
      </w:pPr>
    </w:p>
    <w:p w:rsidR="00E7288E" w:rsidRPr="00E7288E" w:rsidRDefault="00E7288E" w:rsidP="00E7288E">
      <w:pPr>
        <w:tabs>
          <w:tab w:val="left" w:pos="567"/>
        </w:tabs>
        <w:spacing w:after="0"/>
        <w:ind w:firstLine="567"/>
        <w:jc w:val="both"/>
        <w:rPr>
          <w:sz w:val="28"/>
          <w:szCs w:val="28"/>
        </w:rPr>
      </w:pPr>
      <w:r w:rsidRPr="00E7288E">
        <w:rPr>
          <w:sz w:val="28"/>
          <w:szCs w:val="28"/>
        </w:rPr>
        <w:t>Таким образом, в Намском улусе сосредоточено немного меньше одной трети всей добычи рыбы и одна четвертая часть рыболовных снарядов окр</w:t>
      </w:r>
      <w:r w:rsidRPr="00E7288E">
        <w:rPr>
          <w:sz w:val="28"/>
          <w:szCs w:val="28"/>
        </w:rPr>
        <w:t>у</w:t>
      </w:r>
      <w:r w:rsidRPr="00E7288E">
        <w:rPr>
          <w:sz w:val="28"/>
          <w:szCs w:val="28"/>
        </w:rPr>
        <w:t>га, тогда как пропорциональ</w:t>
      </w:r>
      <w:r w:rsidRPr="00E7288E">
        <w:rPr>
          <w:sz w:val="28"/>
          <w:szCs w:val="28"/>
        </w:rPr>
        <w:softHyphen/>
        <w:t>но населению должно было быть отношение как 1 к 8. Ины</w:t>
      </w:r>
      <w:r w:rsidRPr="00E7288E">
        <w:rPr>
          <w:sz w:val="28"/>
          <w:szCs w:val="28"/>
        </w:rPr>
        <w:softHyphen/>
        <w:t>ми словами, в Намцах рыбачат в два раза больше, чем в дру</w:t>
      </w:r>
      <w:r w:rsidRPr="00E7288E">
        <w:rPr>
          <w:sz w:val="28"/>
          <w:szCs w:val="28"/>
        </w:rPr>
        <w:softHyphen/>
        <w:t>гих улусах. В территориальном отношении Намский улус, собственно говоря, я</w:t>
      </w:r>
      <w:r w:rsidRPr="00E7288E">
        <w:rPr>
          <w:sz w:val="28"/>
          <w:szCs w:val="28"/>
        </w:rPr>
        <w:t>в</w:t>
      </w:r>
      <w:r w:rsidRPr="00E7288E">
        <w:rPr>
          <w:sz w:val="28"/>
          <w:szCs w:val="28"/>
        </w:rPr>
        <w:t>ляется продолжением северного Вилюя. Он захватывает значительную часть вилюйского озерного района.</w:t>
      </w:r>
    </w:p>
    <w:p w:rsidR="00B11F3D" w:rsidRPr="00B11F3D" w:rsidRDefault="00B11F3D" w:rsidP="00B11F3D">
      <w:pPr>
        <w:tabs>
          <w:tab w:val="left" w:pos="567"/>
        </w:tabs>
        <w:spacing w:after="0"/>
        <w:ind w:firstLine="567"/>
        <w:jc w:val="both"/>
        <w:rPr>
          <w:sz w:val="28"/>
          <w:szCs w:val="28"/>
        </w:rPr>
      </w:pPr>
      <w:r w:rsidRPr="00B11F3D">
        <w:rPr>
          <w:sz w:val="28"/>
          <w:szCs w:val="28"/>
        </w:rPr>
        <w:t>Итак, три северных вилюйских улуса и по своему совре</w:t>
      </w:r>
      <w:r w:rsidRPr="00B11F3D">
        <w:rPr>
          <w:sz w:val="28"/>
          <w:szCs w:val="28"/>
        </w:rPr>
        <w:softHyphen/>
        <w:t>менному состо</w:t>
      </w:r>
      <w:r w:rsidRPr="00B11F3D">
        <w:rPr>
          <w:sz w:val="28"/>
          <w:szCs w:val="28"/>
        </w:rPr>
        <w:t>я</w:t>
      </w:r>
      <w:r w:rsidRPr="00B11F3D">
        <w:rPr>
          <w:sz w:val="28"/>
          <w:szCs w:val="28"/>
        </w:rPr>
        <w:t>нию являются, по преимуществу, рыболовческими. Рыба в питании насел</w:t>
      </w:r>
      <w:r w:rsidRPr="00B11F3D">
        <w:rPr>
          <w:sz w:val="28"/>
          <w:szCs w:val="28"/>
        </w:rPr>
        <w:t>е</w:t>
      </w:r>
      <w:r w:rsidRPr="00B11F3D">
        <w:rPr>
          <w:sz w:val="28"/>
          <w:szCs w:val="28"/>
        </w:rPr>
        <w:lastRenderedPageBreak/>
        <w:t>ния этих улусов до сих пор занимает очень почетное место. В начальную же эпоху развития якутской колонизации, когда скотоводство ещё не прошло подготовительную стадию и выражалось в ми</w:t>
      </w:r>
      <w:r w:rsidRPr="00B11F3D">
        <w:rPr>
          <w:sz w:val="28"/>
          <w:szCs w:val="28"/>
        </w:rPr>
        <w:softHyphen/>
        <w:t>зерных цифрах, ловля озерной рыбы, несомненно, состав</w:t>
      </w:r>
      <w:r w:rsidRPr="00B11F3D">
        <w:rPr>
          <w:sz w:val="28"/>
          <w:szCs w:val="28"/>
        </w:rPr>
        <w:softHyphen/>
        <w:t>ляла главное хозяйственное занятие первых кол</w:t>
      </w:r>
      <w:r w:rsidRPr="00B11F3D">
        <w:rPr>
          <w:sz w:val="28"/>
          <w:szCs w:val="28"/>
        </w:rPr>
        <w:t>о</w:t>
      </w:r>
      <w:r w:rsidRPr="00B11F3D">
        <w:rPr>
          <w:sz w:val="28"/>
          <w:szCs w:val="28"/>
        </w:rPr>
        <w:t>нистов.</w:t>
      </w:r>
    </w:p>
    <w:p w:rsidR="00B11F3D" w:rsidRPr="00B11F3D" w:rsidRDefault="00B11F3D" w:rsidP="00B11F3D">
      <w:pPr>
        <w:tabs>
          <w:tab w:val="left" w:pos="567"/>
        </w:tabs>
        <w:spacing w:after="0"/>
        <w:ind w:firstLine="567"/>
        <w:jc w:val="both"/>
        <w:rPr>
          <w:sz w:val="28"/>
          <w:szCs w:val="28"/>
        </w:rPr>
      </w:pPr>
      <w:r w:rsidRPr="00B11F3D">
        <w:rPr>
          <w:sz w:val="28"/>
          <w:szCs w:val="28"/>
        </w:rPr>
        <w:t>У северных якутов почти повсеместно практикуется вилюйский способ консервирования рыбы под названием «агаран»: «кислая и протухшая рыба, сложенная в устроенные для того ямы ещё с лета; ею любят лакомиться все жители от Жиганска вниз по Лене, для чего квасят самую лучшую рыбу»</w:t>
      </w:r>
      <w:r>
        <w:rPr>
          <w:rStyle w:val="ac"/>
          <w:sz w:val="28"/>
          <w:szCs w:val="28"/>
        </w:rPr>
        <w:footnoteReference w:id="8"/>
      </w:r>
      <w:r w:rsidRPr="00B11F3D">
        <w:rPr>
          <w:sz w:val="28"/>
          <w:szCs w:val="28"/>
        </w:rPr>
        <w:t>. У северных оленеводов сушеная рыба назы</w:t>
      </w:r>
      <w:r w:rsidRPr="00B11F3D">
        <w:rPr>
          <w:sz w:val="28"/>
          <w:szCs w:val="28"/>
        </w:rPr>
        <w:softHyphen/>
        <w:t>вается «поорча», а у ранних в</w:t>
      </w:r>
      <w:r w:rsidRPr="00B11F3D">
        <w:rPr>
          <w:sz w:val="28"/>
          <w:szCs w:val="28"/>
        </w:rPr>
        <w:t>и</w:t>
      </w:r>
      <w:r w:rsidRPr="00B11F3D">
        <w:rPr>
          <w:sz w:val="28"/>
          <w:szCs w:val="28"/>
        </w:rPr>
        <w:t>люйчан «буорса».</w:t>
      </w:r>
    </w:p>
    <w:p w:rsidR="00B11F3D" w:rsidRPr="00B11F3D" w:rsidRDefault="00B11F3D" w:rsidP="00B11F3D">
      <w:pPr>
        <w:tabs>
          <w:tab w:val="left" w:pos="567"/>
        </w:tabs>
        <w:spacing w:after="0"/>
        <w:ind w:firstLine="567"/>
        <w:jc w:val="both"/>
        <w:rPr>
          <w:sz w:val="28"/>
          <w:szCs w:val="28"/>
        </w:rPr>
      </w:pPr>
      <w:r w:rsidRPr="00B11F3D">
        <w:rPr>
          <w:sz w:val="28"/>
          <w:szCs w:val="28"/>
        </w:rPr>
        <w:t>К культурным признакам древнего рыболовческого быта, как мы отм</w:t>
      </w:r>
      <w:r w:rsidRPr="00B11F3D">
        <w:rPr>
          <w:sz w:val="28"/>
          <w:szCs w:val="28"/>
        </w:rPr>
        <w:t>е</w:t>
      </w:r>
      <w:r w:rsidRPr="00B11F3D">
        <w:rPr>
          <w:sz w:val="28"/>
          <w:szCs w:val="28"/>
        </w:rPr>
        <w:t>чали раньше, относятся конические шалаши «холомо», заваливаемые де</w:t>
      </w:r>
      <w:r w:rsidRPr="00B11F3D">
        <w:rPr>
          <w:sz w:val="28"/>
          <w:szCs w:val="28"/>
        </w:rPr>
        <w:t>р</w:t>
      </w:r>
      <w:r w:rsidRPr="00B11F3D">
        <w:rPr>
          <w:sz w:val="28"/>
          <w:szCs w:val="28"/>
        </w:rPr>
        <w:t>ном, существующие как у оленных якутов, так и в северном Вилюе. По народным преданиям и даже по воспоминаниям стариков, холомо было очень распространенным типом зимнего жилья в пределах всего Вилюя. Р</w:t>
      </w:r>
      <w:r w:rsidRPr="00B11F3D">
        <w:rPr>
          <w:sz w:val="28"/>
          <w:szCs w:val="28"/>
        </w:rPr>
        <w:t>ы</w:t>
      </w:r>
      <w:r w:rsidRPr="00B11F3D">
        <w:rPr>
          <w:sz w:val="28"/>
          <w:szCs w:val="28"/>
        </w:rPr>
        <w:t>баки Жиганского улуса в теплое время года живут в куполообразных шатрах, крытых лиственничной корой — «хатырык отуу». На Вилюе шалаши, крытые древесной корой, тоже служили жилищем бедноты в летнее время и выв</w:t>
      </w:r>
      <w:r w:rsidRPr="00B11F3D">
        <w:rPr>
          <w:sz w:val="28"/>
          <w:szCs w:val="28"/>
        </w:rPr>
        <w:t>е</w:t>
      </w:r>
      <w:r w:rsidRPr="00B11F3D">
        <w:rPr>
          <w:sz w:val="28"/>
          <w:szCs w:val="28"/>
        </w:rPr>
        <w:t>лись из употребления на памяти многих стариков.</w:t>
      </w:r>
    </w:p>
    <w:p w:rsidR="00B11F3D" w:rsidRPr="00B11F3D" w:rsidRDefault="00B11F3D" w:rsidP="00B11F3D">
      <w:pPr>
        <w:tabs>
          <w:tab w:val="left" w:pos="567"/>
        </w:tabs>
        <w:spacing w:after="0"/>
        <w:ind w:firstLine="567"/>
        <w:jc w:val="both"/>
        <w:rPr>
          <w:sz w:val="28"/>
          <w:szCs w:val="28"/>
        </w:rPr>
      </w:pPr>
      <w:r w:rsidRPr="00B11F3D">
        <w:rPr>
          <w:sz w:val="28"/>
          <w:szCs w:val="28"/>
        </w:rPr>
        <w:t>Разбираясь в особенностях языка оленных якутов, в обычаях и нравах, а также и в шаманистическом ритуале, мы опять-таки констатировали целый ряд моментов, которые сохранились у ранних вилюйчан.</w:t>
      </w:r>
    </w:p>
    <w:p w:rsidR="00B11F3D" w:rsidRPr="00B11F3D" w:rsidRDefault="00B11F3D" w:rsidP="00B11F3D">
      <w:pPr>
        <w:tabs>
          <w:tab w:val="left" w:pos="567"/>
        </w:tabs>
        <w:spacing w:after="0"/>
        <w:ind w:firstLine="567"/>
        <w:jc w:val="both"/>
        <w:rPr>
          <w:sz w:val="28"/>
          <w:szCs w:val="28"/>
        </w:rPr>
      </w:pPr>
      <w:r w:rsidRPr="00B11F3D">
        <w:rPr>
          <w:sz w:val="28"/>
          <w:szCs w:val="28"/>
        </w:rPr>
        <w:t>Наиболее характерным признаком духовной культуры северных якутов, как нам известно, является их самобытный героический эпос. Поэтому лу</w:t>
      </w:r>
      <w:r w:rsidRPr="00B11F3D">
        <w:rPr>
          <w:sz w:val="28"/>
          <w:szCs w:val="28"/>
        </w:rPr>
        <w:t>ч</w:t>
      </w:r>
      <w:r w:rsidRPr="00B11F3D">
        <w:rPr>
          <w:sz w:val="28"/>
          <w:szCs w:val="28"/>
        </w:rPr>
        <w:t>шим доказательством совмест</w:t>
      </w:r>
      <w:r w:rsidRPr="00B11F3D">
        <w:rPr>
          <w:sz w:val="28"/>
          <w:szCs w:val="28"/>
        </w:rPr>
        <w:softHyphen/>
        <w:t>ного жительства ранних вилюйчан с оленными якутами было бы обнаружение у последних элементов оленекского хосунн</w:t>
      </w:r>
      <w:r w:rsidRPr="00B11F3D">
        <w:rPr>
          <w:sz w:val="28"/>
          <w:szCs w:val="28"/>
        </w:rPr>
        <w:t>о</w:t>
      </w:r>
      <w:r w:rsidRPr="00B11F3D">
        <w:rPr>
          <w:sz w:val="28"/>
          <w:szCs w:val="28"/>
        </w:rPr>
        <w:t xml:space="preserve">го эпоса. </w:t>
      </w:r>
    </w:p>
    <w:p w:rsidR="00DE2445" w:rsidRPr="00DE2445" w:rsidRDefault="00B11F3D" w:rsidP="00DE2445">
      <w:pPr>
        <w:tabs>
          <w:tab w:val="left" w:pos="567"/>
        </w:tabs>
        <w:spacing w:after="0"/>
        <w:ind w:firstLine="567"/>
        <w:jc w:val="both"/>
        <w:rPr>
          <w:sz w:val="28"/>
          <w:szCs w:val="28"/>
        </w:rPr>
      </w:pPr>
      <w:r w:rsidRPr="00B11F3D">
        <w:rPr>
          <w:sz w:val="28"/>
          <w:szCs w:val="28"/>
        </w:rPr>
        <w:t>Нам удалось добыть значительный материал по леген</w:t>
      </w:r>
      <w:r w:rsidRPr="00B11F3D">
        <w:rPr>
          <w:sz w:val="28"/>
          <w:szCs w:val="28"/>
        </w:rPr>
        <w:softHyphen/>
        <w:t>дарному эпосу южного или юго-западного Вилюя, в пределах которого живет свыше 50-ти тысяч вилюйчан. Это будет якутское население четырех бывших улусов — Хочинского,</w:t>
      </w:r>
      <w:r w:rsidR="00DE2445">
        <w:rPr>
          <w:sz w:val="28"/>
          <w:szCs w:val="28"/>
          <w:lang w:val="sah-RU"/>
        </w:rPr>
        <w:t xml:space="preserve"> </w:t>
      </w:r>
      <w:r w:rsidR="00DE2445" w:rsidRPr="00DE2445">
        <w:rPr>
          <w:sz w:val="28"/>
          <w:szCs w:val="28"/>
        </w:rPr>
        <w:t>Сунтарского, Нюрбинского и Мархинского. Среди них цирку</w:t>
      </w:r>
      <w:r w:rsidR="00DE2445" w:rsidRPr="00DE2445">
        <w:rPr>
          <w:sz w:val="28"/>
          <w:szCs w:val="28"/>
        </w:rPr>
        <w:softHyphen/>
        <w:t>лируют совершенно однородные сказания с общими легендарными имен</w:t>
      </w:r>
      <w:r w:rsidR="00DE2445" w:rsidRPr="00DE2445">
        <w:rPr>
          <w:sz w:val="28"/>
          <w:szCs w:val="28"/>
        </w:rPr>
        <w:t>а</w:t>
      </w:r>
      <w:r w:rsidR="00DE2445" w:rsidRPr="00DE2445">
        <w:rPr>
          <w:sz w:val="28"/>
          <w:szCs w:val="28"/>
        </w:rPr>
        <w:t>ми, сюжетами и мифологическими мо</w:t>
      </w:r>
      <w:r w:rsidR="00DE2445" w:rsidRPr="00DE2445">
        <w:rPr>
          <w:sz w:val="28"/>
          <w:szCs w:val="28"/>
        </w:rPr>
        <w:softHyphen/>
        <w:t>тивами. Это обстоятельство свидетел</w:t>
      </w:r>
      <w:r w:rsidR="00DE2445" w:rsidRPr="00DE2445">
        <w:rPr>
          <w:sz w:val="28"/>
          <w:szCs w:val="28"/>
        </w:rPr>
        <w:t>ь</w:t>
      </w:r>
      <w:r w:rsidR="00DE2445" w:rsidRPr="00DE2445">
        <w:rPr>
          <w:sz w:val="28"/>
          <w:szCs w:val="28"/>
        </w:rPr>
        <w:t>ствует об общности происхождения и исторической судьбы населения южн</w:t>
      </w:r>
      <w:r w:rsidR="00DE2445" w:rsidRPr="00DE2445">
        <w:rPr>
          <w:sz w:val="28"/>
          <w:szCs w:val="28"/>
        </w:rPr>
        <w:t>о</w:t>
      </w:r>
      <w:r w:rsidR="00DE2445" w:rsidRPr="00DE2445">
        <w:rPr>
          <w:sz w:val="28"/>
          <w:szCs w:val="28"/>
        </w:rPr>
        <w:lastRenderedPageBreak/>
        <w:t>го Вилюя, которое выделяется нами в особую группу, т. н., «поздних вилю</w:t>
      </w:r>
      <w:r w:rsidR="00DE2445" w:rsidRPr="00DE2445">
        <w:rPr>
          <w:sz w:val="28"/>
          <w:szCs w:val="28"/>
        </w:rPr>
        <w:t>й</w:t>
      </w:r>
      <w:r w:rsidR="00DE2445" w:rsidRPr="00DE2445">
        <w:rPr>
          <w:sz w:val="28"/>
          <w:szCs w:val="28"/>
        </w:rPr>
        <w:t>чан». Героический эпос поздних вилюйчан ранним вилюйчанам не известен. Основываясь на этом весь</w:t>
      </w:r>
      <w:r w:rsidR="00DE2445" w:rsidRPr="00DE2445">
        <w:rPr>
          <w:sz w:val="28"/>
          <w:szCs w:val="28"/>
        </w:rPr>
        <w:softHyphen/>
        <w:t>ма характерном моменте, мы должны историю к</w:t>
      </w:r>
      <w:r w:rsidR="00DE2445" w:rsidRPr="00DE2445">
        <w:rPr>
          <w:sz w:val="28"/>
          <w:szCs w:val="28"/>
        </w:rPr>
        <w:t>о</w:t>
      </w:r>
      <w:r w:rsidR="00DE2445" w:rsidRPr="00DE2445">
        <w:rPr>
          <w:sz w:val="28"/>
          <w:szCs w:val="28"/>
        </w:rPr>
        <w:t>лонизации Вилюя якутами делить на две самостоятельные стадии — раннюю и позднюю.</w:t>
      </w:r>
    </w:p>
    <w:p w:rsidR="00DE2445" w:rsidRPr="00DE2445" w:rsidRDefault="00DE2445" w:rsidP="00DE2445">
      <w:pPr>
        <w:tabs>
          <w:tab w:val="left" w:pos="567"/>
        </w:tabs>
        <w:spacing w:after="0"/>
        <w:ind w:firstLine="567"/>
        <w:jc w:val="both"/>
        <w:rPr>
          <w:sz w:val="28"/>
          <w:szCs w:val="28"/>
        </w:rPr>
      </w:pPr>
      <w:r w:rsidRPr="00DE2445">
        <w:rPr>
          <w:sz w:val="28"/>
          <w:szCs w:val="28"/>
        </w:rPr>
        <w:t>Что касается местного легендарного эпоса ранних ви</w:t>
      </w:r>
      <w:r w:rsidRPr="00DE2445">
        <w:rPr>
          <w:sz w:val="28"/>
          <w:szCs w:val="28"/>
        </w:rPr>
        <w:softHyphen/>
        <w:t>люйчан, то дело его собирания, очевидно, составит задачу будущих исследователей. Нам удалось установить лишь тот факт, что в пределах северо-восточного Вилюя героич</w:t>
      </w:r>
      <w:r w:rsidRPr="00DE2445">
        <w:rPr>
          <w:sz w:val="28"/>
          <w:szCs w:val="28"/>
        </w:rPr>
        <w:t>е</w:t>
      </w:r>
      <w:r w:rsidRPr="00DE2445">
        <w:rPr>
          <w:sz w:val="28"/>
          <w:szCs w:val="28"/>
        </w:rPr>
        <w:t>ские сказания не сложились в один разработанный цикл, объ</w:t>
      </w:r>
      <w:r w:rsidRPr="00DE2445">
        <w:rPr>
          <w:sz w:val="28"/>
          <w:szCs w:val="28"/>
        </w:rPr>
        <w:softHyphen/>
        <w:t>единяющий многие наслеги и роды. Отсутствие общих ле</w:t>
      </w:r>
      <w:r w:rsidRPr="00DE2445">
        <w:rPr>
          <w:sz w:val="28"/>
          <w:szCs w:val="28"/>
        </w:rPr>
        <w:softHyphen/>
        <w:t>гендарных героев свидетел</w:t>
      </w:r>
      <w:r w:rsidRPr="00DE2445">
        <w:rPr>
          <w:sz w:val="28"/>
          <w:szCs w:val="28"/>
        </w:rPr>
        <w:t>ь</w:t>
      </w:r>
      <w:r w:rsidRPr="00DE2445">
        <w:rPr>
          <w:sz w:val="28"/>
          <w:szCs w:val="28"/>
        </w:rPr>
        <w:t>ствует о том, что ранние вилюйчане не выступали в качестве организованной общественной силы. Если значительное по численности и территориальному распространению население держит в своей памяти имена одних и тех же легендарных героев, рассказывает о них более или менее однородные м</w:t>
      </w:r>
      <w:r w:rsidRPr="00DE2445">
        <w:rPr>
          <w:sz w:val="28"/>
          <w:szCs w:val="28"/>
        </w:rPr>
        <w:t>и</w:t>
      </w:r>
      <w:r w:rsidRPr="00DE2445">
        <w:rPr>
          <w:sz w:val="28"/>
          <w:szCs w:val="28"/>
        </w:rPr>
        <w:t>фологические сюжеты, то это обстоятельство, по нашему мнению, является одним из бес</w:t>
      </w:r>
      <w:r w:rsidRPr="00DE2445">
        <w:rPr>
          <w:sz w:val="28"/>
          <w:szCs w:val="28"/>
        </w:rPr>
        <w:softHyphen/>
        <w:t>спорных признаков существования в данном районе всеми пр</w:t>
      </w:r>
      <w:r w:rsidRPr="00DE2445">
        <w:rPr>
          <w:sz w:val="28"/>
          <w:szCs w:val="28"/>
        </w:rPr>
        <w:t>и</w:t>
      </w:r>
      <w:r w:rsidRPr="00DE2445">
        <w:rPr>
          <w:sz w:val="28"/>
          <w:szCs w:val="28"/>
        </w:rPr>
        <w:t>знанной общественной власти. Граница распространения цикла однородных сказаний поможет нам установить основ</w:t>
      </w:r>
      <w:r w:rsidRPr="00DE2445">
        <w:rPr>
          <w:sz w:val="28"/>
          <w:szCs w:val="28"/>
        </w:rPr>
        <w:softHyphen/>
        <w:t>ное ядро того населения, силою к</w:t>
      </w:r>
      <w:r w:rsidRPr="00DE2445">
        <w:rPr>
          <w:sz w:val="28"/>
          <w:szCs w:val="28"/>
        </w:rPr>
        <w:t>о</w:t>
      </w:r>
      <w:r w:rsidRPr="00DE2445">
        <w:rPr>
          <w:sz w:val="28"/>
          <w:szCs w:val="28"/>
        </w:rPr>
        <w:t>торого поддерживалась данная общественная организация. Герой народных легенд, как общее правило, является идеологическим пережитком существ</w:t>
      </w:r>
      <w:r w:rsidRPr="00DE2445">
        <w:rPr>
          <w:sz w:val="28"/>
          <w:szCs w:val="28"/>
        </w:rPr>
        <w:t>о</w:t>
      </w:r>
      <w:r w:rsidRPr="00DE2445">
        <w:rPr>
          <w:sz w:val="28"/>
          <w:szCs w:val="28"/>
        </w:rPr>
        <w:t>вавшей в данной среде и довольно устойчивой общественной организации со своим представителем верхов</w:t>
      </w:r>
      <w:r w:rsidRPr="00DE2445">
        <w:rPr>
          <w:sz w:val="28"/>
          <w:szCs w:val="28"/>
        </w:rPr>
        <w:softHyphen/>
        <w:t>ной или подчиненной власти.</w:t>
      </w:r>
    </w:p>
    <w:p w:rsidR="00DE2445" w:rsidRPr="00DE2445" w:rsidRDefault="00DE2445" w:rsidP="00DE2445">
      <w:pPr>
        <w:tabs>
          <w:tab w:val="left" w:pos="567"/>
        </w:tabs>
        <w:spacing w:after="0"/>
        <w:ind w:firstLine="567"/>
        <w:jc w:val="both"/>
        <w:rPr>
          <w:sz w:val="28"/>
          <w:szCs w:val="28"/>
        </w:rPr>
      </w:pPr>
      <w:r w:rsidRPr="00DE2445">
        <w:rPr>
          <w:sz w:val="28"/>
          <w:szCs w:val="28"/>
        </w:rPr>
        <w:t>У якутов и других скотоводческих народов орган верхов</w:t>
      </w:r>
      <w:r w:rsidRPr="00DE2445">
        <w:rPr>
          <w:sz w:val="28"/>
          <w:szCs w:val="28"/>
        </w:rPr>
        <w:softHyphen/>
        <w:t>ной или подч</w:t>
      </w:r>
      <w:r w:rsidRPr="00DE2445">
        <w:rPr>
          <w:sz w:val="28"/>
          <w:szCs w:val="28"/>
        </w:rPr>
        <w:t>и</w:t>
      </w:r>
      <w:r w:rsidRPr="00DE2445">
        <w:rPr>
          <w:sz w:val="28"/>
          <w:szCs w:val="28"/>
        </w:rPr>
        <w:t>ненной власти в устных легендарных сказаниях обычно фигурирует со зван</w:t>
      </w:r>
      <w:r w:rsidRPr="00DE2445">
        <w:rPr>
          <w:sz w:val="28"/>
          <w:szCs w:val="28"/>
        </w:rPr>
        <w:t>и</w:t>
      </w:r>
      <w:r w:rsidRPr="00DE2445">
        <w:rPr>
          <w:sz w:val="28"/>
          <w:szCs w:val="28"/>
        </w:rPr>
        <w:t>ем предка или прародителя того населения, которое находилось под его управлением. Отсюда следует: если устные генеалогические сказания народа о сво</w:t>
      </w:r>
      <w:r w:rsidRPr="00DE2445">
        <w:rPr>
          <w:sz w:val="28"/>
          <w:szCs w:val="28"/>
        </w:rPr>
        <w:softHyphen/>
        <w:t>ем происхождении не переходят за пределы одного малень</w:t>
      </w:r>
      <w:r w:rsidRPr="00DE2445">
        <w:rPr>
          <w:sz w:val="28"/>
          <w:szCs w:val="28"/>
        </w:rPr>
        <w:softHyphen/>
        <w:t>кого рода или наслега, то это и значит, что его прошлая общественная организация ограничивалась одним родом или совокупностью двух-трех родов, ныне о</w:t>
      </w:r>
      <w:r w:rsidRPr="00DE2445">
        <w:rPr>
          <w:sz w:val="28"/>
          <w:szCs w:val="28"/>
        </w:rPr>
        <w:t>б</w:t>
      </w:r>
      <w:r w:rsidRPr="00DE2445">
        <w:rPr>
          <w:sz w:val="28"/>
          <w:szCs w:val="28"/>
        </w:rPr>
        <w:t>разующих наслег.</w:t>
      </w:r>
    </w:p>
    <w:p w:rsidR="006B77E3" w:rsidRPr="006B77E3" w:rsidRDefault="006B77E3" w:rsidP="006B77E3">
      <w:pPr>
        <w:tabs>
          <w:tab w:val="left" w:pos="567"/>
        </w:tabs>
        <w:spacing w:after="0"/>
        <w:ind w:firstLine="567"/>
        <w:jc w:val="both"/>
        <w:rPr>
          <w:sz w:val="28"/>
          <w:szCs w:val="28"/>
        </w:rPr>
      </w:pPr>
      <w:r w:rsidRPr="006B77E3">
        <w:rPr>
          <w:sz w:val="28"/>
          <w:szCs w:val="28"/>
        </w:rPr>
        <w:t>В противоположность этому, если много родов нынешних наслегов в</w:t>
      </w:r>
      <w:r w:rsidRPr="006B77E3">
        <w:rPr>
          <w:sz w:val="28"/>
          <w:szCs w:val="28"/>
        </w:rPr>
        <w:t>ы</w:t>
      </w:r>
      <w:r w:rsidRPr="006B77E3">
        <w:rPr>
          <w:sz w:val="28"/>
          <w:szCs w:val="28"/>
        </w:rPr>
        <w:t>работали идею общего для всех предка- прародителя, от сыновей которого, якобы, происходят отдельные наслеги и роды, то мы вправе признать, что вся сово</w:t>
      </w:r>
      <w:r w:rsidRPr="006B77E3">
        <w:rPr>
          <w:sz w:val="28"/>
          <w:szCs w:val="28"/>
        </w:rPr>
        <w:softHyphen/>
        <w:t>купность данных наслегов и родов когда-то создала одно обширное территориальное объединение с единой властью во главе. В этом отношении поздние вилюйчане очень сильно отличаются от ранних. Все якуты улусов Хочинского, Сунтарского, Нюрбинского и Мархинского признают себя пото</w:t>
      </w:r>
      <w:r w:rsidRPr="006B77E3">
        <w:rPr>
          <w:sz w:val="28"/>
          <w:szCs w:val="28"/>
        </w:rPr>
        <w:t>м</w:t>
      </w:r>
      <w:r w:rsidRPr="006B77E3">
        <w:rPr>
          <w:sz w:val="28"/>
          <w:szCs w:val="28"/>
        </w:rPr>
        <w:lastRenderedPageBreak/>
        <w:t>ками общеизвестных героев-предков, трех братьев: Быркынгаа-Боотура, Бо</w:t>
      </w:r>
      <w:r w:rsidRPr="006B77E3">
        <w:rPr>
          <w:sz w:val="28"/>
          <w:szCs w:val="28"/>
        </w:rPr>
        <w:t>с</w:t>
      </w:r>
      <w:r w:rsidRPr="006B77E3">
        <w:rPr>
          <w:sz w:val="28"/>
          <w:szCs w:val="28"/>
        </w:rPr>
        <w:t>хонг-Бэлгээти и Тойук-Булгудах. Быркынгаа-Б. представляется обычно ста</w:t>
      </w:r>
      <w:r w:rsidRPr="006B77E3">
        <w:rPr>
          <w:sz w:val="28"/>
          <w:szCs w:val="28"/>
        </w:rPr>
        <w:t>р</w:t>
      </w:r>
      <w:r w:rsidRPr="006B77E3">
        <w:rPr>
          <w:sz w:val="28"/>
          <w:szCs w:val="28"/>
        </w:rPr>
        <w:t>шим и главенству</w:t>
      </w:r>
      <w:r w:rsidRPr="006B77E3">
        <w:rPr>
          <w:sz w:val="28"/>
          <w:szCs w:val="28"/>
        </w:rPr>
        <w:softHyphen/>
        <w:t>ющим, а остальные братья играют при нем подчиненную роль. Несколько позже мы займемся подробным разбором ле</w:t>
      </w:r>
      <w:r w:rsidRPr="006B77E3">
        <w:rPr>
          <w:sz w:val="28"/>
          <w:szCs w:val="28"/>
        </w:rPr>
        <w:softHyphen/>
        <w:t>гендарного эпоса поздних вилюйчан с точки зрения его исторического значения. В да</w:t>
      </w:r>
      <w:r w:rsidRPr="006B77E3">
        <w:rPr>
          <w:sz w:val="28"/>
          <w:szCs w:val="28"/>
        </w:rPr>
        <w:t>н</w:t>
      </w:r>
      <w:r w:rsidRPr="006B77E3">
        <w:rPr>
          <w:sz w:val="28"/>
          <w:szCs w:val="28"/>
        </w:rPr>
        <w:t>ный момент для нас важно установить глубокую разницу в степени развития героиче</w:t>
      </w:r>
      <w:r w:rsidRPr="006B77E3">
        <w:rPr>
          <w:sz w:val="28"/>
          <w:szCs w:val="28"/>
        </w:rPr>
        <w:softHyphen/>
        <w:t>ского эпоса северного и южного Вилюя. Поздние, вилюйчане имеют легендарных героев не только улусного, но даже окружного масштаба, тогда как у ранних, по-видимому, со</w:t>
      </w:r>
      <w:r w:rsidRPr="006B77E3">
        <w:rPr>
          <w:sz w:val="28"/>
          <w:szCs w:val="28"/>
        </w:rPr>
        <w:softHyphen/>
        <w:t>вершенно отсутствуют герои-предки, выход</w:t>
      </w:r>
      <w:r w:rsidRPr="006B77E3">
        <w:rPr>
          <w:sz w:val="28"/>
          <w:szCs w:val="28"/>
        </w:rPr>
        <w:t>я</w:t>
      </w:r>
      <w:r w:rsidRPr="006B77E3">
        <w:rPr>
          <w:sz w:val="28"/>
          <w:szCs w:val="28"/>
        </w:rPr>
        <w:t>щие за пределы одного наслега или рода.</w:t>
      </w:r>
    </w:p>
    <w:p w:rsidR="006B77E3" w:rsidRPr="006B77E3" w:rsidRDefault="006B77E3" w:rsidP="006B77E3">
      <w:pPr>
        <w:tabs>
          <w:tab w:val="left" w:pos="567"/>
        </w:tabs>
        <w:spacing w:after="0"/>
        <w:ind w:firstLine="567"/>
        <w:jc w:val="both"/>
        <w:rPr>
          <w:sz w:val="28"/>
          <w:szCs w:val="28"/>
        </w:rPr>
      </w:pPr>
      <w:r w:rsidRPr="006B77E3">
        <w:rPr>
          <w:sz w:val="28"/>
          <w:szCs w:val="28"/>
        </w:rPr>
        <w:t>В пределах северного Вилюя с уст самого местного на</w:t>
      </w:r>
      <w:r w:rsidRPr="006B77E3">
        <w:rPr>
          <w:sz w:val="28"/>
          <w:szCs w:val="28"/>
        </w:rPr>
        <w:softHyphen/>
        <w:t>селения нам уд</w:t>
      </w:r>
      <w:r w:rsidRPr="006B77E3">
        <w:rPr>
          <w:sz w:val="28"/>
          <w:szCs w:val="28"/>
        </w:rPr>
        <w:t>а</w:t>
      </w:r>
      <w:r w:rsidRPr="006B77E3">
        <w:rPr>
          <w:sz w:val="28"/>
          <w:szCs w:val="28"/>
        </w:rPr>
        <w:t>лось записать лишь легенду о предке об</w:t>
      </w:r>
      <w:r w:rsidRPr="006B77E3">
        <w:rPr>
          <w:sz w:val="28"/>
          <w:szCs w:val="28"/>
        </w:rPr>
        <w:softHyphen/>
        <w:t>ширного Оргетского наслега Верхн</w:t>
      </w:r>
      <w:r w:rsidRPr="006B77E3">
        <w:rPr>
          <w:sz w:val="28"/>
          <w:szCs w:val="28"/>
        </w:rPr>
        <w:t>е</w:t>
      </w:r>
      <w:r w:rsidRPr="006B77E3">
        <w:rPr>
          <w:sz w:val="28"/>
          <w:szCs w:val="28"/>
        </w:rPr>
        <w:t>вилюйского улуса Кюрэ</w:t>
      </w:r>
      <w:r>
        <w:rPr>
          <w:sz w:val="28"/>
          <w:szCs w:val="28"/>
        </w:rPr>
        <w:t>нчэ-Боотуре (Беглец-богатырь)</w:t>
      </w:r>
      <w:r>
        <w:rPr>
          <w:rStyle w:val="ac"/>
          <w:sz w:val="28"/>
          <w:szCs w:val="28"/>
        </w:rPr>
        <w:footnoteReference w:id="9"/>
      </w:r>
      <w:r w:rsidRPr="006B77E3">
        <w:rPr>
          <w:sz w:val="28"/>
          <w:szCs w:val="28"/>
        </w:rPr>
        <w:t>. К этой легенде пр</w:t>
      </w:r>
      <w:r w:rsidRPr="006B77E3">
        <w:rPr>
          <w:sz w:val="28"/>
          <w:szCs w:val="28"/>
        </w:rPr>
        <w:t>и</w:t>
      </w:r>
      <w:r w:rsidRPr="006B77E3">
        <w:rPr>
          <w:sz w:val="28"/>
          <w:szCs w:val="28"/>
        </w:rPr>
        <w:t>мыка</w:t>
      </w:r>
      <w:r w:rsidRPr="006B77E3">
        <w:rPr>
          <w:sz w:val="28"/>
          <w:szCs w:val="28"/>
        </w:rPr>
        <w:softHyphen/>
        <w:t>ет рассказ о Тюрбюй-Боотуре, записанный нами с уст одного глубокого старца Мархинского ул</w:t>
      </w:r>
      <w:r>
        <w:rPr>
          <w:sz w:val="28"/>
          <w:szCs w:val="28"/>
        </w:rPr>
        <w:t>уса Самсонова. (Ему 83 го</w:t>
      </w:r>
      <w:r>
        <w:rPr>
          <w:sz w:val="28"/>
          <w:szCs w:val="28"/>
        </w:rPr>
        <w:softHyphen/>
        <w:t>да)</w:t>
      </w:r>
      <w:r>
        <w:rPr>
          <w:rStyle w:val="ac"/>
          <w:sz w:val="28"/>
          <w:szCs w:val="28"/>
        </w:rPr>
        <w:footnoteReference w:id="10"/>
      </w:r>
      <w:r w:rsidRPr="006B77E3">
        <w:rPr>
          <w:sz w:val="28"/>
          <w:szCs w:val="28"/>
        </w:rPr>
        <w:t>. Хотя Самсонов возв</w:t>
      </w:r>
      <w:r w:rsidRPr="006B77E3">
        <w:rPr>
          <w:sz w:val="28"/>
          <w:szCs w:val="28"/>
        </w:rPr>
        <w:t>о</w:t>
      </w:r>
      <w:r w:rsidRPr="006B77E3">
        <w:rPr>
          <w:sz w:val="28"/>
          <w:szCs w:val="28"/>
        </w:rPr>
        <w:t>дит Тюрбюй-Боотура в звание предка нескольких наслегов б. Верхневилю</w:t>
      </w:r>
      <w:r w:rsidRPr="006B77E3">
        <w:rPr>
          <w:sz w:val="28"/>
          <w:szCs w:val="28"/>
        </w:rPr>
        <w:t>й</w:t>
      </w:r>
      <w:r w:rsidRPr="006B77E3">
        <w:rPr>
          <w:sz w:val="28"/>
          <w:szCs w:val="28"/>
        </w:rPr>
        <w:t>ского улуса, но этот источник мы признаем ненадежным, ибо сам сказитель принадлежит к поздним вилюйчанам и является одним из лучших знатоков их героического эпоса. Кроме того, его собственный наслег «Юёдэй», по всей вероятности, включает в себя очень многих беженцев порусской эпохи из наслега Юёдэй же Намского улуса, расположенного вблизи г. Якутска. При восстаниях кангаласцев юёдэйцы, наверное, принимали ближайшее участие и потому при ликвидации восстаний они должны были спасаться бегством на Вилюй.</w:t>
      </w:r>
    </w:p>
    <w:p w:rsidR="003304A4" w:rsidRPr="003304A4" w:rsidRDefault="003304A4" w:rsidP="003304A4">
      <w:pPr>
        <w:tabs>
          <w:tab w:val="left" w:pos="567"/>
        </w:tabs>
        <w:spacing w:after="0"/>
        <w:ind w:firstLine="567"/>
        <w:jc w:val="both"/>
        <w:rPr>
          <w:sz w:val="28"/>
          <w:szCs w:val="28"/>
        </w:rPr>
      </w:pPr>
      <w:r w:rsidRPr="003304A4">
        <w:rPr>
          <w:sz w:val="28"/>
          <w:szCs w:val="28"/>
        </w:rPr>
        <w:t>Имя Кюрэнчэ-Боотура известно и в б. Мастахском улусе, наряду с каким-то Бадара-Хара. Сказания о таких мелких героях, популярных в узко огран</w:t>
      </w:r>
      <w:r w:rsidRPr="003304A4">
        <w:rPr>
          <w:sz w:val="28"/>
          <w:szCs w:val="28"/>
        </w:rPr>
        <w:t>и</w:t>
      </w:r>
      <w:r w:rsidRPr="003304A4">
        <w:rPr>
          <w:sz w:val="28"/>
          <w:szCs w:val="28"/>
        </w:rPr>
        <w:t>ченном кругу, не</w:t>
      </w:r>
      <w:r w:rsidRPr="003304A4">
        <w:rPr>
          <w:sz w:val="28"/>
          <w:szCs w:val="28"/>
        </w:rPr>
        <w:softHyphen/>
        <w:t>сомненно, существуют, но, чтобы зафиксировать их, нужно было бы объездить многие наслеги и роды северного Вилюя. Пока мы ра</w:t>
      </w:r>
      <w:r w:rsidRPr="003304A4">
        <w:rPr>
          <w:sz w:val="28"/>
          <w:szCs w:val="28"/>
        </w:rPr>
        <w:t>с</w:t>
      </w:r>
      <w:r w:rsidRPr="003304A4">
        <w:rPr>
          <w:sz w:val="28"/>
          <w:szCs w:val="28"/>
        </w:rPr>
        <w:t>полагаем лишь двумя сказаниями о Кюрэнчэ- Б—ре и Тюрбюй-Б—ре, из к</w:t>
      </w:r>
      <w:r w:rsidRPr="003304A4">
        <w:rPr>
          <w:sz w:val="28"/>
          <w:szCs w:val="28"/>
        </w:rPr>
        <w:t>о</w:t>
      </w:r>
      <w:r w:rsidRPr="003304A4">
        <w:rPr>
          <w:sz w:val="28"/>
          <w:szCs w:val="28"/>
        </w:rPr>
        <w:t>торых более важным мы признаем первое, как добытое из местного исто</w:t>
      </w:r>
      <w:r w:rsidRPr="003304A4">
        <w:rPr>
          <w:sz w:val="28"/>
          <w:szCs w:val="28"/>
        </w:rPr>
        <w:t>ч</w:t>
      </w:r>
      <w:r w:rsidRPr="003304A4">
        <w:rPr>
          <w:sz w:val="28"/>
          <w:szCs w:val="28"/>
        </w:rPr>
        <w:t>ника.</w:t>
      </w:r>
    </w:p>
    <w:p w:rsidR="003304A4" w:rsidRPr="003304A4" w:rsidRDefault="003304A4" w:rsidP="003304A4">
      <w:pPr>
        <w:tabs>
          <w:tab w:val="left" w:pos="567"/>
        </w:tabs>
        <w:spacing w:after="0"/>
        <w:ind w:firstLine="567"/>
        <w:jc w:val="both"/>
        <w:rPr>
          <w:sz w:val="28"/>
          <w:szCs w:val="28"/>
        </w:rPr>
      </w:pPr>
      <w:r w:rsidRPr="003304A4">
        <w:rPr>
          <w:sz w:val="28"/>
          <w:szCs w:val="28"/>
        </w:rPr>
        <w:t>Кюрэнчэ-Боотур, по-видимому, один из самых популяр</w:t>
      </w:r>
      <w:r w:rsidRPr="003304A4">
        <w:rPr>
          <w:sz w:val="28"/>
          <w:szCs w:val="28"/>
        </w:rPr>
        <w:softHyphen/>
        <w:t>ных героев ра</w:t>
      </w:r>
      <w:r w:rsidRPr="003304A4">
        <w:rPr>
          <w:sz w:val="28"/>
          <w:szCs w:val="28"/>
        </w:rPr>
        <w:t>н</w:t>
      </w:r>
      <w:r w:rsidRPr="003304A4">
        <w:rPr>
          <w:sz w:val="28"/>
          <w:szCs w:val="28"/>
        </w:rPr>
        <w:t>ней стадии в истории вилюйской колонизации. По сюжету легенды, он пре</w:t>
      </w:r>
      <w:r w:rsidRPr="003304A4">
        <w:rPr>
          <w:sz w:val="28"/>
          <w:szCs w:val="28"/>
        </w:rPr>
        <w:t>д</w:t>
      </w:r>
      <w:r w:rsidRPr="003304A4">
        <w:rPr>
          <w:sz w:val="28"/>
          <w:szCs w:val="28"/>
        </w:rPr>
        <w:t xml:space="preserve">ставляется ранним насельником края и занимается рыболовством. В легенде </w:t>
      </w:r>
      <w:r w:rsidRPr="003304A4">
        <w:rPr>
          <w:sz w:val="28"/>
          <w:szCs w:val="28"/>
        </w:rPr>
        <w:lastRenderedPageBreak/>
        <w:t>нет никаких указаний на то, чтобы он обладал конным или рогатым скотом, хотя и рисуется «отборным удальцом из якутов». Характерно и то, что он сам непосредственно не борется с местными тунгусами, а лишь принимает уч</w:t>
      </w:r>
      <w:r w:rsidRPr="003304A4">
        <w:rPr>
          <w:sz w:val="28"/>
          <w:szCs w:val="28"/>
        </w:rPr>
        <w:t>а</w:t>
      </w:r>
      <w:r w:rsidRPr="003304A4">
        <w:rPr>
          <w:sz w:val="28"/>
          <w:szCs w:val="28"/>
        </w:rPr>
        <w:t>стие в их междуусобных распрях в качестве союзника одной воюющей сторо</w:t>
      </w:r>
      <w:r w:rsidRPr="003304A4">
        <w:rPr>
          <w:sz w:val="28"/>
          <w:szCs w:val="28"/>
        </w:rPr>
        <w:softHyphen/>
        <w:t>ны. В этой войне он добывает себе жену-тунгуску.</w:t>
      </w:r>
    </w:p>
    <w:p w:rsidR="003304A4" w:rsidRPr="003304A4" w:rsidRDefault="003304A4" w:rsidP="003304A4">
      <w:pPr>
        <w:tabs>
          <w:tab w:val="left" w:pos="567"/>
        </w:tabs>
        <w:spacing w:after="0"/>
        <w:ind w:firstLine="567"/>
        <w:jc w:val="both"/>
        <w:rPr>
          <w:sz w:val="28"/>
          <w:szCs w:val="28"/>
        </w:rPr>
      </w:pPr>
      <w:r w:rsidRPr="003304A4">
        <w:rPr>
          <w:sz w:val="28"/>
          <w:szCs w:val="28"/>
        </w:rPr>
        <w:t>Для нашего исторического исследования весьма интерес</w:t>
      </w:r>
      <w:r w:rsidRPr="003304A4">
        <w:rPr>
          <w:sz w:val="28"/>
          <w:szCs w:val="28"/>
        </w:rPr>
        <w:softHyphen/>
        <w:t>но то, что л</w:t>
      </w:r>
      <w:r w:rsidRPr="003304A4">
        <w:rPr>
          <w:sz w:val="28"/>
          <w:szCs w:val="28"/>
        </w:rPr>
        <w:t>е</w:t>
      </w:r>
      <w:r w:rsidRPr="003304A4">
        <w:rPr>
          <w:sz w:val="28"/>
          <w:szCs w:val="28"/>
        </w:rPr>
        <w:t>генда о Кюрэнчэ-Боотуре является простой переработкой основного сюжета известного нам оленекского хосунного эпоса в борьбе Юнгкээбиля и Чэмпэрэ. Сюжет легенды таков:</w:t>
      </w:r>
    </w:p>
    <w:p w:rsidR="003304A4" w:rsidRPr="003304A4" w:rsidRDefault="003304A4" w:rsidP="003304A4">
      <w:pPr>
        <w:tabs>
          <w:tab w:val="left" w:pos="567"/>
        </w:tabs>
        <w:spacing w:after="0"/>
        <w:ind w:firstLine="567"/>
        <w:jc w:val="both"/>
        <w:rPr>
          <w:sz w:val="28"/>
          <w:szCs w:val="28"/>
        </w:rPr>
      </w:pPr>
      <w:r w:rsidRPr="003304A4">
        <w:rPr>
          <w:sz w:val="28"/>
          <w:szCs w:val="28"/>
        </w:rPr>
        <w:t>«Кюрэнчэ-Б. был одинок, не имел ни жены и ни детей. В союзе с одним тунгусом, семью которого истребили какие-то враждебные тунгусы, он нап</w:t>
      </w:r>
      <w:r w:rsidRPr="003304A4">
        <w:rPr>
          <w:sz w:val="28"/>
          <w:szCs w:val="28"/>
        </w:rPr>
        <w:t>а</w:t>
      </w:r>
      <w:r w:rsidRPr="003304A4">
        <w:rPr>
          <w:sz w:val="28"/>
          <w:szCs w:val="28"/>
        </w:rPr>
        <w:t>дает на последних. Один ловкий тунгус, выскочив через дымовое отверстие шат</w:t>
      </w:r>
      <w:r w:rsidRPr="003304A4">
        <w:rPr>
          <w:sz w:val="28"/>
          <w:szCs w:val="28"/>
        </w:rPr>
        <w:softHyphen/>
        <w:t>ра, побежал. Кюрэнчэ гонится за ним. Тот прыгает через речку. В этот момент стрела Кюрэнчэ переломила его ногу. Раненый тунгус почему-то о</w:t>
      </w:r>
      <w:r w:rsidRPr="003304A4">
        <w:rPr>
          <w:sz w:val="28"/>
          <w:szCs w:val="28"/>
        </w:rPr>
        <w:t>т</w:t>
      </w:r>
      <w:r w:rsidRPr="003304A4">
        <w:rPr>
          <w:sz w:val="28"/>
          <w:szCs w:val="28"/>
        </w:rPr>
        <w:t>рывает и ест кусок своего подбрюшного жира. Кюрэнчэ с товарищем истре</w:t>
      </w:r>
      <w:r w:rsidRPr="003304A4">
        <w:rPr>
          <w:sz w:val="28"/>
          <w:szCs w:val="28"/>
        </w:rPr>
        <w:t>б</w:t>
      </w:r>
      <w:r w:rsidRPr="003304A4">
        <w:rPr>
          <w:sz w:val="28"/>
          <w:szCs w:val="28"/>
        </w:rPr>
        <w:t>ляют всех тунгусов, за исключением одного седого старца и одной женщины, на которой Кюрэнчэ женится. Кроме того, случай</w:t>
      </w:r>
      <w:r w:rsidRPr="003304A4">
        <w:rPr>
          <w:sz w:val="28"/>
          <w:szCs w:val="28"/>
        </w:rPr>
        <w:softHyphen/>
        <w:t>но уцелел ребенок, спр</w:t>
      </w:r>
      <w:r w:rsidRPr="003304A4">
        <w:rPr>
          <w:sz w:val="28"/>
          <w:szCs w:val="28"/>
        </w:rPr>
        <w:t>я</w:t>
      </w:r>
      <w:r w:rsidRPr="003304A4">
        <w:rPr>
          <w:sz w:val="28"/>
          <w:szCs w:val="28"/>
        </w:rPr>
        <w:t>танный матерью в подполье. Позже упомянутый тунгусский ребенок, восп</w:t>
      </w:r>
      <w:r w:rsidRPr="003304A4">
        <w:rPr>
          <w:sz w:val="28"/>
          <w:szCs w:val="28"/>
        </w:rPr>
        <w:t>и</w:t>
      </w:r>
      <w:r w:rsidRPr="003304A4">
        <w:rPr>
          <w:sz w:val="28"/>
          <w:szCs w:val="28"/>
        </w:rPr>
        <w:t>танный дедом, прихо</w:t>
      </w:r>
      <w:r w:rsidRPr="003304A4">
        <w:rPr>
          <w:sz w:val="28"/>
          <w:szCs w:val="28"/>
        </w:rPr>
        <w:softHyphen/>
        <w:t>дит мстить за истребление своих людей. Кюрэнчэ ум</w:t>
      </w:r>
      <w:r w:rsidRPr="003304A4">
        <w:rPr>
          <w:sz w:val="28"/>
          <w:szCs w:val="28"/>
        </w:rPr>
        <w:t>о</w:t>
      </w:r>
      <w:r w:rsidRPr="003304A4">
        <w:rPr>
          <w:sz w:val="28"/>
          <w:szCs w:val="28"/>
        </w:rPr>
        <w:t>ляет тунгуса помириться с ним, ибо он, де, женился на его матери, но тунгус предпочитает быть убитым, чем мириться со своим кровным врагом. К</w:t>
      </w:r>
      <w:r w:rsidRPr="003304A4">
        <w:rPr>
          <w:sz w:val="28"/>
          <w:szCs w:val="28"/>
        </w:rPr>
        <w:t>ю</w:t>
      </w:r>
      <w:r w:rsidRPr="003304A4">
        <w:rPr>
          <w:sz w:val="28"/>
          <w:szCs w:val="28"/>
        </w:rPr>
        <w:t>рэнчэ убивает тунгуса». (Элл. § 326).</w:t>
      </w:r>
    </w:p>
    <w:p w:rsidR="00301A50" w:rsidRPr="00301A50" w:rsidRDefault="003304A4" w:rsidP="00301A50">
      <w:pPr>
        <w:tabs>
          <w:tab w:val="left" w:pos="567"/>
        </w:tabs>
        <w:spacing w:after="0"/>
        <w:ind w:firstLine="567"/>
        <w:jc w:val="both"/>
        <w:rPr>
          <w:sz w:val="28"/>
          <w:szCs w:val="28"/>
        </w:rPr>
      </w:pPr>
      <w:r w:rsidRPr="003304A4">
        <w:rPr>
          <w:sz w:val="28"/>
          <w:szCs w:val="28"/>
        </w:rPr>
        <w:t>Нельзя сомневаться в том, что эта легенда воспроизводит все наиболее характерные черты сказаний об Юнгкээбиле</w:t>
      </w:r>
      <w:r w:rsidR="00301A50" w:rsidRPr="00301A50">
        <w:rPr>
          <w:sz w:val="28"/>
          <w:szCs w:val="28"/>
        </w:rPr>
        <w:t xml:space="preserve"> в их ранней редакции (месть сына за убийство отца), сохра</w:t>
      </w:r>
      <w:r w:rsidR="00301A50" w:rsidRPr="00301A50">
        <w:rPr>
          <w:sz w:val="28"/>
          <w:szCs w:val="28"/>
        </w:rPr>
        <w:softHyphen/>
        <w:t>нившейся у якутов Анабара, озера Есей, или</w:t>
      </w:r>
      <w:r w:rsidR="00301A50" w:rsidRPr="00301A50">
        <w:rPr>
          <w:sz w:val="28"/>
          <w:szCs w:val="28"/>
        </w:rPr>
        <w:t>м</w:t>
      </w:r>
      <w:r w:rsidR="00301A50" w:rsidRPr="00301A50">
        <w:rPr>
          <w:sz w:val="28"/>
          <w:szCs w:val="28"/>
        </w:rPr>
        <w:t>пейских тун</w:t>
      </w:r>
      <w:r w:rsidR="00301A50" w:rsidRPr="00301A50">
        <w:rPr>
          <w:sz w:val="28"/>
          <w:szCs w:val="28"/>
        </w:rPr>
        <w:softHyphen/>
        <w:t>гусов и у кондагир в верховьях Ниж. Тунгуски. (Сказание о Ну</w:t>
      </w:r>
      <w:r w:rsidR="00301A50" w:rsidRPr="00301A50">
        <w:rPr>
          <w:sz w:val="28"/>
          <w:szCs w:val="28"/>
        </w:rPr>
        <w:t>р</w:t>
      </w:r>
      <w:r w:rsidR="00301A50" w:rsidRPr="00301A50">
        <w:rPr>
          <w:sz w:val="28"/>
          <w:szCs w:val="28"/>
        </w:rPr>
        <w:t>гаабыле).</w:t>
      </w:r>
    </w:p>
    <w:p w:rsidR="00301A50" w:rsidRPr="00301A50" w:rsidRDefault="00301A50" w:rsidP="00301A50">
      <w:pPr>
        <w:tabs>
          <w:tab w:val="left" w:pos="567"/>
        </w:tabs>
        <w:spacing w:after="0"/>
        <w:ind w:firstLine="567"/>
        <w:jc w:val="both"/>
        <w:rPr>
          <w:sz w:val="28"/>
          <w:szCs w:val="28"/>
        </w:rPr>
      </w:pPr>
      <w:r w:rsidRPr="00301A50">
        <w:rPr>
          <w:sz w:val="28"/>
          <w:szCs w:val="28"/>
        </w:rPr>
        <w:t>Каков же исторический смысл легенды о Кюрэнчэ-Боотуре?</w:t>
      </w:r>
    </w:p>
    <w:p w:rsidR="00301A50" w:rsidRPr="00301A50" w:rsidRDefault="00301A50" w:rsidP="00301A50">
      <w:pPr>
        <w:tabs>
          <w:tab w:val="left" w:pos="567"/>
        </w:tabs>
        <w:spacing w:after="0"/>
        <w:ind w:firstLine="567"/>
        <w:jc w:val="both"/>
        <w:rPr>
          <w:sz w:val="28"/>
          <w:szCs w:val="28"/>
        </w:rPr>
      </w:pPr>
      <w:r w:rsidRPr="00301A50">
        <w:rPr>
          <w:sz w:val="28"/>
          <w:szCs w:val="28"/>
        </w:rPr>
        <w:t>По нашему мнению, эта легенда является отражением начальной стадии в истории развития якутской колонизации на Вилюе, целиком ещё занятом северными якутами-оленеводами, фигурирующими в легенде под назван</w:t>
      </w:r>
      <w:r w:rsidRPr="00301A50">
        <w:rPr>
          <w:sz w:val="28"/>
          <w:szCs w:val="28"/>
        </w:rPr>
        <w:t>и</w:t>
      </w:r>
      <w:r w:rsidRPr="00301A50">
        <w:rPr>
          <w:sz w:val="28"/>
          <w:szCs w:val="28"/>
        </w:rPr>
        <w:t>ем «тунгусов». Напоминаем привычку современных вилюйчан называть по- якутски говорящих оленеводов севера тунгусами.</w:t>
      </w:r>
    </w:p>
    <w:p w:rsidR="00301A50" w:rsidRPr="00301A50" w:rsidRDefault="00301A50" w:rsidP="00301A50">
      <w:pPr>
        <w:tabs>
          <w:tab w:val="left" w:pos="567"/>
        </w:tabs>
        <w:spacing w:after="0"/>
        <w:ind w:firstLine="567"/>
        <w:jc w:val="both"/>
        <w:rPr>
          <w:sz w:val="28"/>
          <w:szCs w:val="28"/>
        </w:rPr>
      </w:pPr>
      <w:r w:rsidRPr="00301A50">
        <w:rPr>
          <w:sz w:val="28"/>
          <w:szCs w:val="28"/>
        </w:rPr>
        <w:t>Судя по легенде, якуты ещё не выступают самостоятель</w:t>
      </w:r>
      <w:r w:rsidRPr="00301A50">
        <w:rPr>
          <w:sz w:val="28"/>
          <w:szCs w:val="28"/>
        </w:rPr>
        <w:softHyphen/>
        <w:t>но, живут со</w:t>
      </w:r>
      <w:r w:rsidRPr="00301A50">
        <w:rPr>
          <w:sz w:val="28"/>
          <w:szCs w:val="28"/>
        </w:rPr>
        <w:t>в</w:t>
      </w:r>
      <w:r w:rsidRPr="00301A50">
        <w:rPr>
          <w:sz w:val="28"/>
          <w:szCs w:val="28"/>
        </w:rPr>
        <w:t>местно со старожилами-оленеводами, из их среды берут себе жен, заним</w:t>
      </w:r>
      <w:r w:rsidRPr="00301A50">
        <w:rPr>
          <w:sz w:val="28"/>
          <w:szCs w:val="28"/>
        </w:rPr>
        <w:t>а</w:t>
      </w:r>
      <w:r w:rsidRPr="00301A50">
        <w:rPr>
          <w:sz w:val="28"/>
          <w:szCs w:val="28"/>
        </w:rPr>
        <w:t>ются, главным образом, рыбо</w:t>
      </w:r>
      <w:r w:rsidRPr="00301A50">
        <w:rPr>
          <w:sz w:val="28"/>
          <w:szCs w:val="28"/>
        </w:rPr>
        <w:softHyphen/>
        <w:t>ловством, вероятно, совместно с охотой. Ув</w:t>
      </w:r>
      <w:r w:rsidRPr="00301A50">
        <w:rPr>
          <w:sz w:val="28"/>
          <w:szCs w:val="28"/>
        </w:rPr>
        <w:t>е</w:t>
      </w:r>
      <w:r w:rsidRPr="00301A50">
        <w:rPr>
          <w:sz w:val="28"/>
          <w:szCs w:val="28"/>
        </w:rPr>
        <w:t>личившись чис</w:t>
      </w:r>
      <w:r w:rsidRPr="00301A50">
        <w:rPr>
          <w:sz w:val="28"/>
          <w:szCs w:val="28"/>
        </w:rPr>
        <w:softHyphen/>
        <w:t xml:space="preserve">ленно, они могли принимать участие и в распрях местных </w:t>
      </w:r>
      <w:r w:rsidRPr="00301A50">
        <w:rPr>
          <w:sz w:val="28"/>
          <w:szCs w:val="28"/>
        </w:rPr>
        <w:lastRenderedPageBreak/>
        <w:t>оленеводов, обусловливая победу одной из враждующих сторон. Здесь, оч</w:t>
      </w:r>
      <w:r w:rsidRPr="00301A50">
        <w:rPr>
          <w:sz w:val="28"/>
          <w:szCs w:val="28"/>
        </w:rPr>
        <w:t>е</w:t>
      </w:r>
      <w:r w:rsidRPr="00301A50">
        <w:rPr>
          <w:sz w:val="28"/>
          <w:szCs w:val="28"/>
        </w:rPr>
        <w:t>видно, мы имеем дело не с массовым переселением якутских родов со св</w:t>
      </w:r>
      <w:r w:rsidRPr="00301A50">
        <w:rPr>
          <w:sz w:val="28"/>
          <w:szCs w:val="28"/>
        </w:rPr>
        <w:t>о</w:t>
      </w:r>
      <w:r w:rsidRPr="00301A50">
        <w:rPr>
          <w:sz w:val="28"/>
          <w:szCs w:val="28"/>
        </w:rPr>
        <w:t>им скотом, а с постепен</w:t>
      </w:r>
      <w:r w:rsidRPr="00301A50">
        <w:rPr>
          <w:sz w:val="28"/>
          <w:szCs w:val="28"/>
        </w:rPr>
        <w:softHyphen/>
        <w:t>ным наплывом разнообразных изгоев тогдашнего феодаль</w:t>
      </w:r>
      <w:r w:rsidRPr="00301A50">
        <w:rPr>
          <w:sz w:val="28"/>
          <w:szCs w:val="28"/>
        </w:rPr>
        <w:softHyphen/>
        <w:t>но-деспотического общества. Это должно было быть нечто вроде южнорусской степной вольницы, набиравшейся, глав</w:t>
      </w:r>
      <w:r w:rsidRPr="00301A50">
        <w:rPr>
          <w:sz w:val="28"/>
          <w:szCs w:val="28"/>
        </w:rPr>
        <w:softHyphen/>
        <w:t>ным образом, из бе</w:t>
      </w:r>
      <w:r w:rsidRPr="00301A50">
        <w:rPr>
          <w:sz w:val="28"/>
          <w:szCs w:val="28"/>
        </w:rPr>
        <w:t>г</w:t>
      </w:r>
      <w:r w:rsidRPr="00301A50">
        <w:rPr>
          <w:sz w:val="28"/>
          <w:szCs w:val="28"/>
        </w:rPr>
        <w:t>лых крестьян, преступников, дезерти</w:t>
      </w:r>
      <w:r w:rsidRPr="00301A50">
        <w:rPr>
          <w:sz w:val="28"/>
          <w:szCs w:val="28"/>
        </w:rPr>
        <w:softHyphen/>
        <w:t>ров, ослушников царской воли и т. д.</w:t>
      </w:r>
    </w:p>
    <w:p w:rsidR="00301A50" w:rsidRPr="00301A50" w:rsidRDefault="00301A50" w:rsidP="00301A50">
      <w:pPr>
        <w:tabs>
          <w:tab w:val="left" w:pos="567"/>
        </w:tabs>
        <w:spacing w:after="0"/>
        <w:ind w:firstLine="567"/>
        <w:jc w:val="both"/>
        <w:rPr>
          <w:sz w:val="28"/>
          <w:szCs w:val="28"/>
        </w:rPr>
      </w:pPr>
      <w:r w:rsidRPr="00301A50">
        <w:rPr>
          <w:sz w:val="28"/>
          <w:szCs w:val="28"/>
        </w:rPr>
        <w:t>По данным русской истории, выделение русской степной вольницы я</w:t>
      </w:r>
      <w:r w:rsidRPr="00301A50">
        <w:rPr>
          <w:sz w:val="28"/>
          <w:szCs w:val="28"/>
        </w:rPr>
        <w:t>в</w:t>
      </w:r>
      <w:r w:rsidRPr="00301A50">
        <w:rPr>
          <w:sz w:val="28"/>
          <w:szCs w:val="28"/>
        </w:rPr>
        <w:t>ляется одним из видов проявления классовой борьбы, формой протеста обездоленных и угнетенных слоев русского общества в эпоху сложения мо</w:t>
      </w:r>
      <w:r w:rsidRPr="00301A50">
        <w:rPr>
          <w:sz w:val="28"/>
          <w:szCs w:val="28"/>
        </w:rPr>
        <w:t>с</w:t>
      </w:r>
      <w:r w:rsidRPr="00301A50">
        <w:rPr>
          <w:sz w:val="28"/>
          <w:szCs w:val="28"/>
        </w:rPr>
        <w:t>ковского абсолю</w:t>
      </w:r>
      <w:r w:rsidRPr="00301A50">
        <w:rPr>
          <w:sz w:val="28"/>
          <w:szCs w:val="28"/>
        </w:rPr>
        <w:softHyphen/>
        <w:t>тизма. В Москве крепла царская власть за счет умаления привилегий и вольностей старого боярства, отчасти и имени</w:t>
      </w:r>
      <w:r w:rsidRPr="00301A50">
        <w:rPr>
          <w:sz w:val="28"/>
          <w:szCs w:val="28"/>
        </w:rPr>
        <w:softHyphen/>
        <w:t>того купечества (Новгород Великий), на почве кормления служилого дворянства ухудшалось положение тяглого крестьянства, постепенно переводимого в состояние кр</w:t>
      </w:r>
      <w:r w:rsidRPr="00301A50">
        <w:rPr>
          <w:sz w:val="28"/>
          <w:szCs w:val="28"/>
        </w:rPr>
        <w:t>е</w:t>
      </w:r>
      <w:r w:rsidRPr="00301A50">
        <w:rPr>
          <w:sz w:val="28"/>
          <w:szCs w:val="28"/>
        </w:rPr>
        <w:t>пост</w:t>
      </w:r>
      <w:r w:rsidRPr="00301A50">
        <w:rPr>
          <w:sz w:val="28"/>
          <w:szCs w:val="28"/>
        </w:rPr>
        <w:softHyphen/>
        <w:t>ного рабства. Одновременно за рубежом южных окраин государства «вниз по матушке по Волге», в области «тихого Дона» спасались обиженные и оскорбленные и свивала себе гнездо стихийная сила протеста угнетенных классов, давшая разиновщину, возмущение Булавина, пугачевщину и т. д. Позже побежденная степь из бунтующей и революционной силы преврат</w:t>
      </w:r>
      <w:r w:rsidRPr="00301A50">
        <w:rPr>
          <w:sz w:val="28"/>
          <w:szCs w:val="28"/>
        </w:rPr>
        <w:t>и</w:t>
      </w:r>
      <w:r w:rsidRPr="00301A50">
        <w:rPr>
          <w:sz w:val="28"/>
          <w:szCs w:val="28"/>
        </w:rPr>
        <w:t>лась в оплот русского империализма и монар</w:t>
      </w:r>
      <w:r w:rsidRPr="00301A50">
        <w:rPr>
          <w:sz w:val="28"/>
          <w:szCs w:val="28"/>
        </w:rPr>
        <w:softHyphen/>
        <w:t>хического режима (казачество).</w:t>
      </w:r>
    </w:p>
    <w:p w:rsidR="00A941BA" w:rsidRPr="00A941BA" w:rsidRDefault="00A941BA" w:rsidP="00A941BA">
      <w:pPr>
        <w:tabs>
          <w:tab w:val="left" w:pos="567"/>
        </w:tabs>
        <w:spacing w:after="0"/>
        <w:ind w:firstLine="567"/>
        <w:jc w:val="both"/>
        <w:rPr>
          <w:sz w:val="28"/>
          <w:szCs w:val="28"/>
        </w:rPr>
      </w:pPr>
      <w:r w:rsidRPr="00A941BA">
        <w:rPr>
          <w:sz w:val="28"/>
          <w:szCs w:val="28"/>
        </w:rPr>
        <w:t>Как видно из якутских народных преданий, аналогичный процесс с</w:t>
      </w:r>
      <w:r w:rsidRPr="00A941BA">
        <w:rPr>
          <w:sz w:val="28"/>
          <w:szCs w:val="28"/>
        </w:rPr>
        <w:t>о</w:t>
      </w:r>
      <w:r w:rsidRPr="00A941BA">
        <w:rPr>
          <w:sz w:val="28"/>
          <w:szCs w:val="28"/>
        </w:rPr>
        <w:t>вершался внутри якутского общественно-политиче</w:t>
      </w:r>
      <w:r w:rsidRPr="00A941BA">
        <w:rPr>
          <w:sz w:val="28"/>
          <w:szCs w:val="28"/>
        </w:rPr>
        <w:softHyphen/>
        <w:t>ского организма в эпоху его существования около Байкала в Приангарском крае, но лишь в обратном направлении, т. е. самовластие повелителей якутского народа, нажимая на свои низы и окраинные роды, гнало свою непокорную вольни</w:t>
      </w:r>
      <w:r w:rsidRPr="00A941BA">
        <w:rPr>
          <w:sz w:val="28"/>
          <w:szCs w:val="28"/>
        </w:rPr>
        <w:softHyphen/>
        <w:t>цу вглубь бе</w:t>
      </w:r>
      <w:r w:rsidRPr="00A941BA">
        <w:rPr>
          <w:sz w:val="28"/>
          <w:szCs w:val="28"/>
        </w:rPr>
        <w:t>с</w:t>
      </w:r>
      <w:r w:rsidRPr="00A941BA">
        <w:rPr>
          <w:sz w:val="28"/>
          <w:szCs w:val="28"/>
        </w:rPr>
        <w:t>предельной северной тайги. Само собой разуме</w:t>
      </w:r>
      <w:r w:rsidRPr="00A941BA">
        <w:rPr>
          <w:sz w:val="28"/>
          <w:szCs w:val="28"/>
        </w:rPr>
        <w:softHyphen/>
        <w:t>ется, что магнаты скотово</w:t>
      </w:r>
      <w:r w:rsidRPr="00A941BA">
        <w:rPr>
          <w:sz w:val="28"/>
          <w:szCs w:val="28"/>
        </w:rPr>
        <w:t>д</w:t>
      </w:r>
      <w:r w:rsidRPr="00A941BA">
        <w:rPr>
          <w:sz w:val="28"/>
          <w:szCs w:val="28"/>
        </w:rPr>
        <w:t>ческого быта держали в своих руках южные степные просторы, где паслись их тысячные табуны и стада разнородного скота, а придавленная ими наро</w:t>
      </w:r>
      <w:r w:rsidRPr="00A941BA">
        <w:rPr>
          <w:sz w:val="28"/>
          <w:szCs w:val="28"/>
        </w:rPr>
        <w:t>д</w:t>
      </w:r>
      <w:r w:rsidRPr="00A941BA">
        <w:rPr>
          <w:sz w:val="28"/>
          <w:szCs w:val="28"/>
        </w:rPr>
        <w:t>ная масса больше тяготела к таежной полосе, ибо она могла существовать и пропитываться разными промысла</w:t>
      </w:r>
      <w:r w:rsidRPr="00A941BA">
        <w:rPr>
          <w:sz w:val="28"/>
          <w:szCs w:val="28"/>
        </w:rPr>
        <w:softHyphen/>
        <w:t>ми — охотой, рыболовством, собиранием съедобных корней, сосновой заболони и т. д. Исход якутской промысловой вольницы на север облегчался также направлением главного водного пути — Лены. Очень удобные для эксплуатации ско</w:t>
      </w:r>
      <w:r w:rsidRPr="00A941BA">
        <w:rPr>
          <w:sz w:val="28"/>
          <w:szCs w:val="28"/>
        </w:rPr>
        <w:softHyphen/>
        <w:t>товодами Братские степи, нач</w:t>
      </w:r>
      <w:r w:rsidRPr="00A941BA">
        <w:rPr>
          <w:sz w:val="28"/>
          <w:szCs w:val="28"/>
        </w:rPr>
        <w:t>и</w:t>
      </w:r>
      <w:r w:rsidRPr="00A941BA">
        <w:rPr>
          <w:sz w:val="28"/>
          <w:szCs w:val="28"/>
        </w:rPr>
        <w:t>наясь в 25-и км от г. Иркут</w:t>
      </w:r>
      <w:r w:rsidRPr="00A941BA">
        <w:rPr>
          <w:sz w:val="28"/>
          <w:szCs w:val="28"/>
        </w:rPr>
        <w:softHyphen/>
        <w:t>ска у д. Хомутовой, широкой столбовой дорогой ведут до самой Качугской пристани в верховьях Лены, где и теперь все ед</w:t>
      </w:r>
      <w:r w:rsidRPr="00A941BA">
        <w:rPr>
          <w:sz w:val="28"/>
          <w:szCs w:val="28"/>
        </w:rPr>
        <w:t>у</w:t>
      </w:r>
      <w:r w:rsidRPr="00A941BA">
        <w:rPr>
          <w:sz w:val="28"/>
          <w:szCs w:val="28"/>
        </w:rPr>
        <w:t>щие в Якутский край садятся на лодки, карбаза, плоты и пароходы, которые беспрепятственно могут двигать</w:t>
      </w:r>
      <w:r w:rsidRPr="00A941BA">
        <w:rPr>
          <w:sz w:val="28"/>
          <w:szCs w:val="28"/>
        </w:rPr>
        <w:softHyphen/>
        <w:t>ся по ленским водам вплоть до берегов Л</w:t>
      </w:r>
      <w:r w:rsidRPr="00A941BA">
        <w:rPr>
          <w:sz w:val="28"/>
          <w:szCs w:val="28"/>
        </w:rPr>
        <w:t>е</w:t>
      </w:r>
      <w:r w:rsidRPr="00A941BA">
        <w:rPr>
          <w:sz w:val="28"/>
          <w:szCs w:val="28"/>
        </w:rPr>
        <w:t xml:space="preserve">довитого океана. Мы знаем, что поэтическая фантазия якутского народа свое </w:t>
      </w:r>
      <w:r w:rsidRPr="00A941BA">
        <w:rPr>
          <w:sz w:val="28"/>
          <w:szCs w:val="28"/>
        </w:rPr>
        <w:lastRenderedPageBreak/>
        <w:t>переселение с юга на север облекла в красивый художест</w:t>
      </w:r>
      <w:r w:rsidRPr="00A941BA">
        <w:rPr>
          <w:sz w:val="28"/>
          <w:szCs w:val="28"/>
        </w:rPr>
        <w:softHyphen/>
        <w:t>венный образ: пр</w:t>
      </w:r>
      <w:r w:rsidRPr="00A941BA">
        <w:rPr>
          <w:sz w:val="28"/>
          <w:szCs w:val="28"/>
        </w:rPr>
        <w:t>а</w:t>
      </w:r>
      <w:r w:rsidRPr="00A941BA">
        <w:rPr>
          <w:sz w:val="28"/>
          <w:szCs w:val="28"/>
        </w:rPr>
        <w:t>отец якутов Эллэй-Боотур, прибыв по без</w:t>
      </w:r>
      <w:r w:rsidRPr="00A941BA">
        <w:rPr>
          <w:sz w:val="28"/>
          <w:szCs w:val="28"/>
        </w:rPr>
        <w:softHyphen/>
        <w:t>водным степям к верховьям Лены, сел верхом на плывущую по реке коряжину и на таком импровизированном коне прибыл к месту своего будущего поселения. Некоторые ска</w:t>
      </w:r>
      <w:r w:rsidRPr="00A941BA">
        <w:rPr>
          <w:sz w:val="28"/>
          <w:szCs w:val="28"/>
        </w:rPr>
        <w:softHyphen/>
        <w:t>зители при этом добавляют:</w:t>
      </w:r>
    </w:p>
    <w:p w:rsidR="00A941BA" w:rsidRPr="00A941BA" w:rsidRDefault="00A941BA" w:rsidP="00A941BA">
      <w:pPr>
        <w:tabs>
          <w:tab w:val="left" w:pos="567"/>
        </w:tabs>
        <w:spacing w:after="0"/>
        <w:ind w:firstLine="567"/>
        <w:jc w:val="both"/>
        <w:rPr>
          <w:sz w:val="28"/>
          <w:szCs w:val="28"/>
        </w:rPr>
      </w:pPr>
      <w:r w:rsidRPr="00A941BA">
        <w:rPr>
          <w:sz w:val="28"/>
          <w:szCs w:val="28"/>
        </w:rPr>
        <w:t>«Когда он плыл, сидя верхом на бревне, его отражение на воде прин</w:t>
      </w:r>
      <w:r w:rsidRPr="00A941BA">
        <w:rPr>
          <w:sz w:val="28"/>
          <w:szCs w:val="28"/>
        </w:rPr>
        <w:t>и</w:t>
      </w:r>
      <w:r w:rsidRPr="00A941BA">
        <w:rPr>
          <w:sz w:val="28"/>
          <w:szCs w:val="28"/>
        </w:rPr>
        <w:t>мало очертание человека, едущего верхом на коне сплошь белой масти». (Элл. § 44). По некоторым вариантам, умирающий отец Эллэя советует ему, прежде чем сесть на плот или бревно, рубить деревья и щепы бросать в реку, чтобы живущие далеко ниже люди по приплывающим щеп</w:t>
      </w:r>
      <w:r w:rsidRPr="00A941BA">
        <w:rPr>
          <w:sz w:val="28"/>
          <w:szCs w:val="28"/>
        </w:rPr>
        <w:softHyphen/>
        <w:t>кам заранее узн</w:t>
      </w:r>
      <w:r w:rsidRPr="00A941BA">
        <w:rPr>
          <w:sz w:val="28"/>
          <w:szCs w:val="28"/>
        </w:rPr>
        <w:t>а</w:t>
      </w:r>
      <w:r w:rsidRPr="00A941BA">
        <w:rPr>
          <w:sz w:val="28"/>
          <w:szCs w:val="28"/>
        </w:rPr>
        <w:t>ли о его прибытии.</w:t>
      </w:r>
    </w:p>
    <w:p w:rsidR="009306F4" w:rsidRPr="009306F4" w:rsidRDefault="00A941BA" w:rsidP="009306F4">
      <w:pPr>
        <w:tabs>
          <w:tab w:val="left" w:pos="567"/>
        </w:tabs>
        <w:spacing w:after="0"/>
        <w:ind w:firstLine="567"/>
        <w:jc w:val="both"/>
        <w:rPr>
          <w:sz w:val="28"/>
          <w:szCs w:val="28"/>
        </w:rPr>
      </w:pPr>
      <w:r w:rsidRPr="00A941BA">
        <w:rPr>
          <w:sz w:val="28"/>
          <w:szCs w:val="28"/>
        </w:rPr>
        <w:t>Если владельцы диких табунов конного скота и не могли совершить столь идиллическое плавание вниз по Лене, то ватага промышленников, бе</w:t>
      </w:r>
      <w:r w:rsidRPr="00A941BA">
        <w:rPr>
          <w:sz w:val="28"/>
          <w:szCs w:val="28"/>
        </w:rPr>
        <w:t>г</w:t>
      </w:r>
      <w:r w:rsidRPr="00A941BA">
        <w:rPr>
          <w:sz w:val="28"/>
          <w:szCs w:val="28"/>
        </w:rPr>
        <w:t>лых рабов или иных изгоев якутского общества, конечно, должна была с</w:t>
      </w:r>
      <w:r w:rsidRPr="00A941BA">
        <w:rPr>
          <w:sz w:val="28"/>
          <w:szCs w:val="28"/>
        </w:rPr>
        <w:t>о</w:t>
      </w:r>
      <w:r w:rsidRPr="00A941BA">
        <w:rPr>
          <w:sz w:val="28"/>
          <w:szCs w:val="28"/>
        </w:rPr>
        <w:t>блазняться возможностью легкого путешествия на плотах до жилых пунктов вниз по Лене. Оле</w:t>
      </w:r>
      <w:r w:rsidR="009306F4">
        <w:rPr>
          <w:sz w:val="28"/>
          <w:szCs w:val="28"/>
        </w:rPr>
        <w:t>неводы Вилюя, говорящие по-яку</w:t>
      </w:r>
      <w:r w:rsidR="009306F4">
        <w:rPr>
          <w:sz w:val="28"/>
          <w:szCs w:val="28"/>
          <w:lang w:val="sah-RU"/>
        </w:rPr>
        <w:t>т</w:t>
      </w:r>
      <w:r w:rsidR="009306F4" w:rsidRPr="009306F4">
        <w:rPr>
          <w:sz w:val="28"/>
          <w:szCs w:val="28"/>
        </w:rPr>
        <w:t>ски, могли быть бл</w:t>
      </w:r>
      <w:r w:rsidR="009306F4" w:rsidRPr="009306F4">
        <w:rPr>
          <w:sz w:val="28"/>
          <w:szCs w:val="28"/>
        </w:rPr>
        <w:t>и</w:t>
      </w:r>
      <w:r w:rsidR="009306F4" w:rsidRPr="009306F4">
        <w:rPr>
          <w:sz w:val="28"/>
          <w:szCs w:val="28"/>
        </w:rPr>
        <w:t>жайшей целью их путешествия. Беглецам нужно было доплыть до Мухтуи или Нюи, где должны были попадаться крайние пункты охотничьей террит</w:t>
      </w:r>
      <w:r w:rsidR="009306F4" w:rsidRPr="009306F4">
        <w:rPr>
          <w:sz w:val="28"/>
          <w:szCs w:val="28"/>
        </w:rPr>
        <w:t>о</w:t>
      </w:r>
      <w:r w:rsidR="009306F4" w:rsidRPr="009306F4">
        <w:rPr>
          <w:sz w:val="28"/>
          <w:szCs w:val="28"/>
        </w:rPr>
        <w:t>рии оленево</w:t>
      </w:r>
      <w:r w:rsidR="009306F4" w:rsidRPr="009306F4">
        <w:rPr>
          <w:sz w:val="28"/>
          <w:szCs w:val="28"/>
        </w:rPr>
        <w:softHyphen/>
        <w:t>дов Вилюя. Беглецы, покидая навсегда якутские улусы, могли уводить из вольно пасущихся тоёнских стад жирных быков и коров, чтобы иметь провизию в пути, а также и верховых коней. Сплавить последних на плотах, конечно, не представ</w:t>
      </w:r>
      <w:r w:rsidR="009306F4" w:rsidRPr="009306F4">
        <w:rPr>
          <w:sz w:val="28"/>
          <w:szCs w:val="28"/>
        </w:rPr>
        <w:softHyphen/>
        <w:t>ляло никакой трудности. По окончании водного пути беглецы на этих конях должны были совершить путешествие через тайгу в южный Вилюй.</w:t>
      </w:r>
    </w:p>
    <w:p w:rsidR="009306F4" w:rsidRPr="009306F4" w:rsidRDefault="009306F4" w:rsidP="009306F4">
      <w:pPr>
        <w:tabs>
          <w:tab w:val="left" w:pos="567"/>
        </w:tabs>
        <w:spacing w:after="0"/>
        <w:ind w:firstLine="567"/>
        <w:jc w:val="both"/>
        <w:rPr>
          <w:sz w:val="28"/>
          <w:szCs w:val="28"/>
        </w:rPr>
      </w:pPr>
      <w:r w:rsidRPr="009306F4">
        <w:rPr>
          <w:sz w:val="28"/>
          <w:szCs w:val="28"/>
        </w:rPr>
        <w:t>Имя раннего легендарного насельника северного Вилюя — «Кюрэнчэ» (от глагола «кюрююр»— тайком убегать, учинять побег) —«беженец» нужно толковать как собирательный об</w:t>
      </w:r>
      <w:r w:rsidRPr="009306F4">
        <w:rPr>
          <w:sz w:val="28"/>
          <w:szCs w:val="28"/>
        </w:rPr>
        <w:softHyphen/>
        <w:t>раз.</w:t>
      </w:r>
    </w:p>
    <w:p w:rsidR="009306F4" w:rsidRPr="009306F4" w:rsidRDefault="009306F4" w:rsidP="009306F4">
      <w:pPr>
        <w:tabs>
          <w:tab w:val="left" w:pos="567"/>
        </w:tabs>
        <w:spacing w:after="0"/>
        <w:ind w:firstLine="567"/>
        <w:jc w:val="both"/>
        <w:rPr>
          <w:sz w:val="28"/>
          <w:szCs w:val="28"/>
        </w:rPr>
      </w:pPr>
      <w:r w:rsidRPr="009306F4">
        <w:rPr>
          <w:sz w:val="28"/>
          <w:szCs w:val="28"/>
        </w:rPr>
        <w:t>Один из легендарных предков якутов Верхоянского улуса носит точно такое же нарицательное имя «Кюрюёчэй»— беглец. (См. Элл. § 212). На реке Омолое, впадающей в Ледовитый океан между Леной и Яной, под 70° севе</w:t>
      </w:r>
      <w:r w:rsidRPr="009306F4">
        <w:rPr>
          <w:sz w:val="28"/>
          <w:szCs w:val="28"/>
        </w:rPr>
        <w:t>р</w:t>
      </w:r>
      <w:r w:rsidRPr="009306F4">
        <w:rPr>
          <w:sz w:val="28"/>
          <w:szCs w:val="28"/>
        </w:rPr>
        <w:t>ной -широты, мы находим часть якутов Верхоянского улуса, выходцев из ра</w:t>
      </w:r>
      <w:r w:rsidRPr="009306F4">
        <w:rPr>
          <w:sz w:val="28"/>
          <w:szCs w:val="28"/>
        </w:rPr>
        <w:t>з</w:t>
      </w:r>
      <w:r w:rsidRPr="009306F4">
        <w:rPr>
          <w:sz w:val="28"/>
          <w:szCs w:val="28"/>
        </w:rPr>
        <w:t>ных наслегов, которые обзавелись оленями и ведут тунгусский образ жизни, но частично сохранили и свой якутский скот. Подавляющее большинство из них принадле</w:t>
      </w:r>
      <w:r w:rsidRPr="009306F4">
        <w:rPr>
          <w:sz w:val="28"/>
          <w:szCs w:val="28"/>
        </w:rPr>
        <w:softHyphen/>
        <w:t>жит роду борогон, т. е. является несомненными выходцами из Борогонского улуса Якутского округа. О своем происхож</w:t>
      </w:r>
      <w:r w:rsidRPr="009306F4">
        <w:rPr>
          <w:sz w:val="28"/>
          <w:szCs w:val="28"/>
        </w:rPr>
        <w:softHyphen/>
        <w:t>дении эти северные борогонцы рассказывают следующую ле</w:t>
      </w:r>
      <w:r w:rsidRPr="009306F4">
        <w:rPr>
          <w:sz w:val="28"/>
          <w:szCs w:val="28"/>
        </w:rPr>
        <w:softHyphen/>
        <w:t>генду:</w:t>
      </w:r>
    </w:p>
    <w:p w:rsidR="009306F4" w:rsidRPr="009306F4" w:rsidRDefault="009306F4" w:rsidP="009306F4">
      <w:pPr>
        <w:tabs>
          <w:tab w:val="left" w:pos="567"/>
        </w:tabs>
        <w:spacing w:after="0"/>
        <w:ind w:firstLine="567"/>
        <w:jc w:val="both"/>
        <w:rPr>
          <w:sz w:val="28"/>
          <w:szCs w:val="28"/>
        </w:rPr>
      </w:pPr>
      <w:r w:rsidRPr="009306F4">
        <w:rPr>
          <w:sz w:val="28"/>
          <w:szCs w:val="28"/>
        </w:rPr>
        <w:lastRenderedPageBreak/>
        <w:t>«В Якутском крае когда-то в далекую старину жили два человека, одного из них звали Чокуйа, а другого — Мангыс. Последний был шаман. Однажды они косили траву горбу</w:t>
      </w:r>
      <w:r w:rsidRPr="009306F4">
        <w:rPr>
          <w:sz w:val="28"/>
          <w:szCs w:val="28"/>
        </w:rPr>
        <w:softHyphen/>
        <w:t>шами. В это время шел дождь. Как-то случайно го</w:t>
      </w:r>
      <w:r w:rsidRPr="009306F4">
        <w:rPr>
          <w:sz w:val="28"/>
          <w:szCs w:val="28"/>
        </w:rPr>
        <w:t>р</w:t>
      </w:r>
      <w:r w:rsidRPr="009306F4">
        <w:rPr>
          <w:sz w:val="28"/>
          <w:szCs w:val="28"/>
        </w:rPr>
        <w:t>буша у Чокуйа сорвалась из рук и порезала насмерть его тетку. Боясь отве</w:t>
      </w:r>
      <w:r w:rsidRPr="009306F4">
        <w:rPr>
          <w:sz w:val="28"/>
          <w:szCs w:val="28"/>
        </w:rPr>
        <w:t>т</w:t>
      </w:r>
      <w:r w:rsidRPr="009306F4">
        <w:rPr>
          <w:sz w:val="28"/>
          <w:szCs w:val="28"/>
        </w:rPr>
        <w:t>ственности за этот проступок. Чокуйа с шаманом Мангыс и ещё с третьим т</w:t>
      </w:r>
      <w:r w:rsidRPr="009306F4">
        <w:rPr>
          <w:sz w:val="28"/>
          <w:szCs w:val="28"/>
        </w:rPr>
        <w:t>о</w:t>
      </w:r>
      <w:r w:rsidRPr="009306F4">
        <w:rPr>
          <w:sz w:val="28"/>
          <w:szCs w:val="28"/>
        </w:rPr>
        <w:t>варищем бежали на дальний Север... От этих беженцев и размножились як</w:t>
      </w:r>
      <w:r w:rsidRPr="009306F4">
        <w:rPr>
          <w:sz w:val="28"/>
          <w:szCs w:val="28"/>
        </w:rPr>
        <w:t>у</w:t>
      </w:r>
      <w:r w:rsidRPr="009306F4">
        <w:rPr>
          <w:sz w:val="28"/>
          <w:szCs w:val="28"/>
        </w:rPr>
        <w:t>ты Борогон</w:t>
      </w:r>
      <w:r w:rsidRPr="009306F4">
        <w:rPr>
          <w:sz w:val="28"/>
          <w:szCs w:val="28"/>
        </w:rPr>
        <w:softHyphen/>
        <w:t>ского наслега Верхоянского улуса. От упомянутого шамана пр</w:t>
      </w:r>
      <w:r w:rsidRPr="009306F4">
        <w:rPr>
          <w:sz w:val="28"/>
          <w:szCs w:val="28"/>
        </w:rPr>
        <w:t>о</w:t>
      </w:r>
      <w:r w:rsidRPr="009306F4">
        <w:rPr>
          <w:sz w:val="28"/>
          <w:szCs w:val="28"/>
        </w:rPr>
        <w:t>изошел один род, который теперь называется эльгэс». (Элл. § 211).</w:t>
      </w:r>
    </w:p>
    <w:p w:rsidR="00E65265" w:rsidRPr="00E65265" w:rsidRDefault="009306F4" w:rsidP="00E65265">
      <w:pPr>
        <w:tabs>
          <w:tab w:val="left" w:pos="567"/>
        </w:tabs>
        <w:spacing w:after="0"/>
        <w:ind w:firstLine="567"/>
        <w:jc w:val="both"/>
        <w:rPr>
          <w:sz w:val="28"/>
          <w:szCs w:val="28"/>
        </w:rPr>
      </w:pPr>
      <w:r w:rsidRPr="009306F4">
        <w:rPr>
          <w:sz w:val="28"/>
          <w:szCs w:val="28"/>
        </w:rPr>
        <w:t>В Верхоянском улусе существует самостоятельный наслег Эльгэс (офиц. Эльгетский); кроме того, в бассейне Индигир</w:t>
      </w:r>
      <w:r w:rsidRPr="009306F4">
        <w:rPr>
          <w:sz w:val="28"/>
          <w:szCs w:val="28"/>
        </w:rPr>
        <w:softHyphen/>
        <w:t>ки мы находим один маленький улус — Эльгетский. По преданиям верхоянцев, предком всех родов «эльгэс» называ</w:t>
      </w:r>
      <w:r w:rsidRPr="009306F4">
        <w:rPr>
          <w:sz w:val="28"/>
          <w:szCs w:val="28"/>
        </w:rPr>
        <w:softHyphen/>
        <w:t>ется некто Эльгэс-Ороону, который, якобы, «прибыл первым</w:t>
      </w:r>
      <w:r w:rsidR="00E65265">
        <w:rPr>
          <w:sz w:val="28"/>
          <w:szCs w:val="28"/>
          <w:lang w:val="sah-RU"/>
        </w:rPr>
        <w:t xml:space="preserve"> </w:t>
      </w:r>
      <w:r w:rsidR="00E65265" w:rsidRPr="00E65265">
        <w:rPr>
          <w:sz w:val="28"/>
          <w:szCs w:val="28"/>
        </w:rPr>
        <w:t>из Яку</w:t>
      </w:r>
      <w:r w:rsidR="00E65265" w:rsidRPr="00E65265">
        <w:rPr>
          <w:sz w:val="28"/>
          <w:szCs w:val="28"/>
        </w:rPr>
        <w:t>т</w:t>
      </w:r>
      <w:r w:rsidR="00E65265" w:rsidRPr="00E65265">
        <w:rPr>
          <w:sz w:val="28"/>
          <w:szCs w:val="28"/>
        </w:rPr>
        <w:t>ского края с двумя товарищами». Он же открыл Абый, т. е. территорию Эл</w:t>
      </w:r>
      <w:r w:rsidR="00E65265" w:rsidRPr="00E65265">
        <w:rPr>
          <w:sz w:val="28"/>
          <w:szCs w:val="28"/>
        </w:rPr>
        <w:t>ь</w:t>
      </w:r>
      <w:r w:rsidR="00E65265" w:rsidRPr="00E65265">
        <w:rPr>
          <w:sz w:val="28"/>
          <w:szCs w:val="28"/>
        </w:rPr>
        <w:t>гетского улуса. (Элл. § 210).</w:t>
      </w:r>
    </w:p>
    <w:p w:rsidR="00E65265" w:rsidRPr="00E65265" w:rsidRDefault="00E65265" w:rsidP="00E65265">
      <w:pPr>
        <w:tabs>
          <w:tab w:val="left" w:pos="567"/>
        </w:tabs>
        <w:spacing w:after="0"/>
        <w:ind w:firstLine="567"/>
        <w:jc w:val="both"/>
        <w:rPr>
          <w:sz w:val="28"/>
          <w:szCs w:val="28"/>
        </w:rPr>
      </w:pPr>
      <w:r w:rsidRPr="00E65265">
        <w:rPr>
          <w:sz w:val="28"/>
          <w:szCs w:val="28"/>
        </w:rPr>
        <w:t>Очевидно, приведенный выше сюжет о беглых преступни</w:t>
      </w:r>
      <w:r w:rsidRPr="00E65265">
        <w:rPr>
          <w:sz w:val="28"/>
          <w:szCs w:val="28"/>
        </w:rPr>
        <w:softHyphen/>
        <w:t>ках когда-то имел отношение к предкам эльгэсских родов Верхоянского улуса.</w:t>
      </w:r>
    </w:p>
    <w:p w:rsidR="00E65265" w:rsidRPr="00E65265" w:rsidRDefault="00E65265" w:rsidP="00E65265">
      <w:pPr>
        <w:tabs>
          <w:tab w:val="left" w:pos="567"/>
        </w:tabs>
        <w:spacing w:after="0"/>
        <w:ind w:firstLine="567"/>
        <w:jc w:val="both"/>
        <w:rPr>
          <w:sz w:val="28"/>
          <w:szCs w:val="28"/>
        </w:rPr>
      </w:pPr>
      <w:r w:rsidRPr="00E65265">
        <w:rPr>
          <w:sz w:val="28"/>
          <w:szCs w:val="28"/>
        </w:rPr>
        <w:t>Образование якутской скотоводческой колонии по Яне, несомненно, о</w:t>
      </w:r>
      <w:r w:rsidRPr="00E65265">
        <w:rPr>
          <w:sz w:val="28"/>
          <w:szCs w:val="28"/>
        </w:rPr>
        <w:t>т</w:t>
      </w:r>
      <w:r w:rsidRPr="00E65265">
        <w:rPr>
          <w:sz w:val="28"/>
          <w:szCs w:val="28"/>
        </w:rPr>
        <w:t>носится к более поздним временам, когда главная масса якутов уже перес</w:t>
      </w:r>
      <w:r w:rsidRPr="00E65265">
        <w:rPr>
          <w:sz w:val="28"/>
          <w:szCs w:val="28"/>
        </w:rPr>
        <w:t>е</w:t>
      </w:r>
      <w:r w:rsidRPr="00E65265">
        <w:rPr>
          <w:sz w:val="28"/>
          <w:szCs w:val="28"/>
        </w:rPr>
        <w:t>лилась в Якутский округ, а развитие беженчества на Вилюй к оленеводам из прибай</w:t>
      </w:r>
      <w:r w:rsidRPr="00E65265">
        <w:rPr>
          <w:sz w:val="28"/>
          <w:szCs w:val="28"/>
        </w:rPr>
        <w:softHyphen/>
        <w:t>кальских якутских кочевий имеет в виду древнейшую эпоху. Поэтому в легенде о вилюйском беглеце «Кюрэнчэ» причина его бегства уже заб</w:t>
      </w:r>
      <w:r w:rsidRPr="00E65265">
        <w:rPr>
          <w:sz w:val="28"/>
          <w:szCs w:val="28"/>
        </w:rPr>
        <w:t>ы</w:t>
      </w:r>
      <w:r w:rsidRPr="00E65265">
        <w:rPr>
          <w:sz w:val="28"/>
          <w:szCs w:val="28"/>
        </w:rPr>
        <w:t>лась за давностью времени. Но тем не менее, рассуждая по аналогии, мы вправе допустить, что и раннее беженчество на Вилюй часто вызывалось т</w:t>
      </w:r>
      <w:r w:rsidRPr="00E65265">
        <w:rPr>
          <w:sz w:val="28"/>
          <w:szCs w:val="28"/>
        </w:rPr>
        <w:t>е</w:t>
      </w:r>
      <w:r w:rsidRPr="00E65265">
        <w:rPr>
          <w:sz w:val="28"/>
          <w:szCs w:val="28"/>
        </w:rPr>
        <w:t>ми же причинами. Легендарные образы беглецов на дальние окра</w:t>
      </w:r>
      <w:r w:rsidRPr="00E65265">
        <w:rPr>
          <w:sz w:val="28"/>
          <w:szCs w:val="28"/>
        </w:rPr>
        <w:softHyphen/>
        <w:t>ины — Кюрэнчэ, Кюрюёчэй, Мангыс, Чокуйа и Эльгэс- Ороону — нужно рассматр</w:t>
      </w:r>
      <w:r w:rsidRPr="00E65265">
        <w:rPr>
          <w:sz w:val="28"/>
          <w:szCs w:val="28"/>
        </w:rPr>
        <w:t>и</w:t>
      </w:r>
      <w:r w:rsidRPr="00E65265">
        <w:rPr>
          <w:sz w:val="28"/>
          <w:szCs w:val="28"/>
        </w:rPr>
        <w:t>вать не как воспоминание об еди</w:t>
      </w:r>
      <w:r w:rsidRPr="00E65265">
        <w:rPr>
          <w:sz w:val="28"/>
          <w:szCs w:val="28"/>
        </w:rPr>
        <w:softHyphen/>
        <w:t>ничных исторических личностях с прив</w:t>
      </w:r>
      <w:r w:rsidRPr="00E65265">
        <w:rPr>
          <w:sz w:val="28"/>
          <w:szCs w:val="28"/>
        </w:rPr>
        <w:t>е</w:t>
      </w:r>
      <w:r w:rsidRPr="00E65265">
        <w:rPr>
          <w:sz w:val="28"/>
          <w:szCs w:val="28"/>
        </w:rPr>
        <w:t>денными именами, а как сборные типы, отражающие длящееся социальное яв</w:t>
      </w:r>
      <w:r w:rsidRPr="00E65265">
        <w:rPr>
          <w:sz w:val="28"/>
          <w:szCs w:val="28"/>
        </w:rPr>
        <w:softHyphen/>
        <w:t>ление одного и того же порядка. В этом мы убеждаемся ещё и потому, что имена Кюрэнчэ и Кюрюёчэй являются не собственными именами, а нариц</w:t>
      </w:r>
      <w:r w:rsidRPr="00E65265">
        <w:rPr>
          <w:sz w:val="28"/>
          <w:szCs w:val="28"/>
        </w:rPr>
        <w:t>а</w:t>
      </w:r>
      <w:r w:rsidRPr="00E65265">
        <w:rPr>
          <w:sz w:val="28"/>
          <w:szCs w:val="28"/>
        </w:rPr>
        <w:t>тельными кличками, ко</w:t>
      </w:r>
      <w:r w:rsidRPr="00E65265">
        <w:rPr>
          <w:sz w:val="28"/>
          <w:szCs w:val="28"/>
        </w:rPr>
        <w:softHyphen/>
        <w:t>торые одинаково приложимы ко всяким беглецам. Следова</w:t>
      </w:r>
      <w:r w:rsidRPr="00E65265">
        <w:rPr>
          <w:sz w:val="28"/>
          <w:szCs w:val="28"/>
        </w:rPr>
        <w:softHyphen/>
        <w:t>тельно, и сюжеты народных легенд нужно толковать не как летопи</w:t>
      </w:r>
      <w:r w:rsidRPr="00E65265">
        <w:rPr>
          <w:sz w:val="28"/>
          <w:szCs w:val="28"/>
        </w:rPr>
        <w:t>с</w:t>
      </w:r>
      <w:r w:rsidRPr="00E65265">
        <w:rPr>
          <w:sz w:val="28"/>
          <w:szCs w:val="28"/>
        </w:rPr>
        <w:t>ное сообщение об единичном факте. Если в легенде говорится, что Чокуйа случайно зашиб насмерть свою тетку, то отсюда ещё не значит, что все бе</w:t>
      </w:r>
      <w:r w:rsidRPr="00E65265">
        <w:rPr>
          <w:sz w:val="28"/>
          <w:szCs w:val="28"/>
        </w:rPr>
        <w:t>г</w:t>
      </w:r>
      <w:r w:rsidRPr="00E65265">
        <w:rPr>
          <w:sz w:val="28"/>
          <w:szCs w:val="28"/>
        </w:rPr>
        <w:t>лецы Верхоянского края обязательно должны быть убийцами своих теток. Легендар</w:t>
      </w:r>
      <w:r w:rsidRPr="00E65265">
        <w:rPr>
          <w:sz w:val="28"/>
          <w:szCs w:val="28"/>
        </w:rPr>
        <w:softHyphen/>
        <w:t>ный сюжет нужно рассматривать только как намек на ти</w:t>
      </w:r>
      <w:r w:rsidRPr="00E65265">
        <w:rPr>
          <w:sz w:val="28"/>
          <w:szCs w:val="28"/>
        </w:rPr>
        <w:softHyphen/>
        <w:t xml:space="preserve">пические признаки житейских фактов. Случайному убийце своей тетки, если он был представителем привилегированного класса, вряд ли нужно было спасаться </w:t>
      </w:r>
      <w:r w:rsidRPr="00E65265">
        <w:rPr>
          <w:sz w:val="28"/>
          <w:szCs w:val="28"/>
        </w:rPr>
        <w:lastRenderedPageBreak/>
        <w:t>бегством в дальний Верхоянск. Иное дело, если убийца был бесправный к</w:t>
      </w:r>
      <w:r w:rsidRPr="00E65265">
        <w:rPr>
          <w:sz w:val="28"/>
          <w:szCs w:val="28"/>
        </w:rPr>
        <w:t>у</w:t>
      </w:r>
      <w:r w:rsidRPr="00E65265">
        <w:rPr>
          <w:sz w:val="28"/>
          <w:szCs w:val="28"/>
        </w:rPr>
        <w:t>лут (раб), хамначчыт (батрак) или рядовой простолюдин, а по</w:t>
      </w:r>
      <w:r w:rsidRPr="00E65265">
        <w:rPr>
          <w:sz w:val="28"/>
          <w:szCs w:val="28"/>
        </w:rPr>
        <w:softHyphen/>
        <w:t>терпевший принадлежал к правящей верхушке.</w:t>
      </w:r>
    </w:p>
    <w:p w:rsidR="007921DE" w:rsidRPr="007921DE" w:rsidRDefault="00E65265" w:rsidP="007921DE">
      <w:pPr>
        <w:tabs>
          <w:tab w:val="left" w:pos="567"/>
        </w:tabs>
        <w:spacing w:after="0"/>
        <w:ind w:firstLine="567"/>
        <w:jc w:val="both"/>
        <w:rPr>
          <w:sz w:val="28"/>
          <w:szCs w:val="28"/>
        </w:rPr>
      </w:pPr>
      <w:r w:rsidRPr="00E65265">
        <w:rPr>
          <w:sz w:val="28"/>
          <w:szCs w:val="28"/>
        </w:rPr>
        <w:t>Вряд ли мы ошибемся, если признаем, что единичные беженцы на дальние окраины в подавляющем большинстве случаев подбирались из низшего слоя населения, бедного и обездоленного. В числе их могли быть рабы-хамначчыты из иноплеменников, захваченных во время войн. Даже их бли</w:t>
      </w:r>
      <w:r w:rsidRPr="00E65265">
        <w:rPr>
          <w:sz w:val="28"/>
          <w:szCs w:val="28"/>
        </w:rPr>
        <w:softHyphen/>
        <w:t>жайшие потомки, пока будут живы воспоминания об их про</w:t>
      </w:r>
      <w:r w:rsidRPr="00E65265">
        <w:rPr>
          <w:sz w:val="28"/>
          <w:szCs w:val="28"/>
        </w:rPr>
        <w:softHyphen/>
        <w:t>исхождении, не могли бы пользоваться одинаковыми правами</w:t>
      </w:r>
      <w:r w:rsidR="007921DE">
        <w:rPr>
          <w:sz w:val="28"/>
          <w:szCs w:val="28"/>
          <w:lang w:val="sah-RU"/>
        </w:rPr>
        <w:t xml:space="preserve"> </w:t>
      </w:r>
      <w:r w:rsidR="007921DE" w:rsidRPr="007921DE">
        <w:rPr>
          <w:sz w:val="28"/>
          <w:szCs w:val="28"/>
        </w:rPr>
        <w:t>с прочим населением. Мы отмечали выше, что в Предбайкалье якуты должны были столкнуться с мо</w:t>
      </w:r>
      <w:r w:rsidR="007921DE" w:rsidRPr="007921DE">
        <w:rPr>
          <w:sz w:val="28"/>
          <w:szCs w:val="28"/>
        </w:rPr>
        <w:t>н</w:t>
      </w:r>
      <w:r w:rsidR="007921DE" w:rsidRPr="007921DE">
        <w:rPr>
          <w:sz w:val="28"/>
          <w:szCs w:val="28"/>
        </w:rPr>
        <w:t>гольскими племенами, часть которых, оторвавшись от своих главных отделов, очутилась в якутском зажиме... Эти элементы, обра</w:t>
      </w:r>
      <w:r w:rsidR="007921DE" w:rsidRPr="007921DE">
        <w:rPr>
          <w:sz w:val="28"/>
          <w:szCs w:val="28"/>
        </w:rPr>
        <w:softHyphen/>
        <w:t>зовавшие среди побед</w:t>
      </w:r>
      <w:r w:rsidR="007921DE" w:rsidRPr="007921DE">
        <w:rPr>
          <w:sz w:val="28"/>
          <w:szCs w:val="28"/>
        </w:rPr>
        <w:t>и</w:t>
      </w:r>
      <w:r w:rsidR="007921DE" w:rsidRPr="007921DE">
        <w:rPr>
          <w:sz w:val="28"/>
          <w:szCs w:val="28"/>
        </w:rPr>
        <w:t>телей «атах ага ууса», т. е. последние, худые, бесправные роды, конечно, д</w:t>
      </w:r>
      <w:r w:rsidR="007921DE" w:rsidRPr="007921DE">
        <w:rPr>
          <w:sz w:val="28"/>
          <w:szCs w:val="28"/>
        </w:rPr>
        <w:t>а</w:t>
      </w:r>
      <w:r w:rsidR="007921DE" w:rsidRPr="007921DE">
        <w:rPr>
          <w:sz w:val="28"/>
          <w:szCs w:val="28"/>
        </w:rPr>
        <w:t>дут и больший контин</w:t>
      </w:r>
      <w:r w:rsidR="007921DE" w:rsidRPr="007921DE">
        <w:rPr>
          <w:sz w:val="28"/>
          <w:szCs w:val="28"/>
        </w:rPr>
        <w:softHyphen/>
        <w:t>гент беженцев на дальние окраины. Каждый побед</w:t>
      </w:r>
      <w:r w:rsidR="007921DE" w:rsidRPr="007921DE">
        <w:rPr>
          <w:sz w:val="28"/>
          <w:szCs w:val="28"/>
        </w:rPr>
        <w:t>и</w:t>
      </w:r>
      <w:r w:rsidR="007921DE" w:rsidRPr="007921DE">
        <w:rPr>
          <w:sz w:val="28"/>
          <w:szCs w:val="28"/>
        </w:rPr>
        <w:t>тель, если он дарует жизнь побежденным, прежде всего старается под</w:t>
      </w:r>
      <w:r w:rsidR="007921DE" w:rsidRPr="007921DE">
        <w:rPr>
          <w:sz w:val="28"/>
          <w:szCs w:val="28"/>
        </w:rPr>
        <w:softHyphen/>
        <w:t>сечь их жизненные силы или выражаясь по-былинному, захватить в свои руки «душу» противника, которая обычно живет в его движимой собственности — в скоте. Отобрав у побежденного врага весь его наличный скот, древний якут должен был бы сказать: «Ну, теперь я сюрюн-кутун тосуттум, сир сырайда</w:t>
      </w:r>
      <w:r w:rsidR="007921DE" w:rsidRPr="007921DE">
        <w:rPr>
          <w:sz w:val="28"/>
          <w:szCs w:val="28"/>
        </w:rPr>
        <w:t>а</w:t>
      </w:r>
      <w:r w:rsidR="007921DE" w:rsidRPr="007921DE">
        <w:rPr>
          <w:sz w:val="28"/>
          <w:szCs w:val="28"/>
        </w:rPr>
        <w:t>тым, буор харахтаатым», т. е. «Сломал его душу-мощь, оставил его с пони</w:t>
      </w:r>
      <w:r w:rsidR="007921DE" w:rsidRPr="007921DE">
        <w:rPr>
          <w:sz w:val="28"/>
          <w:szCs w:val="28"/>
        </w:rPr>
        <w:t>к</w:t>
      </w:r>
      <w:r w:rsidR="007921DE" w:rsidRPr="007921DE">
        <w:rPr>
          <w:sz w:val="28"/>
          <w:szCs w:val="28"/>
        </w:rPr>
        <w:t>шей головой и со взором, устремленным на землю». Вот почему иноплеме</w:t>
      </w:r>
      <w:r w:rsidR="007921DE" w:rsidRPr="007921DE">
        <w:rPr>
          <w:sz w:val="28"/>
          <w:szCs w:val="28"/>
        </w:rPr>
        <w:t>н</w:t>
      </w:r>
      <w:r w:rsidR="007921DE" w:rsidRPr="007921DE">
        <w:rPr>
          <w:sz w:val="28"/>
          <w:szCs w:val="28"/>
        </w:rPr>
        <w:t>ные приме</w:t>
      </w:r>
      <w:r w:rsidR="007921DE" w:rsidRPr="007921DE">
        <w:rPr>
          <w:sz w:val="28"/>
          <w:szCs w:val="28"/>
        </w:rPr>
        <w:softHyphen/>
        <w:t>си, лишившись своего скота, в силу крайней необходимости должны были кормиться промыслами или образовать кадры пастухов тоё</w:t>
      </w:r>
      <w:r w:rsidR="007921DE" w:rsidRPr="007921DE">
        <w:rPr>
          <w:sz w:val="28"/>
          <w:szCs w:val="28"/>
        </w:rPr>
        <w:t>н</w:t>
      </w:r>
      <w:r w:rsidR="007921DE" w:rsidRPr="007921DE">
        <w:rPr>
          <w:sz w:val="28"/>
          <w:szCs w:val="28"/>
        </w:rPr>
        <w:t>ских стад. В начальный период их объякучения, когда были ещё живы во</w:t>
      </w:r>
      <w:r w:rsidR="007921DE" w:rsidRPr="007921DE">
        <w:rPr>
          <w:sz w:val="28"/>
          <w:szCs w:val="28"/>
        </w:rPr>
        <w:t>с</w:t>
      </w:r>
      <w:r w:rsidR="007921DE" w:rsidRPr="007921DE">
        <w:rPr>
          <w:sz w:val="28"/>
          <w:szCs w:val="28"/>
        </w:rPr>
        <w:t>поминания об ожесточенной борьбе с ними, когда политика господствующ</w:t>
      </w:r>
      <w:r w:rsidR="007921DE" w:rsidRPr="007921DE">
        <w:rPr>
          <w:sz w:val="28"/>
          <w:szCs w:val="28"/>
        </w:rPr>
        <w:t>е</w:t>
      </w:r>
      <w:r w:rsidR="007921DE" w:rsidRPr="007921DE">
        <w:rPr>
          <w:sz w:val="28"/>
          <w:szCs w:val="28"/>
        </w:rPr>
        <w:t>го класса все ещё была проникнута враждебным чувством к инородным элементам, бегство последних на дальний север нужно рас</w:t>
      </w:r>
      <w:r w:rsidR="007921DE" w:rsidRPr="007921DE">
        <w:rPr>
          <w:sz w:val="28"/>
          <w:szCs w:val="28"/>
        </w:rPr>
        <w:softHyphen/>
        <w:t>сматривать как простой и естественный выход из их тяжкого положения.</w:t>
      </w:r>
    </w:p>
    <w:p w:rsidR="007921DE" w:rsidRPr="007921DE" w:rsidRDefault="007921DE" w:rsidP="007921DE">
      <w:pPr>
        <w:tabs>
          <w:tab w:val="left" w:pos="567"/>
        </w:tabs>
        <w:spacing w:after="0"/>
        <w:ind w:firstLine="567"/>
        <w:jc w:val="both"/>
        <w:rPr>
          <w:sz w:val="28"/>
          <w:szCs w:val="28"/>
        </w:rPr>
      </w:pPr>
      <w:r w:rsidRPr="007921DE">
        <w:rPr>
          <w:sz w:val="28"/>
          <w:szCs w:val="28"/>
        </w:rPr>
        <w:t>В легендах якутян</w:t>
      </w:r>
      <w:r>
        <w:rPr>
          <w:rStyle w:val="ac"/>
          <w:sz w:val="28"/>
          <w:szCs w:val="28"/>
        </w:rPr>
        <w:footnoteReference w:id="11"/>
      </w:r>
      <w:r w:rsidRPr="007921DE">
        <w:rPr>
          <w:sz w:val="28"/>
          <w:szCs w:val="28"/>
        </w:rPr>
        <w:t xml:space="preserve"> сохранились довольно ясные указа</w:t>
      </w:r>
      <w:r w:rsidRPr="007921DE">
        <w:rPr>
          <w:sz w:val="28"/>
          <w:szCs w:val="28"/>
        </w:rPr>
        <w:softHyphen/>
        <w:t>ния на то, что В</w:t>
      </w:r>
      <w:r w:rsidRPr="007921DE">
        <w:rPr>
          <w:sz w:val="28"/>
          <w:szCs w:val="28"/>
        </w:rPr>
        <w:t>и</w:t>
      </w:r>
      <w:r w:rsidRPr="007921DE">
        <w:rPr>
          <w:sz w:val="28"/>
          <w:szCs w:val="28"/>
        </w:rPr>
        <w:t>люй в древности служил местом убежища для лиц, навлекших на себя гнев якутского царя Тыгына. Так в одной легенде рассказывается, что Тыгын зап</w:t>
      </w:r>
      <w:r w:rsidRPr="007921DE">
        <w:rPr>
          <w:sz w:val="28"/>
          <w:szCs w:val="28"/>
        </w:rPr>
        <w:t>о</w:t>
      </w:r>
      <w:r w:rsidRPr="007921DE">
        <w:rPr>
          <w:sz w:val="28"/>
          <w:szCs w:val="28"/>
        </w:rPr>
        <w:t>дозрил Быркынгаа-Боотура, предка вилюйчан, в краже своего зна</w:t>
      </w:r>
      <w:r w:rsidRPr="007921DE">
        <w:rPr>
          <w:sz w:val="28"/>
          <w:szCs w:val="28"/>
        </w:rPr>
        <w:softHyphen/>
        <w:t>менитого коня. Призвав его к себе, Тыгын отобрал у него сорок верховых коней в упл</w:t>
      </w:r>
      <w:r w:rsidRPr="007921DE">
        <w:rPr>
          <w:sz w:val="28"/>
          <w:szCs w:val="28"/>
        </w:rPr>
        <w:t>а</w:t>
      </w:r>
      <w:r w:rsidRPr="007921DE">
        <w:rPr>
          <w:sz w:val="28"/>
          <w:szCs w:val="28"/>
        </w:rPr>
        <w:t>ту «четырех главных частей туши» (украденного коня) и сказал ещё:</w:t>
      </w:r>
    </w:p>
    <w:p w:rsidR="007921DE" w:rsidRPr="007921DE" w:rsidRDefault="007921DE" w:rsidP="007921DE">
      <w:pPr>
        <w:tabs>
          <w:tab w:val="left" w:pos="567"/>
        </w:tabs>
        <w:spacing w:after="0"/>
        <w:ind w:firstLine="567"/>
        <w:jc w:val="both"/>
        <w:rPr>
          <w:sz w:val="28"/>
          <w:szCs w:val="28"/>
        </w:rPr>
      </w:pPr>
      <w:r w:rsidRPr="007921DE">
        <w:rPr>
          <w:sz w:val="28"/>
          <w:szCs w:val="28"/>
        </w:rPr>
        <w:lastRenderedPageBreak/>
        <w:t>«А что касается платежа остальных, мелких частей туши, то об этом мой приговор узнаете по прошествии праздника, ибо в эти дни, когда взирает на нас святое божество и возвратился сам Уордаах-Джёсёгёй (бог — покров</w:t>
      </w:r>
      <w:r w:rsidRPr="007921DE">
        <w:rPr>
          <w:sz w:val="28"/>
          <w:szCs w:val="28"/>
        </w:rPr>
        <w:t>и</w:t>
      </w:r>
      <w:r w:rsidRPr="007921DE">
        <w:rPr>
          <w:sz w:val="28"/>
          <w:szCs w:val="28"/>
        </w:rPr>
        <w:t>тель кон</w:t>
      </w:r>
      <w:r w:rsidRPr="007921DE">
        <w:rPr>
          <w:sz w:val="28"/>
          <w:szCs w:val="28"/>
        </w:rPr>
        <w:softHyphen/>
        <w:t>ного скота), будет грешно окровавить людей, подвергая их телесн</w:t>
      </w:r>
      <w:r w:rsidRPr="007921DE">
        <w:rPr>
          <w:sz w:val="28"/>
          <w:szCs w:val="28"/>
        </w:rPr>
        <w:t>о</w:t>
      </w:r>
      <w:r w:rsidRPr="007921DE">
        <w:rPr>
          <w:sz w:val="28"/>
          <w:szCs w:val="28"/>
        </w:rPr>
        <w:t>му наказанию».</w:t>
      </w:r>
    </w:p>
    <w:p w:rsidR="007921DE" w:rsidRPr="007921DE" w:rsidRDefault="007921DE" w:rsidP="007921DE">
      <w:pPr>
        <w:tabs>
          <w:tab w:val="left" w:pos="567"/>
        </w:tabs>
        <w:spacing w:after="0"/>
        <w:ind w:firstLine="567"/>
        <w:jc w:val="both"/>
        <w:rPr>
          <w:sz w:val="28"/>
          <w:szCs w:val="28"/>
        </w:rPr>
      </w:pPr>
      <w:r w:rsidRPr="007921DE">
        <w:rPr>
          <w:sz w:val="28"/>
          <w:szCs w:val="28"/>
        </w:rPr>
        <w:t>Услышав этот приговор, Быркынгаа-Б. говорит своим людям:</w:t>
      </w:r>
    </w:p>
    <w:p w:rsidR="008F0D65" w:rsidRPr="008F0D65" w:rsidRDefault="008F0D65" w:rsidP="008F0D65">
      <w:pPr>
        <w:tabs>
          <w:tab w:val="left" w:pos="567"/>
        </w:tabs>
        <w:spacing w:after="0"/>
        <w:ind w:firstLine="567"/>
        <w:jc w:val="both"/>
        <w:rPr>
          <w:sz w:val="28"/>
          <w:szCs w:val="28"/>
        </w:rPr>
      </w:pPr>
      <w:r w:rsidRPr="008F0D65">
        <w:rPr>
          <w:sz w:val="28"/>
          <w:szCs w:val="28"/>
        </w:rPr>
        <w:t>«Чем здесь, подвергаясь телесному наказанию, позволять кромсать наше тело и портить нрав, лучше бежать. Пусть наши дети плачут, а жены остаются. Тайком мы проберемся туда, где Вилюй изливается тремя прот</w:t>
      </w:r>
      <w:r w:rsidRPr="008F0D65">
        <w:rPr>
          <w:sz w:val="28"/>
          <w:szCs w:val="28"/>
        </w:rPr>
        <w:t>о</w:t>
      </w:r>
      <w:r w:rsidRPr="008F0D65">
        <w:rPr>
          <w:sz w:val="28"/>
          <w:szCs w:val="28"/>
        </w:rPr>
        <w:t>ками, где перелетной дичи видимо-невидимо, а разная рыба на берегах рек и озер просто гниет».</w:t>
      </w:r>
    </w:p>
    <w:p w:rsidR="008F0D65" w:rsidRPr="008F0D65" w:rsidRDefault="008F0D65" w:rsidP="008F0D65">
      <w:pPr>
        <w:tabs>
          <w:tab w:val="left" w:pos="567"/>
        </w:tabs>
        <w:spacing w:after="0"/>
        <w:ind w:firstLine="567"/>
        <w:jc w:val="both"/>
        <w:rPr>
          <w:sz w:val="28"/>
          <w:szCs w:val="28"/>
        </w:rPr>
      </w:pPr>
      <w:r w:rsidRPr="008F0D65">
        <w:rPr>
          <w:sz w:val="28"/>
          <w:szCs w:val="28"/>
        </w:rPr>
        <w:t>«И вот все (сорок человек)... бежали по направлению летнего восхода солнца, взяв на плечи седла и захватив с собой луки».</w:t>
      </w:r>
    </w:p>
    <w:p w:rsidR="008F0D65" w:rsidRPr="008F0D65" w:rsidRDefault="008F0D65" w:rsidP="008F0D65">
      <w:pPr>
        <w:tabs>
          <w:tab w:val="left" w:pos="567"/>
        </w:tabs>
        <w:spacing w:after="0"/>
        <w:ind w:firstLine="567"/>
        <w:jc w:val="both"/>
        <w:rPr>
          <w:sz w:val="28"/>
          <w:szCs w:val="28"/>
        </w:rPr>
      </w:pPr>
      <w:r w:rsidRPr="008F0D65">
        <w:rPr>
          <w:sz w:val="28"/>
          <w:szCs w:val="28"/>
        </w:rPr>
        <w:t>По дороге эти беглецы разграбили одного богатого якута, который отк</w:t>
      </w:r>
      <w:r w:rsidRPr="008F0D65">
        <w:rPr>
          <w:sz w:val="28"/>
          <w:szCs w:val="28"/>
        </w:rPr>
        <w:t>а</w:t>
      </w:r>
      <w:r w:rsidRPr="008F0D65">
        <w:rPr>
          <w:sz w:val="28"/>
          <w:szCs w:val="28"/>
        </w:rPr>
        <w:t>зался дать им провизию, говоря:</w:t>
      </w:r>
    </w:p>
    <w:p w:rsidR="008F0D65" w:rsidRPr="008F0D65" w:rsidRDefault="008F0D65" w:rsidP="008F0D65">
      <w:pPr>
        <w:tabs>
          <w:tab w:val="left" w:pos="567"/>
        </w:tabs>
        <w:spacing w:after="0"/>
        <w:ind w:firstLine="567"/>
        <w:jc w:val="both"/>
        <w:rPr>
          <w:sz w:val="28"/>
          <w:szCs w:val="28"/>
        </w:rPr>
      </w:pPr>
      <w:r w:rsidRPr="008F0D65">
        <w:rPr>
          <w:sz w:val="28"/>
          <w:szCs w:val="28"/>
        </w:rPr>
        <w:t>«Грабителям и ослушникам якутского царя я не намерен оказывать к</w:t>
      </w:r>
      <w:r w:rsidRPr="008F0D65">
        <w:rPr>
          <w:sz w:val="28"/>
          <w:szCs w:val="28"/>
        </w:rPr>
        <w:t>а</w:t>
      </w:r>
      <w:r w:rsidRPr="008F0D65">
        <w:rPr>
          <w:sz w:val="28"/>
          <w:szCs w:val="28"/>
        </w:rPr>
        <w:t>кое-либо содействие, куда направились, туда и идите».</w:t>
      </w:r>
    </w:p>
    <w:p w:rsidR="008F0D65" w:rsidRPr="008F0D65" w:rsidRDefault="008F0D65" w:rsidP="008F0D65">
      <w:pPr>
        <w:tabs>
          <w:tab w:val="left" w:pos="567"/>
        </w:tabs>
        <w:spacing w:after="0"/>
        <w:ind w:firstLine="567"/>
        <w:jc w:val="both"/>
        <w:rPr>
          <w:sz w:val="28"/>
          <w:szCs w:val="28"/>
        </w:rPr>
      </w:pPr>
      <w:r w:rsidRPr="008F0D65">
        <w:rPr>
          <w:sz w:val="28"/>
          <w:szCs w:val="28"/>
        </w:rPr>
        <w:t>Легенда заключается следующими словами:</w:t>
      </w:r>
    </w:p>
    <w:p w:rsidR="008F0D65" w:rsidRPr="008F0D65" w:rsidRDefault="008F0D65" w:rsidP="008F0D65">
      <w:pPr>
        <w:tabs>
          <w:tab w:val="left" w:pos="567"/>
        </w:tabs>
        <w:spacing w:after="0"/>
        <w:ind w:firstLine="567"/>
        <w:jc w:val="both"/>
        <w:rPr>
          <w:sz w:val="28"/>
          <w:szCs w:val="28"/>
        </w:rPr>
      </w:pPr>
      <w:r w:rsidRPr="008F0D65">
        <w:rPr>
          <w:sz w:val="28"/>
          <w:szCs w:val="28"/>
        </w:rPr>
        <w:t>«... эти сорок человек взяли жен из местных тунгусов и расплодили ч</w:t>
      </w:r>
      <w:r w:rsidRPr="008F0D65">
        <w:rPr>
          <w:sz w:val="28"/>
          <w:szCs w:val="28"/>
        </w:rPr>
        <w:t>е</w:t>
      </w:r>
      <w:r w:rsidRPr="008F0D65">
        <w:rPr>
          <w:sz w:val="28"/>
          <w:szCs w:val="28"/>
        </w:rPr>
        <w:t>тыре вилюйских улуса». (Элл. § 86).</w:t>
      </w:r>
    </w:p>
    <w:p w:rsidR="008F0D65" w:rsidRPr="008F0D65" w:rsidRDefault="008F0D65" w:rsidP="008F0D65">
      <w:pPr>
        <w:tabs>
          <w:tab w:val="left" w:pos="567"/>
        </w:tabs>
        <w:spacing w:after="0"/>
        <w:ind w:firstLine="567"/>
        <w:jc w:val="both"/>
        <w:rPr>
          <w:sz w:val="28"/>
          <w:szCs w:val="28"/>
        </w:rPr>
      </w:pPr>
      <w:r w:rsidRPr="008F0D65">
        <w:rPr>
          <w:sz w:val="28"/>
          <w:szCs w:val="28"/>
        </w:rPr>
        <w:t>О бегстве на Вилюй социально угнетенного элемента го</w:t>
      </w:r>
      <w:r w:rsidRPr="008F0D65">
        <w:rPr>
          <w:sz w:val="28"/>
          <w:szCs w:val="28"/>
        </w:rPr>
        <w:softHyphen/>
        <w:t>ворит ещё одна легенда, сохранившаяся в памяти ранних вилюйчан. В Жемконском наслеге Средневилюйского улуса есть один род под названием маганы. Предок этого рода происходит из якутов Якутского округа. Там у одного богатого человека он служил в качестве оруолдьут, т. е. в чи</w:t>
      </w:r>
      <w:r w:rsidRPr="008F0D65">
        <w:rPr>
          <w:sz w:val="28"/>
          <w:szCs w:val="28"/>
        </w:rPr>
        <w:softHyphen/>
        <w:t>сле домашних слуг, челяди. Богач был старик. Когда он умер, его три сына решили похоронить вместе с отцом жи</w:t>
      </w:r>
      <w:r w:rsidRPr="008F0D65">
        <w:rPr>
          <w:sz w:val="28"/>
          <w:szCs w:val="28"/>
        </w:rPr>
        <w:softHyphen/>
        <w:t>выми семь голов конного скота и упомянутого раба в качест</w:t>
      </w:r>
      <w:r w:rsidRPr="008F0D65">
        <w:rPr>
          <w:sz w:val="28"/>
          <w:szCs w:val="28"/>
        </w:rPr>
        <w:softHyphen/>
        <w:t>ве стремяного. Раб верхом на хозяйском знаменитом ска</w:t>
      </w:r>
      <w:r w:rsidRPr="008F0D65">
        <w:rPr>
          <w:sz w:val="28"/>
          <w:szCs w:val="28"/>
        </w:rPr>
        <w:softHyphen/>
        <w:t>куне Хастырхай-Мангаас был о</w:t>
      </w:r>
      <w:r w:rsidRPr="008F0D65">
        <w:rPr>
          <w:sz w:val="28"/>
          <w:szCs w:val="28"/>
        </w:rPr>
        <w:t>т</w:t>
      </w:r>
      <w:r w:rsidRPr="008F0D65">
        <w:rPr>
          <w:sz w:val="28"/>
          <w:szCs w:val="28"/>
        </w:rPr>
        <w:t>правлен на поиски табунов, из которых надлежало отобрать коней для пох</w:t>
      </w:r>
      <w:r w:rsidRPr="008F0D65">
        <w:rPr>
          <w:sz w:val="28"/>
          <w:szCs w:val="28"/>
        </w:rPr>
        <w:t>о</w:t>
      </w:r>
      <w:r w:rsidRPr="008F0D65">
        <w:rPr>
          <w:sz w:val="28"/>
          <w:szCs w:val="28"/>
        </w:rPr>
        <w:t>рон. Любов</w:t>
      </w:r>
      <w:r w:rsidRPr="008F0D65">
        <w:rPr>
          <w:sz w:val="28"/>
          <w:szCs w:val="28"/>
        </w:rPr>
        <w:softHyphen/>
        <w:t>ница раба, встретив его у ворот предупредила, что хозяева соб</w:t>
      </w:r>
      <w:r w:rsidRPr="008F0D65">
        <w:rPr>
          <w:sz w:val="28"/>
          <w:szCs w:val="28"/>
        </w:rPr>
        <w:t>и</w:t>
      </w:r>
      <w:r w:rsidRPr="008F0D65">
        <w:rPr>
          <w:sz w:val="28"/>
          <w:szCs w:val="28"/>
        </w:rPr>
        <w:t>раются похоронить его вместе с отцом. Тот, не слезая с лошади, ускакал и прибыл на Вилюй. «Три брата гнались за ним три дня и три ночи, но не могли догнать». (Элл. § 325).</w:t>
      </w:r>
    </w:p>
    <w:p w:rsidR="008F0D65" w:rsidRPr="008F0D65" w:rsidRDefault="008F0D65" w:rsidP="008F0D65">
      <w:pPr>
        <w:tabs>
          <w:tab w:val="left" w:pos="567"/>
        </w:tabs>
        <w:spacing w:after="0"/>
        <w:ind w:firstLine="567"/>
        <w:jc w:val="both"/>
        <w:rPr>
          <w:sz w:val="28"/>
          <w:szCs w:val="28"/>
        </w:rPr>
      </w:pPr>
      <w:r w:rsidRPr="008F0D65">
        <w:rPr>
          <w:sz w:val="28"/>
          <w:szCs w:val="28"/>
        </w:rPr>
        <w:t>Хотя современные носители этой интересной легенды и склонны бе</w:t>
      </w:r>
      <w:r w:rsidRPr="008F0D65">
        <w:rPr>
          <w:sz w:val="28"/>
          <w:szCs w:val="28"/>
        </w:rPr>
        <w:t>г</w:t>
      </w:r>
      <w:r w:rsidRPr="008F0D65">
        <w:rPr>
          <w:sz w:val="28"/>
          <w:szCs w:val="28"/>
        </w:rPr>
        <w:t>ство своего предка-раба приурочить к поздней русской эпохе, ибо дают ему православное имя Филипп, но, несомненно, сюжет её идет со времен глуб</w:t>
      </w:r>
      <w:r w:rsidRPr="008F0D65">
        <w:rPr>
          <w:sz w:val="28"/>
          <w:szCs w:val="28"/>
        </w:rPr>
        <w:t>о</w:t>
      </w:r>
      <w:r w:rsidRPr="008F0D65">
        <w:rPr>
          <w:sz w:val="28"/>
          <w:szCs w:val="28"/>
        </w:rPr>
        <w:t>кой древности, ибо в русское время вряд ли якуты могли соблюдать упомя</w:t>
      </w:r>
      <w:r w:rsidRPr="008F0D65">
        <w:rPr>
          <w:sz w:val="28"/>
          <w:szCs w:val="28"/>
        </w:rPr>
        <w:softHyphen/>
      </w:r>
      <w:r w:rsidRPr="008F0D65">
        <w:rPr>
          <w:sz w:val="28"/>
          <w:szCs w:val="28"/>
        </w:rPr>
        <w:lastRenderedPageBreak/>
        <w:t>нутый обычай. Сказители, вероятно, механически приурочили легенду к ли</w:t>
      </w:r>
      <w:r w:rsidRPr="008F0D65">
        <w:rPr>
          <w:sz w:val="28"/>
          <w:szCs w:val="28"/>
        </w:rPr>
        <w:t>ч</w:t>
      </w:r>
      <w:r w:rsidRPr="008F0D65">
        <w:rPr>
          <w:sz w:val="28"/>
          <w:szCs w:val="28"/>
        </w:rPr>
        <w:t>ности более позднего потомка беглого раба.</w:t>
      </w:r>
    </w:p>
    <w:p w:rsidR="00926B9E" w:rsidRPr="00926B9E" w:rsidRDefault="008F0D65" w:rsidP="00926B9E">
      <w:pPr>
        <w:tabs>
          <w:tab w:val="left" w:pos="567"/>
        </w:tabs>
        <w:spacing w:after="0"/>
        <w:ind w:firstLine="567"/>
        <w:jc w:val="both"/>
        <w:rPr>
          <w:sz w:val="28"/>
          <w:szCs w:val="28"/>
        </w:rPr>
      </w:pPr>
      <w:r w:rsidRPr="008F0D65">
        <w:rPr>
          <w:sz w:val="28"/>
          <w:szCs w:val="28"/>
        </w:rPr>
        <w:t>Итак, мы приходим к выводу, что в период жительства якутов-скотоводов в Предбайкалье о</w:t>
      </w:r>
      <w:r w:rsidR="00926B9E">
        <w:rPr>
          <w:sz w:val="28"/>
          <w:szCs w:val="28"/>
        </w:rPr>
        <w:t>тдаленный Вилюй, насе</w:t>
      </w:r>
      <w:r w:rsidR="00926B9E" w:rsidRPr="00926B9E">
        <w:rPr>
          <w:rFonts w:ascii="Cambria" w:eastAsia="Times New Roman" w:hAnsi="Cambria" w:cs="Cambria"/>
          <w:color w:val="000000"/>
          <w:sz w:val="28"/>
          <w:szCs w:val="28"/>
          <w:lang w:eastAsia="ru-RU"/>
        </w:rPr>
        <w:t xml:space="preserve"> </w:t>
      </w:r>
      <w:r w:rsidR="00926B9E" w:rsidRPr="00926B9E">
        <w:rPr>
          <w:sz w:val="28"/>
          <w:szCs w:val="28"/>
        </w:rPr>
        <w:t>ленный объякученн</w:t>
      </w:r>
      <w:r w:rsidR="00926B9E" w:rsidRPr="00926B9E">
        <w:rPr>
          <w:sz w:val="28"/>
          <w:szCs w:val="28"/>
        </w:rPr>
        <w:t>ы</w:t>
      </w:r>
      <w:r w:rsidR="00926B9E" w:rsidRPr="00926B9E">
        <w:rPr>
          <w:sz w:val="28"/>
          <w:szCs w:val="28"/>
        </w:rPr>
        <w:t>ми оленеводами, должен был привлекать к себе довольно значительное к</w:t>
      </w:r>
      <w:r w:rsidR="00926B9E" w:rsidRPr="00926B9E">
        <w:rPr>
          <w:sz w:val="28"/>
          <w:szCs w:val="28"/>
        </w:rPr>
        <w:t>о</w:t>
      </w:r>
      <w:r w:rsidR="00926B9E" w:rsidRPr="00926B9E">
        <w:rPr>
          <w:sz w:val="28"/>
          <w:szCs w:val="28"/>
        </w:rPr>
        <w:t>личество беглецов из среды бедных и угнетенных слоев якутского населения. Вслед за ними могли уходить на Вилюй окраинные якутские роды, образ</w:t>
      </w:r>
      <w:r w:rsidR="00926B9E" w:rsidRPr="00926B9E">
        <w:rPr>
          <w:sz w:val="28"/>
          <w:szCs w:val="28"/>
        </w:rPr>
        <w:t>о</w:t>
      </w:r>
      <w:r w:rsidR="00926B9E" w:rsidRPr="00926B9E">
        <w:rPr>
          <w:sz w:val="28"/>
          <w:szCs w:val="28"/>
        </w:rPr>
        <w:t>вавшиеся из иноплеменников, необеспеченных в доста</w:t>
      </w:r>
      <w:r w:rsidR="00926B9E" w:rsidRPr="00926B9E">
        <w:rPr>
          <w:sz w:val="28"/>
          <w:szCs w:val="28"/>
        </w:rPr>
        <w:softHyphen/>
        <w:t>точном количестве домашним скотом, пастбищами и лугами и снискивающих себе пропитание, по преимуществу, охотой и рыболовством. Так постепенно должна была в</w:t>
      </w:r>
      <w:r w:rsidR="00926B9E" w:rsidRPr="00926B9E">
        <w:rPr>
          <w:sz w:val="28"/>
          <w:szCs w:val="28"/>
        </w:rPr>
        <w:t>ы</w:t>
      </w:r>
      <w:r w:rsidR="00926B9E" w:rsidRPr="00926B9E">
        <w:rPr>
          <w:sz w:val="28"/>
          <w:szCs w:val="28"/>
        </w:rPr>
        <w:t>расти на Вилюе самостоятельная якутская колония. Ясно, конечно, что эти и</w:t>
      </w:r>
      <w:r w:rsidR="00926B9E" w:rsidRPr="00926B9E">
        <w:rPr>
          <w:sz w:val="28"/>
          <w:szCs w:val="28"/>
        </w:rPr>
        <w:t>з</w:t>
      </w:r>
      <w:r w:rsidR="00926B9E" w:rsidRPr="00926B9E">
        <w:rPr>
          <w:sz w:val="28"/>
          <w:szCs w:val="28"/>
        </w:rPr>
        <w:t>гои якутского общества должны были существо</w:t>
      </w:r>
      <w:r w:rsidR="00926B9E" w:rsidRPr="00926B9E">
        <w:rPr>
          <w:sz w:val="28"/>
          <w:szCs w:val="28"/>
        </w:rPr>
        <w:softHyphen/>
        <w:t>вать, главным образом, за счет рыболовства и охоты, но могли держать в незначительном количестве конный и рога</w:t>
      </w:r>
      <w:r w:rsidR="00926B9E" w:rsidRPr="00926B9E">
        <w:rPr>
          <w:sz w:val="28"/>
          <w:szCs w:val="28"/>
        </w:rPr>
        <w:softHyphen/>
        <w:t>тый скот, приведенный ими из метрополии. Относительно якутского конного скота мы знаем, что он почти повсеместно в пределах Якутской республики отлично приспособился к суровому климату и может перезимовать, добывая себе пищу подножным кормом. Рогатый же скот нуждается в теплой стайке и в запасах сухого корма в течение 7—8 ме</w:t>
      </w:r>
      <w:r w:rsidR="00926B9E" w:rsidRPr="00926B9E">
        <w:rPr>
          <w:sz w:val="28"/>
          <w:szCs w:val="28"/>
        </w:rPr>
        <w:softHyphen/>
        <w:t>сячной зимы. Поэтому у ранних колонистов Вилюя должен был преобладать конный скот, ибо древние скотоводы не могли сразу привыкнуть к запасанию сена. С другой стороны, чтобы рогатый скот не околел на морозе, нужно было по</w:t>
      </w:r>
      <w:r w:rsidR="00926B9E" w:rsidRPr="00926B9E">
        <w:rPr>
          <w:sz w:val="28"/>
          <w:szCs w:val="28"/>
        </w:rPr>
        <w:softHyphen/>
        <w:t>стоянно держать его в своей юрте.</w:t>
      </w:r>
    </w:p>
    <w:p w:rsidR="00926B9E" w:rsidRPr="00926B9E" w:rsidRDefault="00926B9E" w:rsidP="00926B9E">
      <w:pPr>
        <w:tabs>
          <w:tab w:val="left" w:pos="567"/>
        </w:tabs>
        <w:spacing w:after="0"/>
        <w:ind w:firstLine="567"/>
        <w:jc w:val="both"/>
        <w:rPr>
          <w:sz w:val="28"/>
          <w:szCs w:val="28"/>
        </w:rPr>
      </w:pPr>
      <w:r w:rsidRPr="00926B9E">
        <w:rPr>
          <w:sz w:val="28"/>
          <w:szCs w:val="28"/>
        </w:rPr>
        <w:t>Среди легендарных героев северного Вилюя, наряду с Кюрэнчэ, мы назвали Тюрбюй-Боотура. Он представляется более поздним пришельцем и застает на Вилюе Кюрэнчэ — «дряхлого и отупевшего старика». Этот старик и его люди были страшно напуганы его прибытием и, выдав за него свою дочь, сделали его зятем. Тюрбюй-Боотур приезжает верхом на коне. До отыскания Кюрэнчэ он убивает одну женщину и её мужа, ехавшего верхом на коне «б</w:t>
      </w:r>
      <w:r w:rsidRPr="00926B9E">
        <w:rPr>
          <w:sz w:val="28"/>
          <w:szCs w:val="28"/>
        </w:rPr>
        <w:t>е</w:t>
      </w:r>
      <w:r w:rsidRPr="00926B9E">
        <w:rPr>
          <w:sz w:val="28"/>
          <w:szCs w:val="28"/>
        </w:rPr>
        <w:t>ло-молочной масти, с мечом и луком в сайдаке». (Элл. § 259). Легенда о Тюрбюй-Б-ре, очевидно, отражает конец ранней эпохи в истории колониз</w:t>
      </w:r>
      <w:r w:rsidRPr="00926B9E">
        <w:rPr>
          <w:sz w:val="28"/>
          <w:szCs w:val="28"/>
        </w:rPr>
        <w:t>а</w:t>
      </w:r>
      <w:r w:rsidRPr="00926B9E">
        <w:rPr>
          <w:sz w:val="28"/>
          <w:szCs w:val="28"/>
        </w:rPr>
        <w:t>ции Вилюя, когда начали переселяться не</w:t>
      </w:r>
      <w:r w:rsidRPr="00926B9E">
        <w:rPr>
          <w:sz w:val="28"/>
          <w:szCs w:val="28"/>
        </w:rPr>
        <w:softHyphen/>
        <w:t>большие роды.</w:t>
      </w:r>
    </w:p>
    <w:p w:rsidR="00845E94" w:rsidRPr="00845E94" w:rsidRDefault="00926B9E" w:rsidP="00845E94">
      <w:pPr>
        <w:tabs>
          <w:tab w:val="left" w:pos="567"/>
        </w:tabs>
        <w:spacing w:after="0"/>
        <w:ind w:firstLine="567"/>
        <w:jc w:val="both"/>
        <w:rPr>
          <w:sz w:val="28"/>
          <w:szCs w:val="28"/>
        </w:rPr>
      </w:pPr>
      <w:r w:rsidRPr="00926B9E">
        <w:rPr>
          <w:sz w:val="28"/>
          <w:szCs w:val="28"/>
        </w:rPr>
        <w:t>Что касается особенностей материальной и духовной культуры ранних вилюйчан, то она, как мы неоднократно отмечали раньше, должна была х</w:t>
      </w:r>
      <w:r w:rsidRPr="00926B9E">
        <w:rPr>
          <w:sz w:val="28"/>
          <w:szCs w:val="28"/>
        </w:rPr>
        <w:t>а</w:t>
      </w:r>
      <w:r w:rsidRPr="00926B9E">
        <w:rPr>
          <w:sz w:val="28"/>
          <w:szCs w:val="28"/>
        </w:rPr>
        <w:t>рактеризоваться смешени</w:t>
      </w:r>
      <w:r w:rsidRPr="00926B9E">
        <w:rPr>
          <w:sz w:val="28"/>
          <w:szCs w:val="28"/>
        </w:rPr>
        <w:softHyphen/>
        <w:t>ем с бытом северных оленеводов, которые, по-видимому, оставались политическими хозяевами края, ибо неимущие и ра</w:t>
      </w:r>
      <w:r w:rsidRPr="00926B9E">
        <w:rPr>
          <w:sz w:val="28"/>
          <w:szCs w:val="28"/>
        </w:rPr>
        <w:t>з</w:t>
      </w:r>
      <w:r w:rsidRPr="00926B9E">
        <w:rPr>
          <w:sz w:val="28"/>
          <w:szCs w:val="28"/>
        </w:rPr>
        <w:t>розненные беглецы с юга, разбросанные по бесчислен</w:t>
      </w:r>
      <w:r w:rsidRPr="00926B9E">
        <w:rPr>
          <w:sz w:val="28"/>
          <w:szCs w:val="28"/>
        </w:rPr>
        <w:softHyphen/>
        <w:t>ным рыбным озерам Вил</w:t>
      </w:r>
      <w:r w:rsidR="00845E94">
        <w:rPr>
          <w:sz w:val="28"/>
          <w:szCs w:val="28"/>
        </w:rPr>
        <w:t>юйского края, не могли представ</w:t>
      </w:r>
      <w:r w:rsidR="00845E94" w:rsidRPr="00845E94">
        <w:rPr>
          <w:rFonts w:ascii="Cambria" w:eastAsia="Times New Roman" w:hAnsi="Cambria" w:cs="Cambria"/>
          <w:color w:val="000000"/>
          <w:sz w:val="28"/>
          <w:szCs w:val="28"/>
          <w:lang w:eastAsia="ru-RU"/>
        </w:rPr>
        <w:t xml:space="preserve"> </w:t>
      </w:r>
      <w:r w:rsidR="00845E94" w:rsidRPr="00845E94">
        <w:rPr>
          <w:sz w:val="28"/>
          <w:szCs w:val="28"/>
        </w:rPr>
        <w:t xml:space="preserve">лять из себя хорошо организованную </w:t>
      </w:r>
      <w:r w:rsidR="00845E94" w:rsidRPr="00845E94">
        <w:rPr>
          <w:sz w:val="28"/>
          <w:szCs w:val="28"/>
        </w:rPr>
        <w:lastRenderedPageBreak/>
        <w:t>силу, могущую претен</w:t>
      </w:r>
      <w:r w:rsidR="00845E94" w:rsidRPr="00845E94">
        <w:rPr>
          <w:sz w:val="28"/>
          <w:szCs w:val="28"/>
        </w:rPr>
        <w:softHyphen/>
        <w:t>довать на власть. Господству оленеводов могли пол</w:t>
      </w:r>
      <w:r w:rsidR="00845E94" w:rsidRPr="00845E94">
        <w:rPr>
          <w:sz w:val="28"/>
          <w:szCs w:val="28"/>
        </w:rPr>
        <w:t>о</w:t>
      </w:r>
      <w:r w:rsidR="00845E94" w:rsidRPr="00845E94">
        <w:rPr>
          <w:sz w:val="28"/>
          <w:szCs w:val="28"/>
        </w:rPr>
        <w:t>жить ко</w:t>
      </w:r>
      <w:r w:rsidR="00845E94" w:rsidRPr="00845E94">
        <w:rPr>
          <w:sz w:val="28"/>
          <w:szCs w:val="28"/>
        </w:rPr>
        <w:softHyphen/>
        <w:t>нец лишь поздние вилюйчане, переселявшиеся компактными и орг</w:t>
      </w:r>
      <w:r w:rsidR="00845E94" w:rsidRPr="00845E94">
        <w:rPr>
          <w:sz w:val="28"/>
          <w:szCs w:val="28"/>
        </w:rPr>
        <w:t>а</w:t>
      </w:r>
      <w:r w:rsidR="00845E94" w:rsidRPr="00845E94">
        <w:rPr>
          <w:sz w:val="28"/>
          <w:szCs w:val="28"/>
        </w:rPr>
        <w:t>низованными группами, возглавляемыми своими испы</w:t>
      </w:r>
      <w:r w:rsidR="00845E94" w:rsidRPr="00845E94">
        <w:rPr>
          <w:sz w:val="28"/>
          <w:szCs w:val="28"/>
        </w:rPr>
        <w:softHyphen/>
        <w:t>танными вождями.</w:t>
      </w:r>
    </w:p>
    <w:p w:rsidR="00845E94" w:rsidRPr="00845E94" w:rsidRDefault="00845E94" w:rsidP="00845E94">
      <w:pPr>
        <w:tabs>
          <w:tab w:val="left" w:pos="567"/>
        </w:tabs>
        <w:spacing w:after="0"/>
        <w:ind w:firstLine="567"/>
        <w:jc w:val="both"/>
        <w:rPr>
          <w:sz w:val="28"/>
          <w:szCs w:val="28"/>
        </w:rPr>
      </w:pPr>
      <w:r w:rsidRPr="00845E94">
        <w:rPr>
          <w:sz w:val="28"/>
          <w:szCs w:val="28"/>
        </w:rPr>
        <w:t>Культурный облик современного северного вилюйчанина, конечно, зн</w:t>
      </w:r>
      <w:r w:rsidRPr="00845E94">
        <w:rPr>
          <w:sz w:val="28"/>
          <w:szCs w:val="28"/>
        </w:rPr>
        <w:t>а</w:t>
      </w:r>
      <w:r w:rsidRPr="00845E94">
        <w:rPr>
          <w:sz w:val="28"/>
          <w:szCs w:val="28"/>
        </w:rPr>
        <w:t>чительно разнится от той картины, которую мы могли бы наблюдать в пер</w:t>
      </w:r>
      <w:r w:rsidRPr="00845E94">
        <w:rPr>
          <w:sz w:val="28"/>
          <w:szCs w:val="28"/>
        </w:rPr>
        <w:t>е</w:t>
      </w:r>
      <w:r w:rsidRPr="00845E94">
        <w:rPr>
          <w:sz w:val="28"/>
          <w:szCs w:val="28"/>
        </w:rPr>
        <w:t>ходную эпоху от оленевод</w:t>
      </w:r>
      <w:r w:rsidRPr="00845E94">
        <w:rPr>
          <w:sz w:val="28"/>
          <w:szCs w:val="28"/>
        </w:rPr>
        <w:softHyphen/>
        <w:t>ства к якутскому скотоводству. С того времени ранние вилюйчане разбогатели якутским скотом и культура их, не</w:t>
      </w:r>
      <w:r w:rsidRPr="00845E94">
        <w:rPr>
          <w:sz w:val="28"/>
          <w:szCs w:val="28"/>
        </w:rPr>
        <w:softHyphen/>
        <w:t>сомненно, сильно качнулась в сторону преобладания соб</w:t>
      </w:r>
      <w:r w:rsidRPr="00845E94">
        <w:rPr>
          <w:sz w:val="28"/>
          <w:szCs w:val="28"/>
        </w:rPr>
        <w:softHyphen/>
        <w:t>ственно якутских элементов. Кроме того, знакомясь с обще</w:t>
      </w:r>
      <w:r w:rsidRPr="00845E94">
        <w:rPr>
          <w:sz w:val="28"/>
          <w:szCs w:val="28"/>
        </w:rPr>
        <w:softHyphen/>
        <w:t>ственностью современного северного Вилюя, нетрудно заме</w:t>
      </w:r>
      <w:r w:rsidRPr="00845E94">
        <w:rPr>
          <w:sz w:val="28"/>
          <w:szCs w:val="28"/>
        </w:rPr>
        <w:softHyphen/>
        <w:t>тить в ней тонкую прослойку поздних выселенцев из Якут</w:t>
      </w:r>
      <w:r w:rsidRPr="00845E94">
        <w:rPr>
          <w:sz w:val="28"/>
          <w:szCs w:val="28"/>
        </w:rPr>
        <w:softHyphen/>
        <w:t>ского округа, которые в эпоху якутской самостоятельности поселялись среди отст</w:t>
      </w:r>
      <w:r w:rsidRPr="00845E94">
        <w:rPr>
          <w:sz w:val="28"/>
          <w:szCs w:val="28"/>
        </w:rPr>
        <w:t>а</w:t>
      </w:r>
      <w:r w:rsidRPr="00845E94">
        <w:rPr>
          <w:sz w:val="28"/>
          <w:szCs w:val="28"/>
        </w:rPr>
        <w:t>лых старожилов края для организа</w:t>
      </w:r>
      <w:r w:rsidRPr="00845E94">
        <w:rPr>
          <w:sz w:val="28"/>
          <w:szCs w:val="28"/>
        </w:rPr>
        <w:softHyphen/>
        <w:t>ции местного управления. Из этих мален</w:t>
      </w:r>
      <w:r w:rsidRPr="00845E94">
        <w:rPr>
          <w:sz w:val="28"/>
          <w:szCs w:val="28"/>
        </w:rPr>
        <w:t>ь</w:t>
      </w:r>
      <w:r w:rsidRPr="00845E94">
        <w:rPr>
          <w:sz w:val="28"/>
          <w:szCs w:val="28"/>
        </w:rPr>
        <w:t>ких воевод, при</w:t>
      </w:r>
      <w:r w:rsidRPr="00845E94">
        <w:rPr>
          <w:sz w:val="28"/>
          <w:szCs w:val="28"/>
        </w:rPr>
        <w:softHyphen/>
        <w:t>сылавшихся из центра для «кормления», т. е. эксплуатации окраинного населения, образовался свой местный тоёнат, твердо хранящий общеякутские традиции и симпатии к лен</w:t>
      </w:r>
      <w:r w:rsidRPr="00845E94">
        <w:rPr>
          <w:sz w:val="28"/>
          <w:szCs w:val="28"/>
        </w:rPr>
        <w:softHyphen/>
        <w:t>ским якутам. Их потомки прекрасно помнят общеизвестные легенды об Омогое, Эллэе и Тыгыне. Они даже отн</w:t>
      </w:r>
      <w:r w:rsidRPr="00845E94">
        <w:rPr>
          <w:sz w:val="28"/>
          <w:szCs w:val="28"/>
        </w:rPr>
        <w:t>о</w:t>
      </w:r>
      <w:r w:rsidRPr="00845E94">
        <w:rPr>
          <w:sz w:val="28"/>
          <w:szCs w:val="28"/>
        </w:rPr>
        <w:t>сятся несколько свысока к населению юго-западного Вилюя, считая себя б</w:t>
      </w:r>
      <w:r w:rsidRPr="00845E94">
        <w:rPr>
          <w:sz w:val="28"/>
          <w:szCs w:val="28"/>
        </w:rPr>
        <w:t>о</w:t>
      </w:r>
      <w:r w:rsidRPr="00845E94">
        <w:rPr>
          <w:sz w:val="28"/>
          <w:szCs w:val="28"/>
        </w:rPr>
        <w:t>лее чистыми носителями якутской культуры. Кроме того, в истории засел</w:t>
      </w:r>
      <w:r w:rsidRPr="00845E94">
        <w:rPr>
          <w:sz w:val="28"/>
          <w:szCs w:val="28"/>
        </w:rPr>
        <w:t>е</w:t>
      </w:r>
      <w:r w:rsidRPr="00845E94">
        <w:rPr>
          <w:sz w:val="28"/>
          <w:szCs w:val="28"/>
        </w:rPr>
        <w:t>ния якутами территории Якутского округа был довольно длительный период, когда должно было развиться значительное беженчество в северо-восточный Ви</w:t>
      </w:r>
      <w:r w:rsidRPr="00845E94">
        <w:rPr>
          <w:sz w:val="28"/>
          <w:szCs w:val="28"/>
        </w:rPr>
        <w:softHyphen/>
        <w:t>люй. И эти поздние переселенцы должны были сильно воз</w:t>
      </w:r>
      <w:r w:rsidRPr="00845E94">
        <w:rPr>
          <w:sz w:val="28"/>
          <w:szCs w:val="28"/>
        </w:rPr>
        <w:softHyphen/>
        <w:t>действовать на культурный облик раннего вилюйчанина.</w:t>
      </w:r>
    </w:p>
    <w:p w:rsidR="00845E94" w:rsidRPr="00845E94" w:rsidRDefault="00845E94" w:rsidP="00845E94">
      <w:pPr>
        <w:tabs>
          <w:tab w:val="left" w:pos="567"/>
        </w:tabs>
        <w:spacing w:after="0"/>
        <w:ind w:firstLine="567"/>
        <w:jc w:val="both"/>
        <w:rPr>
          <w:sz w:val="28"/>
          <w:szCs w:val="28"/>
        </w:rPr>
      </w:pPr>
    </w:p>
    <w:p w:rsidR="00992193" w:rsidRDefault="00992193" w:rsidP="00845E94">
      <w:pPr>
        <w:tabs>
          <w:tab w:val="left" w:pos="567"/>
        </w:tabs>
        <w:spacing w:after="0"/>
        <w:ind w:firstLine="567"/>
        <w:jc w:val="center"/>
        <w:rPr>
          <w:b/>
          <w:sz w:val="36"/>
          <w:szCs w:val="36"/>
          <w:lang w:val="sah-RU"/>
        </w:rPr>
      </w:pPr>
    </w:p>
    <w:p w:rsidR="00845E94" w:rsidRPr="00845E94" w:rsidRDefault="00845E94" w:rsidP="00845E94">
      <w:pPr>
        <w:tabs>
          <w:tab w:val="left" w:pos="567"/>
        </w:tabs>
        <w:spacing w:after="0"/>
        <w:ind w:firstLine="567"/>
        <w:jc w:val="center"/>
        <w:rPr>
          <w:b/>
          <w:sz w:val="36"/>
          <w:szCs w:val="36"/>
        </w:rPr>
      </w:pPr>
      <w:r w:rsidRPr="00845E94">
        <w:rPr>
          <w:b/>
          <w:sz w:val="36"/>
          <w:szCs w:val="36"/>
        </w:rPr>
        <w:t>Глава III</w:t>
      </w:r>
    </w:p>
    <w:p w:rsidR="00845E94" w:rsidRPr="00845E94" w:rsidRDefault="00845E94" w:rsidP="00845E94">
      <w:pPr>
        <w:tabs>
          <w:tab w:val="left" w:pos="567"/>
        </w:tabs>
        <w:spacing w:after="0"/>
        <w:ind w:firstLine="567"/>
        <w:jc w:val="center"/>
        <w:rPr>
          <w:b/>
          <w:sz w:val="36"/>
          <w:szCs w:val="36"/>
        </w:rPr>
      </w:pPr>
      <w:r w:rsidRPr="00845E94">
        <w:rPr>
          <w:b/>
          <w:sz w:val="36"/>
          <w:szCs w:val="36"/>
        </w:rPr>
        <w:t>ВИЛЮЙ КАК КОЛОНИЯ ПРИБАЙКАЛЬСКИХ ЯКУТОВ</w:t>
      </w:r>
    </w:p>
    <w:p w:rsidR="00845E94" w:rsidRPr="00845E94" w:rsidRDefault="00845E94" w:rsidP="00845E94">
      <w:pPr>
        <w:tabs>
          <w:tab w:val="left" w:pos="567"/>
        </w:tabs>
        <w:spacing w:after="0"/>
        <w:ind w:firstLine="567"/>
        <w:jc w:val="both"/>
        <w:rPr>
          <w:sz w:val="28"/>
          <w:szCs w:val="28"/>
        </w:rPr>
      </w:pPr>
    </w:p>
    <w:p w:rsidR="00FA329F" w:rsidRPr="00FA329F" w:rsidRDefault="00845E94" w:rsidP="00FA329F">
      <w:pPr>
        <w:tabs>
          <w:tab w:val="left" w:pos="567"/>
        </w:tabs>
        <w:spacing w:after="0"/>
        <w:ind w:firstLine="567"/>
        <w:jc w:val="both"/>
        <w:rPr>
          <w:sz w:val="28"/>
          <w:szCs w:val="28"/>
        </w:rPr>
      </w:pPr>
      <w:r w:rsidRPr="00845E94">
        <w:rPr>
          <w:sz w:val="28"/>
          <w:szCs w:val="28"/>
        </w:rPr>
        <w:t>Мы знаем, что в очень раннюю историческую эпоху пе</w:t>
      </w:r>
      <w:r w:rsidRPr="00845E94">
        <w:rPr>
          <w:sz w:val="28"/>
          <w:szCs w:val="28"/>
        </w:rPr>
        <w:softHyphen/>
        <w:t>реселился на В</w:t>
      </w:r>
      <w:r w:rsidRPr="00845E94">
        <w:rPr>
          <w:sz w:val="28"/>
          <w:szCs w:val="28"/>
        </w:rPr>
        <w:t>и</w:t>
      </w:r>
      <w:r w:rsidRPr="00845E94">
        <w:rPr>
          <w:sz w:val="28"/>
          <w:szCs w:val="28"/>
        </w:rPr>
        <w:t>люй народ, хотя и очень смешанного проис</w:t>
      </w:r>
      <w:r w:rsidRPr="00845E94">
        <w:rPr>
          <w:sz w:val="28"/>
          <w:szCs w:val="28"/>
        </w:rPr>
        <w:softHyphen/>
        <w:t>хождения, но в достаточной мере объякученный и имеющий в своем составе якутские роды, воспринявшие тунгусский об</w:t>
      </w:r>
      <w:r w:rsidRPr="00845E94">
        <w:rPr>
          <w:sz w:val="28"/>
          <w:szCs w:val="28"/>
        </w:rPr>
        <w:softHyphen/>
        <w:t>раз жизни. Вслед за этим оленеводческий Вилюй становится местом убежища различных беглецов и изгоев, выделяемых якутским фе</w:t>
      </w:r>
      <w:r w:rsidRPr="00845E94">
        <w:rPr>
          <w:sz w:val="28"/>
          <w:szCs w:val="28"/>
        </w:rPr>
        <w:t>о</w:t>
      </w:r>
      <w:r w:rsidRPr="00845E94">
        <w:rPr>
          <w:sz w:val="28"/>
          <w:szCs w:val="28"/>
        </w:rPr>
        <w:t>дально-десп</w:t>
      </w:r>
      <w:r w:rsidR="00FA329F">
        <w:rPr>
          <w:sz w:val="28"/>
          <w:szCs w:val="28"/>
        </w:rPr>
        <w:t>отическим обществом. Натурализа</w:t>
      </w:r>
      <w:r w:rsidR="00FA329F" w:rsidRPr="00FA329F">
        <w:rPr>
          <w:rFonts w:ascii="Cambria" w:eastAsia="Times New Roman" w:hAnsi="Cambria" w:cs="Cambria"/>
          <w:color w:val="000000"/>
          <w:sz w:val="28"/>
          <w:szCs w:val="28"/>
          <w:lang w:eastAsia="ru-RU"/>
        </w:rPr>
        <w:t xml:space="preserve"> </w:t>
      </w:r>
      <w:r w:rsidR="00FA329F" w:rsidRPr="00FA329F">
        <w:rPr>
          <w:sz w:val="28"/>
          <w:szCs w:val="28"/>
        </w:rPr>
        <w:t>ция этого элемента на Вилюе в дальнейшем должна была повести к развитию там и начатков якутского скотоводческо</w:t>
      </w:r>
      <w:r w:rsidR="00FA329F" w:rsidRPr="00FA329F">
        <w:rPr>
          <w:sz w:val="28"/>
          <w:szCs w:val="28"/>
        </w:rPr>
        <w:softHyphen/>
        <w:t>го хозяйства. Приглядываясь к условиям своей новой роди</w:t>
      </w:r>
      <w:r w:rsidR="00FA329F" w:rsidRPr="00FA329F">
        <w:rPr>
          <w:sz w:val="28"/>
          <w:szCs w:val="28"/>
        </w:rPr>
        <w:softHyphen/>
        <w:t>ны, якут-скотовод не мог не задаваться мыслью аккли</w:t>
      </w:r>
      <w:r w:rsidR="00FA329F" w:rsidRPr="00FA329F">
        <w:rPr>
          <w:sz w:val="28"/>
          <w:szCs w:val="28"/>
        </w:rPr>
        <w:softHyphen/>
        <w:t>матизировать здесь, пре</w:t>
      </w:r>
      <w:r w:rsidR="00FA329F" w:rsidRPr="00FA329F">
        <w:rPr>
          <w:sz w:val="28"/>
          <w:szCs w:val="28"/>
        </w:rPr>
        <w:t>ж</w:t>
      </w:r>
      <w:r w:rsidR="00FA329F" w:rsidRPr="00FA329F">
        <w:rPr>
          <w:sz w:val="28"/>
          <w:szCs w:val="28"/>
        </w:rPr>
        <w:lastRenderedPageBreak/>
        <w:t>де всего, конный скот, легко пере</w:t>
      </w:r>
      <w:r w:rsidR="00FA329F" w:rsidRPr="00FA329F">
        <w:rPr>
          <w:sz w:val="28"/>
          <w:szCs w:val="28"/>
        </w:rPr>
        <w:softHyphen/>
        <w:t>носящий зимнюю стужу и подножное кормление. Единичные удачные опыты завоза коней, конечно, должны были вызвать повторение их в большем масштабе, ввиду чего со временем во</w:t>
      </w:r>
      <w:r w:rsidR="00FA329F" w:rsidRPr="00FA329F">
        <w:rPr>
          <w:sz w:val="28"/>
          <w:szCs w:val="28"/>
        </w:rPr>
        <w:t>з</w:t>
      </w:r>
      <w:r w:rsidR="00FA329F" w:rsidRPr="00FA329F">
        <w:rPr>
          <w:sz w:val="28"/>
          <w:szCs w:val="28"/>
        </w:rPr>
        <w:t>можность размножения там конного скота станет достоя</w:t>
      </w:r>
      <w:r w:rsidR="00FA329F" w:rsidRPr="00FA329F">
        <w:rPr>
          <w:sz w:val="28"/>
          <w:szCs w:val="28"/>
        </w:rPr>
        <w:softHyphen/>
        <w:t>нием ходячей народной мудрости. Это обстоятельство не могло не усилить контингент п</w:t>
      </w:r>
      <w:r w:rsidR="00FA329F" w:rsidRPr="00FA329F">
        <w:rPr>
          <w:sz w:val="28"/>
          <w:szCs w:val="28"/>
        </w:rPr>
        <w:t>е</w:t>
      </w:r>
      <w:r w:rsidR="00FA329F" w:rsidRPr="00FA329F">
        <w:rPr>
          <w:sz w:val="28"/>
          <w:szCs w:val="28"/>
        </w:rPr>
        <w:t>реселенцев на Вилюй.</w:t>
      </w:r>
    </w:p>
    <w:p w:rsidR="00FA329F" w:rsidRPr="00FA329F" w:rsidRDefault="00FA329F" w:rsidP="00FA329F">
      <w:pPr>
        <w:tabs>
          <w:tab w:val="left" w:pos="567"/>
        </w:tabs>
        <w:spacing w:after="0"/>
        <w:ind w:firstLine="567"/>
        <w:jc w:val="both"/>
        <w:rPr>
          <w:sz w:val="28"/>
          <w:szCs w:val="28"/>
        </w:rPr>
      </w:pPr>
      <w:r w:rsidRPr="00FA329F">
        <w:rPr>
          <w:sz w:val="28"/>
          <w:szCs w:val="28"/>
        </w:rPr>
        <w:t>Укрепление скотоводческого хозяйства на Вилюе и даль</w:t>
      </w:r>
      <w:r w:rsidRPr="00FA329F">
        <w:rPr>
          <w:sz w:val="28"/>
          <w:szCs w:val="28"/>
        </w:rPr>
        <w:softHyphen/>
        <w:t>нейший рост там якутской колонизации, завершившейся поз</w:t>
      </w:r>
      <w:r w:rsidRPr="00FA329F">
        <w:rPr>
          <w:sz w:val="28"/>
          <w:szCs w:val="28"/>
        </w:rPr>
        <w:softHyphen/>
        <w:t>же переселением на Лену всего якутского племени, свиде</w:t>
      </w:r>
      <w:r w:rsidRPr="00FA329F">
        <w:rPr>
          <w:sz w:val="28"/>
          <w:szCs w:val="28"/>
        </w:rPr>
        <w:softHyphen/>
        <w:t>тельствуют о том, что обитатели Вилюя нах</w:t>
      </w:r>
      <w:r w:rsidRPr="00FA329F">
        <w:rPr>
          <w:sz w:val="28"/>
          <w:szCs w:val="28"/>
        </w:rPr>
        <w:t>о</w:t>
      </w:r>
      <w:r w:rsidRPr="00FA329F">
        <w:rPr>
          <w:sz w:val="28"/>
          <w:szCs w:val="28"/>
        </w:rPr>
        <w:t>дились в ожив</w:t>
      </w:r>
      <w:r w:rsidRPr="00FA329F">
        <w:rPr>
          <w:sz w:val="28"/>
          <w:szCs w:val="28"/>
        </w:rPr>
        <w:softHyphen/>
        <w:t>ленных сношениях с прибайкальскими якутами. Эти связи мо</w:t>
      </w:r>
      <w:r w:rsidRPr="00FA329F">
        <w:rPr>
          <w:sz w:val="28"/>
          <w:szCs w:val="28"/>
        </w:rPr>
        <w:t>г</w:t>
      </w:r>
      <w:r w:rsidRPr="00FA329F">
        <w:rPr>
          <w:sz w:val="28"/>
          <w:szCs w:val="28"/>
        </w:rPr>
        <w:t>ли существовать издревле со времени переселения на Вилюй объякученных оленеводов. Последние за время близ</w:t>
      </w:r>
      <w:r w:rsidRPr="00FA329F">
        <w:rPr>
          <w:sz w:val="28"/>
          <w:szCs w:val="28"/>
        </w:rPr>
        <w:softHyphen/>
        <w:t>кого сожительства с прибайкальскими якутами не могли не вступать с ними в товарообмен, обусловленный стру</w:t>
      </w:r>
      <w:r w:rsidRPr="00FA329F">
        <w:rPr>
          <w:sz w:val="28"/>
          <w:szCs w:val="28"/>
        </w:rPr>
        <w:t>к</w:t>
      </w:r>
      <w:r w:rsidRPr="00FA329F">
        <w:rPr>
          <w:sz w:val="28"/>
          <w:szCs w:val="28"/>
        </w:rPr>
        <w:t>турой их охотничьего быта и потребностью в продуктах скотовод</w:t>
      </w:r>
      <w:r w:rsidRPr="00FA329F">
        <w:rPr>
          <w:sz w:val="28"/>
          <w:szCs w:val="28"/>
        </w:rPr>
        <w:softHyphen/>
        <w:t>ческого х</w:t>
      </w:r>
      <w:r w:rsidRPr="00FA329F">
        <w:rPr>
          <w:sz w:val="28"/>
          <w:szCs w:val="28"/>
        </w:rPr>
        <w:t>о</w:t>
      </w:r>
      <w:r w:rsidRPr="00FA329F">
        <w:rPr>
          <w:sz w:val="28"/>
          <w:szCs w:val="28"/>
        </w:rPr>
        <w:t>зяйства с его более развитым ремеслом и начатка</w:t>
      </w:r>
      <w:r w:rsidRPr="00FA329F">
        <w:rPr>
          <w:sz w:val="28"/>
          <w:szCs w:val="28"/>
        </w:rPr>
        <w:softHyphen/>
        <w:t>ми добывающей промы</w:t>
      </w:r>
      <w:r w:rsidRPr="00FA329F">
        <w:rPr>
          <w:sz w:val="28"/>
          <w:szCs w:val="28"/>
        </w:rPr>
        <w:t>ш</w:t>
      </w:r>
      <w:r w:rsidRPr="00FA329F">
        <w:rPr>
          <w:sz w:val="28"/>
          <w:szCs w:val="28"/>
        </w:rPr>
        <w:t>ленности (плавка руды, добывание соли).</w:t>
      </w:r>
    </w:p>
    <w:p w:rsidR="00FA329F" w:rsidRPr="00FA329F" w:rsidRDefault="00FA329F" w:rsidP="00FA329F">
      <w:pPr>
        <w:numPr>
          <w:ilvl w:val="0"/>
          <w:numId w:val="1"/>
        </w:numPr>
        <w:tabs>
          <w:tab w:val="left" w:pos="567"/>
        </w:tabs>
        <w:spacing w:after="0"/>
        <w:jc w:val="both"/>
        <w:rPr>
          <w:sz w:val="28"/>
          <w:szCs w:val="28"/>
        </w:rPr>
      </w:pPr>
      <w:r w:rsidRPr="00FA329F">
        <w:rPr>
          <w:sz w:val="28"/>
          <w:szCs w:val="28"/>
        </w:rPr>
        <w:t xml:space="preserve"> древних якуто-тунгусских взаимоотношениях мы мо</w:t>
      </w:r>
      <w:r w:rsidRPr="00FA329F">
        <w:rPr>
          <w:sz w:val="28"/>
          <w:szCs w:val="28"/>
        </w:rPr>
        <w:softHyphen/>
        <w:t>жем судить по той картине междуплеменного торгового общения, которая существовала в ра</w:t>
      </w:r>
      <w:r w:rsidRPr="00FA329F">
        <w:rPr>
          <w:sz w:val="28"/>
          <w:szCs w:val="28"/>
        </w:rPr>
        <w:t>й</w:t>
      </w:r>
      <w:r w:rsidRPr="00FA329F">
        <w:rPr>
          <w:sz w:val="28"/>
          <w:szCs w:val="28"/>
        </w:rPr>
        <w:t>оне Байкала и вер</w:t>
      </w:r>
      <w:r w:rsidRPr="00FA329F">
        <w:rPr>
          <w:sz w:val="28"/>
          <w:szCs w:val="28"/>
        </w:rPr>
        <w:softHyphen/>
        <w:t>ховьев Амура в момент русского завоевания, согласно по</w:t>
      </w:r>
      <w:r w:rsidRPr="00FA329F">
        <w:rPr>
          <w:sz w:val="28"/>
          <w:szCs w:val="28"/>
        </w:rPr>
        <w:softHyphen/>
        <w:t>казаниям исторических актов.</w:t>
      </w:r>
    </w:p>
    <w:p w:rsidR="00FA329F" w:rsidRPr="00FA329F" w:rsidRDefault="00FA329F" w:rsidP="00FA329F">
      <w:pPr>
        <w:tabs>
          <w:tab w:val="left" w:pos="567"/>
        </w:tabs>
        <w:spacing w:after="0"/>
        <w:ind w:firstLine="567"/>
        <w:jc w:val="both"/>
        <w:rPr>
          <w:sz w:val="28"/>
          <w:szCs w:val="28"/>
        </w:rPr>
      </w:pPr>
      <w:r w:rsidRPr="00FA329F">
        <w:rPr>
          <w:sz w:val="28"/>
          <w:szCs w:val="28"/>
        </w:rPr>
        <w:t>«А по Киренге живут многие тунгусы.., а соболи продают в Браты на ж</w:t>
      </w:r>
      <w:r w:rsidRPr="00FA329F">
        <w:rPr>
          <w:sz w:val="28"/>
          <w:szCs w:val="28"/>
        </w:rPr>
        <w:t>и</w:t>
      </w:r>
      <w:r w:rsidRPr="00FA329F">
        <w:rPr>
          <w:sz w:val="28"/>
          <w:szCs w:val="28"/>
        </w:rPr>
        <w:t>вотину и просо».</w:t>
      </w:r>
    </w:p>
    <w:p w:rsidR="00FA329F" w:rsidRPr="00FA329F" w:rsidRDefault="00FA329F" w:rsidP="00FA329F">
      <w:pPr>
        <w:tabs>
          <w:tab w:val="left" w:pos="567"/>
        </w:tabs>
        <w:spacing w:after="0"/>
        <w:ind w:firstLine="567"/>
        <w:jc w:val="both"/>
        <w:rPr>
          <w:sz w:val="28"/>
          <w:szCs w:val="28"/>
        </w:rPr>
      </w:pPr>
      <w:r w:rsidRPr="00FA329F">
        <w:rPr>
          <w:sz w:val="28"/>
          <w:szCs w:val="28"/>
        </w:rPr>
        <w:t>«Серебро в Браты идет из Мугал, а покупают братские люди то серебро у Мугал на соболи»</w:t>
      </w:r>
      <w:r>
        <w:rPr>
          <w:rStyle w:val="ac"/>
          <w:sz w:val="28"/>
          <w:szCs w:val="28"/>
        </w:rPr>
        <w:footnoteReference w:id="12"/>
      </w:r>
      <w:r w:rsidRPr="00FA329F">
        <w:rPr>
          <w:sz w:val="28"/>
          <w:szCs w:val="28"/>
        </w:rPr>
        <w:t>.</w:t>
      </w:r>
    </w:p>
    <w:p w:rsidR="00FA329F" w:rsidRPr="00FA329F" w:rsidRDefault="00FA329F" w:rsidP="00FA329F">
      <w:pPr>
        <w:tabs>
          <w:tab w:val="left" w:pos="567"/>
        </w:tabs>
        <w:spacing w:after="0"/>
        <w:ind w:firstLine="567"/>
        <w:jc w:val="both"/>
        <w:rPr>
          <w:sz w:val="28"/>
          <w:szCs w:val="28"/>
        </w:rPr>
      </w:pPr>
      <w:r w:rsidRPr="00FA329F">
        <w:rPr>
          <w:sz w:val="28"/>
          <w:szCs w:val="28"/>
        </w:rPr>
        <w:t>«Идет серебро из китайского государства в Мугалы, а из Мугал в</w:t>
      </w:r>
      <w:r w:rsidRPr="00FA329F">
        <w:rPr>
          <w:b/>
          <w:bCs/>
          <w:sz w:val="28"/>
          <w:szCs w:val="28"/>
        </w:rPr>
        <w:t xml:space="preserve"> </w:t>
      </w:r>
      <w:r w:rsidRPr="00FA329F">
        <w:rPr>
          <w:sz w:val="28"/>
          <w:szCs w:val="28"/>
        </w:rPr>
        <w:t>Браты и иные во все орды».</w:t>
      </w:r>
    </w:p>
    <w:p w:rsidR="00FA329F" w:rsidRPr="00FA329F" w:rsidRDefault="00FA329F" w:rsidP="00FA329F">
      <w:pPr>
        <w:tabs>
          <w:tab w:val="left" w:pos="567"/>
        </w:tabs>
        <w:spacing w:after="0"/>
        <w:ind w:firstLine="567"/>
        <w:jc w:val="both"/>
        <w:rPr>
          <w:sz w:val="28"/>
          <w:szCs w:val="28"/>
        </w:rPr>
      </w:pPr>
      <w:r w:rsidRPr="00FA329F">
        <w:rPr>
          <w:sz w:val="28"/>
          <w:szCs w:val="28"/>
        </w:rPr>
        <w:t>«Просо сеют брацкие, люди по Ангаре и соляные де ключи по верх Ту</w:t>
      </w:r>
      <w:r w:rsidRPr="00FA329F">
        <w:rPr>
          <w:sz w:val="28"/>
          <w:szCs w:val="28"/>
        </w:rPr>
        <w:t>н</w:t>
      </w:r>
      <w:r w:rsidRPr="00FA329F">
        <w:rPr>
          <w:sz w:val="28"/>
          <w:szCs w:val="28"/>
        </w:rPr>
        <w:t>гуски, сказывают, есть, и соль варят в котлах».</w:t>
      </w:r>
      <w:r>
        <w:rPr>
          <w:rStyle w:val="ac"/>
          <w:sz w:val="28"/>
          <w:szCs w:val="28"/>
        </w:rPr>
        <w:footnoteReference w:id="13"/>
      </w:r>
      <w:r w:rsidRPr="00FA329F">
        <w:rPr>
          <w:sz w:val="28"/>
          <w:szCs w:val="28"/>
        </w:rPr>
        <w:t>.</w:t>
      </w:r>
    </w:p>
    <w:p w:rsidR="00595DF6" w:rsidRPr="00595DF6" w:rsidRDefault="00FA329F" w:rsidP="00595DF6">
      <w:pPr>
        <w:tabs>
          <w:tab w:val="left" w:pos="567"/>
        </w:tabs>
        <w:spacing w:after="0"/>
        <w:ind w:firstLine="567"/>
        <w:jc w:val="both"/>
        <w:rPr>
          <w:sz w:val="28"/>
          <w:szCs w:val="28"/>
        </w:rPr>
      </w:pPr>
      <w:r w:rsidRPr="00FA329F">
        <w:rPr>
          <w:sz w:val="28"/>
          <w:szCs w:val="28"/>
        </w:rPr>
        <w:t>«Да на той де, государь, Шилке реке у князца Ладкая... под улусом бли</w:t>
      </w:r>
      <w:r w:rsidRPr="00FA329F">
        <w:rPr>
          <w:sz w:val="28"/>
          <w:szCs w:val="28"/>
        </w:rPr>
        <w:t>з</w:t>
      </w:r>
      <w:r w:rsidRPr="00FA329F">
        <w:rPr>
          <w:sz w:val="28"/>
          <w:szCs w:val="28"/>
        </w:rPr>
        <w:t>ко серебренная руда... Даурские князцы</w:t>
      </w:r>
      <w:r w:rsidR="00595DF6">
        <w:rPr>
          <w:sz w:val="28"/>
          <w:szCs w:val="28"/>
          <w:lang w:val="sah-RU"/>
        </w:rPr>
        <w:t xml:space="preserve"> </w:t>
      </w:r>
      <w:r w:rsidR="00595DF6" w:rsidRPr="00595DF6">
        <w:rPr>
          <w:sz w:val="28"/>
          <w:szCs w:val="28"/>
        </w:rPr>
        <w:t>Ладкай с товарищами плавят сере</w:t>
      </w:r>
      <w:r w:rsidR="00595DF6" w:rsidRPr="00595DF6">
        <w:rPr>
          <w:sz w:val="28"/>
          <w:szCs w:val="28"/>
        </w:rPr>
        <w:t>б</w:t>
      </w:r>
      <w:r w:rsidR="00595DF6" w:rsidRPr="00595DF6">
        <w:rPr>
          <w:sz w:val="28"/>
          <w:szCs w:val="28"/>
        </w:rPr>
        <w:t>ро... И то де у них серебро расходится по многим волостям и по улусам в продаже, а продают де, государь, серебро на соболи, а соболи, государь, у них на Шилке реке покупают китайские люди на камки и на всякие товары...»</w:t>
      </w:r>
    </w:p>
    <w:p w:rsidR="00595DF6" w:rsidRPr="00595DF6" w:rsidRDefault="00595DF6" w:rsidP="00595DF6">
      <w:pPr>
        <w:tabs>
          <w:tab w:val="left" w:pos="567"/>
        </w:tabs>
        <w:spacing w:after="0"/>
        <w:ind w:firstLine="567"/>
        <w:jc w:val="both"/>
        <w:rPr>
          <w:sz w:val="28"/>
          <w:szCs w:val="28"/>
        </w:rPr>
      </w:pPr>
      <w:r w:rsidRPr="00595DF6">
        <w:rPr>
          <w:sz w:val="28"/>
          <w:szCs w:val="28"/>
        </w:rPr>
        <w:lastRenderedPageBreak/>
        <w:t>«А на усть де, государь, Шилки реки живут килорцы (тунгусы), а торгуют де они с китайскими людьми».</w:t>
      </w:r>
    </w:p>
    <w:p w:rsidR="00595DF6" w:rsidRPr="00595DF6" w:rsidRDefault="00595DF6" w:rsidP="00595DF6">
      <w:pPr>
        <w:tabs>
          <w:tab w:val="left" w:pos="567"/>
        </w:tabs>
        <w:spacing w:after="0"/>
        <w:ind w:firstLine="567"/>
        <w:jc w:val="both"/>
        <w:rPr>
          <w:sz w:val="28"/>
          <w:szCs w:val="28"/>
        </w:rPr>
      </w:pPr>
      <w:r w:rsidRPr="00595DF6">
        <w:rPr>
          <w:sz w:val="28"/>
          <w:szCs w:val="28"/>
        </w:rPr>
        <w:t>«Да на Шилке же де, государь, реке у князца Ладкая и у иных князцей по улусам пашут хлеб рожь и ячмень... и то де они хлеб продают на Витим реку князцу Ботоге и иным князцам, и тунгусские де, государи, люди у них по</w:t>
      </w:r>
      <w:r w:rsidRPr="00595DF6">
        <w:rPr>
          <w:sz w:val="28"/>
          <w:szCs w:val="28"/>
        </w:rPr>
        <w:softHyphen/>
        <w:t>купают же на соболи».</w:t>
      </w:r>
    </w:p>
    <w:p w:rsidR="00595DF6" w:rsidRPr="00595DF6" w:rsidRDefault="00595DF6" w:rsidP="00595DF6">
      <w:pPr>
        <w:tabs>
          <w:tab w:val="left" w:pos="567"/>
        </w:tabs>
        <w:spacing w:after="0"/>
        <w:ind w:firstLine="567"/>
        <w:jc w:val="both"/>
        <w:rPr>
          <w:sz w:val="28"/>
          <w:szCs w:val="28"/>
        </w:rPr>
      </w:pPr>
      <w:r w:rsidRPr="00595DF6">
        <w:rPr>
          <w:sz w:val="28"/>
          <w:szCs w:val="28"/>
        </w:rPr>
        <w:t>«... а падет Цыпирь река в Витим реку.., а живут де на том Цыпирском озере тунгусские неясачные люди, шунилцы и чипчягильцы и иные роды.., а продают де, государь, те тунгусские люди соболи на хлеб и на скот и на с</w:t>
      </w:r>
      <w:r w:rsidRPr="00595DF6">
        <w:rPr>
          <w:sz w:val="28"/>
          <w:szCs w:val="28"/>
        </w:rPr>
        <w:t>е</w:t>
      </w:r>
      <w:r w:rsidRPr="00595DF6">
        <w:rPr>
          <w:sz w:val="28"/>
          <w:szCs w:val="28"/>
        </w:rPr>
        <w:t>ребро меня</w:t>
      </w:r>
      <w:r w:rsidRPr="00595DF6">
        <w:rPr>
          <w:sz w:val="28"/>
          <w:szCs w:val="28"/>
        </w:rPr>
        <w:softHyphen/>
        <w:t>ют на Шилке ж реке, и у тунгусских де людей и шелегинцев круги и пуговицы серебренные, и он де, государь, Максимко то серебро у тунгусов видел».</w:t>
      </w:r>
    </w:p>
    <w:p w:rsidR="00595DF6" w:rsidRPr="00595DF6" w:rsidRDefault="00595DF6" w:rsidP="00595DF6">
      <w:pPr>
        <w:tabs>
          <w:tab w:val="left" w:pos="567"/>
        </w:tabs>
        <w:spacing w:after="0"/>
        <w:ind w:firstLine="567"/>
        <w:jc w:val="both"/>
        <w:rPr>
          <w:sz w:val="28"/>
          <w:szCs w:val="28"/>
        </w:rPr>
      </w:pPr>
      <w:r w:rsidRPr="00595DF6">
        <w:rPr>
          <w:sz w:val="28"/>
          <w:szCs w:val="28"/>
        </w:rPr>
        <w:t>«...и оне де тунгусы (живущие по Верхн. Ангаре) основа</w:t>
      </w:r>
      <w:r w:rsidRPr="00595DF6">
        <w:rPr>
          <w:sz w:val="28"/>
          <w:szCs w:val="28"/>
        </w:rPr>
        <w:softHyphen/>
        <w:t>ли на Ламе (т. е. около озера Байкал) у брацких людей и что у них было соболей, и те соболи продали в Браты...»</w:t>
      </w:r>
      <w:r w:rsidR="009C1B59">
        <w:rPr>
          <w:rStyle w:val="ac"/>
          <w:sz w:val="28"/>
          <w:szCs w:val="28"/>
        </w:rPr>
        <w:footnoteReference w:id="14"/>
      </w:r>
      <w:r w:rsidRPr="00595DF6">
        <w:rPr>
          <w:sz w:val="28"/>
          <w:szCs w:val="28"/>
        </w:rPr>
        <w:t>.</w:t>
      </w:r>
    </w:p>
    <w:p w:rsidR="009C1B59" w:rsidRPr="009C1B59" w:rsidRDefault="00595DF6" w:rsidP="009C1B59">
      <w:pPr>
        <w:tabs>
          <w:tab w:val="left" w:pos="567"/>
        </w:tabs>
        <w:spacing w:after="0"/>
        <w:ind w:firstLine="567"/>
        <w:jc w:val="both"/>
        <w:rPr>
          <w:sz w:val="28"/>
          <w:szCs w:val="28"/>
        </w:rPr>
      </w:pPr>
      <w:r w:rsidRPr="00595DF6">
        <w:rPr>
          <w:sz w:val="28"/>
          <w:szCs w:val="28"/>
        </w:rPr>
        <w:t>Картина товарообмена и экономических связей между разными плем</w:t>
      </w:r>
      <w:r w:rsidRPr="00595DF6">
        <w:rPr>
          <w:sz w:val="28"/>
          <w:szCs w:val="28"/>
        </w:rPr>
        <w:t>е</w:t>
      </w:r>
      <w:r w:rsidRPr="00595DF6">
        <w:rPr>
          <w:sz w:val="28"/>
          <w:szCs w:val="28"/>
        </w:rPr>
        <w:t>нами, живущими вокруг Байкала и в верховь</w:t>
      </w:r>
      <w:r w:rsidRPr="00595DF6">
        <w:rPr>
          <w:sz w:val="28"/>
          <w:szCs w:val="28"/>
        </w:rPr>
        <w:softHyphen/>
        <w:t>ях правых притоков Лены и Амура, устанавливаемая приве</w:t>
      </w:r>
      <w:r w:rsidRPr="00595DF6">
        <w:rPr>
          <w:sz w:val="28"/>
          <w:szCs w:val="28"/>
        </w:rPr>
        <w:softHyphen/>
        <w:t>денными документами в первой половине XVII стол., конеч</w:t>
      </w:r>
      <w:r w:rsidRPr="00595DF6">
        <w:rPr>
          <w:sz w:val="28"/>
          <w:szCs w:val="28"/>
        </w:rPr>
        <w:softHyphen/>
        <w:t>но, не является новинкой, создавшейся лишь к моменту пр</w:t>
      </w:r>
      <w:r w:rsidRPr="00595DF6">
        <w:rPr>
          <w:sz w:val="28"/>
          <w:szCs w:val="28"/>
        </w:rPr>
        <w:t>и</w:t>
      </w:r>
      <w:r w:rsidRPr="00595DF6">
        <w:rPr>
          <w:sz w:val="28"/>
          <w:szCs w:val="28"/>
        </w:rPr>
        <w:t>хода русских. Она, наверное, столь же стара, как и древ</w:t>
      </w:r>
      <w:r w:rsidRPr="00595DF6">
        <w:rPr>
          <w:sz w:val="28"/>
          <w:szCs w:val="28"/>
        </w:rPr>
        <w:softHyphen/>
        <w:t>ний Китай, мощное влияние которого не могли не чувство</w:t>
      </w:r>
      <w:r w:rsidRPr="00595DF6">
        <w:rPr>
          <w:sz w:val="28"/>
          <w:szCs w:val="28"/>
        </w:rPr>
        <w:softHyphen/>
        <w:t>вать искони веков мелкие племена бассейна Амура, Южной Сибири, через ряд посреднических звеньев и нас</w:t>
      </w:r>
      <w:r w:rsidRPr="00595DF6">
        <w:rPr>
          <w:sz w:val="28"/>
          <w:szCs w:val="28"/>
        </w:rPr>
        <w:t>е</w:t>
      </w:r>
      <w:r w:rsidRPr="00595DF6">
        <w:rPr>
          <w:sz w:val="28"/>
          <w:szCs w:val="28"/>
        </w:rPr>
        <w:t>ление бас</w:t>
      </w:r>
      <w:r w:rsidRPr="00595DF6">
        <w:rPr>
          <w:sz w:val="28"/>
          <w:szCs w:val="28"/>
        </w:rPr>
        <w:softHyphen/>
        <w:t>сейна Лены. Следовательно, и якуты в прибайкальский этап своей истории включались в подобную же цепь торгово- экономических связей. Чтобы понять роль якутов-скотоводов, нужно поставить их на место братов (бурят) или дауров верховьев Амура. Тогда получается следующая картина: из Китая идет в Монголию серебро, камка и всякие товары, а из Монголии те же товары расходятся в разные орды, в том числе и к якутам. А якуты, выр</w:t>
      </w:r>
      <w:r w:rsidRPr="00595DF6">
        <w:rPr>
          <w:sz w:val="28"/>
          <w:szCs w:val="28"/>
        </w:rPr>
        <w:t>а</w:t>
      </w:r>
      <w:r w:rsidRPr="00595DF6">
        <w:rPr>
          <w:sz w:val="28"/>
          <w:szCs w:val="28"/>
        </w:rPr>
        <w:t>жаясь словами цитирован</w:t>
      </w:r>
      <w:r w:rsidRPr="00595DF6">
        <w:rPr>
          <w:sz w:val="28"/>
          <w:szCs w:val="28"/>
        </w:rPr>
        <w:softHyphen/>
        <w:t>ных актов, «меняют де, государь, китайские камки, серебро и всякие товары у тунгусских людей на соболи». Кроме того,</w:t>
      </w:r>
      <w:r w:rsidR="009C1B59">
        <w:rPr>
          <w:sz w:val="28"/>
          <w:szCs w:val="28"/>
          <w:lang w:val="sah-RU"/>
        </w:rPr>
        <w:t xml:space="preserve"> </w:t>
      </w:r>
      <w:r w:rsidR="009C1B59" w:rsidRPr="009C1B59">
        <w:rPr>
          <w:sz w:val="28"/>
          <w:szCs w:val="28"/>
        </w:rPr>
        <w:t>якуты, как скотоводы, должны были выменивать у тунгусов соболи ещё на «жив</w:t>
      </w:r>
      <w:r w:rsidR="009C1B59" w:rsidRPr="009C1B59">
        <w:rPr>
          <w:sz w:val="28"/>
          <w:szCs w:val="28"/>
        </w:rPr>
        <w:t>о</w:t>
      </w:r>
      <w:r w:rsidR="009C1B59" w:rsidRPr="009C1B59">
        <w:rPr>
          <w:sz w:val="28"/>
          <w:szCs w:val="28"/>
        </w:rPr>
        <w:t>тину» и на «просо», добавляют акты про бурят. Само собой разумеется, что якуты обмененные соболи должны были переотправлять через Монголию же в Китай в качестве эквивалентной валюты за камку, серебро и пр.</w:t>
      </w:r>
    </w:p>
    <w:p w:rsidR="009C1B59" w:rsidRPr="009C1B59" w:rsidRDefault="009C1B59" w:rsidP="009C1B59">
      <w:pPr>
        <w:tabs>
          <w:tab w:val="left" w:pos="567"/>
        </w:tabs>
        <w:spacing w:after="0"/>
        <w:ind w:firstLine="567"/>
        <w:jc w:val="both"/>
        <w:rPr>
          <w:sz w:val="28"/>
          <w:szCs w:val="28"/>
        </w:rPr>
      </w:pPr>
      <w:r w:rsidRPr="009C1B59">
        <w:rPr>
          <w:sz w:val="28"/>
          <w:szCs w:val="28"/>
        </w:rPr>
        <w:lastRenderedPageBreak/>
        <w:t>Но имеется ли у нас достаточное основание, чтобы ре</w:t>
      </w:r>
      <w:r w:rsidRPr="009C1B59">
        <w:rPr>
          <w:sz w:val="28"/>
          <w:szCs w:val="28"/>
        </w:rPr>
        <w:softHyphen/>
        <w:t>ставрировать древние тунгусо-якутские взаимоотношения по бурято-тунгусским начала XVII стол.? Разве у якутов сохра</w:t>
      </w:r>
      <w:r w:rsidRPr="009C1B59">
        <w:rPr>
          <w:sz w:val="28"/>
          <w:szCs w:val="28"/>
        </w:rPr>
        <w:softHyphen/>
        <w:t>нились какие-либо данные, которые свид</w:t>
      </w:r>
      <w:r w:rsidRPr="009C1B59">
        <w:rPr>
          <w:sz w:val="28"/>
          <w:szCs w:val="28"/>
        </w:rPr>
        <w:t>е</w:t>
      </w:r>
      <w:r w:rsidRPr="009C1B59">
        <w:rPr>
          <w:sz w:val="28"/>
          <w:szCs w:val="28"/>
        </w:rPr>
        <w:t>тельствовали бы о длительном занятии торговлей, о знакомстве их с китай</w:t>
      </w:r>
      <w:r w:rsidRPr="009C1B59">
        <w:rPr>
          <w:sz w:val="28"/>
          <w:szCs w:val="28"/>
        </w:rPr>
        <w:softHyphen/>
        <w:t>скими тканями, с серебром?.. Вправе ли мы даже заикнуться о том, чтобы предки современных якутов могли быть столь культурны, что даже сеяли просо и торговали хлебом?</w:t>
      </w:r>
    </w:p>
    <w:p w:rsidR="009C1B59" w:rsidRPr="009C1B59" w:rsidRDefault="009C1B59" w:rsidP="009C1B59">
      <w:pPr>
        <w:tabs>
          <w:tab w:val="left" w:pos="567"/>
        </w:tabs>
        <w:spacing w:after="0"/>
        <w:ind w:firstLine="567"/>
        <w:jc w:val="both"/>
        <w:rPr>
          <w:sz w:val="28"/>
          <w:szCs w:val="28"/>
        </w:rPr>
      </w:pPr>
      <w:r w:rsidRPr="009C1B59">
        <w:rPr>
          <w:sz w:val="28"/>
          <w:szCs w:val="28"/>
        </w:rPr>
        <w:t>Однако, как бы ни казались парадоксальными все эти положения в о</w:t>
      </w:r>
      <w:r w:rsidRPr="009C1B59">
        <w:rPr>
          <w:sz w:val="28"/>
          <w:szCs w:val="28"/>
        </w:rPr>
        <w:t>т</w:t>
      </w:r>
      <w:r w:rsidRPr="009C1B59">
        <w:rPr>
          <w:sz w:val="28"/>
          <w:szCs w:val="28"/>
        </w:rPr>
        <w:t>ношении древних якутов, мы не можем отка</w:t>
      </w:r>
      <w:r w:rsidRPr="009C1B59">
        <w:rPr>
          <w:sz w:val="28"/>
          <w:szCs w:val="28"/>
        </w:rPr>
        <w:softHyphen/>
        <w:t>заться от них.</w:t>
      </w:r>
    </w:p>
    <w:p w:rsidR="009C1B59" w:rsidRPr="009C1B59" w:rsidRDefault="009C1B59" w:rsidP="009C1B59">
      <w:pPr>
        <w:tabs>
          <w:tab w:val="left" w:pos="567"/>
        </w:tabs>
        <w:spacing w:after="0"/>
        <w:ind w:firstLine="567"/>
        <w:jc w:val="both"/>
        <w:rPr>
          <w:sz w:val="28"/>
          <w:szCs w:val="28"/>
        </w:rPr>
      </w:pPr>
      <w:r w:rsidRPr="009C1B59">
        <w:rPr>
          <w:sz w:val="28"/>
          <w:szCs w:val="28"/>
        </w:rPr>
        <w:t>1. Что якуты в деле торгового обмена с окружающими их охотничьими племенами не только не отстают от бурят, но даже превосходят их, это п</w:t>
      </w:r>
      <w:r w:rsidRPr="009C1B59">
        <w:rPr>
          <w:sz w:val="28"/>
          <w:szCs w:val="28"/>
        </w:rPr>
        <w:t>о</w:t>
      </w:r>
      <w:r w:rsidRPr="009C1B59">
        <w:rPr>
          <w:sz w:val="28"/>
          <w:szCs w:val="28"/>
        </w:rPr>
        <w:t>ложение, надеемся, не нуждается в представлении подробных доказ</w:t>
      </w:r>
      <w:r w:rsidRPr="009C1B59">
        <w:rPr>
          <w:sz w:val="28"/>
          <w:szCs w:val="28"/>
        </w:rPr>
        <w:t>а</w:t>
      </w:r>
      <w:r w:rsidRPr="009C1B59">
        <w:rPr>
          <w:sz w:val="28"/>
          <w:szCs w:val="28"/>
        </w:rPr>
        <w:t>тельств. Сметливость и ловкость якутских торговцев, а также эксплуатация ими тун</w:t>
      </w:r>
      <w:r w:rsidRPr="009C1B59">
        <w:rPr>
          <w:sz w:val="28"/>
          <w:szCs w:val="28"/>
        </w:rPr>
        <w:softHyphen/>
        <w:t>гусов, давно стали притчей во языцех в этнографической литературе. Ещё Фишер отметил, что якуты «любят торги и не мало радовались, что пол</w:t>
      </w:r>
      <w:r w:rsidRPr="009C1B59">
        <w:rPr>
          <w:sz w:val="28"/>
          <w:szCs w:val="28"/>
        </w:rPr>
        <w:t>у</w:t>
      </w:r>
      <w:r w:rsidRPr="009C1B59">
        <w:rPr>
          <w:sz w:val="28"/>
          <w:szCs w:val="28"/>
        </w:rPr>
        <w:t>чили случай менять свой скот и мягкую рухлядь на другие, по их мнению, необходимо нужные товары».</w:t>
      </w:r>
      <w:r>
        <w:rPr>
          <w:rStyle w:val="ac"/>
          <w:sz w:val="28"/>
          <w:szCs w:val="28"/>
        </w:rPr>
        <w:footnoteReference w:id="15"/>
      </w:r>
      <w:r w:rsidRPr="009C1B59">
        <w:rPr>
          <w:sz w:val="28"/>
          <w:szCs w:val="28"/>
        </w:rPr>
        <w:t xml:space="preserve"> А знаменитый путешественник, академик Миддендорф, если не ошибаемся, был автором не то похваль</w:t>
      </w:r>
      <w:r w:rsidRPr="009C1B59">
        <w:rPr>
          <w:sz w:val="28"/>
          <w:szCs w:val="28"/>
        </w:rPr>
        <w:softHyphen/>
        <w:t>ного, не то р</w:t>
      </w:r>
      <w:r w:rsidRPr="009C1B59">
        <w:rPr>
          <w:sz w:val="28"/>
          <w:szCs w:val="28"/>
        </w:rPr>
        <w:t>у</w:t>
      </w:r>
      <w:r w:rsidRPr="009C1B59">
        <w:rPr>
          <w:sz w:val="28"/>
          <w:szCs w:val="28"/>
        </w:rPr>
        <w:t>гательного прозвища якутов «сибирскими ев</w:t>
      </w:r>
      <w:r w:rsidRPr="009C1B59">
        <w:rPr>
          <w:sz w:val="28"/>
          <w:szCs w:val="28"/>
        </w:rPr>
        <w:softHyphen/>
        <w:t>реями», подхваченного мног</w:t>
      </w:r>
      <w:r w:rsidRPr="009C1B59">
        <w:rPr>
          <w:sz w:val="28"/>
          <w:szCs w:val="28"/>
        </w:rPr>
        <w:t>и</w:t>
      </w:r>
      <w:r w:rsidRPr="009C1B59">
        <w:rPr>
          <w:sz w:val="28"/>
          <w:szCs w:val="28"/>
        </w:rPr>
        <w:t>ми позднейшими их бытописа</w:t>
      </w:r>
      <w:r w:rsidRPr="009C1B59">
        <w:rPr>
          <w:sz w:val="28"/>
          <w:szCs w:val="28"/>
        </w:rPr>
        <w:softHyphen/>
        <w:t>телями:</w:t>
      </w:r>
    </w:p>
    <w:p w:rsidR="009C1B59" w:rsidRPr="009C1B59" w:rsidRDefault="009C1B59" w:rsidP="009C1B59">
      <w:pPr>
        <w:tabs>
          <w:tab w:val="left" w:pos="567"/>
        </w:tabs>
        <w:spacing w:after="0"/>
        <w:ind w:firstLine="567"/>
        <w:jc w:val="both"/>
        <w:rPr>
          <w:sz w:val="28"/>
          <w:szCs w:val="28"/>
        </w:rPr>
      </w:pPr>
      <w:r w:rsidRPr="009C1B59">
        <w:rPr>
          <w:sz w:val="28"/>
          <w:szCs w:val="28"/>
        </w:rPr>
        <w:t>«Если мы затем обратимся к характеристике умственных особенностей якутов, то прежде всего нас поражает необык</w:t>
      </w:r>
      <w:r w:rsidRPr="009C1B59">
        <w:rPr>
          <w:sz w:val="28"/>
          <w:szCs w:val="28"/>
        </w:rPr>
        <w:softHyphen/>
        <w:t>новенная склонность и прево</w:t>
      </w:r>
      <w:r w:rsidRPr="009C1B59">
        <w:rPr>
          <w:sz w:val="28"/>
          <w:szCs w:val="28"/>
        </w:rPr>
        <w:t>с</w:t>
      </w:r>
      <w:r w:rsidRPr="009C1B59">
        <w:rPr>
          <w:sz w:val="28"/>
          <w:szCs w:val="28"/>
        </w:rPr>
        <w:t>ходная способность к торговле. В этом отношении невольно является сра</w:t>
      </w:r>
      <w:r w:rsidRPr="009C1B59">
        <w:rPr>
          <w:sz w:val="28"/>
          <w:szCs w:val="28"/>
        </w:rPr>
        <w:t>в</w:t>
      </w:r>
      <w:r w:rsidRPr="009C1B59">
        <w:rPr>
          <w:sz w:val="28"/>
          <w:szCs w:val="28"/>
        </w:rPr>
        <w:t>нение с иудей</w:t>
      </w:r>
      <w:r w:rsidRPr="009C1B59">
        <w:rPr>
          <w:sz w:val="28"/>
          <w:szCs w:val="28"/>
        </w:rPr>
        <w:softHyphen/>
        <w:t>ским народом, и мы г</w:t>
      </w:r>
      <w:r>
        <w:rPr>
          <w:sz w:val="28"/>
          <w:szCs w:val="28"/>
        </w:rPr>
        <w:t>отовы были бы назвать «...</w:t>
      </w:r>
      <w:r w:rsidRPr="009C1B59">
        <w:rPr>
          <w:sz w:val="28"/>
          <w:szCs w:val="28"/>
        </w:rPr>
        <w:t>» северо-восточной Азии, если бы они в весьма многих отношениях</w:t>
      </w:r>
      <w:r>
        <w:rPr>
          <w:sz w:val="28"/>
          <w:szCs w:val="28"/>
          <w:lang w:val="sah-RU"/>
        </w:rPr>
        <w:t xml:space="preserve"> </w:t>
      </w:r>
      <w:r>
        <w:rPr>
          <w:sz w:val="28"/>
          <w:szCs w:val="28"/>
        </w:rPr>
        <w:t>не отличались от «</w:t>
      </w:r>
      <w:r>
        <w:rPr>
          <w:sz w:val="28"/>
          <w:szCs w:val="28"/>
          <w:lang w:val="sah-RU"/>
        </w:rPr>
        <w:t>....</w:t>
      </w:r>
      <w:r w:rsidRPr="009C1B59">
        <w:rPr>
          <w:sz w:val="28"/>
          <w:szCs w:val="28"/>
        </w:rPr>
        <w:t>» другими, не менее характерными</w:t>
      </w:r>
      <w:r>
        <w:rPr>
          <w:sz w:val="28"/>
          <w:szCs w:val="28"/>
          <w:lang w:val="sah-RU"/>
        </w:rPr>
        <w:t xml:space="preserve"> </w:t>
      </w:r>
      <w:r w:rsidRPr="009C1B59">
        <w:rPr>
          <w:sz w:val="28"/>
          <w:szCs w:val="28"/>
        </w:rPr>
        <w:t>особенностями</w:t>
      </w:r>
      <w:r>
        <w:rPr>
          <w:rStyle w:val="ac"/>
          <w:sz w:val="28"/>
          <w:szCs w:val="28"/>
        </w:rPr>
        <w:footnoteReference w:id="16"/>
      </w:r>
      <w:r w:rsidRPr="009C1B59">
        <w:rPr>
          <w:sz w:val="28"/>
          <w:szCs w:val="28"/>
        </w:rPr>
        <w:t>.</w:t>
      </w:r>
    </w:p>
    <w:p w:rsidR="009374CC" w:rsidRPr="009374CC" w:rsidRDefault="009374CC" w:rsidP="009374CC">
      <w:pPr>
        <w:tabs>
          <w:tab w:val="left" w:pos="567"/>
        </w:tabs>
        <w:spacing w:after="0"/>
        <w:ind w:firstLine="567"/>
        <w:jc w:val="both"/>
        <w:rPr>
          <w:sz w:val="28"/>
          <w:szCs w:val="28"/>
        </w:rPr>
      </w:pPr>
      <w:r w:rsidRPr="009374CC">
        <w:rPr>
          <w:sz w:val="28"/>
          <w:szCs w:val="28"/>
        </w:rPr>
        <w:t>Акад. Шренк, коснувшись тунгусо-якутских торговых свя</w:t>
      </w:r>
      <w:r w:rsidRPr="009374CC">
        <w:rPr>
          <w:sz w:val="28"/>
          <w:szCs w:val="28"/>
        </w:rPr>
        <w:softHyphen/>
        <w:t>зей, тоже не воздерживается от сопоставления якутов с из</w:t>
      </w:r>
      <w:r w:rsidRPr="009374CC">
        <w:rPr>
          <w:sz w:val="28"/>
          <w:szCs w:val="28"/>
        </w:rPr>
        <w:softHyphen/>
        <w:t>вестным коммерческим нар</w:t>
      </w:r>
      <w:r w:rsidRPr="009374CC">
        <w:rPr>
          <w:sz w:val="28"/>
          <w:szCs w:val="28"/>
        </w:rPr>
        <w:t>о</w:t>
      </w:r>
      <w:r w:rsidRPr="009374CC">
        <w:rPr>
          <w:sz w:val="28"/>
          <w:szCs w:val="28"/>
        </w:rPr>
        <w:t>дом китайской Манчжурии, даурами:</w:t>
      </w:r>
    </w:p>
    <w:p w:rsidR="009374CC" w:rsidRPr="009374CC" w:rsidRDefault="009374CC" w:rsidP="009374CC">
      <w:pPr>
        <w:tabs>
          <w:tab w:val="left" w:pos="567"/>
        </w:tabs>
        <w:spacing w:after="0"/>
        <w:ind w:firstLine="567"/>
        <w:jc w:val="both"/>
        <w:rPr>
          <w:sz w:val="28"/>
          <w:szCs w:val="28"/>
          <w:lang w:val="sah-RU"/>
        </w:rPr>
      </w:pPr>
      <w:r w:rsidRPr="009374CC">
        <w:rPr>
          <w:sz w:val="28"/>
          <w:szCs w:val="28"/>
        </w:rPr>
        <w:t>«Вслед за тунгусами, и частью заманивая их за собой, переходят через Становой хребет и предприимчивыме торгов</w:t>
      </w:r>
      <w:r w:rsidRPr="009374CC">
        <w:rPr>
          <w:sz w:val="28"/>
          <w:szCs w:val="28"/>
        </w:rPr>
        <w:softHyphen/>
        <w:t>цы из якутов, которые иногда даже надолго поселяются в китайских границах, по Бурее, Зее и их притокам. Мидден</w:t>
      </w:r>
      <w:r w:rsidRPr="009374CC">
        <w:rPr>
          <w:sz w:val="28"/>
          <w:szCs w:val="28"/>
        </w:rPr>
        <w:softHyphen/>
        <w:t>дорф сосчитал, что в его время около 25 торговцев из Якутска раз</w:t>
      </w:r>
      <w:r w:rsidRPr="009374CC">
        <w:rPr>
          <w:sz w:val="28"/>
          <w:szCs w:val="28"/>
        </w:rPr>
        <w:t>ъ</w:t>
      </w:r>
      <w:r w:rsidRPr="009374CC">
        <w:rPr>
          <w:sz w:val="28"/>
          <w:szCs w:val="28"/>
        </w:rPr>
        <w:t xml:space="preserve">езжали то по сию, то по другую сторону Зеинского и Буреинского хребтов... </w:t>
      </w:r>
      <w:r w:rsidRPr="009374CC">
        <w:rPr>
          <w:sz w:val="28"/>
          <w:szCs w:val="28"/>
        </w:rPr>
        <w:lastRenderedPageBreak/>
        <w:t>Как за русскими тунгусами тянутся якуты, так с другой стороны за китайскими бирарами и манегирцами—дауры. Движимые также торговыми интере</w:t>
      </w:r>
      <w:r w:rsidRPr="009374CC">
        <w:rPr>
          <w:sz w:val="28"/>
          <w:szCs w:val="28"/>
        </w:rPr>
        <w:softHyphen/>
        <w:t>сами, они с Амура поднимаются вверх по Бурее, Зее и их притокам... Таким обр</w:t>
      </w:r>
      <w:r w:rsidRPr="009374CC">
        <w:rPr>
          <w:sz w:val="28"/>
          <w:szCs w:val="28"/>
        </w:rPr>
        <w:t>а</w:t>
      </w:r>
      <w:r w:rsidRPr="009374CC">
        <w:rPr>
          <w:sz w:val="28"/>
          <w:szCs w:val="28"/>
        </w:rPr>
        <w:t>зом, здесь, вследствие вторжения оленных тунгусов в область бираров и м</w:t>
      </w:r>
      <w:r w:rsidRPr="009374CC">
        <w:rPr>
          <w:sz w:val="28"/>
          <w:szCs w:val="28"/>
        </w:rPr>
        <w:t>а</w:t>
      </w:r>
      <w:r w:rsidRPr="009374CC">
        <w:rPr>
          <w:sz w:val="28"/>
          <w:szCs w:val="28"/>
        </w:rPr>
        <w:t>негирцев, проис</w:t>
      </w:r>
      <w:r w:rsidRPr="009374CC">
        <w:rPr>
          <w:sz w:val="28"/>
          <w:szCs w:val="28"/>
        </w:rPr>
        <w:softHyphen/>
        <w:t>ходит встреча и других, далеко друг от друга живущих на</w:t>
      </w:r>
      <w:r w:rsidRPr="009374CC">
        <w:rPr>
          <w:sz w:val="28"/>
          <w:szCs w:val="28"/>
        </w:rPr>
        <w:softHyphen/>
        <w:t>родностей, якутов и дауров».</w:t>
      </w:r>
      <w:r>
        <w:rPr>
          <w:rStyle w:val="ac"/>
          <w:sz w:val="28"/>
          <w:szCs w:val="28"/>
        </w:rPr>
        <w:footnoteReference w:id="17"/>
      </w:r>
    </w:p>
    <w:p w:rsidR="009374CC" w:rsidRPr="009374CC" w:rsidRDefault="009374CC" w:rsidP="009374CC">
      <w:pPr>
        <w:tabs>
          <w:tab w:val="left" w:pos="567"/>
        </w:tabs>
        <w:spacing w:after="0"/>
        <w:ind w:firstLine="567"/>
        <w:jc w:val="both"/>
        <w:rPr>
          <w:sz w:val="28"/>
          <w:szCs w:val="28"/>
        </w:rPr>
      </w:pPr>
      <w:r w:rsidRPr="009374CC">
        <w:rPr>
          <w:sz w:val="28"/>
          <w:szCs w:val="28"/>
        </w:rPr>
        <w:t>Якуты-пушники в погоне за соболями забирались и на Шантарские ос</w:t>
      </w:r>
      <w:r w:rsidRPr="009374CC">
        <w:rPr>
          <w:sz w:val="28"/>
          <w:szCs w:val="28"/>
        </w:rPr>
        <w:t>т</w:t>
      </w:r>
      <w:r w:rsidRPr="009374CC">
        <w:rPr>
          <w:sz w:val="28"/>
          <w:szCs w:val="28"/>
        </w:rPr>
        <w:t>рова и на Сахалин. Мы не говорим об их по</w:t>
      </w:r>
      <w:r w:rsidRPr="009374CC">
        <w:rPr>
          <w:sz w:val="28"/>
          <w:szCs w:val="28"/>
        </w:rPr>
        <w:softHyphen/>
        <w:t>среднической роли по скупке разной пушнины в пределах обширного Якутского края, включая часть Тур</w:t>
      </w:r>
      <w:r w:rsidRPr="009374CC">
        <w:rPr>
          <w:sz w:val="28"/>
          <w:szCs w:val="28"/>
        </w:rPr>
        <w:t>у</w:t>
      </w:r>
      <w:r w:rsidRPr="009374CC">
        <w:rPr>
          <w:sz w:val="28"/>
          <w:szCs w:val="28"/>
        </w:rPr>
        <w:t>ханского севера, района озера Есей, бассейна Ниж. Тунгуски и Охот</w:t>
      </w:r>
      <w:r w:rsidRPr="009374CC">
        <w:rPr>
          <w:sz w:val="28"/>
          <w:szCs w:val="28"/>
        </w:rPr>
        <w:softHyphen/>
        <w:t>ского края. Мы знаем и купцов-мануфактуристов из среды якутов чуть не с миллионным оборотом, закупавших товары непосредственно в Москве и в Нижнем Новг</w:t>
      </w:r>
      <w:r w:rsidRPr="009374CC">
        <w:rPr>
          <w:sz w:val="28"/>
          <w:szCs w:val="28"/>
        </w:rPr>
        <w:t>о</w:t>
      </w:r>
      <w:r w:rsidRPr="009374CC">
        <w:rPr>
          <w:sz w:val="28"/>
          <w:szCs w:val="28"/>
        </w:rPr>
        <w:t>роде (фирмы Эверстова и Никифорова).</w:t>
      </w:r>
    </w:p>
    <w:p w:rsidR="00517351" w:rsidRPr="00517351" w:rsidRDefault="009374CC" w:rsidP="00517351">
      <w:pPr>
        <w:tabs>
          <w:tab w:val="left" w:pos="567"/>
        </w:tabs>
        <w:spacing w:after="0"/>
        <w:ind w:firstLine="567"/>
        <w:jc w:val="both"/>
        <w:rPr>
          <w:sz w:val="28"/>
          <w:szCs w:val="28"/>
        </w:rPr>
      </w:pPr>
      <w:r w:rsidRPr="009374CC">
        <w:rPr>
          <w:sz w:val="28"/>
          <w:szCs w:val="28"/>
        </w:rPr>
        <w:t>Очевидно, якуты торговали соболями значительно раньше бурят и своей коммерческой выучкой они обязаны, по всей вероятности, очень древней дружбе и торговому обмену с тунгусскими племенами. Если дело обстоит так, то наша гипотеза, что между прибайкальскими якутами и вилюйскими ол</w:t>
      </w:r>
      <w:r w:rsidRPr="009374CC">
        <w:rPr>
          <w:sz w:val="28"/>
          <w:szCs w:val="28"/>
        </w:rPr>
        <w:t>е</w:t>
      </w:r>
      <w:r w:rsidRPr="009374CC">
        <w:rPr>
          <w:sz w:val="28"/>
          <w:szCs w:val="28"/>
        </w:rPr>
        <w:t>неводами долго существовали взаимоотношения «метро</w:t>
      </w:r>
      <w:r w:rsidRPr="009374CC">
        <w:rPr>
          <w:sz w:val="28"/>
          <w:szCs w:val="28"/>
        </w:rPr>
        <w:softHyphen/>
        <w:t>полии» и «кол</w:t>
      </w:r>
      <w:r w:rsidRPr="009374CC">
        <w:rPr>
          <w:sz w:val="28"/>
          <w:szCs w:val="28"/>
        </w:rPr>
        <w:t>о</w:t>
      </w:r>
      <w:r w:rsidRPr="009374CC">
        <w:rPr>
          <w:sz w:val="28"/>
          <w:szCs w:val="28"/>
        </w:rPr>
        <w:t>нии» с регулярным товарообменом, получает очень веское подтверждение в преобладающих способностях и навыках современных якутов. Мы говорим, конечно, о гос</w:t>
      </w:r>
      <w:r w:rsidRPr="009374CC">
        <w:rPr>
          <w:sz w:val="28"/>
          <w:szCs w:val="28"/>
        </w:rPr>
        <w:softHyphen/>
        <w:t xml:space="preserve">подствующем классе якутов, а не обо всей их массе. Между прочим, по адресу бурят нам лично не приходилось встречать в литературе какие-либо указания на их особо выдающиеся торговые способности, хотя </w:t>
      </w:r>
      <w:r w:rsidR="00517351">
        <w:rPr>
          <w:sz w:val="28"/>
          <w:szCs w:val="28"/>
        </w:rPr>
        <w:t>они, по сравнению с якутами, на</w:t>
      </w:r>
      <w:r w:rsidR="00517351" w:rsidRPr="00517351">
        <w:rPr>
          <w:rFonts w:ascii="Cambria" w:eastAsia="Times New Roman" w:hAnsi="Cambria" w:cs="Cambria"/>
          <w:color w:val="000000"/>
          <w:sz w:val="28"/>
          <w:szCs w:val="28"/>
          <w:lang w:eastAsia="ru-RU"/>
        </w:rPr>
        <w:t xml:space="preserve"> </w:t>
      </w:r>
      <w:r w:rsidR="00517351" w:rsidRPr="00517351">
        <w:rPr>
          <w:sz w:val="28"/>
          <w:szCs w:val="28"/>
        </w:rPr>
        <w:t>ходятся в более благоприятных условиях в смысле развития торговли и торговых привычек. (В дорусскую эпоху близость к Китаю, а в период порусской истории близость к торговым центрам России и проживание вблизи магистрали старого Московского тракта, позже и С</w:t>
      </w:r>
      <w:r w:rsidR="00517351" w:rsidRPr="00517351">
        <w:rPr>
          <w:sz w:val="28"/>
          <w:szCs w:val="28"/>
        </w:rPr>
        <w:t>и</w:t>
      </w:r>
      <w:r w:rsidR="00517351" w:rsidRPr="00517351">
        <w:rPr>
          <w:sz w:val="28"/>
          <w:szCs w:val="28"/>
        </w:rPr>
        <w:t>бир. жел. дор. пути).</w:t>
      </w:r>
    </w:p>
    <w:p w:rsidR="00517351" w:rsidRPr="00517351" w:rsidRDefault="00517351" w:rsidP="00517351">
      <w:pPr>
        <w:tabs>
          <w:tab w:val="left" w:pos="567"/>
        </w:tabs>
        <w:spacing w:after="0"/>
        <w:ind w:firstLine="567"/>
        <w:jc w:val="both"/>
        <w:rPr>
          <w:sz w:val="28"/>
          <w:szCs w:val="28"/>
        </w:rPr>
      </w:pPr>
      <w:r w:rsidRPr="00517351">
        <w:rPr>
          <w:sz w:val="28"/>
          <w:szCs w:val="28"/>
        </w:rPr>
        <w:t>Регулярная торговая связь прибайкальских якутов со своей вилюйской колонией, по нашему мнению, является одной из основных предпосылок п</w:t>
      </w:r>
      <w:r w:rsidRPr="00517351">
        <w:rPr>
          <w:sz w:val="28"/>
          <w:szCs w:val="28"/>
        </w:rPr>
        <w:t>о</w:t>
      </w:r>
      <w:r w:rsidRPr="00517351">
        <w:rPr>
          <w:sz w:val="28"/>
          <w:szCs w:val="28"/>
        </w:rPr>
        <w:t>следующих переселений якутов в бассейн Лены, ибо она могла дать народу исчер</w:t>
      </w:r>
      <w:r w:rsidRPr="00517351">
        <w:rPr>
          <w:sz w:val="28"/>
          <w:szCs w:val="28"/>
        </w:rPr>
        <w:softHyphen/>
        <w:t>пывающую информацию о качестве и количестве его коло</w:t>
      </w:r>
      <w:r w:rsidRPr="00517351">
        <w:rPr>
          <w:sz w:val="28"/>
          <w:szCs w:val="28"/>
        </w:rPr>
        <w:softHyphen/>
        <w:t>низационных фондов, физико-географических условиях края, его естественных богатствах и т. д. Дорогие собольи шкурки, реализуемые с огромным барышом на кита</w:t>
      </w:r>
      <w:r w:rsidRPr="00517351">
        <w:rPr>
          <w:sz w:val="28"/>
          <w:szCs w:val="28"/>
        </w:rPr>
        <w:t>й</w:t>
      </w:r>
      <w:r w:rsidRPr="00517351">
        <w:rPr>
          <w:sz w:val="28"/>
          <w:szCs w:val="28"/>
        </w:rPr>
        <w:t>ском рынке, должны были очень рано познакомить якутов с Ленским ба</w:t>
      </w:r>
      <w:r w:rsidRPr="00517351">
        <w:rPr>
          <w:sz w:val="28"/>
          <w:szCs w:val="28"/>
        </w:rPr>
        <w:t>с</w:t>
      </w:r>
      <w:r w:rsidRPr="00517351">
        <w:rPr>
          <w:sz w:val="28"/>
          <w:szCs w:val="28"/>
        </w:rPr>
        <w:lastRenderedPageBreak/>
        <w:t>сейном. С другой стороны, они же могли усилить поток промышленной вольницы, оседавшей в Ленском крае...</w:t>
      </w:r>
    </w:p>
    <w:p w:rsidR="00517351" w:rsidRPr="00517351" w:rsidRDefault="00517351" w:rsidP="00517351">
      <w:pPr>
        <w:tabs>
          <w:tab w:val="left" w:pos="567"/>
        </w:tabs>
        <w:spacing w:after="0"/>
        <w:ind w:firstLine="567"/>
        <w:jc w:val="both"/>
        <w:rPr>
          <w:sz w:val="28"/>
          <w:szCs w:val="28"/>
        </w:rPr>
      </w:pPr>
      <w:r w:rsidRPr="00517351">
        <w:rPr>
          <w:sz w:val="28"/>
          <w:szCs w:val="28"/>
        </w:rPr>
        <w:t>2. Знакомство якутов с китайскими фабрикантами уста</w:t>
      </w:r>
      <w:r w:rsidRPr="00517351">
        <w:rPr>
          <w:sz w:val="28"/>
          <w:szCs w:val="28"/>
        </w:rPr>
        <w:softHyphen/>
        <w:t>навливается их языком, в котором южное название китай</w:t>
      </w:r>
      <w:r w:rsidRPr="00517351">
        <w:rPr>
          <w:sz w:val="28"/>
          <w:szCs w:val="28"/>
        </w:rPr>
        <w:softHyphen/>
        <w:t>ской шелковой ткани «торго» явл</w:t>
      </w:r>
      <w:r w:rsidRPr="00517351">
        <w:rPr>
          <w:sz w:val="28"/>
          <w:szCs w:val="28"/>
        </w:rPr>
        <w:t>я</w:t>
      </w:r>
      <w:r w:rsidRPr="00517351">
        <w:rPr>
          <w:sz w:val="28"/>
          <w:szCs w:val="28"/>
        </w:rPr>
        <w:t>ется весьма популярным украшающим эпитетом в песнях и в богатырских былинах. Например, зеленая поверхность земли передается словами — «торго кюёгэ», «торго кырса»— шелковая зелень, шелковая мурава; темно-зеленый отлив лесов и растительности стра</w:t>
      </w:r>
      <w:r w:rsidRPr="00517351">
        <w:rPr>
          <w:sz w:val="28"/>
          <w:szCs w:val="28"/>
        </w:rPr>
        <w:softHyphen/>
        <w:t>ны —«торго томоон дойду», «то</w:t>
      </w:r>
      <w:r w:rsidRPr="00517351">
        <w:rPr>
          <w:sz w:val="28"/>
          <w:szCs w:val="28"/>
        </w:rPr>
        <w:t>р</w:t>
      </w:r>
      <w:r w:rsidRPr="00517351">
        <w:rPr>
          <w:sz w:val="28"/>
          <w:szCs w:val="28"/>
        </w:rPr>
        <w:t>голонон кёстёр»— шелком отливающая страна и т. д. В былинах словом «торго», как украшающим эпитетом, даже злоупотребляют, передавая им понятие совершенства и красоты во всяких предметах и качественных отн</w:t>
      </w:r>
      <w:r w:rsidRPr="00517351">
        <w:rPr>
          <w:sz w:val="28"/>
          <w:szCs w:val="28"/>
        </w:rPr>
        <w:t>о</w:t>
      </w:r>
      <w:r w:rsidRPr="00517351">
        <w:rPr>
          <w:sz w:val="28"/>
          <w:szCs w:val="28"/>
        </w:rPr>
        <w:t>шениях: «торго тото», дословно — шелко</w:t>
      </w:r>
      <w:r w:rsidRPr="00517351">
        <w:rPr>
          <w:sz w:val="28"/>
          <w:szCs w:val="28"/>
        </w:rPr>
        <w:softHyphen/>
        <w:t>вая сытость со значением — обилие всякой снеди, «торго бии»— острое лезвие, «торго джирим тюптэ»— как шелк мер</w:t>
      </w:r>
      <w:r w:rsidRPr="00517351">
        <w:rPr>
          <w:sz w:val="28"/>
          <w:szCs w:val="28"/>
        </w:rPr>
        <w:softHyphen/>
        <w:t>цающий дымокур, «торго сиигин сииктэ»— проследи все швы, слои на шелку — в смысле досконально исследовать, знать. (Часто встречается в шаманских гимнах-алгысах.)</w:t>
      </w:r>
    </w:p>
    <w:p w:rsidR="00517351" w:rsidRPr="00517351" w:rsidRDefault="00517351" w:rsidP="00517351">
      <w:pPr>
        <w:tabs>
          <w:tab w:val="left" w:pos="567"/>
        </w:tabs>
        <w:spacing w:after="0"/>
        <w:ind w:firstLine="567"/>
        <w:jc w:val="both"/>
        <w:rPr>
          <w:sz w:val="28"/>
          <w:szCs w:val="28"/>
        </w:rPr>
      </w:pPr>
      <w:r w:rsidRPr="00517351">
        <w:rPr>
          <w:sz w:val="28"/>
          <w:szCs w:val="28"/>
        </w:rPr>
        <w:t>В словаре Пекарского в фразеологии к слову «торго» при</w:t>
      </w:r>
      <w:r w:rsidRPr="00517351">
        <w:rPr>
          <w:sz w:val="28"/>
          <w:szCs w:val="28"/>
        </w:rPr>
        <w:softHyphen/>
        <w:t>водятся ещё «торго тэсиин»— узорчатый повод (правильнее, конечно, шелковый повод), «торго сэрии» (о траве) —цвет</w:t>
      </w:r>
      <w:r w:rsidRPr="00517351">
        <w:rPr>
          <w:sz w:val="28"/>
          <w:szCs w:val="28"/>
        </w:rPr>
        <w:softHyphen/>
        <w:t>ное войско, т. е. травянистый покров сравн</w:t>
      </w:r>
      <w:r w:rsidRPr="00517351">
        <w:rPr>
          <w:sz w:val="28"/>
          <w:szCs w:val="28"/>
        </w:rPr>
        <w:t>и</w:t>
      </w:r>
      <w:r w:rsidRPr="00517351">
        <w:rPr>
          <w:sz w:val="28"/>
          <w:szCs w:val="28"/>
        </w:rPr>
        <w:t>вается с много</w:t>
      </w:r>
      <w:r w:rsidRPr="00517351">
        <w:rPr>
          <w:sz w:val="28"/>
          <w:szCs w:val="28"/>
        </w:rPr>
        <w:softHyphen/>
        <w:t>численным войском в шелковой одежде. В былинах встреча</w:t>
      </w:r>
      <w:r w:rsidRPr="00517351">
        <w:rPr>
          <w:sz w:val="28"/>
          <w:szCs w:val="28"/>
        </w:rPr>
        <w:softHyphen/>
        <w:t>ются богатыри, разодетые в шелк— «торго-тарга тангастаах Дыразбынай С</w:t>
      </w:r>
      <w:r w:rsidRPr="00517351">
        <w:rPr>
          <w:sz w:val="28"/>
          <w:szCs w:val="28"/>
        </w:rPr>
        <w:t>и</w:t>
      </w:r>
      <w:r w:rsidRPr="00517351">
        <w:rPr>
          <w:sz w:val="28"/>
          <w:szCs w:val="28"/>
        </w:rPr>
        <w:t>лээхти».</w:t>
      </w:r>
    </w:p>
    <w:p w:rsidR="00D91AAF" w:rsidRPr="00D91AAF" w:rsidRDefault="00517351" w:rsidP="00D91AAF">
      <w:pPr>
        <w:tabs>
          <w:tab w:val="left" w:pos="567"/>
        </w:tabs>
        <w:spacing w:after="0"/>
        <w:ind w:firstLine="567"/>
        <w:jc w:val="both"/>
        <w:rPr>
          <w:sz w:val="28"/>
          <w:szCs w:val="28"/>
        </w:rPr>
      </w:pPr>
      <w:r w:rsidRPr="00517351">
        <w:rPr>
          <w:sz w:val="28"/>
          <w:szCs w:val="28"/>
        </w:rPr>
        <w:t>В обыденном и разговорном языке в центрах Якутского края «торго»— особый ро</w:t>
      </w:r>
      <w:r w:rsidR="00D91AAF">
        <w:rPr>
          <w:sz w:val="28"/>
          <w:szCs w:val="28"/>
        </w:rPr>
        <w:t>д бумажной ткани русского произ</w:t>
      </w:r>
      <w:r w:rsidR="00D91AAF" w:rsidRPr="00D91AAF">
        <w:rPr>
          <w:rFonts w:ascii="Cambria" w:eastAsia="Times New Roman" w:hAnsi="Cambria" w:cs="Cambria"/>
          <w:color w:val="000000"/>
          <w:sz w:val="28"/>
          <w:szCs w:val="28"/>
          <w:lang w:eastAsia="ru-RU"/>
        </w:rPr>
        <w:t xml:space="preserve"> </w:t>
      </w:r>
      <w:r w:rsidR="00D91AAF" w:rsidRPr="00D91AAF">
        <w:rPr>
          <w:sz w:val="28"/>
          <w:szCs w:val="28"/>
        </w:rPr>
        <w:t>водства, получивший широкое распространение в массах благодаря своей дешевизне. Иными словами, в начальный период русского завоевания слово «торго» употреблялось со зн</w:t>
      </w:r>
      <w:r w:rsidR="00D91AAF" w:rsidRPr="00D91AAF">
        <w:rPr>
          <w:sz w:val="28"/>
          <w:szCs w:val="28"/>
        </w:rPr>
        <w:t>а</w:t>
      </w:r>
      <w:r w:rsidR="00D91AAF" w:rsidRPr="00D91AAF">
        <w:rPr>
          <w:sz w:val="28"/>
          <w:szCs w:val="28"/>
        </w:rPr>
        <w:t>чением — привозная ткань, материя вообще. В языке яку</w:t>
      </w:r>
      <w:r w:rsidR="00D91AAF" w:rsidRPr="00D91AAF">
        <w:rPr>
          <w:sz w:val="28"/>
          <w:szCs w:val="28"/>
        </w:rPr>
        <w:softHyphen/>
        <w:t>тов сохранились многочисленные следы такого словоупотреб</w:t>
      </w:r>
      <w:r w:rsidR="00D91AAF" w:rsidRPr="00D91AAF">
        <w:rPr>
          <w:sz w:val="28"/>
          <w:szCs w:val="28"/>
        </w:rPr>
        <w:softHyphen/>
        <w:t>ления: «торго тангас, бумаагы торго, кёлёпюне торго, торголоох сон, кённюёс торго» и т. д.</w:t>
      </w:r>
    </w:p>
    <w:p w:rsidR="00D91AAF" w:rsidRPr="00D91AAF" w:rsidRDefault="00D91AAF" w:rsidP="00D91AAF">
      <w:pPr>
        <w:tabs>
          <w:tab w:val="left" w:pos="567"/>
        </w:tabs>
        <w:spacing w:after="0"/>
        <w:ind w:firstLine="567"/>
        <w:jc w:val="both"/>
        <w:rPr>
          <w:sz w:val="28"/>
          <w:szCs w:val="28"/>
        </w:rPr>
      </w:pPr>
      <w:r w:rsidRPr="00D91AAF">
        <w:rPr>
          <w:sz w:val="28"/>
          <w:szCs w:val="28"/>
        </w:rPr>
        <w:t>Северные якуты и тунгусские племена до сих пор упо</w:t>
      </w:r>
      <w:r w:rsidRPr="00D91AAF">
        <w:rPr>
          <w:sz w:val="28"/>
          <w:szCs w:val="28"/>
        </w:rPr>
        <w:softHyphen/>
        <w:t>требляют слово «торго» в широком значении — привозная ткань вообще. У тунгусов по Ниж. Тунгуске и илимпейских «туорга» (</w:t>
      </w:r>
      <w:r w:rsidRPr="00D91AAF">
        <w:rPr>
          <w:i/>
          <w:iCs/>
          <w:sz w:val="28"/>
          <w:szCs w:val="28"/>
        </w:rPr>
        <w:t>моя запись</w:t>
      </w:r>
      <w:r w:rsidRPr="00D91AAF">
        <w:rPr>
          <w:sz w:val="28"/>
          <w:szCs w:val="28"/>
        </w:rPr>
        <w:t>), у тунгусов по Витиму «то</w:t>
      </w:r>
      <w:r w:rsidRPr="00D91AAF">
        <w:rPr>
          <w:sz w:val="28"/>
          <w:szCs w:val="28"/>
        </w:rPr>
        <w:t>р</w:t>
      </w:r>
      <w:r w:rsidRPr="00D91AAF">
        <w:rPr>
          <w:sz w:val="28"/>
          <w:szCs w:val="28"/>
        </w:rPr>
        <w:t>га»— аршинный товар, мануфактура. (См. Титов. Тунгусско-рус</w:t>
      </w:r>
      <w:r w:rsidRPr="00D91AAF">
        <w:rPr>
          <w:sz w:val="28"/>
          <w:szCs w:val="28"/>
        </w:rPr>
        <w:softHyphen/>
        <w:t>ский словарь. Иркутск, 1926 г., стр. 144). Титов, зарегистри</w:t>
      </w:r>
      <w:r w:rsidRPr="00D91AAF">
        <w:rPr>
          <w:sz w:val="28"/>
          <w:szCs w:val="28"/>
        </w:rPr>
        <w:softHyphen/>
        <w:t>ровав у витимских тунгусов слово «торга», задается вопросом, не происходит ли оно от русского «торг». Бе</w:t>
      </w:r>
      <w:r w:rsidRPr="00D91AAF">
        <w:rPr>
          <w:sz w:val="28"/>
          <w:szCs w:val="28"/>
        </w:rPr>
        <w:t>з</w:t>
      </w:r>
      <w:r w:rsidRPr="00D91AAF">
        <w:rPr>
          <w:sz w:val="28"/>
          <w:szCs w:val="28"/>
        </w:rPr>
        <w:t>условно, нет, ибо слово «торго» у турецких и монгольских племен сущест</w:t>
      </w:r>
      <w:r w:rsidRPr="00D91AAF">
        <w:rPr>
          <w:sz w:val="28"/>
          <w:szCs w:val="28"/>
        </w:rPr>
        <w:softHyphen/>
        <w:t>вует со времен глубочайшей древности и употреблялось для обозначения кита</w:t>
      </w:r>
      <w:r w:rsidRPr="00D91AAF">
        <w:rPr>
          <w:sz w:val="28"/>
          <w:szCs w:val="28"/>
        </w:rPr>
        <w:t>й</w:t>
      </w:r>
      <w:r w:rsidRPr="00D91AAF">
        <w:rPr>
          <w:sz w:val="28"/>
          <w:szCs w:val="28"/>
        </w:rPr>
        <w:lastRenderedPageBreak/>
        <w:t>ского шелка: торка (джаг., шорск., сагайск.), торо, торка (алт., телеут.), торга (сагайск., кюарск.), торго (лебед., татар.), торгу (уйгур., джаг.) — шелк, шелко</w:t>
      </w:r>
      <w:r w:rsidRPr="00D91AAF">
        <w:rPr>
          <w:sz w:val="28"/>
          <w:szCs w:val="28"/>
        </w:rPr>
        <w:softHyphen/>
        <w:t>вая материя</w:t>
      </w:r>
      <w:r w:rsidR="00BA5777">
        <w:rPr>
          <w:rStyle w:val="ac"/>
          <w:sz w:val="28"/>
          <w:szCs w:val="28"/>
        </w:rPr>
        <w:footnoteReference w:id="18"/>
      </w:r>
      <w:r w:rsidRPr="00D91AAF">
        <w:rPr>
          <w:sz w:val="28"/>
          <w:szCs w:val="28"/>
        </w:rPr>
        <w:t xml:space="preserve"> . Урянхайский язык — торгу — шелк, шелковая материя</w:t>
      </w:r>
      <w:r w:rsidR="00BA5777">
        <w:rPr>
          <w:rStyle w:val="ac"/>
          <w:sz w:val="28"/>
          <w:szCs w:val="28"/>
        </w:rPr>
        <w:footnoteReference w:id="19"/>
      </w:r>
      <w:r w:rsidRPr="00D91AAF">
        <w:rPr>
          <w:sz w:val="28"/>
          <w:szCs w:val="28"/>
        </w:rPr>
        <w:t>. У б</w:t>
      </w:r>
      <w:r w:rsidRPr="00D91AAF">
        <w:rPr>
          <w:sz w:val="28"/>
          <w:szCs w:val="28"/>
        </w:rPr>
        <w:t>у</w:t>
      </w:r>
      <w:r w:rsidRPr="00D91AAF">
        <w:rPr>
          <w:sz w:val="28"/>
          <w:szCs w:val="28"/>
        </w:rPr>
        <w:t>рят «торгон» — шелковая ткань</w:t>
      </w:r>
      <w:r w:rsidR="00BA5777">
        <w:rPr>
          <w:rStyle w:val="ac"/>
          <w:sz w:val="28"/>
          <w:szCs w:val="28"/>
        </w:rPr>
        <w:footnoteReference w:id="20"/>
      </w:r>
      <w:r w:rsidRPr="00D91AAF">
        <w:rPr>
          <w:sz w:val="28"/>
          <w:szCs w:val="28"/>
        </w:rPr>
        <w:t>, у монголов «торга» — то же</w:t>
      </w:r>
      <w:r w:rsidR="00BA5777">
        <w:rPr>
          <w:rStyle w:val="ac"/>
          <w:sz w:val="28"/>
          <w:szCs w:val="28"/>
        </w:rPr>
        <w:footnoteReference w:id="21"/>
      </w:r>
      <w:r w:rsidRPr="00D91AAF">
        <w:rPr>
          <w:sz w:val="28"/>
          <w:szCs w:val="28"/>
        </w:rPr>
        <w:t>.</w:t>
      </w:r>
    </w:p>
    <w:p w:rsidR="00D91AAF" w:rsidRPr="00D91AAF" w:rsidRDefault="00D91AAF" w:rsidP="00D91AAF">
      <w:pPr>
        <w:tabs>
          <w:tab w:val="left" w:pos="567"/>
        </w:tabs>
        <w:spacing w:after="0"/>
        <w:ind w:firstLine="567"/>
        <w:jc w:val="both"/>
        <w:rPr>
          <w:sz w:val="28"/>
          <w:szCs w:val="28"/>
        </w:rPr>
      </w:pPr>
      <w:r w:rsidRPr="00D91AAF">
        <w:rPr>
          <w:sz w:val="28"/>
          <w:szCs w:val="28"/>
        </w:rPr>
        <w:t>Ясно, конечно, что русский «торг» по своему историче</w:t>
      </w:r>
      <w:r w:rsidRPr="00D91AAF">
        <w:rPr>
          <w:sz w:val="28"/>
          <w:szCs w:val="28"/>
        </w:rPr>
        <w:softHyphen/>
        <w:t>скому возрасту не может состязаться с древностью китай</w:t>
      </w:r>
      <w:r w:rsidRPr="00D91AAF">
        <w:rPr>
          <w:sz w:val="28"/>
          <w:szCs w:val="28"/>
        </w:rPr>
        <w:softHyphen/>
        <w:t>ского шелка. Вот почему, если нужно усматривать лингви</w:t>
      </w:r>
      <w:r w:rsidRPr="00D91AAF">
        <w:rPr>
          <w:sz w:val="28"/>
          <w:szCs w:val="28"/>
        </w:rPr>
        <w:softHyphen/>
        <w:t>стическое родство между русским корнем «торг» (то</w:t>
      </w:r>
      <w:r w:rsidRPr="00D91AAF">
        <w:rPr>
          <w:sz w:val="28"/>
          <w:szCs w:val="28"/>
        </w:rPr>
        <w:t>р</w:t>
      </w:r>
      <w:r w:rsidRPr="00D91AAF">
        <w:rPr>
          <w:sz w:val="28"/>
          <w:szCs w:val="28"/>
        </w:rPr>
        <w:t>говля, торговать) и «торго» алтайских наречий, то как раз в обрат</w:t>
      </w:r>
      <w:r w:rsidRPr="00D91AAF">
        <w:rPr>
          <w:sz w:val="28"/>
          <w:szCs w:val="28"/>
        </w:rPr>
        <w:softHyphen/>
        <w:t>ном поря</w:t>
      </w:r>
      <w:r w:rsidRPr="00D91AAF">
        <w:rPr>
          <w:sz w:val="28"/>
          <w:szCs w:val="28"/>
        </w:rPr>
        <w:t>д</w:t>
      </w:r>
      <w:r w:rsidRPr="00D91AAF">
        <w:rPr>
          <w:sz w:val="28"/>
          <w:szCs w:val="28"/>
        </w:rPr>
        <w:t>ке, т. е. русское понятие и слово «торг» не ведет ли свое начало от древних гуннов, хозар и болгар, которые за</w:t>
      </w:r>
      <w:r w:rsidRPr="00D91AAF">
        <w:rPr>
          <w:sz w:val="28"/>
          <w:szCs w:val="28"/>
        </w:rPr>
        <w:softHyphen/>
        <w:t>несли в южнорусские степи слово, образ</w:t>
      </w:r>
      <w:r w:rsidRPr="00D91AAF">
        <w:rPr>
          <w:sz w:val="28"/>
          <w:szCs w:val="28"/>
        </w:rPr>
        <w:t>о</w:t>
      </w:r>
      <w:r w:rsidRPr="00D91AAF">
        <w:rPr>
          <w:sz w:val="28"/>
          <w:szCs w:val="28"/>
        </w:rPr>
        <w:t>вавшееся в окруже</w:t>
      </w:r>
      <w:r w:rsidRPr="00D91AAF">
        <w:rPr>
          <w:sz w:val="28"/>
          <w:szCs w:val="28"/>
        </w:rPr>
        <w:softHyphen/>
        <w:t>нии древнего Китая?</w:t>
      </w:r>
    </w:p>
    <w:p w:rsidR="00D91AAF" w:rsidRPr="00D91AAF" w:rsidRDefault="00D91AAF" w:rsidP="00D91AAF">
      <w:pPr>
        <w:tabs>
          <w:tab w:val="left" w:pos="567"/>
        </w:tabs>
        <w:spacing w:after="0"/>
        <w:ind w:firstLine="567"/>
        <w:jc w:val="both"/>
        <w:rPr>
          <w:sz w:val="28"/>
          <w:szCs w:val="28"/>
        </w:rPr>
      </w:pPr>
      <w:r w:rsidRPr="00D91AAF">
        <w:rPr>
          <w:sz w:val="28"/>
          <w:szCs w:val="28"/>
        </w:rPr>
        <w:t>Наличие слова «торго» у северных якутов и у тунгусских племен, обит</w:t>
      </w:r>
      <w:r w:rsidRPr="00D91AAF">
        <w:rPr>
          <w:sz w:val="28"/>
          <w:szCs w:val="28"/>
        </w:rPr>
        <w:t>а</w:t>
      </w:r>
      <w:r w:rsidRPr="00D91AAF">
        <w:rPr>
          <w:sz w:val="28"/>
          <w:szCs w:val="28"/>
        </w:rPr>
        <w:t>ющих в бассейне Ниж. Тунгуски, ещё более подкрепляет нашу гипотезу о п</w:t>
      </w:r>
      <w:r w:rsidRPr="00D91AAF">
        <w:rPr>
          <w:sz w:val="28"/>
          <w:szCs w:val="28"/>
        </w:rPr>
        <w:t>о</w:t>
      </w:r>
      <w:r w:rsidRPr="00D91AAF">
        <w:rPr>
          <w:sz w:val="28"/>
          <w:szCs w:val="28"/>
        </w:rPr>
        <w:t>среднической роли прибай</w:t>
      </w:r>
      <w:r w:rsidRPr="00D91AAF">
        <w:rPr>
          <w:sz w:val="28"/>
          <w:szCs w:val="28"/>
        </w:rPr>
        <w:softHyphen/>
        <w:t>кальских якутов в торговле Китая с охотничьими племенами северо-восточной Сибири.</w:t>
      </w:r>
    </w:p>
    <w:p w:rsidR="00E7659D" w:rsidRPr="00E7659D" w:rsidRDefault="00D91AAF" w:rsidP="00E7659D">
      <w:pPr>
        <w:tabs>
          <w:tab w:val="left" w:pos="567"/>
        </w:tabs>
        <w:spacing w:after="0"/>
        <w:ind w:firstLine="567"/>
        <w:jc w:val="both"/>
        <w:rPr>
          <w:sz w:val="28"/>
          <w:szCs w:val="28"/>
        </w:rPr>
      </w:pPr>
      <w:r w:rsidRPr="00D91AAF">
        <w:rPr>
          <w:sz w:val="28"/>
          <w:szCs w:val="28"/>
        </w:rPr>
        <w:t>3. Об очень давнем знакомстве якутов с серебром нет надобности много распр</w:t>
      </w:r>
      <w:r w:rsidR="00E7659D">
        <w:rPr>
          <w:sz w:val="28"/>
          <w:szCs w:val="28"/>
        </w:rPr>
        <w:t>остраняться. Мы не имеем опреде</w:t>
      </w:r>
      <w:r w:rsidR="00E7659D" w:rsidRPr="00E7659D">
        <w:rPr>
          <w:rFonts w:ascii="Cambria" w:eastAsia="Times New Roman" w:hAnsi="Cambria" w:cs="Cambria"/>
          <w:color w:val="000000"/>
          <w:sz w:val="28"/>
          <w:szCs w:val="28"/>
          <w:lang w:eastAsia="ru-RU"/>
        </w:rPr>
        <w:t xml:space="preserve"> </w:t>
      </w:r>
      <w:r w:rsidR="00E7659D" w:rsidRPr="00E7659D">
        <w:rPr>
          <w:sz w:val="28"/>
          <w:szCs w:val="28"/>
        </w:rPr>
        <w:t>ленных данных о том, что якуты до прихода русских могли сами выплавлять серебряную руду, но что у них с</w:t>
      </w:r>
      <w:r w:rsidR="00E7659D" w:rsidRPr="00E7659D">
        <w:rPr>
          <w:sz w:val="28"/>
          <w:szCs w:val="28"/>
        </w:rPr>
        <w:t>е</w:t>
      </w:r>
      <w:r w:rsidR="00E7659D" w:rsidRPr="00E7659D">
        <w:rPr>
          <w:sz w:val="28"/>
          <w:szCs w:val="28"/>
        </w:rPr>
        <w:t>реб</w:t>
      </w:r>
      <w:r w:rsidR="00E7659D" w:rsidRPr="00E7659D">
        <w:rPr>
          <w:sz w:val="28"/>
          <w:szCs w:val="28"/>
        </w:rPr>
        <w:softHyphen/>
        <w:t>ро имелось в большом количестве во внутреннем обращении и шло на всякого рода украшения и наряды, не подлежит никакому сомнению, ибо иначе не могли бы существовать особые кузнецы «кёмюс ууса»— серебр</w:t>
      </w:r>
      <w:r w:rsidR="00E7659D" w:rsidRPr="00E7659D">
        <w:rPr>
          <w:sz w:val="28"/>
          <w:szCs w:val="28"/>
        </w:rPr>
        <w:t>я</w:t>
      </w:r>
      <w:r w:rsidR="00E7659D" w:rsidRPr="00E7659D">
        <w:rPr>
          <w:sz w:val="28"/>
          <w:szCs w:val="28"/>
        </w:rPr>
        <w:t>ных дел мастера. Повсюду в области материальной культуры, где возникает надобность в украшениях, якут не обходится без серебра, возьмем ли мы мужскую и женскую одежду, конскую сбрую, деревянную и кожаную посуду и домашнюю утварь. Якут</w:t>
      </w:r>
      <w:r w:rsidR="00E7659D" w:rsidRPr="00E7659D">
        <w:rPr>
          <w:sz w:val="28"/>
          <w:szCs w:val="28"/>
        </w:rPr>
        <w:softHyphen/>
        <w:t>ское слово «кёмюс» является общетурецким «к</w:t>
      </w:r>
      <w:r w:rsidR="00E7659D" w:rsidRPr="00E7659D">
        <w:rPr>
          <w:sz w:val="28"/>
          <w:szCs w:val="28"/>
        </w:rPr>
        <w:t>у</w:t>
      </w:r>
      <w:r w:rsidR="00E7659D" w:rsidRPr="00E7659D">
        <w:rPr>
          <w:sz w:val="28"/>
          <w:szCs w:val="28"/>
        </w:rPr>
        <w:t>муш».</w:t>
      </w:r>
    </w:p>
    <w:p w:rsidR="00E7659D" w:rsidRPr="00E7659D" w:rsidRDefault="00E7659D" w:rsidP="00E7659D">
      <w:pPr>
        <w:tabs>
          <w:tab w:val="left" w:pos="567"/>
        </w:tabs>
        <w:spacing w:after="0"/>
        <w:ind w:firstLine="567"/>
        <w:jc w:val="both"/>
        <w:rPr>
          <w:sz w:val="28"/>
          <w:szCs w:val="28"/>
        </w:rPr>
      </w:pPr>
      <w:r w:rsidRPr="00E7659D">
        <w:rPr>
          <w:sz w:val="28"/>
          <w:szCs w:val="28"/>
        </w:rPr>
        <w:t>Древние якуты были знакомы и с золотом —«алтан» на всех турецких диалектах</w:t>
      </w:r>
      <w:r>
        <w:rPr>
          <w:rStyle w:val="ac"/>
          <w:sz w:val="28"/>
          <w:szCs w:val="28"/>
        </w:rPr>
        <w:footnoteReference w:id="22"/>
      </w:r>
      <w:r w:rsidRPr="00E7659D">
        <w:rPr>
          <w:sz w:val="28"/>
          <w:szCs w:val="28"/>
        </w:rPr>
        <w:t>. Алта-алтан у монголов. Это слово у современных якутов получ</w:t>
      </w:r>
      <w:r w:rsidRPr="00E7659D">
        <w:rPr>
          <w:sz w:val="28"/>
          <w:szCs w:val="28"/>
        </w:rPr>
        <w:t>и</w:t>
      </w:r>
      <w:r w:rsidRPr="00E7659D">
        <w:rPr>
          <w:sz w:val="28"/>
          <w:szCs w:val="28"/>
        </w:rPr>
        <w:t>ло новое значение — медь, но в песнях и былинах оно употребляется со зн</w:t>
      </w:r>
      <w:r w:rsidRPr="00E7659D">
        <w:rPr>
          <w:sz w:val="28"/>
          <w:szCs w:val="28"/>
        </w:rPr>
        <w:t>а</w:t>
      </w:r>
      <w:r w:rsidRPr="00E7659D">
        <w:rPr>
          <w:sz w:val="28"/>
          <w:szCs w:val="28"/>
        </w:rPr>
        <w:t>чением золото. Возьмем для примера ходячие песенные обороты:</w:t>
      </w:r>
    </w:p>
    <w:p w:rsidR="00E7659D" w:rsidRDefault="00E7659D" w:rsidP="00E7659D">
      <w:pPr>
        <w:tabs>
          <w:tab w:val="left" w:pos="567"/>
        </w:tabs>
        <w:spacing w:after="0"/>
        <w:ind w:firstLine="567"/>
        <w:jc w:val="both"/>
        <w:rPr>
          <w:sz w:val="28"/>
          <w:szCs w:val="28"/>
          <w:lang w:val="sah-RU"/>
        </w:rPr>
      </w:pPr>
      <w:r w:rsidRPr="00E7659D">
        <w:rPr>
          <w:sz w:val="28"/>
          <w:szCs w:val="28"/>
        </w:rPr>
        <w:t>«Кёмюс тюёстээх кюёрэгэйим.</w:t>
      </w:r>
      <w:r w:rsidRPr="00E7659D">
        <w:rPr>
          <w:sz w:val="28"/>
          <w:szCs w:val="28"/>
        </w:rPr>
        <w:tab/>
      </w:r>
    </w:p>
    <w:p w:rsidR="00E7659D" w:rsidRDefault="00E7659D" w:rsidP="00E7659D">
      <w:pPr>
        <w:tabs>
          <w:tab w:val="left" w:pos="567"/>
        </w:tabs>
        <w:spacing w:after="0"/>
        <w:ind w:firstLine="567"/>
        <w:jc w:val="both"/>
        <w:rPr>
          <w:sz w:val="28"/>
          <w:szCs w:val="28"/>
          <w:lang w:val="sah-RU"/>
        </w:rPr>
      </w:pPr>
      <w:r w:rsidRPr="00E7659D">
        <w:rPr>
          <w:sz w:val="28"/>
          <w:szCs w:val="28"/>
        </w:rPr>
        <w:t>Алтан тюёстээх далбарайым!»</w:t>
      </w:r>
      <w:r w:rsidRPr="00E7659D">
        <w:rPr>
          <w:sz w:val="28"/>
          <w:szCs w:val="28"/>
        </w:rPr>
        <w:tab/>
      </w:r>
    </w:p>
    <w:p w:rsidR="00E7659D" w:rsidRPr="00E7659D" w:rsidRDefault="00E7659D" w:rsidP="00E7659D">
      <w:pPr>
        <w:tabs>
          <w:tab w:val="left" w:pos="567"/>
        </w:tabs>
        <w:spacing w:after="0"/>
        <w:ind w:firstLine="567"/>
        <w:jc w:val="both"/>
        <w:rPr>
          <w:sz w:val="28"/>
          <w:szCs w:val="28"/>
          <w:lang w:val="sah-RU"/>
        </w:rPr>
      </w:pPr>
      <w:r w:rsidRPr="00E7659D">
        <w:rPr>
          <w:sz w:val="28"/>
          <w:szCs w:val="28"/>
        </w:rPr>
        <w:lastRenderedPageBreak/>
        <w:t>«Среброгрудая пташечка моя,</w:t>
      </w:r>
    </w:p>
    <w:p w:rsidR="00E7659D" w:rsidRPr="00E7659D" w:rsidRDefault="00E7659D" w:rsidP="00E7659D">
      <w:pPr>
        <w:tabs>
          <w:tab w:val="left" w:pos="567"/>
        </w:tabs>
        <w:spacing w:after="0"/>
        <w:ind w:firstLine="567"/>
        <w:jc w:val="both"/>
        <w:rPr>
          <w:sz w:val="28"/>
          <w:szCs w:val="28"/>
        </w:rPr>
      </w:pPr>
      <w:r w:rsidRPr="00E7659D">
        <w:rPr>
          <w:sz w:val="28"/>
          <w:szCs w:val="28"/>
        </w:rPr>
        <w:t>Златогрудый птенчик мой!»</w:t>
      </w:r>
    </w:p>
    <w:p w:rsidR="00E7659D" w:rsidRPr="00E7659D" w:rsidRDefault="00E7659D" w:rsidP="00E7659D">
      <w:pPr>
        <w:tabs>
          <w:tab w:val="left" w:pos="567"/>
        </w:tabs>
        <w:spacing w:after="0"/>
        <w:ind w:firstLine="567"/>
        <w:jc w:val="both"/>
        <w:rPr>
          <w:sz w:val="28"/>
          <w:szCs w:val="28"/>
        </w:rPr>
      </w:pPr>
      <w:r w:rsidRPr="00E7659D">
        <w:rPr>
          <w:sz w:val="28"/>
          <w:szCs w:val="28"/>
        </w:rPr>
        <w:t>или</w:t>
      </w:r>
    </w:p>
    <w:p w:rsidR="00E7659D" w:rsidRPr="00E7659D" w:rsidRDefault="00E7659D" w:rsidP="00E7659D">
      <w:pPr>
        <w:tabs>
          <w:tab w:val="left" w:pos="567"/>
        </w:tabs>
        <w:spacing w:after="0"/>
        <w:ind w:firstLine="567"/>
        <w:jc w:val="both"/>
        <w:rPr>
          <w:sz w:val="28"/>
          <w:szCs w:val="28"/>
        </w:rPr>
      </w:pPr>
      <w:r w:rsidRPr="00E7659D">
        <w:rPr>
          <w:sz w:val="28"/>
          <w:szCs w:val="28"/>
        </w:rPr>
        <w:t>«Алтан унгуохпун арангастаар,</w:t>
      </w:r>
      <w:r w:rsidRPr="00E7659D">
        <w:rPr>
          <w:sz w:val="28"/>
          <w:szCs w:val="28"/>
        </w:rPr>
        <w:tab/>
      </w:r>
    </w:p>
    <w:p w:rsidR="00E7659D" w:rsidRDefault="00E7659D" w:rsidP="00E7659D">
      <w:pPr>
        <w:tabs>
          <w:tab w:val="left" w:pos="567"/>
        </w:tabs>
        <w:spacing w:after="0"/>
        <w:ind w:firstLine="567"/>
        <w:jc w:val="both"/>
        <w:rPr>
          <w:sz w:val="28"/>
          <w:szCs w:val="28"/>
          <w:lang w:val="sah-RU"/>
        </w:rPr>
      </w:pPr>
      <w:r w:rsidRPr="00E7659D">
        <w:rPr>
          <w:sz w:val="28"/>
          <w:szCs w:val="28"/>
        </w:rPr>
        <w:t>Кёмюс унгуохпун кётёгёёр».</w:t>
      </w:r>
      <w:r w:rsidRPr="00E7659D">
        <w:rPr>
          <w:sz w:val="28"/>
          <w:szCs w:val="28"/>
        </w:rPr>
        <w:tab/>
      </w:r>
    </w:p>
    <w:p w:rsidR="00E7659D" w:rsidRPr="00E7659D" w:rsidRDefault="00E7659D" w:rsidP="00E7659D">
      <w:pPr>
        <w:tabs>
          <w:tab w:val="left" w:pos="567"/>
        </w:tabs>
        <w:spacing w:after="0"/>
        <w:ind w:firstLine="567"/>
        <w:jc w:val="both"/>
        <w:rPr>
          <w:sz w:val="28"/>
          <w:szCs w:val="28"/>
        </w:rPr>
      </w:pPr>
      <w:r w:rsidRPr="00E7659D">
        <w:rPr>
          <w:sz w:val="28"/>
          <w:szCs w:val="28"/>
        </w:rPr>
        <w:t>«Золотые кости мои на могильный</w:t>
      </w:r>
      <w:r>
        <w:rPr>
          <w:sz w:val="28"/>
          <w:szCs w:val="28"/>
          <w:lang w:val="sah-RU"/>
        </w:rPr>
        <w:t xml:space="preserve"> </w:t>
      </w:r>
      <w:r w:rsidRPr="00E7659D">
        <w:rPr>
          <w:sz w:val="28"/>
          <w:szCs w:val="28"/>
        </w:rPr>
        <w:t>помост вознеси,</w:t>
      </w:r>
    </w:p>
    <w:p w:rsidR="00E7659D" w:rsidRDefault="00E7659D" w:rsidP="00E7659D">
      <w:pPr>
        <w:tabs>
          <w:tab w:val="left" w:pos="567"/>
        </w:tabs>
        <w:spacing w:after="0"/>
        <w:ind w:firstLine="567"/>
        <w:jc w:val="both"/>
        <w:rPr>
          <w:sz w:val="28"/>
          <w:szCs w:val="28"/>
          <w:lang w:val="sah-RU"/>
        </w:rPr>
      </w:pPr>
      <w:r>
        <w:rPr>
          <w:sz w:val="28"/>
          <w:szCs w:val="28"/>
        </w:rPr>
        <w:t>Серебряные кости мои ты</w:t>
      </w:r>
      <w:r>
        <w:rPr>
          <w:sz w:val="28"/>
          <w:szCs w:val="28"/>
          <w:lang w:val="sah-RU"/>
        </w:rPr>
        <w:t xml:space="preserve"> </w:t>
      </w:r>
      <w:r w:rsidRPr="00E7659D">
        <w:rPr>
          <w:sz w:val="28"/>
          <w:szCs w:val="28"/>
        </w:rPr>
        <w:t>под</w:t>
      </w:r>
      <w:r w:rsidRPr="00E7659D">
        <w:rPr>
          <w:sz w:val="28"/>
          <w:szCs w:val="28"/>
        </w:rPr>
        <w:softHyphen/>
      </w:r>
      <w:r>
        <w:rPr>
          <w:sz w:val="28"/>
          <w:szCs w:val="28"/>
          <w:lang w:val="sah-RU"/>
        </w:rPr>
        <w:t xml:space="preserve"> </w:t>
      </w:r>
      <w:r w:rsidRPr="00E7659D">
        <w:rPr>
          <w:sz w:val="28"/>
          <w:szCs w:val="28"/>
        </w:rPr>
        <w:t>ними!»</w:t>
      </w:r>
    </w:p>
    <w:p w:rsidR="00E7659D" w:rsidRPr="00E7659D" w:rsidRDefault="00E7659D" w:rsidP="00E7659D">
      <w:pPr>
        <w:tabs>
          <w:tab w:val="left" w:pos="567"/>
        </w:tabs>
        <w:spacing w:after="0"/>
        <w:ind w:firstLine="567"/>
        <w:jc w:val="both"/>
        <w:rPr>
          <w:sz w:val="28"/>
          <w:szCs w:val="28"/>
          <w:lang w:val="sah-RU"/>
        </w:rPr>
      </w:pPr>
    </w:p>
    <w:p w:rsidR="00E7659D" w:rsidRPr="00E7659D" w:rsidRDefault="00E7659D" w:rsidP="00E7659D">
      <w:pPr>
        <w:tabs>
          <w:tab w:val="left" w:pos="567"/>
        </w:tabs>
        <w:spacing w:after="0"/>
        <w:ind w:firstLine="567"/>
        <w:jc w:val="both"/>
        <w:rPr>
          <w:sz w:val="28"/>
          <w:szCs w:val="28"/>
        </w:rPr>
      </w:pPr>
      <w:r w:rsidRPr="00E7659D">
        <w:rPr>
          <w:sz w:val="28"/>
          <w:szCs w:val="28"/>
        </w:rPr>
        <w:t>С. Ястремский в своих переводах якутских былин слово «алтан» также переводит через золото.</w:t>
      </w:r>
    </w:p>
    <w:p w:rsidR="00757EDA" w:rsidRPr="000C3D36" w:rsidRDefault="00E7659D" w:rsidP="00757EDA">
      <w:pPr>
        <w:tabs>
          <w:tab w:val="left" w:pos="567"/>
        </w:tabs>
        <w:spacing w:after="0"/>
        <w:ind w:firstLine="567"/>
        <w:jc w:val="both"/>
        <w:rPr>
          <w:sz w:val="28"/>
          <w:szCs w:val="28"/>
          <w:lang w:val="sah-RU"/>
        </w:rPr>
      </w:pPr>
      <w:r w:rsidRPr="00E7659D">
        <w:rPr>
          <w:sz w:val="28"/>
          <w:szCs w:val="28"/>
        </w:rPr>
        <w:t>4. Переходим к последнему вопросу — о следах знакомст</w:t>
      </w:r>
      <w:r w:rsidRPr="00E7659D">
        <w:rPr>
          <w:sz w:val="28"/>
          <w:szCs w:val="28"/>
        </w:rPr>
        <w:softHyphen/>
        <w:t>ва якутов с земледелием и хлебом. Что ко времени русского завоевания земледелие было знакомо многим племенам Юж</w:t>
      </w:r>
      <w:r w:rsidRPr="00E7659D">
        <w:rPr>
          <w:sz w:val="28"/>
          <w:szCs w:val="28"/>
        </w:rPr>
        <w:softHyphen/>
        <w:t>ной Сибири, Урянхайского края и ба</w:t>
      </w:r>
      <w:r w:rsidRPr="00E7659D">
        <w:rPr>
          <w:sz w:val="28"/>
          <w:szCs w:val="28"/>
        </w:rPr>
        <w:t>с</w:t>
      </w:r>
      <w:r w:rsidRPr="00E7659D">
        <w:rPr>
          <w:sz w:val="28"/>
          <w:szCs w:val="28"/>
        </w:rPr>
        <w:t>сейна Амура в историко</w:t>
      </w:r>
      <w:r w:rsidRPr="00E7659D">
        <w:rPr>
          <w:sz w:val="28"/>
          <w:szCs w:val="28"/>
        </w:rPr>
        <w:softHyphen/>
        <w:t>этнографической литературе не вызывает сомнения. О древно</w:t>
      </w:r>
      <w:r w:rsidRPr="00E7659D">
        <w:rPr>
          <w:sz w:val="28"/>
          <w:szCs w:val="28"/>
        </w:rPr>
        <w:softHyphen/>
        <w:t>сти хлебопашества говорят многочисленные археологические остатки, находимые в Минусинском крае, около озера Байкал и в верховьях Амура: жернова, сошники и даже следы оро</w:t>
      </w:r>
      <w:r w:rsidRPr="00E7659D">
        <w:rPr>
          <w:sz w:val="28"/>
          <w:szCs w:val="28"/>
        </w:rPr>
        <w:softHyphen/>
        <w:t>сительных сооружений.</w:t>
      </w:r>
      <w:r>
        <w:rPr>
          <w:rStyle w:val="ac"/>
          <w:sz w:val="28"/>
          <w:szCs w:val="28"/>
        </w:rPr>
        <w:footnoteReference w:id="23"/>
      </w:r>
      <w:r w:rsidRPr="00E7659D">
        <w:rPr>
          <w:sz w:val="28"/>
          <w:szCs w:val="28"/>
        </w:rPr>
        <w:t xml:space="preserve"> Ист</w:t>
      </w:r>
      <w:r w:rsidRPr="00E7659D">
        <w:rPr>
          <w:sz w:val="28"/>
          <w:szCs w:val="28"/>
        </w:rPr>
        <w:t>о</w:t>
      </w:r>
      <w:r w:rsidRPr="00E7659D">
        <w:rPr>
          <w:sz w:val="28"/>
          <w:szCs w:val="28"/>
        </w:rPr>
        <w:t>рик бурятского народа М. Н. Богданов пишет: «Земледелие в пределах Бур</w:t>
      </w:r>
      <w:r w:rsidRPr="00E7659D">
        <w:rPr>
          <w:sz w:val="28"/>
          <w:szCs w:val="28"/>
        </w:rPr>
        <w:t>я</w:t>
      </w:r>
      <w:r w:rsidRPr="00E7659D">
        <w:rPr>
          <w:sz w:val="28"/>
          <w:szCs w:val="28"/>
        </w:rPr>
        <w:t>тии — весьма древнего происхождения. От доисторических времен сохран</w:t>
      </w:r>
      <w:r w:rsidRPr="00E7659D">
        <w:rPr>
          <w:sz w:val="28"/>
          <w:szCs w:val="28"/>
        </w:rPr>
        <w:t>и</w:t>
      </w:r>
      <w:r w:rsidRPr="00E7659D">
        <w:rPr>
          <w:sz w:val="28"/>
          <w:szCs w:val="28"/>
        </w:rPr>
        <w:t>лись следы оросительных сооружений. В XVII в., как мы отмечали выше, к</w:t>
      </w:r>
      <w:r w:rsidRPr="00E7659D">
        <w:rPr>
          <w:sz w:val="28"/>
          <w:szCs w:val="28"/>
        </w:rPr>
        <w:t>а</w:t>
      </w:r>
      <w:r w:rsidRPr="00E7659D">
        <w:rPr>
          <w:sz w:val="28"/>
          <w:szCs w:val="28"/>
        </w:rPr>
        <w:t>заки донос</w:t>
      </w:r>
      <w:r w:rsidR="00757EDA">
        <w:rPr>
          <w:sz w:val="28"/>
          <w:szCs w:val="28"/>
        </w:rPr>
        <w:t>или московскому прави</w:t>
      </w:r>
      <w:r w:rsidR="00757EDA" w:rsidRPr="00757EDA">
        <w:rPr>
          <w:sz w:val="28"/>
          <w:szCs w:val="28"/>
        </w:rPr>
        <w:t>тельству о вновь открытой «Братской зе</w:t>
      </w:r>
      <w:r w:rsidR="00757EDA" w:rsidRPr="00757EDA">
        <w:rPr>
          <w:sz w:val="28"/>
          <w:szCs w:val="28"/>
        </w:rPr>
        <w:t>м</w:t>
      </w:r>
      <w:r w:rsidR="00757EDA" w:rsidRPr="00757EDA">
        <w:rPr>
          <w:sz w:val="28"/>
          <w:szCs w:val="28"/>
        </w:rPr>
        <w:t>лице, что хлеб у них (братов) родится просо» или «...а хлеб сеют просто...»</w:t>
      </w:r>
      <w:r w:rsidR="000C3D36">
        <w:rPr>
          <w:rStyle w:val="ac"/>
          <w:sz w:val="28"/>
          <w:szCs w:val="28"/>
        </w:rPr>
        <w:footnoteReference w:id="24"/>
      </w:r>
      <w:r w:rsidR="000C3D36">
        <w:rPr>
          <w:sz w:val="28"/>
          <w:szCs w:val="28"/>
          <w:lang w:val="sah-RU"/>
        </w:rPr>
        <w:t>.</w:t>
      </w:r>
    </w:p>
    <w:p w:rsidR="00757EDA" w:rsidRPr="00757EDA" w:rsidRDefault="00757EDA" w:rsidP="00757EDA">
      <w:pPr>
        <w:tabs>
          <w:tab w:val="left" w:pos="567"/>
        </w:tabs>
        <w:spacing w:after="0"/>
        <w:ind w:firstLine="567"/>
        <w:jc w:val="both"/>
        <w:rPr>
          <w:sz w:val="28"/>
          <w:szCs w:val="28"/>
        </w:rPr>
      </w:pPr>
      <w:r w:rsidRPr="00757EDA">
        <w:rPr>
          <w:sz w:val="28"/>
          <w:szCs w:val="28"/>
        </w:rPr>
        <w:t>Если якуты до бурят (или оттеснив их) проживали около Байкала, то зн</w:t>
      </w:r>
      <w:r w:rsidRPr="00757EDA">
        <w:rPr>
          <w:sz w:val="28"/>
          <w:szCs w:val="28"/>
        </w:rPr>
        <w:t>а</w:t>
      </w:r>
      <w:r w:rsidRPr="00757EDA">
        <w:rPr>
          <w:sz w:val="28"/>
          <w:szCs w:val="28"/>
        </w:rPr>
        <w:t>комство их с земледельческой культурой не представляло бы ничего ос</w:t>
      </w:r>
      <w:r w:rsidRPr="00757EDA">
        <w:rPr>
          <w:sz w:val="28"/>
          <w:szCs w:val="28"/>
        </w:rPr>
        <w:t>о</w:t>
      </w:r>
      <w:r w:rsidRPr="00757EDA">
        <w:rPr>
          <w:sz w:val="28"/>
          <w:szCs w:val="28"/>
        </w:rPr>
        <w:t>бенного.</w:t>
      </w:r>
    </w:p>
    <w:p w:rsidR="00757EDA" w:rsidRPr="000C3D36" w:rsidRDefault="00757EDA" w:rsidP="00757EDA">
      <w:pPr>
        <w:tabs>
          <w:tab w:val="left" w:pos="567"/>
        </w:tabs>
        <w:spacing w:after="0"/>
        <w:ind w:firstLine="567"/>
        <w:jc w:val="both"/>
        <w:rPr>
          <w:sz w:val="28"/>
          <w:szCs w:val="28"/>
          <w:lang w:val="sah-RU"/>
        </w:rPr>
      </w:pPr>
      <w:r w:rsidRPr="00757EDA">
        <w:rPr>
          <w:sz w:val="28"/>
          <w:szCs w:val="28"/>
        </w:rPr>
        <w:t>Древнейшим злаком, известным турецким и монгольским племенам, по-видимому, является просо — тараан (алт., телеут.), таран (бараб., тат.), т</w:t>
      </w:r>
      <w:r w:rsidRPr="00757EDA">
        <w:rPr>
          <w:sz w:val="28"/>
          <w:szCs w:val="28"/>
        </w:rPr>
        <w:t>а</w:t>
      </w:r>
      <w:r w:rsidRPr="00757EDA">
        <w:rPr>
          <w:sz w:val="28"/>
          <w:szCs w:val="28"/>
        </w:rPr>
        <w:t>раган (тел., куманд.), тары (тобол., каз., тат., кирг., команы), таруу (тел.), т</w:t>
      </w:r>
      <w:r w:rsidRPr="00757EDA">
        <w:rPr>
          <w:sz w:val="28"/>
          <w:szCs w:val="28"/>
        </w:rPr>
        <w:t>е</w:t>
      </w:r>
      <w:r w:rsidRPr="00757EDA">
        <w:rPr>
          <w:sz w:val="28"/>
          <w:szCs w:val="28"/>
        </w:rPr>
        <w:t>рик (таркс., тат.) — ибо слова пашня, пахать, сеять, земледелец образуют</w:t>
      </w:r>
      <w:r w:rsidRPr="00757EDA">
        <w:rPr>
          <w:sz w:val="28"/>
          <w:szCs w:val="28"/>
        </w:rPr>
        <w:softHyphen/>
        <w:t xml:space="preserve">ся от того же корня. Тары (уйг., алт., тел.) — пахать, тари (джаг.) — пахать, сеять, тери — (тарск., т.) — пахать. Тарык, тарыклык, тараир (уйг.) — пашня, тарик (джаг.), тарим (от.), тарлаг, тарлау (сагайск., тобол., казан., кирг., коман.), </w:t>
      </w:r>
      <w:r w:rsidRPr="00757EDA">
        <w:rPr>
          <w:sz w:val="28"/>
          <w:szCs w:val="28"/>
        </w:rPr>
        <w:lastRenderedPageBreak/>
        <w:t>тарла (осм., адер., крым.) — тоже. Таранчи (джаг., тар.) — земледелец, т</w:t>
      </w:r>
      <w:r w:rsidRPr="00757EDA">
        <w:rPr>
          <w:sz w:val="28"/>
          <w:szCs w:val="28"/>
        </w:rPr>
        <w:t>а</w:t>
      </w:r>
      <w:r w:rsidRPr="00757EDA">
        <w:rPr>
          <w:sz w:val="28"/>
          <w:szCs w:val="28"/>
        </w:rPr>
        <w:t>рыкчы (уйг.).</w:t>
      </w:r>
      <w:r w:rsidR="000C3D36">
        <w:rPr>
          <w:rStyle w:val="ac"/>
          <w:sz w:val="28"/>
          <w:szCs w:val="28"/>
        </w:rPr>
        <w:footnoteReference w:id="25"/>
      </w:r>
    </w:p>
    <w:p w:rsidR="00757EDA" w:rsidRPr="000C3D36" w:rsidRDefault="00757EDA" w:rsidP="00757EDA">
      <w:pPr>
        <w:tabs>
          <w:tab w:val="left" w:pos="567"/>
        </w:tabs>
        <w:spacing w:after="0"/>
        <w:ind w:firstLine="567"/>
        <w:jc w:val="both"/>
        <w:rPr>
          <w:sz w:val="28"/>
          <w:szCs w:val="28"/>
          <w:lang w:val="sah-RU"/>
        </w:rPr>
      </w:pPr>
      <w:r w:rsidRPr="00757EDA">
        <w:rPr>
          <w:sz w:val="28"/>
          <w:szCs w:val="28"/>
        </w:rPr>
        <w:t>Тот же корень мы находим и в монгольских наречиях: тараа — хлеб, пашня, посевы</w:t>
      </w:r>
      <w:r w:rsidR="000C3D36">
        <w:rPr>
          <w:rStyle w:val="ac"/>
          <w:sz w:val="28"/>
          <w:szCs w:val="28"/>
        </w:rPr>
        <w:footnoteReference w:id="26"/>
      </w:r>
      <w:r w:rsidRPr="00757EDA">
        <w:rPr>
          <w:sz w:val="28"/>
          <w:szCs w:val="28"/>
        </w:rPr>
        <w:t>, тария — нива, пашня, посев, тариячи — земледелец, п</w:t>
      </w:r>
      <w:r w:rsidRPr="00757EDA">
        <w:rPr>
          <w:sz w:val="28"/>
          <w:szCs w:val="28"/>
        </w:rPr>
        <w:t>а</w:t>
      </w:r>
      <w:r w:rsidRPr="00757EDA">
        <w:rPr>
          <w:sz w:val="28"/>
          <w:szCs w:val="28"/>
        </w:rPr>
        <w:t>харь</w:t>
      </w:r>
      <w:r w:rsidR="000C3D36">
        <w:rPr>
          <w:rStyle w:val="ac"/>
          <w:sz w:val="28"/>
          <w:szCs w:val="28"/>
        </w:rPr>
        <w:footnoteReference w:id="27"/>
      </w:r>
      <w:r w:rsidRPr="00757EDA">
        <w:rPr>
          <w:sz w:val="28"/>
          <w:szCs w:val="28"/>
        </w:rPr>
        <w:t>, у бурят тараан — хлеб на поле, пашня — тараалан.</w:t>
      </w:r>
      <w:r w:rsidR="000C3D36">
        <w:rPr>
          <w:rStyle w:val="ac"/>
          <w:sz w:val="28"/>
          <w:szCs w:val="28"/>
        </w:rPr>
        <w:footnoteReference w:id="28"/>
      </w:r>
    </w:p>
    <w:p w:rsidR="00265DF0" w:rsidRPr="00265DF0" w:rsidRDefault="00757EDA" w:rsidP="00265DF0">
      <w:pPr>
        <w:tabs>
          <w:tab w:val="left" w:pos="567"/>
        </w:tabs>
        <w:spacing w:after="0"/>
        <w:ind w:firstLine="567"/>
        <w:jc w:val="both"/>
        <w:rPr>
          <w:sz w:val="28"/>
          <w:szCs w:val="28"/>
        </w:rPr>
      </w:pPr>
      <w:r w:rsidRPr="00757EDA">
        <w:rPr>
          <w:sz w:val="28"/>
          <w:szCs w:val="28"/>
        </w:rPr>
        <w:t>Якуты, переселившись в бассейн Лены, конечно, не мог</w:t>
      </w:r>
      <w:r w:rsidRPr="00757EDA">
        <w:rPr>
          <w:sz w:val="28"/>
          <w:szCs w:val="28"/>
        </w:rPr>
        <w:softHyphen/>
        <w:t>ли бы сохранить слово «таран» в его прямом значении — просо, хлеб, пашня и т. д., ибо при отсутствии самого пред</w:t>
      </w:r>
      <w:r w:rsidRPr="00757EDA">
        <w:rPr>
          <w:sz w:val="28"/>
          <w:szCs w:val="28"/>
        </w:rPr>
        <w:softHyphen/>
        <w:t>мета не может быть и ясного понятия о нем, но зато не исключена возможность бытования того же слова в каком- либо перено</w:t>
      </w:r>
      <w:r w:rsidRPr="00757EDA">
        <w:rPr>
          <w:sz w:val="28"/>
          <w:szCs w:val="28"/>
        </w:rPr>
        <w:t>с</w:t>
      </w:r>
      <w:r w:rsidRPr="00757EDA">
        <w:rPr>
          <w:sz w:val="28"/>
          <w:szCs w:val="28"/>
        </w:rPr>
        <w:t>ном значении. И, действительно, мы находим в якутском языке слово «тар</w:t>
      </w:r>
      <w:r w:rsidRPr="00757EDA">
        <w:rPr>
          <w:sz w:val="28"/>
          <w:szCs w:val="28"/>
        </w:rPr>
        <w:t>а</w:t>
      </w:r>
      <w:r w:rsidRPr="00757EDA">
        <w:rPr>
          <w:sz w:val="28"/>
          <w:szCs w:val="28"/>
        </w:rPr>
        <w:t>ан» со значением многочис</w:t>
      </w:r>
      <w:r w:rsidRPr="00757EDA">
        <w:rPr>
          <w:sz w:val="28"/>
          <w:szCs w:val="28"/>
        </w:rPr>
        <w:softHyphen/>
        <w:t>ленное потомство: «тарааннаах киси»— человек с большим потомством. Здесь слово «тараан» обрело новое значение, ибо «хлеб» не может служить образцом естественного размно</w:t>
      </w:r>
      <w:r w:rsidRPr="00757EDA">
        <w:rPr>
          <w:sz w:val="28"/>
          <w:szCs w:val="28"/>
        </w:rPr>
        <w:softHyphen/>
        <w:t>жения от одного семени. Утраченное значение «просо — хлеб» более ярче выступает в ход</w:t>
      </w:r>
      <w:r w:rsidRPr="00757EDA">
        <w:rPr>
          <w:sz w:val="28"/>
          <w:szCs w:val="28"/>
        </w:rPr>
        <w:t>я</w:t>
      </w:r>
      <w:r w:rsidRPr="00757EDA">
        <w:rPr>
          <w:sz w:val="28"/>
          <w:szCs w:val="28"/>
        </w:rPr>
        <w:t>чей поговорке «тараан буолан таргаммыт, юрээн буолан юккюрээбит»—(он) как тараан распространился. (Вторая часть фразы — поэтическая тавтология). Тараан, как с</w:t>
      </w:r>
      <w:r w:rsidR="00265DF0">
        <w:rPr>
          <w:sz w:val="28"/>
          <w:szCs w:val="28"/>
        </w:rPr>
        <w:t>имвол размножения, есть уже бес</w:t>
      </w:r>
      <w:r w:rsidR="00265DF0" w:rsidRPr="00265DF0">
        <w:rPr>
          <w:rFonts w:ascii="Cambria" w:eastAsia="Times New Roman" w:hAnsi="Cambria" w:cs="Cambria"/>
          <w:color w:val="000000"/>
          <w:sz w:val="28"/>
          <w:szCs w:val="28"/>
          <w:lang w:eastAsia="ru-RU"/>
        </w:rPr>
        <w:t xml:space="preserve"> </w:t>
      </w:r>
      <w:r w:rsidR="00265DF0" w:rsidRPr="00265DF0">
        <w:rPr>
          <w:sz w:val="28"/>
          <w:szCs w:val="28"/>
        </w:rPr>
        <w:t>спорный хлеб. Теперь мы с большей уверенностью можем утверждать, что предки якутов когда-то к</w:t>
      </w:r>
      <w:r w:rsidR="00265DF0" w:rsidRPr="00265DF0">
        <w:rPr>
          <w:sz w:val="28"/>
          <w:szCs w:val="28"/>
        </w:rPr>
        <w:t>у</w:t>
      </w:r>
      <w:r w:rsidR="00265DF0" w:rsidRPr="00265DF0">
        <w:rPr>
          <w:sz w:val="28"/>
          <w:szCs w:val="28"/>
        </w:rPr>
        <w:t>шали просяную кашу и выменивали просо на тунгусских соболей.</w:t>
      </w:r>
    </w:p>
    <w:p w:rsidR="00265DF0" w:rsidRPr="00265DF0" w:rsidRDefault="00265DF0" w:rsidP="00265DF0">
      <w:pPr>
        <w:tabs>
          <w:tab w:val="left" w:pos="567"/>
        </w:tabs>
        <w:spacing w:after="0"/>
        <w:ind w:firstLine="567"/>
        <w:jc w:val="both"/>
        <w:rPr>
          <w:sz w:val="28"/>
          <w:szCs w:val="28"/>
        </w:rPr>
      </w:pPr>
      <w:r w:rsidRPr="00265DF0">
        <w:rPr>
          <w:sz w:val="28"/>
          <w:szCs w:val="28"/>
        </w:rPr>
        <w:t>Кстати о каше. Самая обыденная пища старинных якутов, в особенности бедноты, носит название «юёрэ»— род каши или похлебки. Юёрэ — общее название «каша», она определя</w:t>
      </w:r>
      <w:r w:rsidRPr="00265DF0">
        <w:rPr>
          <w:sz w:val="28"/>
          <w:szCs w:val="28"/>
        </w:rPr>
        <w:softHyphen/>
        <w:t>ется точнее в зависимости от того, какой род съедобной пищи составляет гущину каши. По-пекарскому, якуты раз</w:t>
      </w:r>
      <w:r w:rsidRPr="00265DF0">
        <w:rPr>
          <w:sz w:val="28"/>
          <w:szCs w:val="28"/>
        </w:rPr>
        <w:softHyphen/>
        <w:t>личают следующие виды юёрэ:</w:t>
      </w:r>
    </w:p>
    <w:p w:rsidR="00265DF0" w:rsidRPr="00265DF0" w:rsidRDefault="00265DF0" w:rsidP="00265DF0">
      <w:pPr>
        <w:tabs>
          <w:tab w:val="left" w:pos="567"/>
        </w:tabs>
        <w:spacing w:after="0"/>
        <w:ind w:firstLine="567"/>
        <w:jc w:val="both"/>
        <w:rPr>
          <w:sz w:val="28"/>
          <w:szCs w:val="28"/>
        </w:rPr>
      </w:pPr>
      <w:r w:rsidRPr="00265DF0">
        <w:rPr>
          <w:sz w:val="28"/>
          <w:szCs w:val="28"/>
        </w:rPr>
        <w:t>Бэс юёрэ — похлебка в виде лапши из сосновой забо</w:t>
      </w:r>
      <w:r w:rsidRPr="00265DF0">
        <w:rPr>
          <w:sz w:val="28"/>
          <w:szCs w:val="28"/>
        </w:rPr>
        <w:softHyphen/>
        <w:t>лони.</w:t>
      </w:r>
    </w:p>
    <w:p w:rsidR="00265DF0" w:rsidRPr="00265DF0" w:rsidRDefault="00265DF0" w:rsidP="00265DF0">
      <w:pPr>
        <w:tabs>
          <w:tab w:val="left" w:pos="567"/>
        </w:tabs>
        <w:spacing w:after="0"/>
        <w:ind w:firstLine="567"/>
        <w:jc w:val="both"/>
        <w:rPr>
          <w:sz w:val="28"/>
          <w:szCs w:val="28"/>
        </w:rPr>
      </w:pPr>
      <w:r w:rsidRPr="00265DF0">
        <w:rPr>
          <w:sz w:val="28"/>
          <w:szCs w:val="28"/>
        </w:rPr>
        <w:t>Тиит ”— окрошка из лиственничной заболони.</w:t>
      </w:r>
    </w:p>
    <w:p w:rsidR="00265DF0" w:rsidRPr="00265DF0" w:rsidRDefault="00265DF0" w:rsidP="00265DF0">
      <w:pPr>
        <w:tabs>
          <w:tab w:val="left" w:pos="567"/>
        </w:tabs>
        <w:spacing w:after="0"/>
        <w:ind w:firstLine="567"/>
        <w:jc w:val="both"/>
        <w:rPr>
          <w:sz w:val="28"/>
          <w:szCs w:val="28"/>
        </w:rPr>
      </w:pPr>
      <w:r w:rsidRPr="00265DF0">
        <w:rPr>
          <w:sz w:val="28"/>
          <w:szCs w:val="28"/>
        </w:rPr>
        <w:t>Балык ”— рыбный суп.</w:t>
      </w:r>
    </w:p>
    <w:p w:rsidR="00265DF0" w:rsidRPr="00265DF0" w:rsidRDefault="00265DF0" w:rsidP="00265DF0">
      <w:pPr>
        <w:tabs>
          <w:tab w:val="left" w:pos="567"/>
        </w:tabs>
        <w:spacing w:after="0"/>
        <w:ind w:firstLine="567"/>
        <w:jc w:val="both"/>
        <w:rPr>
          <w:sz w:val="28"/>
          <w:szCs w:val="28"/>
        </w:rPr>
      </w:pPr>
      <w:r w:rsidRPr="00265DF0">
        <w:rPr>
          <w:sz w:val="28"/>
          <w:szCs w:val="28"/>
        </w:rPr>
        <w:t>От” — похлебка из съедобных трав.</w:t>
      </w:r>
    </w:p>
    <w:p w:rsidR="00265DF0" w:rsidRPr="00265DF0" w:rsidRDefault="00265DF0" w:rsidP="00265DF0">
      <w:pPr>
        <w:tabs>
          <w:tab w:val="left" w:pos="567"/>
        </w:tabs>
        <w:spacing w:after="0"/>
        <w:ind w:firstLine="567"/>
        <w:jc w:val="both"/>
        <w:rPr>
          <w:sz w:val="28"/>
          <w:szCs w:val="28"/>
        </w:rPr>
      </w:pPr>
      <w:r w:rsidRPr="00265DF0">
        <w:rPr>
          <w:sz w:val="28"/>
          <w:szCs w:val="28"/>
        </w:rPr>
        <w:t>Сыма ”— похлебка из квашеной рыбы.</w:t>
      </w:r>
    </w:p>
    <w:p w:rsidR="00265DF0" w:rsidRPr="00265DF0" w:rsidRDefault="00265DF0" w:rsidP="00265DF0">
      <w:pPr>
        <w:tabs>
          <w:tab w:val="left" w:pos="567"/>
        </w:tabs>
        <w:spacing w:after="0"/>
        <w:ind w:firstLine="567"/>
        <w:jc w:val="both"/>
        <w:rPr>
          <w:sz w:val="28"/>
          <w:szCs w:val="28"/>
        </w:rPr>
      </w:pPr>
      <w:r w:rsidRPr="00265DF0">
        <w:rPr>
          <w:sz w:val="28"/>
          <w:szCs w:val="28"/>
        </w:rPr>
        <w:t>Юют ”— похлебка из пресного молока.</w:t>
      </w:r>
    </w:p>
    <w:p w:rsidR="00265DF0" w:rsidRPr="00265DF0" w:rsidRDefault="00265DF0" w:rsidP="00265DF0">
      <w:pPr>
        <w:tabs>
          <w:tab w:val="left" w:pos="567"/>
        </w:tabs>
        <w:spacing w:after="0"/>
        <w:ind w:firstLine="567"/>
        <w:jc w:val="both"/>
        <w:rPr>
          <w:sz w:val="28"/>
          <w:szCs w:val="28"/>
        </w:rPr>
      </w:pPr>
      <w:r w:rsidRPr="00265DF0">
        <w:rPr>
          <w:sz w:val="28"/>
          <w:szCs w:val="28"/>
        </w:rPr>
        <w:t>Эт” — похлебка из крошеного мяса.</w:t>
      </w:r>
    </w:p>
    <w:p w:rsidR="00265DF0" w:rsidRPr="00265DF0" w:rsidRDefault="00265DF0" w:rsidP="00265DF0">
      <w:pPr>
        <w:tabs>
          <w:tab w:val="left" w:pos="567"/>
        </w:tabs>
        <w:spacing w:after="0"/>
        <w:ind w:firstLine="567"/>
        <w:jc w:val="both"/>
        <w:rPr>
          <w:sz w:val="28"/>
          <w:szCs w:val="28"/>
        </w:rPr>
      </w:pPr>
      <w:r w:rsidRPr="00265DF0">
        <w:rPr>
          <w:sz w:val="28"/>
          <w:szCs w:val="28"/>
        </w:rPr>
        <w:t>Ытыйыы ”— похлебка из разного крошева.</w:t>
      </w:r>
    </w:p>
    <w:p w:rsidR="00265DF0" w:rsidRPr="00265DF0" w:rsidRDefault="00265DF0" w:rsidP="00265DF0">
      <w:pPr>
        <w:tabs>
          <w:tab w:val="left" w:pos="567"/>
        </w:tabs>
        <w:spacing w:after="0"/>
        <w:ind w:firstLine="567"/>
        <w:jc w:val="both"/>
        <w:rPr>
          <w:sz w:val="28"/>
          <w:szCs w:val="28"/>
        </w:rPr>
      </w:pPr>
      <w:r w:rsidRPr="00265DF0">
        <w:rPr>
          <w:sz w:val="28"/>
          <w:szCs w:val="28"/>
        </w:rPr>
        <w:lastRenderedPageBreak/>
        <w:t>Пекарский установил и первоначальное тюркское значе</w:t>
      </w:r>
      <w:r w:rsidRPr="00265DF0">
        <w:rPr>
          <w:sz w:val="28"/>
          <w:szCs w:val="28"/>
        </w:rPr>
        <w:softHyphen/>
        <w:t>ние слова «юёрэ», а именно, «югрэ, юрэ»— суп из мелкой крупы, жидкая каша. (Слов. 3148 ст.). Это общетюркское значение якутского слова «юёрэ»— суп из ме</w:t>
      </w:r>
      <w:r w:rsidRPr="00265DF0">
        <w:rPr>
          <w:sz w:val="28"/>
          <w:szCs w:val="28"/>
        </w:rPr>
        <w:t>л</w:t>
      </w:r>
      <w:r w:rsidRPr="00265DF0">
        <w:rPr>
          <w:sz w:val="28"/>
          <w:szCs w:val="28"/>
        </w:rPr>
        <w:t>кой крупы, само по себе достаточно устанавливает, что разновидности яку</w:t>
      </w:r>
      <w:r w:rsidRPr="00265DF0">
        <w:rPr>
          <w:sz w:val="28"/>
          <w:szCs w:val="28"/>
        </w:rPr>
        <w:t>т</w:t>
      </w:r>
      <w:r w:rsidRPr="00265DF0">
        <w:rPr>
          <w:sz w:val="28"/>
          <w:szCs w:val="28"/>
        </w:rPr>
        <w:t>ской каши ответвились из древней мучной или крупяной каши.</w:t>
      </w:r>
    </w:p>
    <w:p w:rsidR="00265DF0" w:rsidRPr="00265DF0" w:rsidRDefault="00265DF0" w:rsidP="00265DF0">
      <w:pPr>
        <w:tabs>
          <w:tab w:val="left" w:pos="567"/>
        </w:tabs>
        <w:spacing w:after="0"/>
        <w:ind w:firstLine="567"/>
        <w:jc w:val="both"/>
        <w:rPr>
          <w:sz w:val="28"/>
          <w:szCs w:val="28"/>
        </w:rPr>
      </w:pPr>
      <w:r w:rsidRPr="00265DF0">
        <w:rPr>
          <w:sz w:val="28"/>
          <w:szCs w:val="28"/>
        </w:rPr>
        <w:t>Наши читатели, может быть, все ещё сомнительно пока</w:t>
      </w:r>
      <w:r w:rsidRPr="00265DF0">
        <w:rPr>
          <w:sz w:val="28"/>
          <w:szCs w:val="28"/>
        </w:rPr>
        <w:softHyphen/>
        <w:t>чивают головой, никак не соглашаясь с тем положением, чтобы предки якутов когда-либо могли удостоиться чести кушать просяную кашу. Однако, со всякими сомн</w:t>
      </w:r>
      <w:r w:rsidRPr="00265DF0">
        <w:rPr>
          <w:sz w:val="28"/>
          <w:szCs w:val="28"/>
        </w:rPr>
        <w:t>е</w:t>
      </w:r>
      <w:r w:rsidRPr="00265DF0">
        <w:rPr>
          <w:sz w:val="28"/>
          <w:szCs w:val="28"/>
        </w:rPr>
        <w:t>ниями необходимо покончить, ибо Э. К. Пекарскому, при всей исчерпыва</w:t>
      </w:r>
      <w:r w:rsidRPr="00265DF0">
        <w:rPr>
          <w:sz w:val="28"/>
          <w:szCs w:val="28"/>
        </w:rPr>
        <w:t>ю</w:t>
      </w:r>
      <w:r w:rsidRPr="00265DF0">
        <w:rPr>
          <w:sz w:val="28"/>
          <w:szCs w:val="28"/>
        </w:rPr>
        <w:t>щей полноте его лингвистических изысканий, не удалось зарегистрировать ещё один вид «юёрэ», который существует в преданиях и в других произв</w:t>
      </w:r>
      <w:r w:rsidRPr="00265DF0">
        <w:rPr>
          <w:sz w:val="28"/>
          <w:szCs w:val="28"/>
        </w:rPr>
        <w:t>е</w:t>
      </w:r>
      <w:r w:rsidRPr="00265DF0">
        <w:rPr>
          <w:sz w:val="28"/>
          <w:szCs w:val="28"/>
        </w:rPr>
        <w:t>дениях народ</w:t>
      </w:r>
      <w:r w:rsidRPr="00265DF0">
        <w:rPr>
          <w:sz w:val="28"/>
          <w:szCs w:val="28"/>
        </w:rPr>
        <w:softHyphen/>
        <w:t>ной словесности якутов. Это именно «тараан юёрэ». На мой в</w:t>
      </w:r>
      <w:r w:rsidRPr="00265DF0">
        <w:rPr>
          <w:sz w:val="28"/>
          <w:szCs w:val="28"/>
        </w:rPr>
        <w:t>о</w:t>
      </w:r>
      <w:r w:rsidRPr="00265DF0">
        <w:rPr>
          <w:sz w:val="28"/>
          <w:szCs w:val="28"/>
        </w:rPr>
        <w:t>прос, что это за «юёрэ», старики наставительно поясняли: «Так, мол, стари</w:t>
      </w:r>
      <w:r w:rsidRPr="00265DF0">
        <w:rPr>
          <w:sz w:val="28"/>
          <w:szCs w:val="28"/>
        </w:rPr>
        <w:t>н</w:t>
      </w:r>
      <w:r w:rsidRPr="00265DF0">
        <w:rPr>
          <w:sz w:val="28"/>
          <w:szCs w:val="28"/>
        </w:rPr>
        <w:t>ные якуты называли «бэс юёрэ»— кашу из натолченной или нарезанной со</w:t>
      </w:r>
      <w:r w:rsidRPr="00265DF0">
        <w:rPr>
          <w:sz w:val="28"/>
          <w:szCs w:val="28"/>
        </w:rPr>
        <w:t>с</w:t>
      </w:r>
      <w:r w:rsidRPr="00265DF0">
        <w:rPr>
          <w:sz w:val="28"/>
          <w:szCs w:val="28"/>
        </w:rPr>
        <w:t>новой заболони». (Западно-Кангал. ул. и южный Вилюй). В данном случае память старикам, конечно, слегка изменила и не могла не изменить. Но мы невольно поражаемся большой памятливости якутов, ибо они в понятии «т</w:t>
      </w:r>
      <w:r w:rsidRPr="00265DF0">
        <w:rPr>
          <w:sz w:val="28"/>
          <w:szCs w:val="28"/>
        </w:rPr>
        <w:t>а</w:t>
      </w:r>
      <w:r w:rsidRPr="00265DF0">
        <w:rPr>
          <w:sz w:val="28"/>
          <w:szCs w:val="28"/>
        </w:rPr>
        <w:t>раан юёрэ» сохранили точное назва</w:t>
      </w:r>
      <w:r w:rsidRPr="00265DF0">
        <w:rPr>
          <w:sz w:val="28"/>
          <w:szCs w:val="28"/>
        </w:rPr>
        <w:softHyphen/>
        <w:t>ние «просяной каши».</w:t>
      </w:r>
    </w:p>
    <w:p w:rsidR="007620EF" w:rsidRPr="007620EF" w:rsidRDefault="007620EF" w:rsidP="007620EF">
      <w:pPr>
        <w:tabs>
          <w:tab w:val="left" w:pos="567"/>
        </w:tabs>
        <w:spacing w:after="0"/>
        <w:ind w:firstLine="567"/>
        <w:jc w:val="both"/>
        <w:rPr>
          <w:sz w:val="28"/>
          <w:szCs w:val="28"/>
        </w:rPr>
      </w:pPr>
      <w:r w:rsidRPr="007620EF">
        <w:rPr>
          <w:sz w:val="28"/>
          <w:szCs w:val="28"/>
        </w:rPr>
        <w:t>Вот почему, оказывается, якуты до недавнего времени с особенным рвением запасали сосновую заболонь, высушива</w:t>
      </w:r>
      <w:r w:rsidRPr="007620EF">
        <w:rPr>
          <w:sz w:val="28"/>
          <w:szCs w:val="28"/>
        </w:rPr>
        <w:softHyphen/>
        <w:t>ли, толкли её в ступах в муку, варили кашу... и воображали, что едят просяную кашу своих отдаленных предков. По степени популярности позднего суррогата мы можем судить о том, в какой мере просяная каша в Прибайкалье была в широком употребл</w:t>
      </w:r>
      <w:r w:rsidRPr="007620EF">
        <w:rPr>
          <w:sz w:val="28"/>
          <w:szCs w:val="28"/>
        </w:rPr>
        <w:t>е</w:t>
      </w:r>
      <w:r w:rsidRPr="007620EF">
        <w:rPr>
          <w:sz w:val="28"/>
          <w:szCs w:val="28"/>
        </w:rPr>
        <w:t>нии у якутов.</w:t>
      </w:r>
    </w:p>
    <w:p w:rsidR="007620EF" w:rsidRPr="007620EF" w:rsidRDefault="007620EF" w:rsidP="007620EF">
      <w:pPr>
        <w:tabs>
          <w:tab w:val="left" w:pos="567"/>
        </w:tabs>
        <w:spacing w:after="0"/>
        <w:ind w:firstLine="567"/>
        <w:jc w:val="both"/>
        <w:rPr>
          <w:sz w:val="28"/>
          <w:szCs w:val="28"/>
        </w:rPr>
      </w:pPr>
      <w:r w:rsidRPr="007620EF">
        <w:rPr>
          <w:sz w:val="28"/>
          <w:szCs w:val="28"/>
        </w:rPr>
        <w:t>Итак, мы имеем вполне достаточное основание утвер</w:t>
      </w:r>
      <w:r w:rsidRPr="007620EF">
        <w:rPr>
          <w:sz w:val="28"/>
          <w:szCs w:val="28"/>
        </w:rPr>
        <w:softHyphen/>
        <w:t>ждать, что в эпоху проживании якутов около Байкала карти</w:t>
      </w:r>
      <w:r w:rsidRPr="007620EF">
        <w:rPr>
          <w:sz w:val="28"/>
          <w:szCs w:val="28"/>
        </w:rPr>
        <w:softHyphen/>
        <w:t>на международной торговли и о</w:t>
      </w:r>
      <w:r w:rsidRPr="007620EF">
        <w:rPr>
          <w:sz w:val="28"/>
          <w:szCs w:val="28"/>
        </w:rPr>
        <w:t>б</w:t>
      </w:r>
      <w:r w:rsidRPr="007620EF">
        <w:rPr>
          <w:sz w:val="28"/>
          <w:szCs w:val="28"/>
        </w:rPr>
        <w:t>мена китайских фабрикатов на собольи шкурки ни в коем случае не могла уступать тому порядку, который застали русские завоеватели в первой пол</w:t>
      </w:r>
      <w:r w:rsidRPr="007620EF">
        <w:rPr>
          <w:sz w:val="28"/>
          <w:szCs w:val="28"/>
        </w:rPr>
        <w:t>о</w:t>
      </w:r>
      <w:r w:rsidRPr="007620EF">
        <w:rPr>
          <w:sz w:val="28"/>
          <w:szCs w:val="28"/>
        </w:rPr>
        <w:t>вине XVII стол. Даже напротив, посредническая роль якутов в междунаро</w:t>
      </w:r>
      <w:r w:rsidRPr="007620EF">
        <w:rPr>
          <w:sz w:val="28"/>
          <w:szCs w:val="28"/>
        </w:rPr>
        <w:t>д</w:t>
      </w:r>
      <w:r w:rsidRPr="007620EF">
        <w:rPr>
          <w:sz w:val="28"/>
          <w:szCs w:val="28"/>
        </w:rPr>
        <w:t>ной торговле того времени должна была быть более интенсивной, чем у поздних бурят, ибо якуты имели обширную промысловую колонию на Вилюе и, как выходцы из южных степей, наверное, имели постоянные и прочные связи с манчжурскими и китайскими торговыми центрами.</w:t>
      </w:r>
    </w:p>
    <w:p w:rsidR="007620EF" w:rsidRPr="007620EF" w:rsidRDefault="007620EF" w:rsidP="007620EF">
      <w:pPr>
        <w:tabs>
          <w:tab w:val="left" w:pos="567"/>
        </w:tabs>
        <w:spacing w:after="0"/>
        <w:ind w:firstLine="567"/>
        <w:jc w:val="both"/>
        <w:rPr>
          <w:sz w:val="28"/>
          <w:szCs w:val="28"/>
        </w:rPr>
      </w:pPr>
      <w:r w:rsidRPr="007620EF">
        <w:rPr>
          <w:sz w:val="28"/>
          <w:szCs w:val="28"/>
        </w:rPr>
        <w:t>Объякученные оленеводы, переселившись на Вилюй, не могли прер</w:t>
      </w:r>
      <w:r w:rsidRPr="007620EF">
        <w:rPr>
          <w:sz w:val="28"/>
          <w:szCs w:val="28"/>
        </w:rPr>
        <w:t>ы</w:t>
      </w:r>
      <w:r w:rsidRPr="007620EF">
        <w:rPr>
          <w:sz w:val="28"/>
          <w:szCs w:val="28"/>
        </w:rPr>
        <w:t>вать свой привычный торг с прибайкальскими якутами, ибо он затрагивал самые жизненные интересы охотничьего населения. Соболиные шкурки с</w:t>
      </w:r>
      <w:r w:rsidRPr="007620EF">
        <w:rPr>
          <w:sz w:val="28"/>
          <w:szCs w:val="28"/>
        </w:rPr>
        <w:t>а</w:t>
      </w:r>
      <w:r w:rsidRPr="007620EF">
        <w:rPr>
          <w:sz w:val="28"/>
          <w:szCs w:val="28"/>
        </w:rPr>
        <w:t xml:space="preserve">ми по себе не могли представлять ценности для оленеводческого народа. </w:t>
      </w:r>
      <w:r w:rsidRPr="007620EF">
        <w:rPr>
          <w:sz w:val="28"/>
          <w:szCs w:val="28"/>
        </w:rPr>
        <w:lastRenderedPageBreak/>
        <w:t>Если спрос на них родился для удовлетворения запросов от</w:t>
      </w:r>
      <w:r w:rsidRPr="007620EF">
        <w:rPr>
          <w:sz w:val="28"/>
          <w:szCs w:val="28"/>
        </w:rPr>
        <w:softHyphen/>
        <w:t>даленного кита</w:t>
      </w:r>
      <w:r w:rsidRPr="007620EF">
        <w:rPr>
          <w:sz w:val="28"/>
          <w:szCs w:val="28"/>
        </w:rPr>
        <w:t>й</w:t>
      </w:r>
      <w:r w:rsidRPr="007620EF">
        <w:rPr>
          <w:sz w:val="28"/>
          <w:szCs w:val="28"/>
        </w:rPr>
        <w:t>ского рынка, то продолжение соболиного промысла имело бы смысл лишь при наличии торгового посредника. Затем оленеводы должны были ну</w:t>
      </w:r>
      <w:r w:rsidRPr="007620EF">
        <w:rPr>
          <w:sz w:val="28"/>
          <w:szCs w:val="28"/>
        </w:rPr>
        <w:t>ж</w:t>
      </w:r>
      <w:r w:rsidRPr="007620EF">
        <w:rPr>
          <w:sz w:val="28"/>
          <w:szCs w:val="28"/>
        </w:rPr>
        <w:t>даться в по</w:t>
      </w:r>
      <w:r w:rsidRPr="007620EF">
        <w:rPr>
          <w:sz w:val="28"/>
          <w:szCs w:val="28"/>
        </w:rPr>
        <w:softHyphen/>
        <w:t>стоянном возобновлении своего охотничьего инвентаря, глав</w:t>
      </w:r>
      <w:r w:rsidRPr="007620EF">
        <w:rPr>
          <w:sz w:val="28"/>
          <w:szCs w:val="28"/>
        </w:rPr>
        <w:softHyphen/>
        <w:t>ным образом, железного оружия и орудий. Привыкнув в прошлом опираться на производство южных якутских кузне</w:t>
      </w:r>
      <w:r w:rsidRPr="007620EF">
        <w:rPr>
          <w:sz w:val="28"/>
          <w:szCs w:val="28"/>
        </w:rPr>
        <w:softHyphen/>
        <w:t>цов, они и по переселении на Вилюй не могли бы обойтись своим собственным, более примитивным производством. Они могли иметь кузнецов, умеющих производить текущий ре</w:t>
      </w:r>
      <w:r w:rsidRPr="007620EF">
        <w:rPr>
          <w:sz w:val="28"/>
          <w:szCs w:val="28"/>
        </w:rPr>
        <w:softHyphen/>
        <w:t>монт, но в</w:t>
      </w:r>
      <w:r w:rsidRPr="007620EF">
        <w:rPr>
          <w:sz w:val="28"/>
          <w:szCs w:val="28"/>
        </w:rPr>
        <w:t>ы</w:t>
      </w:r>
      <w:r w:rsidRPr="007620EF">
        <w:rPr>
          <w:sz w:val="28"/>
          <w:szCs w:val="28"/>
        </w:rPr>
        <w:t>плавка железной руды и массовое производство новых вещей вряд ли им было доступно. Тот, кто привык ло</w:t>
      </w:r>
      <w:r w:rsidRPr="007620EF">
        <w:rPr>
          <w:sz w:val="28"/>
          <w:szCs w:val="28"/>
        </w:rPr>
        <w:softHyphen/>
        <w:t>вить рыбу сетями из белого конского вол</w:t>
      </w:r>
      <w:r w:rsidRPr="007620EF">
        <w:rPr>
          <w:sz w:val="28"/>
          <w:szCs w:val="28"/>
        </w:rPr>
        <w:t>о</w:t>
      </w:r>
      <w:r w:rsidRPr="007620EF">
        <w:rPr>
          <w:sz w:val="28"/>
          <w:szCs w:val="28"/>
        </w:rPr>
        <w:t>са, не может удов</w:t>
      </w:r>
      <w:r w:rsidRPr="007620EF">
        <w:rPr>
          <w:sz w:val="28"/>
          <w:szCs w:val="28"/>
        </w:rPr>
        <w:softHyphen/>
        <w:t>летвориться сетями из тальникового лыка. Опять-таки рож</w:t>
      </w:r>
      <w:r w:rsidRPr="007620EF">
        <w:rPr>
          <w:sz w:val="28"/>
          <w:szCs w:val="28"/>
        </w:rPr>
        <w:softHyphen/>
        <w:t>дается необходимость товарообмена с южными якутами.</w:t>
      </w:r>
    </w:p>
    <w:p w:rsidR="007620EF" w:rsidRPr="007620EF" w:rsidRDefault="007620EF" w:rsidP="007620EF">
      <w:pPr>
        <w:tabs>
          <w:tab w:val="left" w:pos="567"/>
        </w:tabs>
        <w:spacing w:after="0"/>
        <w:ind w:firstLine="567"/>
        <w:jc w:val="both"/>
        <w:rPr>
          <w:sz w:val="28"/>
          <w:szCs w:val="28"/>
        </w:rPr>
      </w:pPr>
      <w:r w:rsidRPr="007620EF">
        <w:rPr>
          <w:sz w:val="28"/>
          <w:szCs w:val="28"/>
        </w:rPr>
        <w:t>С другой стороны, и сами прибайкальские якуты, вытес</w:t>
      </w:r>
      <w:r w:rsidRPr="007620EF">
        <w:rPr>
          <w:sz w:val="28"/>
          <w:szCs w:val="28"/>
        </w:rPr>
        <w:softHyphen/>
        <w:t>нив свое олен</w:t>
      </w:r>
      <w:r w:rsidRPr="007620EF">
        <w:rPr>
          <w:sz w:val="28"/>
          <w:szCs w:val="28"/>
        </w:rPr>
        <w:t>е</w:t>
      </w:r>
      <w:r w:rsidRPr="007620EF">
        <w:rPr>
          <w:sz w:val="28"/>
          <w:szCs w:val="28"/>
        </w:rPr>
        <w:t>водческое ответвление на дальний север, не могли не ощущать большого недостатка в охотничьем сырье.</w:t>
      </w:r>
    </w:p>
    <w:p w:rsidR="00372584" w:rsidRPr="00372584" w:rsidRDefault="00372584" w:rsidP="00372584">
      <w:pPr>
        <w:tabs>
          <w:tab w:val="left" w:pos="567"/>
        </w:tabs>
        <w:spacing w:after="0"/>
        <w:ind w:firstLine="567"/>
        <w:jc w:val="both"/>
        <w:rPr>
          <w:sz w:val="28"/>
          <w:szCs w:val="28"/>
        </w:rPr>
      </w:pPr>
      <w:r w:rsidRPr="00372584">
        <w:rPr>
          <w:sz w:val="28"/>
          <w:szCs w:val="28"/>
        </w:rPr>
        <w:t>Такие товары, как мягкая ровдуга, лосина, шкуры оленей, заячьи и б</w:t>
      </w:r>
      <w:r w:rsidRPr="00372584">
        <w:rPr>
          <w:sz w:val="28"/>
          <w:szCs w:val="28"/>
        </w:rPr>
        <w:t>е</w:t>
      </w:r>
      <w:r w:rsidRPr="00372584">
        <w:rPr>
          <w:sz w:val="28"/>
          <w:szCs w:val="28"/>
        </w:rPr>
        <w:t>личьи шкуры в те времена, несомненно, принадле</w:t>
      </w:r>
      <w:r w:rsidRPr="00372584">
        <w:rPr>
          <w:sz w:val="28"/>
          <w:szCs w:val="28"/>
        </w:rPr>
        <w:softHyphen/>
        <w:t>жали к категории «ширп</w:t>
      </w:r>
      <w:r w:rsidRPr="00372584">
        <w:rPr>
          <w:sz w:val="28"/>
          <w:szCs w:val="28"/>
        </w:rPr>
        <w:t>о</w:t>
      </w:r>
      <w:r w:rsidRPr="00372584">
        <w:rPr>
          <w:sz w:val="28"/>
          <w:szCs w:val="28"/>
        </w:rPr>
        <w:t>треба». Мы не говорим уже о пре</w:t>
      </w:r>
      <w:r w:rsidRPr="00372584">
        <w:rPr>
          <w:sz w:val="28"/>
          <w:szCs w:val="28"/>
        </w:rPr>
        <w:softHyphen/>
        <w:t>кращении их посреднической роли в то</w:t>
      </w:r>
      <w:r w:rsidRPr="00372584">
        <w:rPr>
          <w:sz w:val="28"/>
          <w:szCs w:val="28"/>
        </w:rPr>
        <w:t>р</w:t>
      </w:r>
      <w:r w:rsidRPr="00372584">
        <w:rPr>
          <w:sz w:val="28"/>
          <w:szCs w:val="28"/>
        </w:rPr>
        <w:t>говле соболиными шкурками, которые доставлялись объякученными олен</w:t>
      </w:r>
      <w:r w:rsidRPr="00372584">
        <w:rPr>
          <w:sz w:val="28"/>
          <w:szCs w:val="28"/>
        </w:rPr>
        <w:t>е</w:t>
      </w:r>
      <w:r w:rsidRPr="00372584">
        <w:rPr>
          <w:sz w:val="28"/>
          <w:szCs w:val="28"/>
        </w:rPr>
        <w:t>вода</w:t>
      </w:r>
      <w:r w:rsidRPr="00372584">
        <w:rPr>
          <w:sz w:val="28"/>
          <w:szCs w:val="28"/>
        </w:rPr>
        <w:softHyphen/>
        <w:t>ми. Иными словами, прибайкальские якуты со своей стороны должны были стремиться к продолжению прежнего экономи</w:t>
      </w:r>
      <w:r w:rsidRPr="00372584">
        <w:rPr>
          <w:sz w:val="28"/>
          <w:szCs w:val="28"/>
        </w:rPr>
        <w:softHyphen/>
        <w:t>ческого обмена со св</w:t>
      </w:r>
      <w:r w:rsidRPr="00372584">
        <w:rPr>
          <w:sz w:val="28"/>
          <w:szCs w:val="28"/>
        </w:rPr>
        <w:t>о</w:t>
      </w:r>
      <w:r w:rsidRPr="00372584">
        <w:rPr>
          <w:sz w:val="28"/>
          <w:szCs w:val="28"/>
        </w:rPr>
        <w:t>ими оленеводами, переселившимися на Вилюй.</w:t>
      </w:r>
    </w:p>
    <w:p w:rsidR="00372584" w:rsidRPr="00372584" w:rsidRDefault="00372584" w:rsidP="00372584">
      <w:pPr>
        <w:tabs>
          <w:tab w:val="left" w:pos="567"/>
        </w:tabs>
        <w:spacing w:after="0"/>
        <w:ind w:firstLine="567"/>
        <w:jc w:val="both"/>
        <w:rPr>
          <w:sz w:val="28"/>
          <w:szCs w:val="28"/>
        </w:rPr>
      </w:pPr>
      <w:r w:rsidRPr="00372584">
        <w:rPr>
          <w:sz w:val="28"/>
          <w:szCs w:val="28"/>
        </w:rPr>
        <w:t>При наличии оленной тяги регулярное общение Вилюя с южной яку</w:t>
      </w:r>
      <w:r w:rsidRPr="00372584">
        <w:rPr>
          <w:sz w:val="28"/>
          <w:szCs w:val="28"/>
        </w:rPr>
        <w:t>т</w:t>
      </w:r>
      <w:r w:rsidRPr="00372584">
        <w:rPr>
          <w:sz w:val="28"/>
          <w:szCs w:val="28"/>
        </w:rPr>
        <w:t>ской метрополией не представляло бы никакой трудности. От Качугской пр</w:t>
      </w:r>
      <w:r w:rsidRPr="00372584">
        <w:rPr>
          <w:sz w:val="28"/>
          <w:szCs w:val="28"/>
        </w:rPr>
        <w:t>и</w:t>
      </w:r>
      <w:r w:rsidRPr="00372584">
        <w:rPr>
          <w:sz w:val="28"/>
          <w:szCs w:val="28"/>
        </w:rPr>
        <w:t>стани в верховьях Лены до Сунтара — всего лишь 1622 км.</w:t>
      </w:r>
    </w:p>
    <w:p w:rsidR="00372584" w:rsidRPr="00372584" w:rsidRDefault="00372584" w:rsidP="00372584">
      <w:pPr>
        <w:tabs>
          <w:tab w:val="left" w:pos="567"/>
        </w:tabs>
        <w:spacing w:after="0"/>
        <w:ind w:firstLine="567"/>
        <w:jc w:val="both"/>
        <w:rPr>
          <w:sz w:val="28"/>
          <w:szCs w:val="28"/>
        </w:rPr>
      </w:pPr>
      <w:r w:rsidRPr="00372584">
        <w:rPr>
          <w:sz w:val="28"/>
          <w:szCs w:val="28"/>
        </w:rPr>
        <w:t>Чтобы охватить расселения современных якутов, нужно их центра и п</w:t>
      </w:r>
      <w:r w:rsidRPr="00372584">
        <w:rPr>
          <w:sz w:val="28"/>
          <w:szCs w:val="28"/>
        </w:rPr>
        <w:t>о</w:t>
      </w:r>
      <w:r w:rsidRPr="00372584">
        <w:rPr>
          <w:sz w:val="28"/>
          <w:szCs w:val="28"/>
        </w:rPr>
        <w:t>селений описать окружность радиусом в 1500 км, но и тогда наиболее уд</w:t>
      </w:r>
      <w:r w:rsidRPr="00372584">
        <w:rPr>
          <w:sz w:val="28"/>
          <w:szCs w:val="28"/>
        </w:rPr>
        <w:t>а</w:t>
      </w:r>
      <w:r w:rsidRPr="00372584">
        <w:rPr>
          <w:sz w:val="28"/>
          <w:szCs w:val="28"/>
        </w:rPr>
        <w:t>ленные жилые пункты оста</w:t>
      </w:r>
      <w:r w:rsidRPr="00372584">
        <w:rPr>
          <w:sz w:val="28"/>
          <w:szCs w:val="28"/>
        </w:rPr>
        <w:softHyphen/>
        <w:t>нутся за пределами этого круга с диаметром в 3000 км. Например, от г. Якутска до Среднеколымска — 2315 км, от Якутска до озера Есей — около 2000 км, а поселения туруханских якутов — по Хата</w:t>
      </w:r>
      <w:r w:rsidRPr="00372584">
        <w:rPr>
          <w:sz w:val="28"/>
          <w:szCs w:val="28"/>
        </w:rPr>
        <w:t>н</w:t>
      </w:r>
      <w:r w:rsidRPr="00372584">
        <w:rPr>
          <w:sz w:val="28"/>
          <w:szCs w:val="28"/>
        </w:rPr>
        <w:t>ге, Анабару и на Таймыре ещё дальше. При таком размахе колонизационных способностей якутов мы не находим ничего невероятного в том, что они в древние времена, живя в верховьях Лены, поддерживали постоянную связь со своими вилюйскими оленеводами. Ви- люйские якуты до недавнего вр</w:t>
      </w:r>
      <w:r w:rsidRPr="00372584">
        <w:rPr>
          <w:sz w:val="28"/>
          <w:szCs w:val="28"/>
        </w:rPr>
        <w:t>е</w:t>
      </w:r>
      <w:r w:rsidRPr="00372584">
        <w:rPr>
          <w:sz w:val="28"/>
          <w:szCs w:val="28"/>
        </w:rPr>
        <w:t>мени постоянно ездили на оленях к озеру Есей для скупки там оленей и пу</w:t>
      </w:r>
      <w:r w:rsidRPr="00372584">
        <w:rPr>
          <w:sz w:val="28"/>
          <w:szCs w:val="28"/>
        </w:rPr>
        <w:t>ш</w:t>
      </w:r>
      <w:r w:rsidRPr="00372584">
        <w:rPr>
          <w:sz w:val="28"/>
          <w:szCs w:val="28"/>
        </w:rPr>
        <w:t>нины, преодолевая расстояние около 2000 км в одном направлении. Туда же выезжали и якуты Мытахского и Одунинского наслегов Западно-</w:t>
      </w:r>
      <w:r w:rsidRPr="00372584">
        <w:rPr>
          <w:sz w:val="28"/>
          <w:szCs w:val="28"/>
        </w:rPr>
        <w:lastRenderedPageBreak/>
        <w:t>Кангаласского улуса. Не меньший размах имели торговые разъезды и яку</w:t>
      </w:r>
      <w:r w:rsidRPr="00372584">
        <w:rPr>
          <w:sz w:val="28"/>
          <w:szCs w:val="28"/>
        </w:rPr>
        <w:t>т</w:t>
      </w:r>
      <w:r w:rsidRPr="00372584">
        <w:rPr>
          <w:sz w:val="28"/>
          <w:szCs w:val="28"/>
        </w:rPr>
        <w:t>ских пушников, из центра Якутского округа совершавших наезды на Инд</w:t>
      </w:r>
      <w:r w:rsidRPr="00372584">
        <w:rPr>
          <w:sz w:val="28"/>
          <w:szCs w:val="28"/>
        </w:rPr>
        <w:t>и</w:t>
      </w:r>
      <w:r w:rsidRPr="00372584">
        <w:rPr>
          <w:sz w:val="28"/>
          <w:szCs w:val="28"/>
        </w:rPr>
        <w:t>гирку, Колы</w:t>
      </w:r>
      <w:r w:rsidRPr="00372584">
        <w:rPr>
          <w:sz w:val="28"/>
          <w:szCs w:val="28"/>
        </w:rPr>
        <w:softHyphen/>
        <w:t>му, в Охотск, в Удский край и на Неман (название района в ве</w:t>
      </w:r>
      <w:r w:rsidRPr="00372584">
        <w:rPr>
          <w:sz w:val="28"/>
          <w:szCs w:val="28"/>
        </w:rPr>
        <w:t>р</w:t>
      </w:r>
      <w:r w:rsidRPr="00372584">
        <w:rPr>
          <w:sz w:val="28"/>
          <w:szCs w:val="28"/>
        </w:rPr>
        <w:t>ховьях Зеи и Бурей, левых притоков Амура).</w:t>
      </w:r>
    </w:p>
    <w:p w:rsidR="000E33A8" w:rsidRPr="000E33A8" w:rsidRDefault="00372584" w:rsidP="000E33A8">
      <w:pPr>
        <w:tabs>
          <w:tab w:val="left" w:pos="567"/>
        </w:tabs>
        <w:spacing w:after="0"/>
        <w:ind w:firstLine="567"/>
        <w:jc w:val="both"/>
        <w:rPr>
          <w:sz w:val="28"/>
          <w:szCs w:val="28"/>
        </w:rPr>
      </w:pPr>
      <w:r w:rsidRPr="00372584">
        <w:rPr>
          <w:sz w:val="28"/>
          <w:szCs w:val="28"/>
        </w:rPr>
        <w:t>Кроме того, разрешая вопрос о наличии проторенных дорог между ю</w:t>
      </w:r>
      <w:r w:rsidRPr="00372584">
        <w:rPr>
          <w:sz w:val="28"/>
          <w:szCs w:val="28"/>
        </w:rPr>
        <w:t>ж</w:t>
      </w:r>
      <w:r w:rsidRPr="00372584">
        <w:rPr>
          <w:sz w:val="28"/>
          <w:szCs w:val="28"/>
        </w:rPr>
        <w:t>ными якутами и Вилюем, мы должны иметь в виду ещё одно обстоятельство, которое должно было облег</w:t>
      </w:r>
      <w:r w:rsidRPr="00372584">
        <w:rPr>
          <w:sz w:val="28"/>
          <w:szCs w:val="28"/>
        </w:rPr>
        <w:softHyphen/>
        <w:t>чить общение между ними. К моменту прихода русских казаков кочевья бурят-скотоводов не простирались вниз по Лене н</w:t>
      </w:r>
      <w:r w:rsidRPr="00372584">
        <w:rPr>
          <w:sz w:val="28"/>
          <w:szCs w:val="28"/>
        </w:rPr>
        <w:t>и</w:t>
      </w:r>
      <w:r w:rsidRPr="00372584">
        <w:rPr>
          <w:sz w:val="28"/>
          <w:szCs w:val="28"/>
        </w:rPr>
        <w:t>же устья р. Куленги (недалеко от с. Качуг). К якут</w:t>
      </w:r>
      <w:r w:rsidRPr="00372584">
        <w:rPr>
          <w:sz w:val="28"/>
          <w:szCs w:val="28"/>
        </w:rPr>
        <w:softHyphen/>
        <w:t>скому народу, раскинувшему свои отряды вплоть до берегов Ледовитого океана, на восток до Колымы, на запад до Тай</w:t>
      </w:r>
      <w:r w:rsidRPr="00372584">
        <w:rPr>
          <w:sz w:val="28"/>
          <w:szCs w:val="28"/>
        </w:rPr>
        <w:softHyphen/>
        <w:t>мырского полуострова, не</w:t>
      </w:r>
      <w:r w:rsidR="000E33A8">
        <w:rPr>
          <w:sz w:val="28"/>
          <w:szCs w:val="28"/>
        </w:rPr>
        <w:t>льзя применять бурятские масшта</w:t>
      </w:r>
      <w:r w:rsidR="000E33A8" w:rsidRPr="000E33A8">
        <w:rPr>
          <w:rFonts w:ascii="Cambria" w:eastAsia="Times New Roman" w:hAnsi="Cambria" w:cs="Cambria"/>
          <w:color w:val="000000"/>
          <w:sz w:val="28"/>
          <w:szCs w:val="28"/>
          <w:lang w:eastAsia="ru-RU"/>
        </w:rPr>
        <w:t xml:space="preserve"> </w:t>
      </w:r>
      <w:r w:rsidR="000E33A8" w:rsidRPr="000E33A8">
        <w:rPr>
          <w:sz w:val="28"/>
          <w:szCs w:val="28"/>
        </w:rPr>
        <w:t>бы. Размах современного расселения якутов и овладение ими льдистыми пр</w:t>
      </w:r>
      <w:r w:rsidR="000E33A8" w:rsidRPr="000E33A8">
        <w:rPr>
          <w:sz w:val="28"/>
          <w:szCs w:val="28"/>
        </w:rPr>
        <w:t>о</w:t>
      </w:r>
      <w:r w:rsidR="000E33A8" w:rsidRPr="000E33A8">
        <w:rPr>
          <w:sz w:val="28"/>
          <w:szCs w:val="28"/>
        </w:rPr>
        <w:t>сторами северо-восточной Сибири сами по себе служат доказательством того, что не только сами якуты, но и их скот прошли весьма суровую школу пр</w:t>
      </w:r>
      <w:r w:rsidR="000E33A8" w:rsidRPr="000E33A8">
        <w:rPr>
          <w:sz w:val="28"/>
          <w:szCs w:val="28"/>
        </w:rPr>
        <w:t>и</w:t>
      </w:r>
      <w:r w:rsidR="000E33A8" w:rsidRPr="000E33A8">
        <w:rPr>
          <w:sz w:val="28"/>
          <w:szCs w:val="28"/>
        </w:rPr>
        <w:t>способления к самым неблагоприятным географическим и климатическим условиям. Большая предприимчивость и инициативность, оче</w:t>
      </w:r>
      <w:r w:rsidR="000E33A8" w:rsidRPr="000E33A8">
        <w:rPr>
          <w:sz w:val="28"/>
          <w:szCs w:val="28"/>
        </w:rPr>
        <w:softHyphen/>
        <w:t>видно, искони были господствующими чертами якутского национального характера. Без этих качеств якуты не сумели бы заселить обширные просторы «гиблого края» с его тре</w:t>
      </w:r>
      <w:r w:rsidR="000E33A8" w:rsidRPr="000E33A8">
        <w:rPr>
          <w:sz w:val="28"/>
          <w:szCs w:val="28"/>
        </w:rPr>
        <w:softHyphen/>
        <w:t>скучими морозами и вечной мерзлотой, не утрачивая взаим</w:t>
      </w:r>
      <w:r w:rsidR="000E33A8" w:rsidRPr="000E33A8">
        <w:rPr>
          <w:sz w:val="28"/>
          <w:szCs w:val="28"/>
        </w:rPr>
        <w:softHyphen/>
        <w:t>ных связей, степной культуры и хозяйственных обыкновений.</w:t>
      </w:r>
    </w:p>
    <w:p w:rsidR="000E33A8" w:rsidRPr="000E33A8" w:rsidRDefault="000E33A8" w:rsidP="000E33A8">
      <w:pPr>
        <w:tabs>
          <w:tab w:val="left" w:pos="567"/>
        </w:tabs>
        <w:spacing w:after="0"/>
        <w:ind w:firstLine="567"/>
        <w:jc w:val="both"/>
        <w:rPr>
          <w:sz w:val="28"/>
          <w:szCs w:val="28"/>
        </w:rPr>
      </w:pPr>
      <w:r w:rsidRPr="000E33A8">
        <w:rPr>
          <w:sz w:val="28"/>
          <w:szCs w:val="28"/>
        </w:rPr>
        <w:t>Из изложенного вытекает, что якуты-скотоводы в период заселения ими Приангарского края отнюдь не топтались на одном месте там, где кончаются Бурятские степи. Их после</w:t>
      </w:r>
      <w:r w:rsidRPr="000E33A8">
        <w:rPr>
          <w:sz w:val="28"/>
          <w:szCs w:val="28"/>
        </w:rPr>
        <w:softHyphen/>
        <w:t>дующая передвижка на север ясно свидетельствует о том, что они и тогда забросили свои крайние жилые пункты вниз по Лене намного севернее бурят. О местах тогдашнего расселения якутов по системе рек и речушек верхней Лены и правых притоков Ангары с захватом и верх</w:t>
      </w:r>
      <w:r w:rsidRPr="000E33A8">
        <w:rPr>
          <w:sz w:val="28"/>
          <w:szCs w:val="28"/>
        </w:rPr>
        <w:t>о</w:t>
      </w:r>
      <w:r w:rsidRPr="000E33A8">
        <w:rPr>
          <w:sz w:val="28"/>
          <w:szCs w:val="28"/>
        </w:rPr>
        <w:t>вий Ниж. Тун</w:t>
      </w:r>
      <w:r w:rsidRPr="000E33A8">
        <w:rPr>
          <w:sz w:val="28"/>
          <w:szCs w:val="28"/>
        </w:rPr>
        <w:softHyphen/>
        <w:t>гуски, по нашему мнению, нужно судить по расселению русских крестьян, ведущих здесь скотоводческо-земледель</w:t>
      </w:r>
      <w:r w:rsidRPr="000E33A8">
        <w:rPr>
          <w:sz w:val="28"/>
          <w:szCs w:val="28"/>
        </w:rPr>
        <w:softHyphen/>
        <w:t>ческое хозяйство при наличии сильно развитого охотничьего придатка. Там, где мы находим т</w:t>
      </w:r>
      <w:r w:rsidRPr="000E33A8">
        <w:rPr>
          <w:sz w:val="28"/>
          <w:szCs w:val="28"/>
        </w:rPr>
        <w:t>е</w:t>
      </w:r>
      <w:r w:rsidRPr="000E33A8">
        <w:rPr>
          <w:sz w:val="28"/>
          <w:szCs w:val="28"/>
        </w:rPr>
        <w:t>перь небольшие кресть</w:t>
      </w:r>
      <w:r w:rsidRPr="000E33A8">
        <w:rPr>
          <w:sz w:val="28"/>
          <w:szCs w:val="28"/>
        </w:rPr>
        <w:softHyphen/>
        <w:t>янские деревушки, заброшенные среди тайги по б</w:t>
      </w:r>
      <w:r w:rsidRPr="000E33A8">
        <w:rPr>
          <w:sz w:val="28"/>
          <w:szCs w:val="28"/>
        </w:rPr>
        <w:t>е</w:t>
      </w:r>
      <w:r w:rsidRPr="000E33A8">
        <w:rPr>
          <w:sz w:val="28"/>
          <w:szCs w:val="28"/>
        </w:rPr>
        <w:t>регам рек, могли жить и якуты-скотоводы, сильно налегая на охотничий пр</w:t>
      </w:r>
      <w:r w:rsidRPr="000E33A8">
        <w:rPr>
          <w:sz w:val="28"/>
          <w:szCs w:val="28"/>
        </w:rPr>
        <w:t>о</w:t>
      </w:r>
      <w:r w:rsidRPr="000E33A8">
        <w:rPr>
          <w:sz w:val="28"/>
          <w:szCs w:val="28"/>
        </w:rPr>
        <w:t>мысел. Если реставрировать картину распространения якутов в то отдале</w:t>
      </w:r>
      <w:r w:rsidRPr="000E33A8">
        <w:rPr>
          <w:sz w:val="28"/>
          <w:szCs w:val="28"/>
        </w:rPr>
        <w:t>н</w:t>
      </w:r>
      <w:r w:rsidRPr="000E33A8">
        <w:rPr>
          <w:sz w:val="28"/>
          <w:szCs w:val="28"/>
        </w:rPr>
        <w:t>ное время, когда главная масса их занимала южные уезды б. Иркутской губ. (Иркут</w:t>
      </w:r>
      <w:r w:rsidRPr="000E33A8">
        <w:rPr>
          <w:sz w:val="28"/>
          <w:szCs w:val="28"/>
        </w:rPr>
        <w:softHyphen/>
        <w:t>ский, Балаганский, Нижнеудинский и Верхоленский уезды), по совр</w:t>
      </w:r>
      <w:r w:rsidRPr="000E33A8">
        <w:rPr>
          <w:sz w:val="28"/>
          <w:szCs w:val="28"/>
        </w:rPr>
        <w:t>е</w:t>
      </w:r>
      <w:r w:rsidRPr="000E33A8">
        <w:rPr>
          <w:sz w:val="28"/>
          <w:szCs w:val="28"/>
        </w:rPr>
        <w:t>менному русскому масштабу, то окажется, что неболь</w:t>
      </w:r>
      <w:r w:rsidRPr="000E33A8">
        <w:rPr>
          <w:sz w:val="28"/>
          <w:szCs w:val="28"/>
        </w:rPr>
        <w:softHyphen/>
        <w:t>шие оазисы якутов-скотоводов, распространяясь вниз по Ле</w:t>
      </w:r>
      <w:r w:rsidRPr="000E33A8">
        <w:rPr>
          <w:sz w:val="28"/>
          <w:szCs w:val="28"/>
        </w:rPr>
        <w:softHyphen/>
        <w:t>не, по Илиму, по Киренге и верхов</w:t>
      </w:r>
      <w:r w:rsidRPr="000E33A8">
        <w:rPr>
          <w:sz w:val="28"/>
          <w:szCs w:val="28"/>
        </w:rPr>
        <w:t>ь</w:t>
      </w:r>
      <w:r w:rsidRPr="000E33A8">
        <w:rPr>
          <w:sz w:val="28"/>
          <w:szCs w:val="28"/>
        </w:rPr>
        <w:t>ям Ниж. Тунгуски, почти смыкались с территорией вилюйских оленеводов.</w:t>
      </w:r>
    </w:p>
    <w:p w:rsidR="003D482B" w:rsidRPr="003D482B" w:rsidRDefault="000E33A8" w:rsidP="003D482B">
      <w:pPr>
        <w:tabs>
          <w:tab w:val="left" w:pos="567"/>
        </w:tabs>
        <w:spacing w:after="0"/>
        <w:ind w:firstLine="567"/>
        <w:jc w:val="both"/>
        <w:rPr>
          <w:sz w:val="28"/>
          <w:szCs w:val="28"/>
        </w:rPr>
      </w:pPr>
      <w:r w:rsidRPr="000E33A8">
        <w:rPr>
          <w:sz w:val="28"/>
          <w:szCs w:val="28"/>
        </w:rPr>
        <w:lastRenderedPageBreak/>
        <w:t>Река Киренга, по-видимому, имеет достаточно пастбищ и лугов, чтобы питать население небольшого якутского наслега. Ниже г. Киренска долина самой Лены значительно расширя</w:t>
      </w:r>
      <w:r w:rsidRPr="000E33A8">
        <w:rPr>
          <w:sz w:val="28"/>
          <w:szCs w:val="28"/>
        </w:rPr>
        <w:softHyphen/>
        <w:t>ется и образует на протяжении нескольких десятков кило</w:t>
      </w:r>
      <w:r w:rsidRPr="000E33A8">
        <w:rPr>
          <w:sz w:val="28"/>
          <w:szCs w:val="28"/>
        </w:rPr>
        <w:softHyphen/>
        <w:t>метров хорошие луговые места. (Отсюда в царские времена постоянно возили на Бодайбо сено). Тут же под боком мы находим долину верхнего течения Ниж. Тунгуски, тоже с прекрасными луговыми местами. От г. Киренска до деревни Подволочной на Ниж. Тунгуске всего 90 км. От По</w:t>
      </w:r>
      <w:r w:rsidRPr="000E33A8">
        <w:rPr>
          <w:sz w:val="28"/>
          <w:szCs w:val="28"/>
        </w:rPr>
        <w:t>д</w:t>
      </w:r>
      <w:r w:rsidR="003D482B">
        <w:rPr>
          <w:sz w:val="28"/>
          <w:szCs w:val="28"/>
        </w:rPr>
        <w:t>волочно</w:t>
      </w:r>
      <w:r w:rsidR="003D482B" w:rsidRPr="003D482B">
        <w:rPr>
          <w:rFonts w:ascii="Cambria" w:eastAsia="Times New Roman" w:hAnsi="Cambria" w:cs="Cambria"/>
          <w:color w:val="000000"/>
          <w:sz w:val="28"/>
          <w:szCs w:val="28"/>
          <w:lang w:eastAsia="ru-RU"/>
        </w:rPr>
        <w:t xml:space="preserve"> </w:t>
      </w:r>
      <w:r w:rsidR="003D482B" w:rsidRPr="003D482B">
        <w:rPr>
          <w:sz w:val="28"/>
          <w:szCs w:val="28"/>
        </w:rPr>
        <w:t>го по руслу Тунгуски до села Эрбогачон считается 450 км. На этом протяжении живут крестьяне б. Преображенской волости во многих селах, деревнях и выселках. (Ныне эта волость называется Преображенским подрайоном, если не переименована ещё). Жилых пунктов насчитывается до Эрбогачона 36. Населения в них было около 3 800 д. об. п.</w:t>
      </w:r>
    </w:p>
    <w:p w:rsidR="003D482B" w:rsidRPr="003D482B" w:rsidRDefault="003D482B" w:rsidP="003D482B">
      <w:pPr>
        <w:tabs>
          <w:tab w:val="left" w:pos="567"/>
        </w:tabs>
        <w:spacing w:after="0"/>
        <w:ind w:firstLine="567"/>
        <w:jc w:val="both"/>
        <w:rPr>
          <w:sz w:val="28"/>
          <w:szCs w:val="28"/>
        </w:rPr>
      </w:pPr>
      <w:r w:rsidRPr="003D482B">
        <w:rPr>
          <w:sz w:val="28"/>
          <w:szCs w:val="28"/>
        </w:rPr>
        <w:t>Вот список населенных пунктов Преображенского подрай</w:t>
      </w:r>
      <w:r w:rsidRPr="003D482B">
        <w:rPr>
          <w:sz w:val="28"/>
          <w:szCs w:val="28"/>
        </w:rPr>
        <w:softHyphen/>
        <w:t>она: 1. д. По</w:t>
      </w:r>
      <w:r w:rsidRPr="003D482B">
        <w:rPr>
          <w:sz w:val="28"/>
          <w:szCs w:val="28"/>
        </w:rPr>
        <w:t>д</w:t>
      </w:r>
      <w:r w:rsidRPr="003D482B">
        <w:rPr>
          <w:sz w:val="28"/>
          <w:szCs w:val="28"/>
        </w:rPr>
        <w:t>волочна, 2. Лиственнична, 3. в. Антоново, 4. в. Байкал, 5. д. Соснино, 6. в. Ф</w:t>
      </w:r>
      <w:r w:rsidRPr="003D482B">
        <w:rPr>
          <w:sz w:val="28"/>
          <w:szCs w:val="28"/>
        </w:rPr>
        <w:t>е</w:t>
      </w:r>
      <w:r w:rsidRPr="003D482B">
        <w:rPr>
          <w:sz w:val="28"/>
          <w:szCs w:val="28"/>
        </w:rPr>
        <w:t>дорково, 7. в. Болваненко, 8. д. Лагашино, 9. д. Гажинка, 10. в. Жумун, 11. Амбарская, 12. с. Непа, 13. д. Данилова, 14. с. Мартынова, 15. д. Потемино, 16. в. Кокорина, 17. Верхне-Калинина, 18. д. Боковиково, 19. Хахалина, 20. д. Нижн. Калина, 21. д. Юрьево, 22. с. Преображенское, 23. д. Мога, 24. д. Кра</w:t>
      </w:r>
      <w:r w:rsidRPr="003D482B">
        <w:rPr>
          <w:sz w:val="28"/>
          <w:szCs w:val="28"/>
        </w:rPr>
        <w:t>с</w:t>
      </w:r>
      <w:r w:rsidRPr="003D482B">
        <w:rPr>
          <w:sz w:val="28"/>
          <w:szCs w:val="28"/>
        </w:rPr>
        <w:t>ноярово, 25. д. Жданова, 26. в. Порог, 27. с. Ерема, 28. в. Борок, 29. д. Лушки, 30. Кривое, 31. с. Оськино, 32. в. Камешок, 33. д. Курья, 34. Нюнюк, 35. д. А</w:t>
      </w:r>
      <w:r w:rsidRPr="003D482B">
        <w:rPr>
          <w:sz w:val="28"/>
          <w:szCs w:val="28"/>
        </w:rPr>
        <w:t>н</w:t>
      </w:r>
      <w:r w:rsidRPr="003D482B">
        <w:rPr>
          <w:sz w:val="28"/>
          <w:szCs w:val="28"/>
        </w:rPr>
        <w:t>кула, 36. в. Шивера. Дальше с. Эрбогачон.</w:t>
      </w:r>
    </w:p>
    <w:p w:rsidR="003D482B" w:rsidRPr="003D482B" w:rsidRDefault="003D482B" w:rsidP="003D482B">
      <w:pPr>
        <w:tabs>
          <w:tab w:val="left" w:pos="567"/>
        </w:tabs>
        <w:spacing w:after="0"/>
        <w:ind w:firstLine="567"/>
        <w:jc w:val="both"/>
        <w:rPr>
          <w:sz w:val="28"/>
          <w:szCs w:val="28"/>
        </w:rPr>
      </w:pPr>
      <w:r w:rsidRPr="003D482B">
        <w:rPr>
          <w:sz w:val="28"/>
          <w:szCs w:val="28"/>
        </w:rPr>
        <w:t>По словам одного очень сведущего старожила этого края, опрошенного мною, особенно обширны луга около Соснино, Лагашино, Гажинки и Непы. К сожалению, в данный момент мы лишены возможности установить колич</w:t>
      </w:r>
      <w:r w:rsidRPr="003D482B">
        <w:rPr>
          <w:sz w:val="28"/>
          <w:szCs w:val="28"/>
        </w:rPr>
        <w:t>е</w:t>
      </w:r>
      <w:r w:rsidRPr="003D482B">
        <w:rPr>
          <w:sz w:val="28"/>
          <w:szCs w:val="28"/>
        </w:rPr>
        <w:t>ство скота у крестьян Преображенского подрайона. Во всяком случае, ко</w:t>
      </w:r>
      <w:r w:rsidRPr="003D482B">
        <w:rPr>
          <w:sz w:val="28"/>
          <w:szCs w:val="28"/>
        </w:rPr>
        <w:softHyphen/>
        <w:t>лонизационная емкость долины верховий Ниж. Тунгуски и применительно к якутскому скотоводческому хозяйству пред</w:t>
      </w:r>
      <w:r w:rsidRPr="003D482B">
        <w:rPr>
          <w:sz w:val="28"/>
          <w:szCs w:val="28"/>
        </w:rPr>
        <w:softHyphen/>
        <w:t>ставляется не маленькой. Она, по всей вероятности, раза в три-четыре превосходит реку Чону, где ныне по с</w:t>
      </w:r>
      <w:r w:rsidRPr="003D482B">
        <w:rPr>
          <w:sz w:val="28"/>
          <w:szCs w:val="28"/>
        </w:rPr>
        <w:t>о</w:t>
      </w:r>
      <w:r w:rsidRPr="003D482B">
        <w:rPr>
          <w:sz w:val="28"/>
          <w:szCs w:val="28"/>
        </w:rPr>
        <w:t>седству с описанной долиной Ниж. Тунгуски обитает один якутский наслег. (В Чонском насл. Хочинского улуса в 1917 г. значи</w:t>
      </w:r>
      <w:r w:rsidRPr="003D482B">
        <w:rPr>
          <w:sz w:val="28"/>
          <w:szCs w:val="28"/>
        </w:rPr>
        <w:softHyphen/>
        <w:t>лось 546 д. об. п.). От с. Эрб</w:t>
      </w:r>
      <w:r w:rsidRPr="003D482B">
        <w:rPr>
          <w:sz w:val="28"/>
          <w:szCs w:val="28"/>
        </w:rPr>
        <w:t>о</w:t>
      </w:r>
      <w:r w:rsidRPr="003D482B">
        <w:rPr>
          <w:sz w:val="28"/>
          <w:szCs w:val="28"/>
        </w:rPr>
        <w:t>гачон до начала поселений вилюйских якутов по р. Чоне считается всего 90 км. В на</w:t>
      </w:r>
      <w:r w:rsidRPr="003D482B">
        <w:rPr>
          <w:sz w:val="28"/>
          <w:szCs w:val="28"/>
        </w:rPr>
        <w:softHyphen/>
        <w:t>стоящее время чонские якуты стали проникать в долину Ниж. Тунгу</w:t>
      </w:r>
      <w:r w:rsidRPr="003D482B">
        <w:rPr>
          <w:sz w:val="28"/>
          <w:szCs w:val="28"/>
        </w:rPr>
        <w:t>с</w:t>
      </w:r>
      <w:r w:rsidRPr="003D482B">
        <w:rPr>
          <w:sz w:val="28"/>
          <w:szCs w:val="28"/>
        </w:rPr>
        <w:t>ки и селиться ниже русских выселков. При моем проезде через Ниж. Тунгуску якутских переселенцев там бы</w:t>
      </w:r>
      <w:r w:rsidRPr="003D482B">
        <w:rPr>
          <w:sz w:val="28"/>
          <w:szCs w:val="28"/>
        </w:rPr>
        <w:softHyphen/>
        <w:t>ло 3-4 семьи (в 1925 г.), а теперь их, наверное, больше.</w:t>
      </w:r>
    </w:p>
    <w:p w:rsidR="00071B74" w:rsidRPr="00071B74" w:rsidRDefault="003D482B" w:rsidP="00071B74">
      <w:pPr>
        <w:tabs>
          <w:tab w:val="left" w:pos="567"/>
        </w:tabs>
        <w:spacing w:after="0"/>
        <w:ind w:firstLine="567"/>
        <w:jc w:val="both"/>
        <w:rPr>
          <w:sz w:val="28"/>
          <w:szCs w:val="28"/>
        </w:rPr>
      </w:pPr>
      <w:r w:rsidRPr="003D482B">
        <w:rPr>
          <w:sz w:val="28"/>
          <w:szCs w:val="28"/>
        </w:rPr>
        <w:t>Описанные места до начала якутских переселений на Лену могли пр</w:t>
      </w:r>
      <w:r w:rsidRPr="003D482B">
        <w:rPr>
          <w:sz w:val="28"/>
          <w:szCs w:val="28"/>
        </w:rPr>
        <w:t>о</w:t>
      </w:r>
      <w:r w:rsidRPr="003D482B">
        <w:rPr>
          <w:sz w:val="28"/>
          <w:szCs w:val="28"/>
        </w:rPr>
        <w:t>кармливать небольшое количество окраин</w:t>
      </w:r>
      <w:r w:rsidRPr="003D482B">
        <w:rPr>
          <w:sz w:val="28"/>
          <w:szCs w:val="28"/>
        </w:rPr>
        <w:softHyphen/>
        <w:t xml:space="preserve">ных якутских родов, сдвигавшихся </w:t>
      </w:r>
      <w:r w:rsidRPr="003D482B">
        <w:rPr>
          <w:sz w:val="28"/>
          <w:szCs w:val="28"/>
        </w:rPr>
        <w:lastRenderedPageBreak/>
        <w:t>вниз по Лене от земель</w:t>
      </w:r>
      <w:r w:rsidRPr="003D482B">
        <w:rPr>
          <w:sz w:val="28"/>
          <w:szCs w:val="28"/>
        </w:rPr>
        <w:softHyphen/>
        <w:t>ной тесноты на юге. Якуты-скотоводы почти повс</w:t>
      </w:r>
      <w:r w:rsidRPr="003D482B">
        <w:rPr>
          <w:sz w:val="28"/>
          <w:szCs w:val="28"/>
        </w:rPr>
        <w:t>е</w:t>
      </w:r>
      <w:r w:rsidRPr="003D482B">
        <w:rPr>
          <w:sz w:val="28"/>
          <w:szCs w:val="28"/>
        </w:rPr>
        <w:t>местно привыкли селиться хуторами в одну, две, три четыре юрты в одном пункте. Эти навыки обусловливают чрезвычайную раз</w:t>
      </w:r>
      <w:r w:rsidRPr="003D482B">
        <w:rPr>
          <w:sz w:val="28"/>
          <w:szCs w:val="28"/>
        </w:rPr>
        <w:softHyphen/>
        <w:t>бросанность якутских поселений, но зато даю</w:t>
      </w:r>
      <w:r w:rsidR="00071B74">
        <w:rPr>
          <w:sz w:val="28"/>
          <w:szCs w:val="28"/>
        </w:rPr>
        <w:t>т им возмож</w:t>
      </w:r>
      <w:r w:rsidR="00071B74" w:rsidRPr="00071B74">
        <w:rPr>
          <w:rFonts w:ascii="Cambria" w:eastAsia="Times New Roman" w:hAnsi="Cambria" w:cs="Cambria"/>
          <w:color w:val="000000"/>
          <w:sz w:val="28"/>
          <w:szCs w:val="28"/>
          <w:lang w:eastAsia="ru-RU"/>
        </w:rPr>
        <w:t xml:space="preserve"> </w:t>
      </w:r>
      <w:r w:rsidR="00071B74" w:rsidRPr="00071B74">
        <w:rPr>
          <w:sz w:val="28"/>
          <w:szCs w:val="28"/>
        </w:rPr>
        <w:t>ность использовать каждый клочок удобной земли. Поэтому в эпоху занятия якутами верховьев Лены, мы вправе допустить наличие довольно сложной сети мелких жилых пунктов как по её главному руслу, так и по мелким боковым речкам, где имеются небольшие луга и пастбища. Точно также и вод</w:t>
      </w:r>
      <w:r w:rsidR="00071B74" w:rsidRPr="00071B74">
        <w:rPr>
          <w:sz w:val="28"/>
          <w:szCs w:val="28"/>
        </w:rPr>
        <w:softHyphen/>
        <w:t>ная система Илима могла приютить ос</w:t>
      </w:r>
      <w:r w:rsidR="00071B74" w:rsidRPr="00071B74">
        <w:rPr>
          <w:sz w:val="28"/>
          <w:szCs w:val="28"/>
        </w:rPr>
        <w:t>о</w:t>
      </w:r>
      <w:r w:rsidR="00071B74" w:rsidRPr="00071B74">
        <w:rPr>
          <w:sz w:val="28"/>
          <w:szCs w:val="28"/>
        </w:rPr>
        <w:t>бую группу окраин</w:t>
      </w:r>
      <w:r w:rsidR="00071B74" w:rsidRPr="00071B74">
        <w:rPr>
          <w:sz w:val="28"/>
          <w:szCs w:val="28"/>
        </w:rPr>
        <w:softHyphen/>
        <w:t>ных якутских родов.</w:t>
      </w:r>
    </w:p>
    <w:p w:rsidR="00071B74" w:rsidRPr="00071B74" w:rsidRDefault="00071B74" w:rsidP="00071B74">
      <w:pPr>
        <w:tabs>
          <w:tab w:val="left" w:pos="567"/>
        </w:tabs>
        <w:spacing w:after="0"/>
        <w:ind w:firstLine="567"/>
        <w:jc w:val="both"/>
        <w:rPr>
          <w:sz w:val="28"/>
          <w:szCs w:val="28"/>
        </w:rPr>
      </w:pPr>
      <w:r w:rsidRPr="00071B74">
        <w:rPr>
          <w:sz w:val="28"/>
          <w:szCs w:val="28"/>
        </w:rPr>
        <w:t>Поселения якутов-скотоводов, сдвигаясь вниз по долине Лены, после заполнения луговых мест ниже г. Киренска должны были перекинуться в д</w:t>
      </w:r>
      <w:r w:rsidRPr="00071B74">
        <w:rPr>
          <w:sz w:val="28"/>
          <w:szCs w:val="28"/>
        </w:rPr>
        <w:t>о</w:t>
      </w:r>
      <w:r w:rsidRPr="00071B74">
        <w:rPr>
          <w:sz w:val="28"/>
          <w:szCs w:val="28"/>
        </w:rPr>
        <w:t>лину р. Нюи, где мы и теперь находим значительную группу якутов-скотоводов, из которых при Советской власти образовался Ленский округ.</w:t>
      </w:r>
    </w:p>
    <w:p w:rsidR="00071B74" w:rsidRPr="00071B74" w:rsidRDefault="00071B74" w:rsidP="00071B74">
      <w:pPr>
        <w:tabs>
          <w:tab w:val="left" w:pos="567"/>
        </w:tabs>
        <w:spacing w:after="0"/>
        <w:ind w:firstLine="567"/>
        <w:jc w:val="both"/>
        <w:rPr>
          <w:sz w:val="28"/>
          <w:szCs w:val="28"/>
        </w:rPr>
      </w:pPr>
      <w:r w:rsidRPr="00071B74">
        <w:rPr>
          <w:sz w:val="28"/>
          <w:szCs w:val="28"/>
        </w:rPr>
        <w:t>Таким образом, самые северные ответвления якутов-ско</w:t>
      </w:r>
      <w:r w:rsidRPr="00071B74">
        <w:rPr>
          <w:sz w:val="28"/>
          <w:szCs w:val="28"/>
        </w:rPr>
        <w:softHyphen/>
        <w:t>товодов в ту и</w:t>
      </w:r>
      <w:r w:rsidRPr="00071B74">
        <w:rPr>
          <w:sz w:val="28"/>
          <w:szCs w:val="28"/>
        </w:rPr>
        <w:t>с</w:t>
      </w:r>
      <w:r w:rsidRPr="00071B74">
        <w:rPr>
          <w:sz w:val="28"/>
          <w:szCs w:val="28"/>
        </w:rPr>
        <w:t>торическую эпоху, которую мы назвали ран</w:t>
      </w:r>
      <w:r w:rsidRPr="00071B74">
        <w:rPr>
          <w:sz w:val="28"/>
          <w:szCs w:val="28"/>
        </w:rPr>
        <w:softHyphen/>
        <w:t>ней стадией колонизации Вилюя, должны были продвинуть</w:t>
      </w:r>
      <w:r w:rsidRPr="00071B74">
        <w:rPr>
          <w:sz w:val="28"/>
          <w:szCs w:val="28"/>
        </w:rPr>
        <w:softHyphen/>
        <w:t>ся по двум направлениям — по Ниж. Тунгуске и по Нюе, почти вплотную к вилюйским оленеводам. Это обстоятель</w:t>
      </w:r>
      <w:r w:rsidRPr="00071B74">
        <w:rPr>
          <w:sz w:val="28"/>
          <w:szCs w:val="28"/>
        </w:rPr>
        <w:softHyphen/>
        <w:t>ство не могло не облегчить сношение южной метрополии с вилюйской колонией и усилить утечку лишнего населения вглубь Вилюя как летом, так и зимой. Торговые караваны могли проходить значительную часть пути даже на верховых конях, сменяемых в пунктах проживания оседлых якутов. В те времена должны б</w:t>
      </w:r>
      <w:r w:rsidRPr="00071B74">
        <w:rPr>
          <w:sz w:val="28"/>
          <w:szCs w:val="28"/>
        </w:rPr>
        <w:t>ы</w:t>
      </w:r>
      <w:r w:rsidRPr="00071B74">
        <w:rPr>
          <w:sz w:val="28"/>
          <w:szCs w:val="28"/>
        </w:rPr>
        <w:t>ли существовать особые вьючные тро</w:t>
      </w:r>
      <w:r w:rsidRPr="00071B74">
        <w:rPr>
          <w:sz w:val="28"/>
          <w:szCs w:val="28"/>
        </w:rPr>
        <w:softHyphen/>
        <w:t>пы с промежуточными опорными пун</w:t>
      </w:r>
      <w:r w:rsidRPr="00071B74">
        <w:rPr>
          <w:sz w:val="28"/>
          <w:szCs w:val="28"/>
        </w:rPr>
        <w:t>к</w:t>
      </w:r>
      <w:r w:rsidRPr="00071B74">
        <w:rPr>
          <w:sz w:val="28"/>
          <w:szCs w:val="28"/>
        </w:rPr>
        <w:t>тами. В летнее время путь на Вилюй, конечно, облегчался благодаря испол</w:t>
      </w:r>
      <w:r w:rsidRPr="00071B74">
        <w:rPr>
          <w:sz w:val="28"/>
          <w:szCs w:val="28"/>
        </w:rPr>
        <w:t>ь</w:t>
      </w:r>
      <w:r w:rsidRPr="00071B74">
        <w:rPr>
          <w:sz w:val="28"/>
          <w:szCs w:val="28"/>
        </w:rPr>
        <w:t>зова</w:t>
      </w:r>
      <w:r w:rsidRPr="00071B74">
        <w:rPr>
          <w:sz w:val="28"/>
          <w:szCs w:val="28"/>
        </w:rPr>
        <w:softHyphen/>
        <w:t>нию дарового передвижения вниз по Лене до Нюи.</w:t>
      </w:r>
    </w:p>
    <w:p w:rsidR="00071B74" w:rsidRPr="00071B74" w:rsidRDefault="00071B74" w:rsidP="00071B74">
      <w:pPr>
        <w:tabs>
          <w:tab w:val="left" w:pos="567"/>
        </w:tabs>
        <w:spacing w:after="0"/>
        <w:ind w:firstLine="567"/>
        <w:jc w:val="both"/>
        <w:rPr>
          <w:sz w:val="28"/>
          <w:szCs w:val="28"/>
        </w:rPr>
      </w:pPr>
      <w:r w:rsidRPr="00071B74">
        <w:rPr>
          <w:sz w:val="28"/>
          <w:szCs w:val="28"/>
        </w:rPr>
        <w:t>Торговый интерес прибайкальских якутов в оленеводческо-промысловом Вилюе должен был сосредоточиваться, главным образом, в сборе дорогой пушнины. Мы позволим себе в подтверждение нашей гипот</w:t>
      </w:r>
      <w:r w:rsidRPr="00071B74">
        <w:rPr>
          <w:sz w:val="28"/>
          <w:szCs w:val="28"/>
        </w:rPr>
        <w:t>е</w:t>
      </w:r>
      <w:r w:rsidRPr="00071B74">
        <w:rPr>
          <w:sz w:val="28"/>
          <w:szCs w:val="28"/>
        </w:rPr>
        <w:t>зы привести один весьма интересный легендарный сюжет, сохранившийся у поздних вилюйчан. Рассказывается, что у Быркынгаа-Боотура, одного из трех братьев прародителей вилюйских якутов, после пере</w:t>
      </w:r>
      <w:r w:rsidRPr="00071B74">
        <w:rPr>
          <w:sz w:val="28"/>
          <w:szCs w:val="28"/>
        </w:rPr>
        <w:softHyphen/>
        <w:t>селения на Вилюй р</w:t>
      </w:r>
      <w:r w:rsidRPr="00071B74">
        <w:rPr>
          <w:sz w:val="28"/>
          <w:szCs w:val="28"/>
        </w:rPr>
        <w:t>о</w:t>
      </w:r>
      <w:r w:rsidRPr="00071B74">
        <w:rPr>
          <w:sz w:val="28"/>
          <w:szCs w:val="28"/>
        </w:rPr>
        <w:t>дились два сына — Тюмюк и Эчик. Эчик позже едет в Якутский край (сказ</w:t>
      </w:r>
      <w:r w:rsidRPr="00071B74">
        <w:rPr>
          <w:sz w:val="28"/>
          <w:szCs w:val="28"/>
        </w:rPr>
        <w:t>и</w:t>
      </w:r>
      <w:r w:rsidRPr="00071B74">
        <w:rPr>
          <w:sz w:val="28"/>
          <w:szCs w:val="28"/>
        </w:rPr>
        <w:t>тель, конечно, разу</w:t>
      </w:r>
      <w:r w:rsidRPr="00071B74">
        <w:rPr>
          <w:sz w:val="28"/>
          <w:szCs w:val="28"/>
        </w:rPr>
        <w:softHyphen/>
        <w:t>меет Якутский округ) и, пожив там в работниках у старика Хангаласа, он увел с собой дочь-красавицу. Старик Хангалас в данном случае, несомненно, олицетворяет главу большого Кангаласского улуса, который, по народным легендам, при</w:t>
      </w:r>
      <w:r w:rsidRPr="00071B74">
        <w:rPr>
          <w:sz w:val="28"/>
          <w:szCs w:val="28"/>
        </w:rPr>
        <w:softHyphen/>
        <w:t>знается родовой вотчиной общеякутского царя Тыгына.</w:t>
      </w:r>
    </w:p>
    <w:p w:rsidR="00647D20" w:rsidRPr="00647D20" w:rsidRDefault="00071B74" w:rsidP="00647D20">
      <w:pPr>
        <w:tabs>
          <w:tab w:val="left" w:pos="567"/>
        </w:tabs>
        <w:spacing w:after="0"/>
        <w:ind w:firstLine="567"/>
        <w:jc w:val="both"/>
        <w:rPr>
          <w:sz w:val="28"/>
          <w:szCs w:val="28"/>
        </w:rPr>
      </w:pPr>
      <w:r w:rsidRPr="00071B74">
        <w:rPr>
          <w:sz w:val="28"/>
          <w:szCs w:val="28"/>
        </w:rPr>
        <w:lastRenderedPageBreak/>
        <w:t>Эчик возвращается в родной Вилюй и поселяется около озера Чонгкууда. Однажды осенью, когда Эчик проживал в</w:t>
      </w:r>
      <w:r w:rsidR="00647D20">
        <w:rPr>
          <w:sz w:val="28"/>
          <w:szCs w:val="28"/>
          <w:lang w:val="sah-RU"/>
        </w:rPr>
        <w:t xml:space="preserve"> </w:t>
      </w:r>
      <w:r w:rsidR="00647D20" w:rsidRPr="00647D20">
        <w:rPr>
          <w:sz w:val="28"/>
          <w:szCs w:val="28"/>
        </w:rPr>
        <w:t>местности Боруу, прибыли три с</w:t>
      </w:r>
      <w:r w:rsidR="00647D20" w:rsidRPr="00647D20">
        <w:rPr>
          <w:sz w:val="28"/>
          <w:szCs w:val="28"/>
        </w:rPr>
        <w:t>ы</w:t>
      </w:r>
      <w:r w:rsidR="00647D20" w:rsidRPr="00647D20">
        <w:rPr>
          <w:sz w:val="28"/>
          <w:szCs w:val="28"/>
        </w:rPr>
        <w:t>на старика Хангаласа. «Увидев свою сестру, они были поражены ее видом и бед</w:t>
      </w:r>
      <w:r w:rsidR="00647D20" w:rsidRPr="00647D20">
        <w:rPr>
          <w:sz w:val="28"/>
          <w:szCs w:val="28"/>
        </w:rPr>
        <w:softHyphen/>
        <w:t>ностью всей домашней обстановки. Она страшно похудела, была одета в короткое пальто из шкуры теленка, совсем не прикрывавшее её ног; ноги были босы, не имела и «джабака»,</w:t>
      </w:r>
      <w:r w:rsidR="00647D20">
        <w:rPr>
          <w:rStyle w:val="ac"/>
          <w:sz w:val="28"/>
          <w:szCs w:val="28"/>
        </w:rPr>
        <w:footnoteReference w:id="29"/>
      </w:r>
      <w:r w:rsidR="00647D20" w:rsidRPr="00647D20">
        <w:rPr>
          <w:sz w:val="28"/>
          <w:szCs w:val="28"/>
        </w:rPr>
        <w:t xml:space="preserve"> чтобы прикрыть свои волосы. Жили в круглом шалаше «холума», заваленном дерном, и питались исключительно рыбой...». Братья спрашивают у сестры:</w:t>
      </w:r>
    </w:p>
    <w:p w:rsidR="00647D20" w:rsidRPr="00647D20" w:rsidRDefault="00647D20" w:rsidP="00647D20">
      <w:pPr>
        <w:tabs>
          <w:tab w:val="left" w:pos="567"/>
        </w:tabs>
        <w:spacing w:after="0"/>
        <w:ind w:firstLine="567"/>
        <w:jc w:val="both"/>
        <w:rPr>
          <w:sz w:val="28"/>
          <w:szCs w:val="28"/>
        </w:rPr>
      </w:pPr>
      <w:r w:rsidRPr="00647D20">
        <w:rPr>
          <w:sz w:val="28"/>
          <w:szCs w:val="28"/>
        </w:rPr>
        <w:t>«Где твой муж, куда он отлучился?» Она говорит: «Навер</w:t>
      </w:r>
      <w:r w:rsidRPr="00647D20">
        <w:rPr>
          <w:sz w:val="28"/>
          <w:szCs w:val="28"/>
        </w:rPr>
        <w:softHyphen/>
        <w:t>ное, на охоте». Вечером Эчик вернулся домой. Братья спрашивают у него:</w:t>
      </w:r>
    </w:p>
    <w:p w:rsidR="00647D20" w:rsidRPr="00647D20" w:rsidRDefault="00647D20" w:rsidP="00647D20">
      <w:pPr>
        <w:tabs>
          <w:tab w:val="left" w:pos="567"/>
        </w:tabs>
        <w:spacing w:after="0"/>
        <w:ind w:firstLine="567"/>
        <w:jc w:val="both"/>
        <w:rPr>
          <w:sz w:val="28"/>
          <w:szCs w:val="28"/>
        </w:rPr>
      </w:pPr>
      <w:r w:rsidRPr="00647D20">
        <w:rPr>
          <w:sz w:val="28"/>
          <w:szCs w:val="28"/>
        </w:rPr>
        <w:t>«Зачем же ты увел нашу сестру?»</w:t>
      </w:r>
    </w:p>
    <w:p w:rsidR="00647D20" w:rsidRPr="00647D20" w:rsidRDefault="00647D20" w:rsidP="00647D20">
      <w:pPr>
        <w:tabs>
          <w:tab w:val="left" w:pos="567"/>
        </w:tabs>
        <w:spacing w:after="0"/>
        <w:ind w:firstLine="567"/>
        <w:jc w:val="both"/>
        <w:rPr>
          <w:sz w:val="28"/>
          <w:szCs w:val="28"/>
        </w:rPr>
      </w:pPr>
      <w:r w:rsidRPr="00647D20">
        <w:rPr>
          <w:sz w:val="28"/>
          <w:szCs w:val="28"/>
        </w:rPr>
        <w:t>Эчик внес две кожаных сумы, перетянутых веревкой, подбросил их к н</w:t>
      </w:r>
      <w:r w:rsidRPr="00647D20">
        <w:rPr>
          <w:sz w:val="28"/>
          <w:szCs w:val="28"/>
        </w:rPr>
        <w:t>о</w:t>
      </w:r>
      <w:r w:rsidRPr="00647D20">
        <w:rPr>
          <w:sz w:val="28"/>
          <w:szCs w:val="28"/>
        </w:rPr>
        <w:t>гам трех братьев и сказал: «Вы бесе</w:t>
      </w:r>
      <w:r w:rsidRPr="00647D20">
        <w:rPr>
          <w:sz w:val="28"/>
          <w:szCs w:val="28"/>
        </w:rPr>
        <w:softHyphen/>
        <w:t>дуйте не со мной, а вот с этими пустяк</w:t>
      </w:r>
      <w:r w:rsidRPr="00647D20">
        <w:rPr>
          <w:sz w:val="28"/>
          <w:szCs w:val="28"/>
        </w:rPr>
        <w:t>а</w:t>
      </w:r>
      <w:r w:rsidRPr="00647D20">
        <w:rPr>
          <w:sz w:val="28"/>
          <w:szCs w:val="28"/>
        </w:rPr>
        <w:t>ми». «Старший брат в гневе одним пинком разодрал сумы. Оттуда вывал</w:t>
      </w:r>
      <w:r w:rsidRPr="00647D20">
        <w:rPr>
          <w:sz w:val="28"/>
          <w:szCs w:val="28"/>
        </w:rPr>
        <w:t>и</w:t>
      </w:r>
      <w:r w:rsidRPr="00647D20">
        <w:rPr>
          <w:sz w:val="28"/>
          <w:szCs w:val="28"/>
        </w:rPr>
        <w:t>лись шкуры чернобурых лисиц и соболей...».</w:t>
      </w:r>
    </w:p>
    <w:p w:rsidR="00647D20" w:rsidRPr="00647D20" w:rsidRDefault="00647D20" w:rsidP="00647D20">
      <w:pPr>
        <w:tabs>
          <w:tab w:val="left" w:pos="567"/>
        </w:tabs>
        <w:spacing w:after="0"/>
        <w:ind w:firstLine="567"/>
        <w:jc w:val="both"/>
        <w:rPr>
          <w:sz w:val="28"/>
          <w:szCs w:val="28"/>
        </w:rPr>
      </w:pPr>
      <w:r w:rsidRPr="00647D20">
        <w:rPr>
          <w:sz w:val="28"/>
          <w:szCs w:val="28"/>
        </w:rPr>
        <w:t>«Братья, пожив и отдохнув несколько дней, поехали об</w:t>
      </w:r>
      <w:r w:rsidRPr="00647D20">
        <w:rPr>
          <w:sz w:val="28"/>
          <w:szCs w:val="28"/>
        </w:rPr>
        <w:softHyphen/>
        <w:t>ратно, навьючив на трех верховых коней разную пушнину с нежной белой и черной шерстью». (Элл. § 246).</w:t>
      </w:r>
    </w:p>
    <w:p w:rsidR="00647D20" w:rsidRPr="00647D20" w:rsidRDefault="00647D20" w:rsidP="00647D20">
      <w:pPr>
        <w:tabs>
          <w:tab w:val="left" w:pos="567"/>
        </w:tabs>
        <w:spacing w:after="0"/>
        <w:ind w:firstLine="567"/>
        <w:jc w:val="both"/>
        <w:rPr>
          <w:sz w:val="28"/>
          <w:szCs w:val="28"/>
        </w:rPr>
      </w:pPr>
      <w:r w:rsidRPr="00647D20">
        <w:rPr>
          <w:sz w:val="28"/>
          <w:szCs w:val="28"/>
        </w:rPr>
        <w:t>Сюжеты народных легенд, как мы отмечали раньше, ин</w:t>
      </w:r>
      <w:r w:rsidRPr="00647D20">
        <w:rPr>
          <w:sz w:val="28"/>
          <w:szCs w:val="28"/>
        </w:rPr>
        <w:softHyphen/>
        <w:t>тересны тем, что в них находит свое отражение не единичное событие, а типическое и часто повторяющее явление. Поэто</w:t>
      </w:r>
      <w:r w:rsidRPr="00647D20">
        <w:rPr>
          <w:sz w:val="28"/>
          <w:szCs w:val="28"/>
        </w:rPr>
        <w:softHyphen/>
        <w:t>му в качестве научно-исторического источника, они нередко принесут больше пользы, чем даже летописные сообщения, в которых могут описываться и случайные явления.</w:t>
      </w:r>
    </w:p>
    <w:p w:rsidR="00647D20" w:rsidRPr="00647D20" w:rsidRDefault="00647D20" w:rsidP="00647D20">
      <w:pPr>
        <w:tabs>
          <w:tab w:val="left" w:pos="567"/>
        </w:tabs>
        <w:spacing w:after="0"/>
        <w:ind w:firstLine="567"/>
        <w:jc w:val="both"/>
        <w:rPr>
          <w:sz w:val="28"/>
          <w:szCs w:val="28"/>
        </w:rPr>
      </w:pPr>
      <w:r w:rsidRPr="00647D20">
        <w:rPr>
          <w:sz w:val="28"/>
          <w:szCs w:val="28"/>
        </w:rPr>
        <w:t>В приведенном сюжете оттеняется большой контраст ма</w:t>
      </w:r>
      <w:r w:rsidRPr="00647D20">
        <w:rPr>
          <w:sz w:val="28"/>
          <w:szCs w:val="28"/>
        </w:rPr>
        <w:softHyphen/>
        <w:t>териальной культуры метрополии и вилюйской колонии. По</w:t>
      </w:r>
      <w:r w:rsidRPr="00647D20">
        <w:rPr>
          <w:sz w:val="28"/>
          <w:szCs w:val="28"/>
        </w:rPr>
        <w:softHyphen/>
        <w:t>сле переселения якутов на Лену культура Якутского и Ви</w:t>
      </w:r>
      <w:r w:rsidRPr="00647D20">
        <w:rPr>
          <w:sz w:val="28"/>
          <w:szCs w:val="28"/>
        </w:rPr>
        <w:softHyphen/>
        <w:t>люйского округов, конечно, не могла быть столь контрастной. Очевидно, этот сюжет идет с того отдаленного времени, когда сопоставлялась якуты-скотоводы Прибайкалья и от</w:t>
      </w:r>
      <w:r w:rsidRPr="00647D20">
        <w:rPr>
          <w:sz w:val="28"/>
          <w:szCs w:val="28"/>
        </w:rPr>
        <w:softHyphen/>
        <w:t>сталые обитатели далек</w:t>
      </w:r>
      <w:r w:rsidRPr="00647D20">
        <w:rPr>
          <w:sz w:val="28"/>
          <w:szCs w:val="28"/>
        </w:rPr>
        <w:t>о</w:t>
      </w:r>
      <w:r w:rsidRPr="00647D20">
        <w:rPr>
          <w:sz w:val="28"/>
          <w:szCs w:val="28"/>
        </w:rPr>
        <w:t>го промыслового Вилюя.</w:t>
      </w:r>
    </w:p>
    <w:p w:rsidR="00647D20" w:rsidRPr="00647D20" w:rsidRDefault="00647D20" w:rsidP="00647D20">
      <w:pPr>
        <w:tabs>
          <w:tab w:val="left" w:pos="567"/>
        </w:tabs>
        <w:spacing w:after="0"/>
        <w:ind w:firstLine="567"/>
        <w:jc w:val="both"/>
        <w:rPr>
          <w:sz w:val="28"/>
          <w:szCs w:val="28"/>
        </w:rPr>
      </w:pPr>
      <w:r w:rsidRPr="00647D20">
        <w:rPr>
          <w:sz w:val="28"/>
          <w:szCs w:val="28"/>
        </w:rPr>
        <w:t>Одновременно историк, интересующийся причинами древ</w:t>
      </w:r>
      <w:r w:rsidRPr="00647D20">
        <w:rPr>
          <w:sz w:val="28"/>
          <w:szCs w:val="28"/>
        </w:rPr>
        <w:softHyphen/>
        <w:t>них перес</w:t>
      </w:r>
      <w:r w:rsidRPr="00647D20">
        <w:rPr>
          <w:sz w:val="28"/>
          <w:szCs w:val="28"/>
        </w:rPr>
        <w:t>е</w:t>
      </w:r>
      <w:r w:rsidRPr="00647D20">
        <w:rPr>
          <w:sz w:val="28"/>
          <w:szCs w:val="28"/>
        </w:rPr>
        <w:t>лений якутов с юга на север, на основании приведенного легендарного с</w:t>
      </w:r>
      <w:r w:rsidRPr="00647D20">
        <w:rPr>
          <w:sz w:val="28"/>
          <w:szCs w:val="28"/>
        </w:rPr>
        <w:t>ю</w:t>
      </w:r>
      <w:r w:rsidRPr="00647D20">
        <w:rPr>
          <w:sz w:val="28"/>
          <w:szCs w:val="28"/>
        </w:rPr>
        <w:t>жета, должен будет укрепиться во мнении, что первые якуты-колонисты, з</w:t>
      </w:r>
      <w:r w:rsidRPr="00647D20">
        <w:rPr>
          <w:sz w:val="28"/>
          <w:szCs w:val="28"/>
        </w:rPr>
        <w:t>а</w:t>
      </w:r>
      <w:r w:rsidRPr="00647D20">
        <w:rPr>
          <w:sz w:val="28"/>
          <w:szCs w:val="28"/>
        </w:rPr>
        <w:t>бирающиеся в вилюйскую даль, могли увлекаться, по преимуществу, пре</w:t>
      </w:r>
      <w:r w:rsidRPr="00647D20">
        <w:rPr>
          <w:sz w:val="28"/>
          <w:szCs w:val="28"/>
        </w:rPr>
        <w:softHyphen/>
      </w:r>
      <w:r w:rsidRPr="00647D20">
        <w:rPr>
          <w:sz w:val="28"/>
          <w:szCs w:val="28"/>
        </w:rPr>
        <w:lastRenderedPageBreak/>
        <w:t>увеличенными слухами о её богатых промыслах, где «рыба гниет по берегам озер», а лисицы и зайцы бегают по дворам...</w:t>
      </w:r>
    </w:p>
    <w:p w:rsidR="00A9218B" w:rsidRPr="00A9218B" w:rsidRDefault="00A9218B" w:rsidP="00A9218B">
      <w:pPr>
        <w:tabs>
          <w:tab w:val="left" w:pos="567"/>
        </w:tabs>
        <w:spacing w:after="0"/>
        <w:ind w:firstLine="567"/>
        <w:jc w:val="both"/>
        <w:rPr>
          <w:sz w:val="28"/>
          <w:szCs w:val="28"/>
        </w:rPr>
      </w:pPr>
      <w:r w:rsidRPr="00A9218B">
        <w:rPr>
          <w:sz w:val="28"/>
          <w:szCs w:val="28"/>
        </w:rPr>
        <w:t>Рассмотренная легенда, в связи с бросающейся в глаза коммерческой выучкой якутов, убеждает нас в том, что они в прибайкальский этап своей и</w:t>
      </w:r>
      <w:r w:rsidRPr="00A9218B">
        <w:rPr>
          <w:sz w:val="28"/>
          <w:szCs w:val="28"/>
        </w:rPr>
        <w:t>с</w:t>
      </w:r>
      <w:r w:rsidRPr="00A9218B">
        <w:rPr>
          <w:sz w:val="28"/>
          <w:szCs w:val="28"/>
        </w:rPr>
        <w:t>тории очень долго, весьма возможно, в течение пяти-шести столетий, упра</w:t>
      </w:r>
      <w:r w:rsidRPr="00A9218B">
        <w:rPr>
          <w:sz w:val="28"/>
          <w:szCs w:val="28"/>
        </w:rPr>
        <w:t>ж</w:t>
      </w:r>
      <w:r w:rsidRPr="00A9218B">
        <w:rPr>
          <w:sz w:val="28"/>
          <w:szCs w:val="28"/>
        </w:rPr>
        <w:t>нялись в эксплуатации пушного богатства сначала верховьев Лены, по</w:t>
      </w:r>
      <w:r w:rsidRPr="00A9218B">
        <w:rPr>
          <w:sz w:val="28"/>
          <w:szCs w:val="28"/>
        </w:rPr>
        <w:softHyphen/>
        <w:t>том бассейна Вилюя с прилежащей к нему Нижней Тунгус</w:t>
      </w:r>
      <w:r w:rsidRPr="00A9218B">
        <w:rPr>
          <w:sz w:val="28"/>
          <w:szCs w:val="28"/>
        </w:rPr>
        <w:softHyphen/>
        <w:t>кой и, наконец, терр</w:t>
      </w:r>
      <w:r w:rsidRPr="00A9218B">
        <w:rPr>
          <w:sz w:val="28"/>
          <w:szCs w:val="28"/>
        </w:rPr>
        <w:t>и</w:t>
      </w:r>
      <w:r w:rsidRPr="00A9218B">
        <w:rPr>
          <w:sz w:val="28"/>
          <w:szCs w:val="28"/>
        </w:rPr>
        <w:t>тории Якутского округа. Попытаемся уяснить значение пушной торговли в деле дальнейшего раз</w:t>
      </w:r>
      <w:r w:rsidRPr="00A9218B">
        <w:rPr>
          <w:sz w:val="28"/>
          <w:szCs w:val="28"/>
        </w:rPr>
        <w:softHyphen/>
        <w:t>вития якутской колонизации в бассейне Лены, начало кото</w:t>
      </w:r>
      <w:r w:rsidRPr="00A9218B">
        <w:rPr>
          <w:sz w:val="28"/>
          <w:szCs w:val="28"/>
        </w:rPr>
        <w:softHyphen/>
        <w:t>рой положили объякученные оленеводы и якутская беглая вольница.</w:t>
      </w:r>
    </w:p>
    <w:p w:rsidR="00A9218B" w:rsidRPr="00A9218B" w:rsidRDefault="00A9218B" w:rsidP="00A9218B">
      <w:pPr>
        <w:tabs>
          <w:tab w:val="left" w:pos="567"/>
        </w:tabs>
        <w:spacing w:after="0"/>
        <w:ind w:firstLine="567"/>
        <w:jc w:val="both"/>
        <w:rPr>
          <w:sz w:val="28"/>
          <w:szCs w:val="28"/>
        </w:rPr>
      </w:pPr>
      <w:r w:rsidRPr="00A9218B">
        <w:rPr>
          <w:sz w:val="28"/>
          <w:szCs w:val="28"/>
        </w:rPr>
        <w:t>Правые притоки Лены — Витим и Олекма искони веков имели тугну</w:t>
      </w:r>
      <w:r w:rsidRPr="00A9218B">
        <w:rPr>
          <w:sz w:val="28"/>
          <w:szCs w:val="28"/>
        </w:rPr>
        <w:t>с</w:t>
      </w:r>
      <w:r w:rsidRPr="00A9218B">
        <w:rPr>
          <w:sz w:val="28"/>
          <w:szCs w:val="28"/>
        </w:rPr>
        <w:t>ское население, находящееся в торговых связях с верховьями Амура, где оперировали выходцы из Северной Манчжурии. Близость к центрам ма</w:t>
      </w:r>
      <w:r w:rsidRPr="00A9218B">
        <w:rPr>
          <w:sz w:val="28"/>
          <w:szCs w:val="28"/>
        </w:rPr>
        <w:t>н</w:t>
      </w:r>
      <w:r w:rsidRPr="00A9218B">
        <w:rPr>
          <w:sz w:val="28"/>
          <w:szCs w:val="28"/>
        </w:rPr>
        <w:t>чжурского империализ</w:t>
      </w:r>
      <w:r w:rsidRPr="00A9218B">
        <w:rPr>
          <w:sz w:val="28"/>
          <w:szCs w:val="28"/>
        </w:rPr>
        <w:softHyphen/>
        <w:t>ма, применявшим систему объясачения мелких пл</w:t>
      </w:r>
      <w:r w:rsidRPr="00A9218B">
        <w:rPr>
          <w:sz w:val="28"/>
          <w:szCs w:val="28"/>
        </w:rPr>
        <w:t>е</w:t>
      </w:r>
      <w:r w:rsidRPr="00A9218B">
        <w:rPr>
          <w:sz w:val="28"/>
          <w:szCs w:val="28"/>
        </w:rPr>
        <w:t>мен, в связи с легкостью доставки китайских фабрикатов и де</w:t>
      </w:r>
      <w:r w:rsidRPr="00A9218B">
        <w:rPr>
          <w:sz w:val="28"/>
          <w:szCs w:val="28"/>
        </w:rPr>
        <w:softHyphen/>
        <w:t>ятельность д</w:t>
      </w:r>
      <w:r w:rsidRPr="00A9218B">
        <w:rPr>
          <w:sz w:val="28"/>
          <w:szCs w:val="28"/>
        </w:rPr>
        <w:t>о</w:t>
      </w:r>
      <w:r w:rsidRPr="00A9218B">
        <w:rPr>
          <w:sz w:val="28"/>
          <w:szCs w:val="28"/>
        </w:rPr>
        <w:t>вольно развитой сети частной торговли, должна была вызвать истощение с</w:t>
      </w:r>
      <w:r w:rsidRPr="00A9218B">
        <w:rPr>
          <w:sz w:val="28"/>
          <w:szCs w:val="28"/>
        </w:rPr>
        <w:t>о</w:t>
      </w:r>
      <w:r w:rsidRPr="00A9218B">
        <w:rPr>
          <w:sz w:val="28"/>
          <w:szCs w:val="28"/>
        </w:rPr>
        <w:t>болей в области правых притоков Лены. Поэтому мы вправе утверждать, что в ту эпоху бассейн Вилюя, область среднего течения Лены и Амгино-Ленского плоскогорья имели более нетронутое пушное богатство.</w:t>
      </w:r>
    </w:p>
    <w:p w:rsidR="00A9218B" w:rsidRPr="00A9218B" w:rsidRDefault="00A9218B" w:rsidP="00A9218B">
      <w:pPr>
        <w:tabs>
          <w:tab w:val="left" w:pos="567"/>
        </w:tabs>
        <w:spacing w:after="0"/>
        <w:ind w:firstLine="567"/>
        <w:jc w:val="both"/>
        <w:rPr>
          <w:sz w:val="28"/>
          <w:szCs w:val="28"/>
        </w:rPr>
      </w:pPr>
      <w:r w:rsidRPr="00A9218B">
        <w:rPr>
          <w:sz w:val="28"/>
          <w:szCs w:val="28"/>
        </w:rPr>
        <w:t>Пушные операции прибайкальских якутов в бассейне Ле</w:t>
      </w:r>
      <w:r w:rsidRPr="00A9218B">
        <w:rPr>
          <w:sz w:val="28"/>
          <w:szCs w:val="28"/>
        </w:rPr>
        <w:softHyphen/>
        <w:t>ны, как всякое живое явление, должны были пройти разные стадии органического роста. Эксплуатация вилюйских олене</w:t>
      </w:r>
      <w:r w:rsidRPr="00A9218B">
        <w:rPr>
          <w:sz w:val="28"/>
          <w:szCs w:val="28"/>
        </w:rPr>
        <w:softHyphen/>
        <w:t>водов, находящаяся сначала в руках северн</w:t>
      </w:r>
      <w:r w:rsidRPr="00A9218B">
        <w:rPr>
          <w:sz w:val="28"/>
          <w:szCs w:val="28"/>
        </w:rPr>
        <w:t>о</w:t>
      </w:r>
      <w:r w:rsidRPr="00A9218B">
        <w:rPr>
          <w:sz w:val="28"/>
          <w:szCs w:val="28"/>
        </w:rPr>
        <w:t>го окраинного ответвления якутов, по мере обнаружения больших выгод, должна была перейти в якутские центры и вызвать усилен</w:t>
      </w:r>
      <w:r w:rsidRPr="00A9218B">
        <w:rPr>
          <w:sz w:val="28"/>
          <w:szCs w:val="28"/>
        </w:rPr>
        <w:softHyphen/>
        <w:t>ный приток пр</w:t>
      </w:r>
      <w:r w:rsidRPr="00A9218B">
        <w:rPr>
          <w:sz w:val="28"/>
          <w:szCs w:val="28"/>
        </w:rPr>
        <w:t>о</w:t>
      </w:r>
      <w:r w:rsidRPr="00A9218B">
        <w:rPr>
          <w:sz w:val="28"/>
          <w:szCs w:val="28"/>
        </w:rPr>
        <w:t>мышленного элемента. Якутские охотники мог</w:t>
      </w:r>
      <w:r w:rsidRPr="00A9218B">
        <w:rPr>
          <w:sz w:val="28"/>
          <w:szCs w:val="28"/>
        </w:rPr>
        <w:softHyphen/>
        <w:t>ли вливаться лишь по старым проторенным путям ранних вилюйских колонистов, ибо в деле своего пит</w:t>
      </w:r>
      <w:r w:rsidRPr="00A9218B">
        <w:rPr>
          <w:sz w:val="28"/>
          <w:szCs w:val="28"/>
        </w:rPr>
        <w:t>а</w:t>
      </w:r>
      <w:r w:rsidRPr="00A9218B">
        <w:rPr>
          <w:sz w:val="28"/>
          <w:szCs w:val="28"/>
        </w:rPr>
        <w:t>ния и пере</w:t>
      </w:r>
      <w:r w:rsidRPr="00A9218B">
        <w:rPr>
          <w:sz w:val="28"/>
          <w:szCs w:val="28"/>
        </w:rPr>
        <w:softHyphen/>
        <w:t>движения они имели в налаженном хозяйстве последних готовую опору.</w:t>
      </w:r>
    </w:p>
    <w:p w:rsidR="00A9218B" w:rsidRPr="00A9218B" w:rsidRDefault="00A9218B" w:rsidP="00A9218B">
      <w:pPr>
        <w:tabs>
          <w:tab w:val="left" w:pos="567"/>
        </w:tabs>
        <w:spacing w:after="0"/>
        <w:ind w:firstLine="567"/>
        <w:jc w:val="both"/>
        <w:rPr>
          <w:sz w:val="28"/>
          <w:szCs w:val="28"/>
        </w:rPr>
      </w:pPr>
      <w:r w:rsidRPr="00A9218B">
        <w:rPr>
          <w:sz w:val="28"/>
          <w:szCs w:val="28"/>
        </w:rPr>
        <w:t>Пушному промыслу и торговле на Лене, как бы сильно они ни были ра</w:t>
      </w:r>
      <w:r w:rsidRPr="00A9218B">
        <w:rPr>
          <w:sz w:val="28"/>
          <w:szCs w:val="28"/>
        </w:rPr>
        <w:t>з</w:t>
      </w:r>
      <w:r w:rsidRPr="00A9218B">
        <w:rPr>
          <w:sz w:val="28"/>
          <w:szCs w:val="28"/>
        </w:rPr>
        <w:t>виты, мы не можем придавать значение основной причины будущих яку</w:t>
      </w:r>
      <w:r w:rsidRPr="00A9218B">
        <w:rPr>
          <w:sz w:val="28"/>
          <w:szCs w:val="28"/>
        </w:rPr>
        <w:t>т</w:t>
      </w:r>
      <w:r w:rsidRPr="00A9218B">
        <w:rPr>
          <w:sz w:val="28"/>
          <w:szCs w:val="28"/>
        </w:rPr>
        <w:t>ских переселений на север. Эти причины нужно искать на юге в общих усл</w:t>
      </w:r>
      <w:r w:rsidRPr="00A9218B">
        <w:rPr>
          <w:sz w:val="28"/>
          <w:szCs w:val="28"/>
        </w:rPr>
        <w:t>о</w:t>
      </w:r>
      <w:r w:rsidRPr="00A9218B">
        <w:rPr>
          <w:sz w:val="28"/>
          <w:szCs w:val="28"/>
        </w:rPr>
        <w:t>виях сущест</w:t>
      </w:r>
      <w:r w:rsidRPr="00A9218B">
        <w:rPr>
          <w:sz w:val="28"/>
          <w:szCs w:val="28"/>
        </w:rPr>
        <w:softHyphen/>
        <w:t>вования и образования якутской народности. Мы остановим</w:t>
      </w:r>
      <w:r w:rsidRPr="00A9218B">
        <w:rPr>
          <w:sz w:val="28"/>
          <w:szCs w:val="28"/>
        </w:rPr>
        <w:softHyphen/>
        <w:t>ся на них в следующих главах, а более подробно — во вто</w:t>
      </w:r>
      <w:r w:rsidRPr="00A9218B">
        <w:rPr>
          <w:sz w:val="28"/>
          <w:szCs w:val="28"/>
        </w:rPr>
        <w:softHyphen/>
        <w:t>ром томе наших очерков.</w:t>
      </w:r>
    </w:p>
    <w:p w:rsidR="00132F45" w:rsidRPr="00132F45" w:rsidRDefault="00A9218B" w:rsidP="00132F45">
      <w:pPr>
        <w:tabs>
          <w:tab w:val="left" w:pos="567"/>
        </w:tabs>
        <w:spacing w:after="0"/>
        <w:ind w:firstLine="567"/>
        <w:jc w:val="both"/>
        <w:rPr>
          <w:sz w:val="28"/>
          <w:szCs w:val="28"/>
        </w:rPr>
      </w:pPr>
      <w:r w:rsidRPr="00A9218B">
        <w:rPr>
          <w:sz w:val="28"/>
          <w:szCs w:val="28"/>
        </w:rPr>
        <w:t>Развитие ленского пушного промысла и тяга на север под</w:t>
      </w:r>
      <w:r w:rsidRPr="00A9218B">
        <w:rPr>
          <w:sz w:val="28"/>
          <w:szCs w:val="28"/>
        </w:rPr>
        <w:softHyphen/>
        <w:t>вижного пр</w:t>
      </w:r>
      <w:r w:rsidRPr="00A9218B">
        <w:rPr>
          <w:sz w:val="28"/>
          <w:szCs w:val="28"/>
        </w:rPr>
        <w:t>о</w:t>
      </w:r>
      <w:r w:rsidRPr="00A9218B">
        <w:rPr>
          <w:sz w:val="28"/>
          <w:szCs w:val="28"/>
        </w:rPr>
        <w:t>мышленного э</w:t>
      </w:r>
      <w:r w:rsidR="00132F45">
        <w:rPr>
          <w:sz w:val="28"/>
          <w:szCs w:val="28"/>
        </w:rPr>
        <w:t>лемента в истории якутских пере</w:t>
      </w:r>
      <w:r w:rsidR="00132F45" w:rsidRPr="00132F45">
        <w:rPr>
          <w:sz w:val="28"/>
          <w:szCs w:val="28"/>
        </w:rPr>
        <w:t>селений важны как предвар</w:t>
      </w:r>
      <w:r w:rsidR="00132F45" w:rsidRPr="00132F45">
        <w:rPr>
          <w:sz w:val="28"/>
          <w:szCs w:val="28"/>
        </w:rPr>
        <w:t>и</w:t>
      </w:r>
      <w:r w:rsidR="00132F45" w:rsidRPr="00132F45">
        <w:rPr>
          <w:sz w:val="28"/>
          <w:szCs w:val="28"/>
        </w:rPr>
        <w:t>тельные условия, облегчавшие будущие массовые сдвиги народа. Уход на север объякученных оленеводов и бродячей вольницы мог образовать з</w:t>
      </w:r>
      <w:r w:rsidR="00132F45" w:rsidRPr="00132F45">
        <w:rPr>
          <w:sz w:val="28"/>
          <w:szCs w:val="28"/>
        </w:rPr>
        <w:t>а</w:t>
      </w:r>
      <w:r w:rsidR="00132F45" w:rsidRPr="00132F45">
        <w:rPr>
          <w:sz w:val="28"/>
          <w:szCs w:val="28"/>
        </w:rPr>
        <w:lastRenderedPageBreak/>
        <w:t>мет</w:t>
      </w:r>
      <w:r w:rsidR="00132F45" w:rsidRPr="00132F45">
        <w:rPr>
          <w:sz w:val="28"/>
          <w:szCs w:val="28"/>
        </w:rPr>
        <w:softHyphen/>
        <w:t>ную течь в окраинных якутских родах в том же направлении, но они не в состоянии были вызвать обратное движение, что</w:t>
      </w:r>
      <w:r w:rsidR="00132F45" w:rsidRPr="00132F45">
        <w:rPr>
          <w:sz w:val="28"/>
          <w:szCs w:val="28"/>
        </w:rPr>
        <w:softHyphen/>
        <w:t>бы давать южным якутам ясную информацию об условиях жизни на Лене, об объеме её колонизац</w:t>
      </w:r>
      <w:r w:rsidR="00132F45" w:rsidRPr="00132F45">
        <w:rPr>
          <w:sz w:val="28"/>
          <w:szCs w:val="28"/>
        </w:rPr>
        <w:t>и</w:t>
      </w:r>
      <w:r w:rsidR="00132F45" w:rsidRPr="00132F45">
        <w:rPr>
          <w:sz w:val="28"/>
          <w:szCs w:val="28"/>
        </w:rPr>
        <w:t>онных фондов. Эту задачу могло выполнить лишь развитое торговое обще</w:t>
      </w:r>
      <w:r w:rsidR="00132F45" w:rsidRPr="00132F45">
        <w:rPr>
          <w:sz w:val="28"/>
          <w:szCs w:val="28"/>
        </w:rPr>
        <w:softHyphen/>
        <w:t>ние севера с югом. Кроме того, мы не исключаем возможно</w:t>
      </w:r>
      <w:r w:rsidR="00132F45" w:rsidRPr="00132F45">
        <w:rPr>
          <w:sz w:val="28"/>
          <w:szCs w:val="28"/>
        </w:rPr>
        <w:softHyphen/>
        <w:t>сти возникнов</w:t>
      </w:r>
      <w:r w:rsidR="00132F45" w:rsidRPr="00132F45">
        <w:rPr>
          <w:sz w:val="28"/>
          <w:szCs w:val="28"/>
        </w:rPr>
        <w:t>е</w:t>
      </w:r>
      <w:r w:rsidR="00132F45" w:rsidRPr="00132F45">
        <w:rPr>
          <w:sz w:val="28"/>
          <w:szCs w:val="28"/>
        </w:rPr>
        <w:t>ния среди прибайкальских якутов и своеоб</w:t>
      </w:r>
      <w:r w:rsidR="00132F45" w:rsidRPr="00132F45">
        <w:rPr>
          <w:sz w:val="28"/>
          <w:szCs w:val="28"/>
        </w:rPr>
        <w:softHyphen/>
        <w:t>разного отхожего промысла вглубь Лены для временной охоты. Эти якутские аргонавты за мягкой и це</w:t>
      </w:r>
      <w:r w:rsidR="00132F45" w:rsidRPr="00132F45">
        <w:rPr>
          <w:sz w:val="28"/>
          <w:szCs w:val="28"/>
        </w:rPr>
        <w:t>н</w:t>
      </w:r>
      <w:r w:rsidR="00132F45" w:rsidRPr="00132F45">
        <w:rPr>
          <w:sz w:val="28"/>
          <w:szCs w:val="28"/>
        </w:rPr>
        <w:t>ной пушни</w:t>
      </w:r>
      <w:r w:rsidR="00132F45" w:rsidRPr="00132F45">
        <w:rPr>
          <w:sz w:val="28"/>
          <w:szCs w:val="28"/>
        </w:rPr>
        <w:softHyphen/>
        <w:t>ной, проведя на Лене несколько лет бродячей жизни, могли во</w:t>
      </w:r>
      <w:r w:rsidR="00132F45" w:rsidRPr="00132F45">
        <w:rPr>
          <w:sz w:val="28"/>
          <w:szCs w:val="28"/>
        </w:rPr>
        <w:t>з</w:t>
      </w:r>
      <w:r w:rsidR="00132F45" w:rsidRPr="00132F45">
        <w:rPr>
          <w:sz w:val="28"/>
          <w:szCs w:val="28"/>
        </w:rPr>
        <w:t>вращаться к себе на родину. Эти бывалые люди преувели</w:t>
      </w:r>
      <w:r w:rsidR="00132F45" w:rsidRPr="00132F45">
        <w:rPr>
          <w:sz w:val="28"/>
          <w:szCs w:val="28"/>
        </w:rPr>
        <w:softHyphen/>
        <w:t>ченными рассказ</w:t>
      </w:r>
      <w:r w:rsidR="00132F45" w:rsidRPr="00132F45">
        <w:rPr>
          <w:sz w:val="28"/>
          <w:szCs w:val="28"/>
        </w:rPr>
        <w:t>а</w:t>
      </w:r>
      <w:r w:rsidR="00132F45" w:rsidRPr="00132F45">
        <w:rPr>
          <w:sz w:val="28"/>
          <w:szCs w:val="28"/>
        </w:rPr>
        <w:t>ми о своих приключениях, богатствах края, возможности осесть там с яку</w:t>
      </w:r>
      <w:r w:rsidR="00132F45" w:rsidRPr="00132F45">
        <w:rPr>
          <w:sz w:val="28"/>
          <w:szCs w:val="28"/>
        </w:rPr>
        <w:t>т</w:t>
      </w:r>
      <w:r w:rsidR="00132F45" w:rsidRPr="00132F45">
        <w:rPr>
          <w:sz w:val="28"/>
          <w:szCs w:val="28"/>
        </w:rPr>
        <w:t>ским скотом и т. д., должны были обрабатывать в известном направлении якутское созна</w:t>
      </w:r>
      <w:r w:rsidR="00132F45" w:rsidRPr="00132F45">
        <w:rPr>
          <w:sz w:val="28"/>
          <w:szCs w:val="28"/>
        </w:rPr>
        <w:softHyphen/>
        <w:t>ние и общественное мнение. Вместе с тем старые неопреде</w:t>
      </w:r>
      <w:r w:rsidR="00132F45" w:rsidRPr="00132F45">
        <w:rPr>
          <w:sz w:val="28"/>
          <w:szCs w:val="28"/>
        </w:rPr>
        <w:softHyphen/>
        <w:t>ленные слухи о богатой и тихой Лене постепенно должны были превращат</w:t>
      </w:r>
      <w:r w:rsidR="00132F45" w:rsidRPr="00132F45">
        <w:rPr>
          <w:sz w:val="28"/>
          <w:szCs w:val="28"/>
        </w:rPr>
        <w:t>ь</w:t>
      </w:r>
      <w:r w:rsidR="00132F45" w:rsidRPr="00132F45">
        <w:rPr>
          <w:sz w:val="28"/>
          <w:szCs w:val="28"/>
        </w:rPr>
        <w:t>ся в ясное и практическое знание о лен</w:t>
      </w:r>
      <w:r w:rsidR="00132F45" w:rsidRPr="00132F45">
        <w:rPr>
          <w:sz w:val="28"/>
          <w:szCs w:val="28"/>
        </w:rPr>
        <w:softHyphen/>
        <w:t>ских далях, без чего целый народ, привыкший кормиться от рогатого и конного скота, не мог бы сдвигаться с наси</w:t>
      </w:r>
      <w:r w:rsidR="00132F45" w:rsidRPr="00132F45">
        <w:rPr>
          <w:sz w:val="28"/>
          <w:szCs w:val="28"/>
        </w:rPr>
        <w:softHyphen/>
        <w:t>женной родины, где леса, горы и долы, реки и озера были полны заве</w:t>
      </w:r>
      <w:r w:rsidR="00132F45" w:rsidRPr="00132F45">
        <w:rPr>
          <w:sz w:val="28"/>
          <w:szCs w:val="28"/>
        </w:rPr>
        <w:t>т</w:t>
      </w:r>
      <w:r w:rsidR="00132F45" w:rsidRPr="00132F45">
        <w:rPr>
          <w:sz w:val="28"/>
          <w:szCs w:val="28"/>
        </w:rPr>
        <w:t>ных воспоминаний.</w:t>
      </w:r>
    </w:p>
    <w:p w:rsidR="003E1B5A" w:rsidRPr="003E1B5A" w:rsidRDefault="00132F45" w:rsidP="003E1B5A">
      <w:pPr>
        <w:tabs>
          <w:tab w:val="left" w:pos="567"/>
        </w:tabs>
        <w:spacing w:after="0"/>
        <w:ind w:firstLine="567"/>
        <w:jc w:val="both"/>
        <w:rPr>
          <w:sz w:val="28"/>
          <w:szCs w:val="28"/>
        </w:rPr>
      </w:pPr>
      <w:r w:rsidRPr="00132F45">
        <w:rPr>
          <w:sz w:val="28"/>
          <w:szCs w:val="28"/>
        </w:rPr>
        <w:t>Второе важное значение якутского пушного промысла в бассейне Лены заключается в том, что многочисленные от</w:t>
      </w:r>
      <w:r w:rsidRPr="00132F45">
        <w:rPr>
          <w:sz w:val="28"/>
          <w:szCs w:val="28"/>
        </w:rPr>
        <w:softHyphen/>
        <w:t>ряды охотников должны были в</w:t>
      </w:r>
      <w:r w:rsidRPr="00132F45">
        <w:rPr>
          <w:sz w:val="28"/>
          <w:szCs w:val="28"/>
        </w:rPr>
        <w:t>ы</w:t>
      </w:r>
      <w:r w:rsidRPr="00132F45">
        <w:rPr>
          <w:sz w:val="28"/>
          <w:szCs w:val="28"/>
        </w:rPr>
        <w:t>полнить роль разведчиков и ходоков, которые задолго до переселения ск</w:t>
      </w:r>
      <w:r w:rsidRPr="00132F45">
        <w:rPr>
          <w:sz w:val="28"/>
          <w:szCs w:val="28"/>
        </w:rPr>
        <w:t>о</w:t>
      </w:r>
      <w:r w:rsidRPr="00132F45">
        <w:rPr>
          <w:sz w:val="28"/>
          <w:szCs w:val="28"/>
        </w:rPr>
        <w:t>товодов от</w:t>
      </w:r>
      <w:r w:rsidRPr="00132F45">
        <w:rPr>
          <w:sz w:val="28"/>
          <w:szCs w:val="28"/>
        </w:rPr>
        <w:softHyphen/>
        <w:t>крыли все важнейшие угодья обширного края, годные для экспл</w:t>
      </w:r>
      <w:r w:rsidRPr="00132F45">
        <w:rPr>
          <w:sz w:val="28"/>
          <w:szCs w:val="28"/>
        </w:rPr>
        <w:t>у</w:t>
      </w:r>
      <w:r w:rsidRPr="00132F45">
        <w:rPr>
          <w:sz w:val="28"/>
          <w:szCs w:val="28"/>
        </w:rPr>
        <w:t>атации скотоводческим народом. Каждый человек, осведомленный по эк</w:t>
      </w:r>
      <w:r w:rsidRPr="00132F45">
        <w:rPr>
          <w:sz w:val="28"/>
          <w:szCs w:val="28"/>
        </w:rPr>
        <w:t>о</w:t>
      </w:r>
      <w:r w:rsidRPr="00132F45">
        <w:rPr>
          <w:sz w:val="28"/>
          <w:szCs w:val="28"/>
        </w:rPr>
        <w:t>номической географии Якутского края, конечно, знает, что в его необъятных просторах полезная для скотоводства площадь представляет ничтожный процент. Она разбросана маленькими клочками или даже точками среди н</w:t>
      </w:r>
      <w:r w:rsidRPr="00132F45">
        <w:rPr>
          <w:sz w:val="28"/>
          <w:szCs w:val="28"/>
        </w:rPr>
        <w:t>е</w:t>
      </w:r>
      <w:r w:rsidRPr="00132F45">
        <w:rPr>
          <w:sz w:val="28"/>
          <w:szCs w:val="28"/>
        </w:rPr>
        <w:t>обозримой тайги. Даже простой процесс выявления их предполагает очень длительный срок и затрату значительного труда на практическое ознакомл</w:t>
      </w:r>
      <w:r w:rsidRPr="00132F45">
        <w:rPr>
          <w:sz w:val="28"/>
          <w:szCs w:val="28"/>
        </w:rPr>
        <w:t>е</w:t>
      </w:r>
      <w:r w:rsidRPr="00132F45">
        <w:rPr>
          <w:sz w:val="28"/>
          <w:szCs w:val="28"/>
        </w:rPr>
        <w:t>ние со всеми медвежьими уг</w:t>
      </w:r>
      <w:r w:rsidRPr="00132F45">
        <w:rPr>
          <w:sz w:val="28"/>
          <w:szCs w:val="28"/>
        </w:rPr>
        <w:softHyphen/>
        <w:t>лами, которые в дальнейшем приняли небол</w:t>
      </w:r>
      <w:r w:rsidRPr="00132F45">
        <w:rPr>
          <w:sz w:val="28"/>
          <w:szCs w:val="28"/>
        </w:rPr>
        <w:t>ь</w:t>
      </w:r>
      <w:r w:rsidRPr="00132F45">
        <w:rPr>
          <w:sz w:val="28"/>
          <w:szCs w:val="28"/>
        </w:rPr>
        <w:t>шие группы якут</w:t>
      </w:r>
      <w:r w:rsidRPr="00132F45">
        <w:rPr>
          <w:sz w:val="28"/>
          <w:szCs w:val="28"/>
        </w:rPr>
        <w:softHyphen/>
        <w:t>ских переселенцев. Вот почему довольно численный скот</w:t>
      </w:r>
      <w:r w:rsidRPr="00132F45">
        <w:rPr>
          <w:sz w:val="28"/>
          <w:szCs w:val="28"/>
        </w:rPr>
        <w:t>о</w:t>
      </w:r>
      <w:r w:rsidRPr="00132F45">
        <w:rPr>
          <w:sz w:val="28"/>
          <w:szCs w:val="28"/>
        </w:rPr>
        <w:t>вод</w:t>
      </w:r>
      <w:r w:rsidRPr="00132F45">
        <w:rPr>
          <w:sz w:val="28"/>
          <w:szCs w:val="28"/>
        </w:rPr>
        <w:softHyphen/>
        <w:t>ческий народ, неожиданно столкнутый вглубь Ленского бассей</w:t>
      </w:r>
      <w:r w:rsidRPr="00132F45">
        <w:rPr>
          <w:sz w:val="28"/>
          <w:szCs w:val="28"/>
        </w:rPr>
        <w:softHyphen/>
        <w:t>на, риск</w:t>
      </w:r>
      <w:r w:rsidRPr="00132F45">
        <w:rPr>
          <w:sz w:val="28"/>
          <w:szCs w:val="28"/>
        </w:rPr>
        <w:t>о</w:t>
      </w:r>
      <w:r w:rsidRPr="00132F45">
        <w:rPr>
          <w:sz w:val="28"/>
          <w:szCs w:val="28"/>
        </w:rPr>
        <w:t>вал бы потерять 90% своего скота прежде обнару</w:t>
      </w:r>
      <w:r w:rsidRPr="00132F45">
        <w:rPr>
          <w:sz w:val="28"/>
          <w:szCs w:val="28"/>
        </w:rPr>
        <w:softHyphen/>
        <w:t>жения годных для хозя</w:t>
      </w:r>
      <w:r w:rsidRPr="00132F45">
        <w:rPr>
          <w:sz w:val="28"/>
          <w:szCs w:val="28"/>
        </w:rPr>
        <w:t>й</w:t>
      </w:r>
      <w:r w:rsidRPr="00132F45">
        <w:rPr>
          <w:sz w:val="28"/>
          <w:szCs w:val="28"/>
        </w:rPr>
        <w:t>ственной эксплуатации угодий. Если</w:t>
      </w:r>
      <w:r w:rsidR="003E1B5A">
        <w:rPr>
          <w:sz w:val="28"/>
          <w:szCs w:val="28"/>
          <w:lang w:val="sah-RU"/>
        </w:rPr>
        <w:t xml:space="preserve"> </w:t>
      </w:r>
      <w:r w:rsidR="003E1B5A" w:rsidRPr="003E1B5A">
        <w:rPr>
          <w:sz w:val="28"/>
          <w:szCs w:val="28"/>
        </w:rPr>
        <w:t>этого не случилось, то якуты всецело обязаны этим своим охот</w:t>
      </w:r>
      <w:r w:rsidR="003E1B5A" w:rsidRPr="003E1B5A">
        <w:rPr>
          <w:sz w:val="28"/>
          <w:szCs w:val="28"/>
        </w:rPr>
        <w:softHyphen/>
        <w:t>никам и рыбакам, которые пунктами своих разбр</w:t>
      </w:r>
      <w:r w:rsidR="003E1B5A" w:rsidRPr="003E1B5A">
        <w:rPr>
          <w:sz w:val="28"/>
          <w:szCs w:val="28"/>
        </w:rPr>
        <w:t>о</w:t>
      </w:r>
      <w:r w:rsidR="003E1B5A" w:rsidRPr="003E1B5A">
        <w:rPr>
          <w:sz w:val="28"/>
          <w:szCs w:val="28"/>
        </w:rPr>
        <w:t>санных посе</w:t>
      </w:r>
      <w:r w:rsidR="003E1B5A" w:rsidRPr="003E1B5A">
        <w:rPr>
          <w:sz w:val="28"/>
          <w:szCs w:val="28"/>
        </w:rPr>
        <w:softHyphen/>
        <w:t>лений заранее, так сказать, маячили поздним переселенцам, где им можно обосноваться.</w:t>
      </w:r>
    </w:p>
    <w:p w:rsidR="003E1B5A" w:rsidRPr="003E1B5A" w:rsidRDefault="003E1B5A" w:rsidP="003E1B5A">
      <w:pPr>
        <w:tabs>
          <w:tab w:val="left" w:pos="567"/>
        </w:tabs>
        <w:spacing w:after="0"/>
        <w:ind w:firstLine="567"/>
        <w:jc w:val="both"/>
        <w:rPr>
          <w:sz w:val="28"/>
          <w:szCs w:val="28"/>
        </w:rPr>
      </w:pPr>
      <w:r w:rsidRPr="003E1B5A">
        <w:rPr>
          <w:sz w:val="28"/>
          <w:szCs w:val="28"/>
        </w:rPr>
        <w:t>Мы думаем, что обширные колонизационные фонды Якут</w:t>
      </w:r>
      <w:r w:rsidRPr="003E1B5A">
        <w:rPr>
          <w:sz w:val="28"/>
          <w:szCs w:val="28"/>
        </w:rPr>
        <w:softHyphen/>
        <w:t>ского округа были открыты в период расцвета пушного про</w:t>
      </w:r>
      <w:r w:rsidRPr="003E1B5A">
        <w:rPr>
          <w:sz w:val="28"/>
          <w:szCs w:val="28"/>
        </w:rPr>
        <w:softHyphen/>
        <w:t xml:space="preserve">мысла и торговли со стороны </w:t>
      </w:r>
      <w:r w:rsidRPr="003E1B5A">
        <w:rPr>
          <w:sz w:val="28"/>
          <w:szCs w:val="28"/>
        </w:rPr>
        <w:lastRenderedPageBreak/>
        <w:t>Вилюя. Вместе с этим откры</w:t>
      </w:r>
      <w:r w:rsidRPr="003E1B5A">
        <w:rPr>
          <w:sz w:val="28"/>
          <w:szCs w:val="28"/>
        </w:rPr>
        <w:softHyphen/>
        <w:t>вался самый важный период в истории якутских переселе</w:t>
      </w:r>
      <w:r w:rsidRPr="003E1B5A">
        <w:rPr>
          <w:sz w:val="28"/>
          <w:szCs w:val="28"/>
        </w:rPr>
        <w:softHyphen/>
        <w:t>ний, а именно, прямое движение из Предбайкалья вниз по Лене вглубь отдаленного Якутского округа. Эти страницы пе</w:t>
      </w:r>
      <w:r w:rsidRPr="003E1B5A">
        <w:rPr>
          <w:sz w:val="28"/>
          <w:szCs w:val="28"/>
        </w:rPr>
        <w:softHyphen/>
        <w:t>реселений якутов на Лену должны были последовать вслед за заполнением Вилюя скотоводами.</w:t>
      </w:r>
    </w:p>
    <w:p w:rsidR="003E1B5A" w:rsidRPr="003E1B5A" w:rsidRDefault="003E1B5A" w:rsidP="003E1B5A">
      <w:pPr>
        <w:tabs>
          <w:tab w:val="left" w:pos="567"/>
        </w:tabs>
        <w:spacing w:after="0"/>
        <w:ind w:firstLine="567"/>
        <w:jc w:val="both"/>
        <w:rPr>
          <w:sz w:val="28"/>
          <w:szCs w:val="28"/>
        </w:rPr>
      </w:pPr>
      <w:r w:rsidRPr="003E1B5A">
        <w:rPr>
          <w:sz w:val="28"/>
          <w:szCs w:val="28"/>
        </w:rPr>
        <w:t>Единичные и массовые переселения якутян могли совер</w:t>
      </w:r>
      <w:r w:rsidRPr="003E1B5A">
        <w:rPr>
          <w:sz w:val="28"/>
          <w:szCs w:val="28"/>
        </w:rPr>
        <w:softHyphen/>
        <w:t>шаться в летнее время на плотах. Рогатый скот и верховых коней перевозить на плотах, к</w:t>
      </w:r>
      <w:r w:rsidRPr="003E1B5A">
        <w:rPr>
          <w:sz w:val="28"/>
          <w:szCs w:val="28"/>
        </w:rPr>
        <w:t>о</w:t>
      </w:r>
      <w:r w:rsidRPr="003E1B5A">
        <w:rPr>
          <w:sz w:val="28"/>
          <w:szCs w:val="28"/>
        </w:rPr>
        <w:t>нечно, не представляло боль</w:t>
      </w:r>
      <w:r w:rsidRPr="003E1B5A">
        <w:rPr>
          <w:sz w:val="28"/>
          <w:szCs w:val="28"/>
        </w:rPr>
        <w:softHyphen/>
        <w:t>шой трудности. Для этого достаточно было обеспечиться небольшим запасом корма, заготовленным заранее в верховь</w:t>
      </w:r>
      <w:r w:rsidRPr="003E1B5A">
        <w:rPr>
          <w:sz w:val="28"/>
          <w:szCs w:val="28"/>
        </w:rPr>
        <w:softHyphen/>
        <w:t>ях Лены или по пути в определенных пунктах. В некоторых местах могли и останавливаться на несколько дней, чтобы откормить скот или запастись свеженакошенным сеном. Многочисленные табуны конного скота было бы мудрено поместить на плоты. Их должны были гнать по старым проторе</w:t>
      </w:r>
      <w:r w:rsidRPr="003E1B5A">
        <w:rPr>
          <w:sz w:val="28"/>
          <w:szCs w:val="28"/>
        </w:rPr>
        <w:t>н</w:t>
      </w:r>
      <w:r w:rsidRPr="003E1B5A">
        <w:rPr>
          <w:sz w:val="28"/>
          <w:szCs w:val="28"/>
        </w:rPr>
        <w:t>ным путям древних вилюйских переселенцев, выби</w:t>
      </w:r>
      <w:r w:rsidRPr="003E1B5A">
        <w:rPr>
          <w:sz w:val="28"/>
          <w:szCs w:val="28"/>
        </w:rPr>
        <w:softHyphen/>
        <w:t>рая определенное время года, удобное в смысле обеспечения скота подножным кормом или до снега свежими пастбища</w:t>
      </w:r>
      <w:r w:rsidRPr="003E1B5A">
        <w:rPr>
          <w:sz w:val="28"/>
          <w:szCs w:val="28"/>
        </w:rPr>
        <w:softHyphen/>
        <w:t>ми. В южном Вилюе отощалым табунам должны были д</w:t>
      </w:r>
      <w:r w:rsidRPr="003E1B5A">
        <w:rPr>
          <w:sz w:val="28"/>
          <w:szCs w:val="28"/>
        </w:rPr>
        <w:t>а</w:t>
      </w:r>
      <w:r w:rsidRPr="003E1B5A">
        <w:rPr>
          <w:sz w:val="28"/>
          <w:szCs w:val="28"/>
        </w:rPr>
        <w:t>вать передышку и возможность откормиться. Выше по Лене доли</w:t>
      </w:r>
      <w:r w:rsidRPr="003E1B5A">
        <w:rPr>
          <w:sz w:val="28"/>
          <w:szCs w:val="28"/>
        </w:rPr>
        <w:softHyphen/>
        <w:t>на Нюи и Петропавловский район ниже г. Киренска, обеспе</w:t>
      </w:r>
      <w:r w:rsidRPr="003E1B5A">
        <w:rPr>
          <w:sz w:val="28"/>
          <w:szCs w:val="28"/>
        </w:rPr>
        <w:softHyphen/>
        <w:t>ченные лугами, тоже могли служить опорными пунктами для переселенцев. Другая дорога на Вилюй идет по долине Ниж. Тунгуски с поворотом от современного Эрбогачона на Чону. Эти места, имевшие в начале развития вилюйской колониза</w:t>
      </w:r>
      <w:r w:rsidRPr="003E1B5A">
        <w:rPr>
          <w:sz w:val="28"/>
          <w:szCs w:val="28"/>
        </w:rPr>
        <w:softHyphen/>
        <w:t>ции свое старожильческое население, в эпоху повальных якутских переселений могли и опустеть, ибо не имело бы смысла оседать там, где проходящие толпы б</w:t>
      </w:r>
      <w:r w:rsidRPr="003E1B5A">
        <w:rPr>
          <w:sz w:val="28"/>
          <w:szCs w:val="28"/>
        </w:rPr>
        <w:t>у</w:t>
      </w:r>
      <w:r w:rsidRPr="003E1B5A">
        <w:rPr>
          <w:sz w:val="28"/>
          <w:szCs w:val="28"/>
        </w:rPr>
        <w:t>дут постоянно поедать заготовленные запасы сена и истощать пастбища.</w:t>
      </w:r>
    </w:p>
    <w:p w:rsidR="00EA1878" w:rsidRPr="00EA1878" w:rsidRDefault="003E1B5A" w:rsidP="00EA1878">
      <w:pPr>
        <w:tabs>
          <w:tab w:val="left" w:pos="567"/>
        </w:tabs>
        <w:spacing w:after="0"/>
        <w:ind w:firstLine="567"/>
        <w:jc w:val="both"/>
        <w:rPr>
          <w:sz w:val="28"/>
          <w:szCs w:val="28"/>
        </w:rPr>
      </w:pPr>
      <w:r w:rsidRPr="003E1B5A">
        <w:rPr>
          <w:sz w:val="28"/>
          <w:szCs w:val="28"/>
        </w:rPr>
        <w:t>При изучении преданий якутов об их древних переселе</w:t>
      </w:r>
      <w:r w:rsidRPr="003E1B5A">
        <w:rPr>
          <w:sz w:val="28"/>
          <w:szCs w:val="28"/>
        </w:rPr>
        <w:softHyphen/>
        <w:t>ниях нужно иметь в виду то, что более поздние исторические факты обычно заслоняют древнейшие. При этом нужно отли</w:t>
      </w:r>
      <w:r w:rsidRPr="003E1B5A">
        <w:rPr>
          <w:sz w:val="28"/>
          <w:szCs w:val="28"/>
        </w:rPr>
        <w:softHyphen/>
        <w:t>чать предания якутян и вилюйчан. Первые, переселившись большею частью на плотах в позднюю эпоху, само собой р</w:t>
      </w:r>
      <w:r w:rsidRPr="003E1B5A">
        <w:rPr>
          <w:sz w:val="28"/>
          <w:szCs w:val="28"/>
        </w:rPr>
        <w:t>а</w:t>
      </w:r>
      <w:r w:rsidRPr="003E1B5A">
        <w:rPr>
          <w:sz w:val="28"/>
          <w:szCs w:val="28"/>
        </w:rPr>
        <w:t>зумеется, не могут дать нам материал, освещающий ранние</w:t>
      </w:r>
      <w:r w:rsidR="00EA1878">
        <w:rPr>
          <w:sz w:val="28"/>
          <w:szCs w:val="28"/>
          <w:lang w:val="sah-RU"/>
        </w:rPr>
        <w:t xml:space="preserve"> </w:t>
      </w:r>
      <w:r w:rsidR="00EA1878" w:rsidRPr="00EA1878">
        <w:rPr>
          <w:sz w:val="28"/>
          <w:szCs w:val="28"/>
        </w:rPr>
        <w:t>этапы колониз</w:t>
      </w:r>
      <w:r w:rsidR="00EA1878" w:rsidRPr="00EA1878">
        <w:rPr>
          <w:sz w:val="28"/>
          <w:szCs w:val="28"/>
        </w:rPr>
        <w:t>а</w:t>
      </w:r>
      <w:r w:rsidR="00EA1878" w:rsidRPr="00EA1878">
        <w:rPr>
          <w:sz w:val="28"/>
          <w:szCs w:val="28"/>
        </w:rPr>
        <w:t>ции Вилюя. Иное дело — предания вилюйских якутов: они при надлежащем критическом подходе дают очень много данных, подтверждающих наши общие гипоте</w:t>
      </w:r>
      <w:r w:rsidR="00EA1878" w:rsidRPr="00EA1878">
        <w:rPr>
          <w:sz w:val="28"/>
          <w:szCs w:val="28"/>
        </w:rPr>
        <w:softHyphen/>
        <w:t>тические предположения.</w:t>
      </w:r>
    </w:p>
    <w:p w:rsidR="00EA1878" w:rsidRPr="00EA1878" w:rsidRDefault="00EA1878" w:rsidP="00EA1878">
      <w:pPr>
        <w:tabs>
          <w:tab w:val="left" w:pos="567"/>
        </w:tabs>
        <w:spacing w:after="0"/>
        <w:ind w:firstLine="567"/>
        <w:jc w:val="both"/>
        <w:rPr>
          <w:sz w:val="28"/>
          <w:szCs w:val="28"/>
        </w:rPr>
      </w:pPr>
      <w:r w:rsidRPr="00EA1878">
        <w:rPr>
          <w:sz w:val="28"/>
          <w:szCs w:val="28"/>
        </w:rPr>
        <w:t>Не надо упускать из виду, что памятники народной леген</w:t>
      </w:r>
      <w:r w:rsidRPr="00EA1878">
        <w:rPr>
          <w:sz w:val="28"/>
          <w:szCs w:val="28"/>
        </w:rPr>
        <w:softHyphen/>
        <w:t>дарной ист</w:t>
      </w:r>
      <w:r w:rsidRPr="00EA1878">
        <w:rPr>
          <w:sz w:val="28"/>
          <w:szCs w:val="28"/>
        </w:rPr>
        <w:t>о</w:t>
      </w:r>
      <w:r w:rsidRPr="00EA1878">
        <w:rPr>
          <w:sz w:val="28"/>
          <w:szCs w:val="28"/>
        </w:rPr>
        <w:t>рии, хотя и могут свидетельствовать о прошлой жизни, но они — источники весьма своеобразные и постоянно нуждаются в серьезных исправлениях во многих подробно</w:t>
      </w:r>
      <w:r w:rsidRPr="00EA1878">
        <w:rPr>
          <w:sz w:val="28"/>
          <w:szCs w:val="28"/>
        </w:rPr>
        <w:softHyphen/>
        <w:t>стях и деталях. Рассмотрим один конкретный пример.</w:t>
      </w:r>
    </w:p>
    <w:p w:rsidR="00EA1878" w:rsidRPr="00EA1878" w:rsidRDefault="00EA1878" w:rsidP="00EA1878">
      <w:pPr>
        <w:tabs>
          <w:tab w:val="left" w:pos="567"/>
        </w:tabs>
        <w:spacing w:after="0"/>
        <w:ind w:firstLine="567"/>
        <w:jc w:val="both"/>
        <w:rPr>
          <w:sz w:val="28"/>
          <w:szCs w:val="28"/>
        </w:rPr>
      </w:pPr>
      <w:r w:rsidRPr="00EA1878">
        <w:rPr>
          <w:sz w:val="28"/>
          <w:szCs w:val="28"/>
        </w:rPr>
        <w:t>Вилюйчане свои древние переселения сплошь и рядом путают с факт</w:t>
      </w:r>
      <w:r w:rsidRPr="00EA1878">
        <w:rPr>
          <w:sz w:val="28"/>
          <w:szCs w:val="28"/>
        </w:rPr>
        <w:t>а</w:t>
      </w:r>
      <w:r w:rsidRPr="00EA1878">
        <w:rPr>
          <w:sz w:val="28"/>
          <w:szCs w:val="28"/>
        </w:rPr>
        <w:t>ми позднейших исторических взаимоотноше</w:t>
      </w:r>
      <w:r w:rsidRPr="00EA1878">
        <w:rPr>
          <w:sz w:val="28"/>
          <w:szCs w:val="28"/>
        </w:rPr>
        <w:softHyphen/>
        <w:t xml:space="preserve">ний Якутского и Вилюйского </w:t>
      </w:r>
      <w:r w:rsidRPr="00EA1878">
        <w:rPr>
          <w:sz w:val="28"/>
          <w:szCs w:val="28"/>
        </w:rPr>
        <w:lastRenderedPageBreak/>
        <w:t>округов, а именно, с явлением беженчества из первого в последний. Это должно было слу</w:t>
      </w:r>
      <w:r w:rsidRPr="00EA1878">
        <w:rPr>
          <w:sz w:val="28"/>
          <w:szCs w:val="28"/>
        </w:rPr>
        <w:softHyphen/>
        <w:t>читься при заключительном потоке якутян из Предбайкалья, вызвавшем бегство старожилов Якутского округа обратно на Вилюй, а частью на восток в Амгино-Ленское плоскогорье. Новые переселенцы, пользуясь превосходством своего ору</w:t>
      </w:r>
      <w:r w:rsidRPr="00EA1878">
        <w:rPr>
          <w:sz w:val="28"/>
          <w:szCs w:val="28"/>
        </w:rPr>
        <w:softHyphen/>
        <w:t>жия, конечно, предпочитали отбирать готовые и насиженные угодья, чем искать в неизвестной стране свободные колони</w:t>
      </w:r>
      <w:r w:rsidRPr="00EA1878">
        <w:rPr>
          <w:sz w:val="28"/>
          <w:szCs w:val="28"/>
        </w:rPr>
        <w:softHyphen/>
        <w:t>зационные фонды. Кроме того, упорная борьба центрального якутского улуса (Кангаласского) с русскими казаками, со</w:t>
      </w:r>
      <w:r w:rsidRPr="00EA1878">
        <w:rPr>
          <w:sz w:val="28"/>
          <w:szCs w:val="28"/>
        </w:rPr>
        <w:softHyphen/>
        <w:t>провождавшаяся жестокими усм</w:t>
      </w:r>
      <w:r w:rsidRPr="00EA1878">
        <w:rPr>
          <w:sz w:val="28"/>
          <w:szCs w:val="28"/>
        </w:rPr>
        <w:t>и</w:t>
      </w:r>
      <w:r w:rsidRPr="00EA1878">
        <w:rPr>
          <w:sz w:val="28"/>
          <w:szCs w:val="28"/>
        </w:rPr>
        <w:t>рениями повстанцев, тоже развила беженчество на Вилюй, хотя и не столь значитель</w:t>
      </w:r>
      <w:r w:rsidRPr="00EA1878">
        <w:rPr>
          <w:sz w:val="28"/>
          <w:szCs w:val="28"/>
        </w:rPr>
        <w:softHyphen/>
        <w:t>ное, как представляется это старым якутоведам. Вот почему в</w:t>
      </w:r>
      <w:r w:rsidRPr="00EA1878">
        <w:rPr>
          <w:sz w:val="28"/>
          <w:szCs w:val="28"/>
        </w:rPr>
        <w:t>и</w:t>
      </w:r>
      <w:r w:rsidRPr="00EA1878">
        <w:rPr>
          <w:sz w:val="28"/>
          <w:szCs w:val="28"/>
        </w:rPr>
        <w:t>люйчане всю свою легендарную историю повернули лицом к Якутскому округу, не различая ранних и поздних бежен</w:t>
      </w:r>
      <w:r w:rsidRPr="00EA1878">
        <w:rPr>
          <w:sz w:val="28"/>
          <w:szCs w:val="28"/>
        </w:rPr>
        <w:softHyphen/>
        <w:t>цев, прибывших с разных сторон. По их современным поня</w:t>
      </w:r>
      <w:r w:rsidRPr="00EA1878">
        <w:rPr>
          <w:sz w:val="28"/>
          <w:szCs w:val="28"/>
        </w:rPr>
        <w:softHyphen/>
        <w:t>тиям, все легендарные герои прошлого бежали из Якутского округа: ранние — от притеснений якутского царя Тыгына, а поз</w:t>
      </w:r>
      <w:r w:rsidRPr="00EA1878">
        <w:rPr>
          <w:sz w:val="28"/>
          <w:szCs w:val="28"/>
        </w:rPr>
        <w:t>д</w:t>
      </w:r>
      <w:r w:rsidRPr="00EA1878">
        <w:rPr>
          <w:sz w:val="28"/>
          <w:szCs w:val="28"/>
        </w:rPr>
        <w:t>ние — от насилий русских завоевателей.</w:t>
      </w:r>
    </w:p>
    <w:p w:rsidR="00E6044A" w:rsidRPr="00E6044A" w:rsidRDefault="00EA1878" w:rsidP="00E6044A">
      <w:pPr>
        <w:tabs>
          <w:tab w:val="left" w:pos="567"/>
        </w:tabs>
        <w:spacing w:after="0"/>
        <w:ind w:firstLine="567"/>
        <w:jc w:val="both"/>
        <w:rPr>
          <w:sz w:val="28"/>
          <w:szCs w:val="28"/>
        </w:rPr>
      </w:pPr>
      <w:r w:rsidRPr="00EA1878">
        <w:rPr>
          <w:sz w:val="28"/>
          <w:szCs w:val="28"/>
        </w:rPr>
        <w:t>Но, однако, при внимательном изучении героического эпоса поздних вилюйчан легко обнаруживается анахронистичность их легендарных пре</w:t>
      </w:r>
      <w:r w:rsidRPr="00EA1878">
        <w:rPr>
          <w:sz w:val="28"/>
          <w:szCs w:val="28"/>
        </w:rPr>
        <w:t>д</w:t>
      </w:r>
      <w:r w:rsidRPr="00EA1878">
        <w:rPr>
          <w:sz w:val="28"/>
          <w:szCs w:val="28"/>
        </w:rPr>
        <w:t>ставлений. Дело в том, что древнейшие насельники Вилюйского края и пр</w:t>
      </w:r>
      <w:r w:rsidRPr="00EA1878">
        <w:rPr>
          <w:sz w:val="28"/>
          <w:szCs w:val="28"/>
        </w:rPr>
        <w:t>а</w:t>
      </w:r>
      <w:r w:rsidRPr="00EA1878">
        <w:rPr>
          <w:sz w:val="28"/>
          <w:szCs w:val="28"/>
        </w:rPr>
        <w:t>отцы народа Быркынгаа-Боотур, Босхонг-Бэлгээти и Тойук-Булгудах, хотя и бегут на Вилюй, якобы, из Якутского округа, но какими-то судьбами плывут на плоту вниз по Вилюю и нападают с юга на старожилов края — тунгусов, обитающих в современной Нюрбе. (Элл. § 307). Другие сказители, стараясь по-своему объяснить элементы древних сказаний о раннем заселении южн</w:t>
      </w:r>
      <w:r w:rsidRPr="00EA1878">
        <w:rPr>
          <w:sz w:val="28"/>
          <w:szCs w:val="28"/>
        </w:rPr>
        <w:t>о</w:t>
      </w:r>
      <w:r w:rsidRPr="00EA1878">
        <w:rPr>
          <w:sz w:val="28"/>
          <w:szCs w:val="28"/>
        </w:rPr>
        <w:t>го Вилюя, заставляют своих предков сначала бежать из Якутского округа в Олекминский край, а потом приводят их</w:t>
      </w:r>
      <w:r w:rsidR="00E6044A">
        <w:rPr>
          <w:sz w:val="28"/>
          <w:szCs w:val="28"/>
          <w:lang w:val="sah-RU"/>
        </w:rPr>
        <w:t xml:space="preserve"> </w:t>
      </w:r>
      <w:r w:rsidR="00E6044A" w:rsidRPr="00E6044A">
        <w:rPr>
          <w:sz w:val="28"/>
          <w:szCs w:val="28"/>
        </w:rPr>
        <w:t>в район Хочинского и Сунтарского улусов, совершенно не задевая население северо-восточного Вилюя. (Элл. §§ 244, 283 и 305). Таким образом, легендарное сознание поздних вилюйчан подтверждает наш основной тезис, что колони</w:t>
      </w:r>
      <w:r w:rsidR="00E6044A" w:rsidRPr="00E6044A">
        <w:rPr>
          <w:sz w:val="28"/>
          <w:szCs w:val="28"/>
        </w:rPr>
        <w:softHyphen/>
        <w:t>зация Вилюя шла по течению реки сверху вниз и что северные вилюйчане переселились раньше юго-западных. С другой сто</w:t>
      </w:r>
      <w:r w:rsidR="00E6044A" w:rsidRPr="00E6044A">
        <w:rPr>
          <w:sz w:val="28"/>
          <w:szCs w:val="28"/>
        </w:rPr>
        <w:softHyphen/>
        <w:t>роны, устанавливается и тот факт, что старинные пр</w:t>
      </w:r>
      <w:r w:rsidR="00E6044A" w:rsidRPr="00E6044A">
        <w:rPr>
          <w:sz w:val="28"/>
          <w:szCs w:val="28"/>
        </w:rPr>
        <w:t>е</w:t>
      </w:r>
      <w:r w:rsidR="00E6044A" w:rsidRPr="00E6044A">
        <w:rPr>
          <w:sz w:val="28"/>
          <w:szCs w:val="28"/>
        </w:rPr>
        <w:t>дания вилюйских якутов подверглись новой обработке со времени перем</w:t>
      </w:r>
      <w:r w:rsidR="00E6044A" w:rsidRPr="00E6044A">
        <w:rPr>
          <w:sz w:val="28"/>
          <w:szCs w:val="28"/>
        </w:rPr>
        <w:t>е</w:t>
      </w:r>
      <w:r w:rsidR="00E6044A" w:rsidRPr="00E6044A">
        <w:rPr>
          <w:sz w:val="28"/>
          <w:szCs w:val="28"/>
        </w:rPr>
        <w:t>щения якутян из Прибайкалья в Якутский округ.</w:t>
      </w:r>
    </w:p>
    <w:p w:rsidR="00E6044A" w:rsidRPr="00E6044A" w:rsidRDefault="00E6044A" w:rsidP="00E6044A">
      <w:pPr>
        <w:tabs>
          <w:tab w:val="left" w:pos="567"/>
        </w:tabs>
        <w:spacing w:after="0"/>
        <w:ind w:firstLine="567"/>
        <w:jc w:val="both"/>
        <w:rPr>
          <w:sz w:val="28"/>
          <w:szCs w:val="28"/>
        </w:rPr>
      </w:pPr>
      <w:r w:rsidRPr="00E6044A">
        <w:rPr>
          <w:sz w:val="28"/>
          <w:szCs w:val="28"/>
        </w:rPr>
        <w:t>Знакомясь с героическим эпосом поздних вилюйчан, не</w:t>
      </w:r>
      <w:r w:rsidRPr="00E6044A">
        <w:rPr>
          <w:sz w:val="28"/>
          <w:szCs w:val="28"/>
        </w:rPr>
        <w:softHyphen/>
        <w:t>трудно убедит</w:t>
      </w:r>
      <w:r w:rsidRPr="00E6044A">
        <w:rPr>
          <w:sz w:val="28"/>
          <w:szCs w:val="28"/>
        </w:rPr>
        <w:t>ь</w:t>
      </w:r>
      <w:r w:rsidRPr="00E6044A">
        <w:rPr>
          <w:sz w:val="28"/>
          <w:szCs w:val="28"/>
        </w:rPr>
        <w:t>ся, что они историческое бытие своих предков привыкли ориентировать, опираясь на личность центрального героя общеякутских сказаний Тыгына, представляемого по</w:t>
      </w:r>
      <w:r w:rsidRPr="00E6044A">
        <w:rPr>
          <w:sz w:val="28"/>
          <w:szCs w:val="28"/>
        </w:rPr>
        <w:softHyphen/>
        <w:t>велителем всего народа. Названные выше патриархи в</w:t>
      </w:r>
      <w:r w:rsidRPr="00E6044A">
        <w:rPr>
          <w:sz w:val="28"/>
          <w:szCs w:val="28"/>
        </w:rPr>
        <w:t>и</w:t>
      </w:r>
      <w:r w:rsidRPr="00E6044A">
        <w:rPr>
          <w:sz w:val="28"/>
          <w:szCs w:val="28"/>
        </w:rPr>
        <w:t>люй</w:t>
      </w:r>
      <w:r w:rsidRPr="00E6044A">
        <w:rPr>
          <w:sz w:val="28"/>
          <w:szCs w:val="28"/>
        </w:rPr>
        <w:softHyphen/>
        <w:t xml:space="preserve">чан раньше живут совместно с Тыгыном и его народом. Следовательно, </w:t>
      </w:r>
      <w:r w:rsidRPr="00E6044A">
        <w:rPr>
          <w:sz w:val="28"/>
          <w:szCs w:val="28"/>
        </w:rPr>
        <w:lastRenderedPageBreak/>
        <w:t>где пребывает якутский Тыгын, там же долж</w:t>
      </w:r>
      <w:r w:rsidRPr="00E6044A">
        <w:rPr>
          <w:sz w:val="28"/>
          <w:szCs w:val="28"/>
        </w:rPr>
        <w:softHyphen/>
        <w:t>но быть и местожительство в</w:t>
      </w:r>
      <w:r w:rsidRPr="00E6044A">
        <w:rPr>
          <w:sz w:val="28"/>
          <w:szCs w:val="28"/>
        </w:rPr>
        <w:t>и</w:t>
      </w:r>
      <w:r w:rsidRPr="00E6044A">
        <w:rPr>
          <w:sz w:val="28"/>
          <w:szCs w:val="28"/>
        </w:rPr>
        <w:t>люйских героев. Вот почему с переселением Тыгына из Прибайкалья на Лену и ось враще</w:t>
      </w:r>
      <w:r w:rsidRPr="00E6044A">
        <w:rPr>
          <w:sz w:val="28"/>
          <w:szCs w:val="28"/>
        </w:rPr>
        <w:softHyphen/>
        <w:t>ния вилюйской легендарной истории должна была переме</w:t>
      </w:r>
      <w:r w:rsidRPr="00E6044A">
        <w:rPr>
          <w:sz w:val="28"/>
          <w:szCs w:val="28"/>
        </w:rPr>
        <w:softHyphen/>
        <w:t>ститься в Якутский округ. Кроме того, вилюйчане, как пред</w:t>
      </w:r>
      <w:r w:rsidRPr="00E6044A">
        <w:rPr>
          <w:sz w:val="28"/>
          <w:szCs w:val="28"/>
        </w:rPr>
        <w:softHyphen/>
        <w:t>ставители перв</w:t>
      </w:r>
      <w:r w:rsidRPr="00E6044A">
        <w:rPr>
          <w:sz w:val="28"/>
          <w:szCs w:val="28"/>
        </w:rPr>
        <w:t>о</w:t>
      </w:r>
      <w:r w:rsidRPr="00E6044A">
        <w:rPr>
          <w:sz w:val="28"/>
          <w:szCs w:val="28"/>
        </w:rPr>
        <w:t>бытного скотоводческого народа, целиком проникнутого идеями патрим</w:t>
      </w:r>
      <w:r w:rsidRPr="00E6044A">
        <w:rPr>
          <w:sz w:val="28"/>
          <w:szCs w:val="28"/>
        </w:rPr>
        <w:t>о</w:t>
      </w:r>
      <w:r w:rsidRPr="00E6044A">
        <w:rPr>
          <w:sz w:val="28"/>
          <w:szCs w:val="28"/>
        </w:rPr>
        <w:t>ниального родового быта, дол</w:t>
      </w:r>
      <w:r w:rsidRPr="00E6044A">
        <w:rPr>
          <w:sz w:val="28"/>
          <w:szCs w:val="28"/>
        </w:rPr>
        <w:softHyphen/>
        <w:t>жны интересоваться, прежде всего, своими родственными связями с народом. Территория, занимаемая им в тот или другой исторический период, конечно, есть вопрос второсте</w:t>
      </w:r>
      <w:r w:rsidRPr="00E6044A">
        <w:rPr>
          <w:sz w:val="28"/>
          <w:szCs w:val="28"/>
        </w:rPr>
        <w:softHyphen/>
        <w:t>пенный. Поэтому, если главный отдел якутов, когда-то выде</w:t>
      </w:r>
      <w:r w:rsidRPr="00E6044A">
        <w:rPr>
          <w:sz w:val="28"/>
          <w:szCs w:val="28"/>
        </w:rPr>
        <w:softHyphen/>
        <w:t>ливший из своей среды предков вилюйчан, позже в силу каких-то причин очутился на Лене в пределах Яку</w:t>
      </w:r>
      <w:r w:rsidRPr="00E6044A">
        <w:rPr>
          <w:sz w:val="28"/>
          <w:szCs w:val="28"/>
        </w:rPr>
        <w:t>т</w:t>
      </w:r>
      <w:r w:rsidRPr="00E6044A">
        <w:rPr>
          <w:sz w:val="28"/>
          <w:szCs w:val="28"/>
        </w:rPr>
        <w:t>ского округа, то на каком основании носители вилюйских легенд имели бы право отрицать свое родство с якутянами? Иными словами, при доказанн</w:t>
      </w:r>
      <w:r w:rsidRPr="00E6044A">
        <w:rPr>
          <w:sz w:val="28"/>
          <w:szCs w:val="28"/>
        </w:rPr>
        <w:t>о</w:t>
      </w:r>
      <w:r w:rsidRPr="00E6044A">
        <w:rPr>
          <w:sz w:val="28"/>
          <w:szCs w:val="28"/>
        </w:rPr>
        <w:t>сти позднего перемещения южной метрополии в Якутский округ легенда</w:t>
      </w:r>
      <w:r w:rsidRPr="00E6044A">
        <w:rPr>
          <w:sz w:val="28"/>
          <w:szCs w:val="28"/>
        </w:rPr>
        <w:t>р</w:t>
      </w:r>
      <w:r w:rsidRPr="00E6044A">
        <w:rPr>
          <w:sz w:val="28"/>
          <w:szCs w:val="28"/>
        </w:rPr>
        <w:t>ное воспоминание ви</w:t>
      </w:r>
      <w:r w:rsidRPr="00E6044A">
        <w:rPr>
          <w:sz w:val="28"/>
          <w:szCs w:val="28"/>
        </w:rPr>
        <w:softHyphen/>
        <w:t>люйчан об их исторических связях с якутянами отнюдь не противоречит нашей гипотезе о переселении их прямо из Предбайкалья.</w:t>
      </w:r>
    </w:p>
    <w:p w:rsidR="00825DD2" w:rsidRPr="00825DD2" w:rsidRDefault="00E6044A" w:rsidP="00825DD2">
      <w:pPr>
        <w:tabs>
          <w:tab w:val="left" w:pos="567"/>
        </w:tabs>
        <w:spacing w:after="0"/>
        <w:ind w:firstLine="567"/>
        <w:jc w:val="both"/>
        <w:rPr>
          <w:sz w:val="28"/>
          <w:szCs w:val="28"/>
        </w:rPr>
      </w:pPr>
      <w:r w:rsidRPr="00E6044A">
        <w:rPr>
          <w:sz w:val="28"/>
          <w:szCs w:val="28"/>
        </w:rPr>
        <w:t>Однако, переселение прибайкальских якутов в область средней Лены в вилюйских легендах получило своеобразное отражение. У вилюйчан сохр</w:t>
      </w:r>
      <w:r w:rsidRPr="00E6044A">
        <w:rPr>
          <w:sz w:val="28"/>
          <w:szCs w:val="28"/>
        </w:rPr>
        <w:t>а</w:t>
      </w:r>
      <w:r w:rsidRPr="00E6044A">
        <w:rPr>
          <w:sz w:val="28"/>
          <w:szCs w:val="28"/>
        </w:rPr>
        <w:t>нилось воспоминание о том, что якутский царь Тыгын с войском преследовал их предков вплоть до Вилюя и после перестрелки через реку или речку ушел обратно. (Элл. §§ 242, 266, 270, 283, 299 и 306). В сю</w:t>
      </w:r>
      <w:r w:rsidRPr="00E6044A">
        <w:rPr>
          <w:sz w:val="28"/>
          <w:szCs w:val="28"/>
        </w:rPr>
        <w:softHyphen/>
        <w:t xml:space="preserve">жете погони Тыгына и </w:t>
      </w:r>
      <w:r w:rsidR="00825DD2">
        <w:rPr>
          <w:sz w:val="28"/>
          <w:szCs w:val="28"/>
        </w:rPr>
        <w:t>победоносной борьбе с ним вилюй</w:t>
      </w:r>
      <w:r w:rsidR="00825DD2" w:rsidRPr="00825DD2">
        <w:rPr>
          <w:sz w:val="28"/>
          <w:szCs w:val="28"/>
        </w:rPr>
        <w:t>чан мы усматриваем позднейшее извр</w:t>
      </w:r>
      <w:r w:rsidR="00825DD2" w:rsidRPr="00825DD2">
        <w:rPr>
          <w:sz w:val="28"/>
          <w:szCs w:val="28"/>
        </w:rPr>
        <w:t>а</w:t>
      </w:r>
      <w:r w:rsidR="00825DD2" w:rsidRPr="00825DD2">
        <w:rPr>
          <w:sz w:val="28"/>
          <w:szCs w:val="28"/>
        </w:rPr>
        <w:t>щение рассказов о прохождении тыгыновых отрядов через южный Вилюй на Лену. «Если Тыгын какими-то судьбами добрался до Вилюя и не осел здесь, то, значит, он вернулся назад, испугавшись наших героев». Так должно было рассуждать позднее поко</w:t>
      </w:r>
      <w:r w:rsidR="00825DD2" w:rsidRPr="00825DD2">
        <w:rPr>
          <w:sz w:val="28"/>
          <w:szCs w:val="28"/>
        </w:rPr>
        <w:softHyphen/>
        <w:t>ление легендистов. Вот что значит нечленора</w:t>
      </w:r>
      <w:r w:rsidR="00825DD2" w:rsidRPr="00825DD2">
        <w:rPr>
          <w:sz w:val="28"/>
          <w:szCs w:val="28"/>
        </w:rPr>
        <w:t>з</w:t>
      </w:r>
      <w:r w:rsidR="00825DD2" w:rsidRPr="00825DD2">
        <w:rPr>
          <w:sz w:val="28"/>
          <w:szCs w:val="28"/>
        </w:rPr>
        <w:t>дельная устная историография. Легенда, как общее правило, не может соб</w:t>
      </w:r>
      <w:r w:rsidR="00825DD2" w:rsidRPr="00825DD2">
        <w:rPr>
          <w:sz w:val="28"/>
          <w:szCs w:val="28"/>
        </w:rPr>
        <w:softHyphen/>
        <w:t>люсти правильной исторической перспективы ни во времени и ни в террит</w:t>
      </w:r>
      <w:r w:rsidR="00825DD2" w:rsidRPr="00825DD2">
        <w:rPr>
          <w:sz w:val="28"/>
          <w:szCs w:val="28"/>
        </w:rPr>
        <w:t>о</w:t>
      </w:r>
      <w:r w:rsidR="00825DD2" w:rsidRPr="00825DD2">
        <w:rPr>
          <w:sz w:val="28"/>
          <w:szCs w:val="28"/>
        </w:rPr>
        <w:t>риальном размещении давно прошедших собы</w:t>
      </w:r>
      <w:r w:rsidR="00825DD2" w:rsidRPr="00825DD2">
        <w:rPr>
          <w:sz w:val="28"/>
          <w:szCs w:val="28"/>
        </w:rPr>
        <w:softHyphen/>
        <w:t>тий: позднее мешается с ра</w:t>
      </w:r>
      <w:r w:rsidR="00825DD2" w:rsidRPr="00825DD2">
        <w:rPr>
          <w:sz w:val="28"/>
          <w:szCs w:val="28"/>
        </w:rPr>
        <w:t>н</w:t>
      </w:r>
      <w:r w:rsidR="00825DD2" w:rsidRPr="00825DD2">
        <w:rPr>
          <w:sz w:val="28"/>
          <w:szCs w:val="28"/>
        </w:rPr>
        <w:t>ним, дальнее — с близким. Современники событий, например, эпохи пер</w:t>
      </w:r>
      <w:r w:rsidR="00825DD2" w:rsidRPr="00825DD2">
        <w:rPr>
          <w:sz w:val="28"/>
          <w:szCs w:val="28"/>
        </w:rPr>
        <w:t>е</w:t>
      </w:r>
      <w:r w:rsidR="00825DD2" w:rsidRPr="00825DD2">
        <w:rPr>
          <w:sz w:val="28"/>
          <w:szCs w:val="28"/>
        </w:rPr>
        <w:t>селения Тыгы</w:t>
      </w:r>
      <w:r w:rsidR="00825DD2" w:rsidRPr="00825DD2">
        <w:rPr>
          <w:sz w:val="28"/>
          <w:szCs w:val="28"/>
        </w:rPr>
        <w:softHyphen/>
        <w:t>на из Приангарья на Лену, конечно, прекрасно понимали суть всего совершающегося, но их поздние потомки при устной передаче пред</w:t>
      </w:r>
      <w:r w:rsidR="00825DD2" w:rsidRPr="00825DD2">
        <w:rPr>
          <w:sz w:val="28"/>
          <w:szCs w:val="28"/>
        </w:rPr>
        <w:t>а</w:t>
      </w:r>
      <w:r w:rsidR="00825DD2" w:rsidRPr="00825DD2">
        <w:rPr>
          <w:sz w:val="28"/>
          <w:szCs w:val="28"/>
        </w:rPr>
        <w:t>ний не могли не спутать истори</w:t>
      </w:r>
      <w:r w:rsidR="00825DD2" w:rsidRPr="00825DD2">
        <w:rPr>
          <w:sz w:val="28"/>
          <w:szCs w:val="28"/>
        </w:rPr>
        <w:softHyphen/>
        <w:t>ческий горизонт, мешая старое и ветхое с н</w:t>
      </w:r>
      <w:r w:rsidR="00825DD2" w:rsidRPr="00825DD2">
        <w:rPr>
          <w:sz w:val="28"/>
          <w:szCs w:val="28"/>
        </w:rPr>
        <w:t>о</w:t>
      </w:r>
      <w:r w:rsidR="00825DD2" w:rsidRPr="00825DD2">
        <w:rPr>
          <w:sz w:val="28"/>
          <w:szCs w:val="28"/>
        </w:rPr>
        <w:t>вым. Нашествие русских, проведя в легендарной памяти народа ещё более свежие и сильные борозды, должно было окончательно за</w:t>
      </w:r>
      <w:r w:rsidR="00825DD2" w:rsidRPr="00825DD2">
        <w:rPr>
          <w:sz w:val="28"/>
          <w:szCs w:val="28"/>
        </w:rPr>
        <w:softHyphen/>
        <w:t>темнить контуры давно прошедших исторических событий. Беглецы, нахлынувшие из Якутск</w:t>
      </w:r>
      <w:r w:rsidR="00825DD2" w:rsidRPr="00825DD2">
        <w:rPr>
          <w:sz w:val="28"/>
          <w:szCs w:val="28"/>
        </w:rPr>
        <w:t>о</w:t>
      </w:r>
      <w:r w:rsidR="00825DD2" w:rsidRPr="00825DD2">
        <w:rPr>
          <w:sz w:val="28"/>
          <w:szCs w:val="28"/>
        </w:rPr>
        <w:t>го округа, должны были перемешаться с более ранними героями.</w:t>
      </w:r>
    </w:p>
    <w:p w:rsidR="00825DD2" w:rsidRPr="00825DD2" w:rsidRDefault="00825DD2" w:rsidP="00825DD2">
      <w:pPr>
        <w:tabs>
          <w:tab w:val="left" w:pos="567"/>
        </w:tabs>
        <w:spacing w:after="0"/>
        <w:ind w:firstLine="567"/>
        <w:jc w:val="both"/>
        <w:rPr>
          <w:sz w:val="28"/>
          <w:szCs w:val="28"/>
        </w:rPr>
      </w:pPr>
      <w:r w:rsidRPr="00825DD2">
        <w:rPr>
          <w:sz w:val="28"/>
          <w:szCs w:val="28"/>
        </w:rPr>
        <w:lastRenderedPageBreak/>
        <w:t>В преданиях поздних вилюйчан ко всему Вилюю присва</w:t>
      </w:r>
      <w:r w:rsidRPr="00825DD2">
        <w:rPr>
          <w:sz w:val="28"/>
          <w:szCs w:val="28"/>
        </w:rPr>
        <w:softHyphen/>
        <w:t>ивается весьма характерное название «Кыйаар», что в пере</w:t>
      </w:r>
      <w:r w:rsidRPr="00825DD2">
        <w:rPr>
          <w:sz w:val="28"/>
          <w:szCs w:val="28"/>
        </w:rPr>
        <w:softHyphen/>
        <w:t>воде значит — беспредельная, безграничная даль. Приведем наиболее характерные места из наших зап</w:t>
      </w:r>
      <w:r w:rsidRPr="00825DD2">
        <w:rPr>
          <w:sz w:val="28"/>
          <w:szCs w:val="28"/>
        </w:rPr>
        <w:t>и</w:t>
      </w:r>
      <w:r w:rsidRPr="00825DD2">
        <w:rPr>
          <w:sz w:val="28"/>
          <w:szCs w:val="28"/>
        </w:rPr>
        <w:t>сей.</w:t>
      </w:r>
    </w:p>
    <w:p w:rsidR="00825DD2" w:rsidRPr="00825DD2" w:rsidRDefault="00825DD2" w:rsidP="00825DD2">
      <w:pPr>
        <w:tabs>
          <w:tab w:val="left" w:pos="567"/>
        </w:tabs>
        <w:spacing w:after="0"/>
        <w:ind w:firstLine="567"/>
        <w:jc w:val="both"/>
        <w:rPr>
          <w:sz w:val="28"/>
          <w:szCs w:val="28"/>
        </w:rPr>
      </w:pPr>
      <w:r w:rsidRPr="00825DD2">
        <w:rPr>
          <w:sz w:val="28"/>
          <w:szCs w:val="28"/>
        </w:rPr>
        <w:t>Жена Быркынгаа-Боотура говорит:</w:t>
      </w:r>
    </w:p>
    <w:p w:rsidR="00825DD2" w:rsidRPr="00825DD2" w:rsidRDefault="00825DD2" w:rsidP="00825DD2">
      <w:pPr>
        <w:tabs>
          <w:tab w:val="left" w:pos="567"/>
        </w:tabs>
        <w:spacing w:after="0"/>
        <w:ind w:firstLine="567"/>
        <w:jc w:val="both"/>
        <w:rPr>
          <w:sz w:val="28"/>
          <w:szCs w:val="28"/>
        </w:rPr>
      </w:pPr>
      <w:r w:rsidRPr="00825DD2">
        <w:rPr>
          <w:sz w:val="28"/>
          <w:szCs w:val="28"/>
        </w:rPr>
        <w:t>«Тыгын, наверное, не снесет этой обиды и убьет тебя. Нам лучше зар</w:t>
      </w:r>
      <w:r w:rsidRPr="00825DD2">
        <w:rPr>
          <w:sz w:val="28"/>
          <w:szCs w:val="28"/>
        </w:rPr>
        <w:t>а</w:t>
      </w:r>
      <w:r w:rsidRPr="00825DD2">
        <w:rPr>
          <w:sz w:val="28"/>
          <w:szCs w:val="28"/>
        </w:rPr>
        <w:t>нее бежать в Кыйаар». В те времена, как рассказывают, Вилюй называли «Кыйаар», добавляет от себя рассказчик. (Марх. ул., Элл. § 240.)</w:t>
      </w:r>
    </w:p>
    <w:p w:rsidR="00825DD2" w:rsidRPr="00825DD2" w:rsidRDefault="00825DD2" w:rsidP="00825DD2">
      <w:pPr>
        <w:tabs>
          <w:tab w:val="left" w:pos="567"/>
        </w:tabs>
        <w:spacing w:after="0"/>
        <w:ind w:firstLine="567"/>
        <w:jc w:val="both"/>
        <w:rPr>
          <w:sz w:val="28"/>
          <w:szCs w:val="28"/>
        </w:rPr>
      </w:pPr>
      <w:r w:rsidRPr="00825DD2">
        <w:rPr>
          <w:sz w:val="28"/>
          <w:szCs w:val="28"/>
        </w:rPr>
        <w:t>Другой сказитель выражается несколько иначе:</w:t>
      </w:r>
    </w:p>
    <w:p w:rsidR="00825DD2" w:rsidRPr="00825DD2" w:rsidRDefault="00825DD2" w:rsidP="00825DD2">
      <w:pPr>
        <w:tabs>
          <w:tab w:val="left" w:pos="567"/>
        </w:tabs>
        <w:spacing w:after="0"/>
        <w:ind w:firstLine="567"/>
        <w:jc w:val="both"/>
        <w:rPr>
          <w:sz w:val="28"/>
          <w:szCs w:val="28"/>
        </w:rPr>
      </w:pPr>
      <w:r w:rsidRPr="00825DD2">
        <w:rPr>
          <w:sz w:val="28"/>
          <w:szCs w:val="28"/>
        </w:rPr>
        <w:t>«В те времена Вилюй считался далекой окраиной — «Кыйаар сир». (Марх. ул., Элл. § 242.)</w:t>
      </w:r>
    </w:p>
    <w:p w:rsidR="00825DD2" w:rsidRPr="00825DD2" w:rsidRDefault="00825DD2" w:rsidP="00825DD2">
      <w:pPr>
        <w:tabs>
          <w:tab w:val="left" w:pos="567"/>
        </w:tabs>
        <w:spacing w:after="0"/>
        <w:ind w:firstLine="567"/>
        <w:jc w:val="both"/>
        <w:rPr>
          <w:sz w:val="28"/>
          <w:szCs w:val="28"/>
        </w:rPr>
      </w:pPr>
      <w:r w:rsidRPr="00825DD2">
        <w:rPr>
          <w:sz w:val="28"/>
          <w:szCs w:val="28"/>
        </w:rPr>
        <w:t>В третьем рассказе встречаем ту же характеристику:</w:t>
      </w:r>
    </w:p>
    <w:p w:rsidR="00825DD2" w:rsidRPr="00825DD2" w:rsidRDefault="00825DD2" w:rsidP="00825DD2">
      <w:pPr>
        <w:tabs>
          <w:tab w:val="left" w:pos="567"/>
        </w:tabs>
        <w:spacing w:after="0"/>
        <w:ind w:firstLine="567"/>
        <w:jc w:val="both"/>
        <w:rPr>
          <w:sz w:val="28"/>
          <w:szCs w:val="28"/>
        </w:rPr>
      </w:pPr>
      <w:r w:rsidRPr="00825DD2">
        <w:rPr>
          <w:sz w:val="28"/>
          <w:szCs w:val="28"/>
        </w:rPr>
        <w:t>«Нам необходимо бежать отсюда Кыйаарга. Так называли Вилюйский край». (Нюрб. ул., Элл. § 269.)</w:t>
      </w:r>
    </w:p>
    <w:p w:rsidR="00825DD2" w:rsidRPr="00825DD2" w:rsidRDefault="00825DD2" w:rsidP="00825DD2">
      <w:pPr>
        <w:tabs>
          <w:tab w:val="left" w:pos="567"/>
        </w:tabs>
        <w:spacing w:after="0"/>
        <w:ind w:firstLine="567"/>
        <w:jc w:val="both"/>
        <w:rPr>
          <w:sz w:val="28"/>
          <w:szCs w:val="28"/>
        </w:rPr>
      </w:pPr>
      <w:r w:rsidRPr="00825DD2">
        <w:rPr>
          <w:sz w:val="28"/>
          <w:szCs w:val="28"/>
        </w:rPr>
        <w:t>В четвертом варианте сами герои перед бегством на Ви</w:t>
      </w:r>
      <w:r w:rsidRPr="00825DD2">
        <w:rPr>
          <w:sz w:val="28"/>
          <w:szCs w:val="28"/>
        </w:rPr>
        <w:softHyphen/>
        <w:t>люй говорят: «Когда мы открываем дальнюю дорогу, когда предстоит пред нами господин дальний путь...» (Хочин. ул., Элл. § 299.)</w:t>
      </w:r>
    </w:p>
    <w:p w:rsidR="00825DD2" w:rsidRPr="00825DD2" w:rsidRDefault="00825DD2" w:rsidP="00825DD2">
      <w:pPr>
        <w:tabs>
          <w:tab w:val="left" w:pos="567"/>
        </w:tabs>
        <w:spacing w:after="0"/>
        <w:ind w:firstLine="567"/>
        <w:jc w:val="both"/>
        <w:rPr>
          <w:sz w:val="28"/>
          <w:szCs w:val="28"/>
        </w:rPr>
      </w:pPr>
      <w:r w:rsidRPr="00825DD2">
        <w:rPr>
          <w:sz w:val="28"/>
          <w:szCs w:val="28"/>
        </w:rPr>
        <w:t>В сказаниях вилюйчан, подобная же характеристика Ви</w:t>
      </w:r>
      <w:r w:rsidRPr="00825DD2">
        <w:rPr>
          <w:sz w:val="28"/>
          <w:szCs w:val="28"/>
        </w:rPr>
        <w:softHyphen/>
        <w:t>люя вкладывае</w:t>
      </w:r>
      <w:r w:rsidRPr="00825DD2">
        <w:rPr>
          <w:sz w:val="28"/>
          <w:szCs w:val="28"/>
        </w:rPr>
        <w:t>т</w:t>
      </w:r>
      <w:r w:rsidRPr="00825DD2">
        <w:rPr>
          <w:sz w:val="28"/>
          <w:szCs w:val="28"/>
        </w:rPr>
        <w:t>ся в уста и других героев. Тыгын, убиваемый русскими, перед смертью успел сказать:</w:t>
      </w:r>
    </w:p>
    <w:p w:rsidR="00E7190C" w:rsidRPr="00E7190C" w:rsidRDefault="00E7190C" w:rsidP="00E7190C">
      <w:pPr>
        <w:tabs>
          <w:tab w:val="left" w:pos="567"/>
        </w:tabs>
        <w:spacing w:after="0"/>
        <w:ind w:firstLine="567"/>
        <w:jc w:val="both"/>
        <w:rPr>
          <w:sz w:val="28"/>
          <w:szCs w:val="28"/>
        </w:rPr>
      </w:pPr>
      <w:r w:rsidRPr="00E7190C">
        <w:rPr>
          <w:sz w:val="28"/>
          <w:szCs w:val="28"/>
        </w:rPr>
        <w:t>«Если бы с нами был мой брат, уехавший в Кыйаар, я бы так не умер». (Мар. ул., Элл. § 264.)</w:t>
      </w:r>
    </w:p>
    <w:p w:rsidR="00E7190C" w:rsidRPr="00E7190C" w:rsidRDefault="00E7190C" w:rsidP="00E7190C">
      <w:pPr>
        <w:tabs>
          <w:tab w:val="left" w:pos="567"/>
        </w:tabs>
        <w:spacing w:after="0"/>
        <w:ind w:firstLine="567"/>
        <w:jc w:val="both"/>
        <w:rPr>
          <w:sz w:val="28"/>
          <w:szCs w:val="28"/>
        </w:rPr>
      </w:pPr>
      <w:r w:rsidRPr="00E7190C">
        <w:rPr>
          <w:sz w:val="28"/>
          <w:szCs w:val="28"/>
        </w:rPr>
        <w:t>В другом случае враги Тыгына, узнав о прибытии к нему на помощь в</w:t>
      </w:r>
      <w:r w:rsidRPr="00E7190C">
        <w:rPr>
          <w:sz w:val="28"/>
          <w:szCs w:val="28"/>
        </w:rPr>
        <w:t>и</w:t>
      </w:r>
      <w:r w:rsidRPr="00E7190C">
        <w:rPr>
          <w:sz w:val="28"/>
          <w:szCs w:val="28"/>
        </w:rPr>
        <w:t>люйского героя Быркынгаа, говорят:</w:t>
      </w:r>
    </w:p>
    <w:p w:rsidR="00E7190C" w:rsidRPr="00E7190C" w:rsidRDefault="00E7190C" w:rsidP="00E7190C">
      <w:pPr>
        <w:tabs>
          <w:tab w:val="left" w:pos="567"/>
        </w:tabs>
        <w:spacing w:after="0"/>
        <w:ind w:firstLine="567"/>
        <w:jc w:val="both"/>
        <w:rPr>
          <w:sz w:val="28"/>
          <w:szCs w:val="28"/>
        </w:rPr>
      </w:pPr>
      <w:r w:rsidRPr="00E7190C">
        <w:rPr>
          <w:sz w:val="28"/>
          <w:szCs w:val="28"/>
        </w:rPr>
        <w:t>«Вот досада! Прибыл к ним старший брат, живущий на краю земли». (Сунт. ул., Элл. § 280.)</w:t>
      </w:r>
    </w:p>
    <w:p w:rsidR="00E7190C" w:rsidRPr="00E7190C" w:rsidRDefault="00E7190C" w:rsidP="00E7190C">
      <w:pPr>
        <w:tabs>
          <w:tab w:val="left" w:pos="567"/>
        </w:tabs>
        <w:spacing w:after="0"/>
        <w:ind w:firstLine="567"/>
        <w:jc w:val="both"/>
        <w:rPr>
          <w:sz w:val="28"/>
          <w:szCs w:val="28"/>
        </w:rPr>
      </w:pPr>
      <w:r w:rsidRPr="00E7190C">
        <w:rPr>
          <w:sz w:val="28"/>
          <w:szCs w:val="28"/>
        </w:rPr>
        <w:t>Герой ранних вилюйчан, Тюрбюй-Боотур, тоже «ехал вер</w:t>
      </w:r>
      <w:r w:rsidRPr="00E7190C">
        <w:rPr>
          <w:sz w:val="28"/>
          <w:szCs w:val="28"/>
        </w:rPr>
        <w:softHyphen/>
        <w:t>хом из Яку</w:t>
      </w:r>
      <w:r w:rsidRPr="00E7190C">
        <w:rPr>
          <w:sz w:val="28"/>
          <w:szCs w:val="28"/>
        </w:rPr>
        <w:t>т</w:t>
      </w:r>
      <w:r w:rsidRPr="00E7190C">
        <w:rPr>
          <w:sz w:val="28"/>
          <w:szCs w:val="28"/>
        </w:rPr>
        <w:t>ской стороны в Кыйаар». (Элл. § 259.)</w:t>
      </w:r>
    </w:p>
    <w:p w:rsidR="00E7190C" w:rsidRPr="00E7190C" w:rsidRDefault="00E7190C" w:rsidP="00E7190C">
      <w:pPr>
        <w:tabs>
          <w:tab w:val="left" w:pos="567"/>
        </w:tabs>
        <w:spacing w:after="0"/>
        <w:ind w:firstLine="567"/>
        <w:jc w:val="both"/>
        <w:rPr>
          <w:sz w:val="28"/>
          <w:szCs w:val="28"/>
        </w:rPr>
      </w:pPr>
      <w:r w:rsidRPr="00E7190C">
        <w:rPr>
          <w:sz w:val="28"/>
          <w:szCs w:val="28"/>
        </w:rPr>
        <w:t>В легендах якутян понятие о Кыйаар встречается, но оно непосредстве</w:t>
      </w:r>
      <w:r w:rsidRPr="00E7190C">
        <w:rPr>
          <w:sz w:val="28"/>
          <w:szCs w:val="28"/>
        </w:rPr>
        <w:t>н</w:t>
      </w:r>
      <w:r w:rsidRPr="00E7190C">
        <w:rPr>
          <w:sz w:val="28"/>
          <w:szCs w:val="28"/>
        </w:rPr>
        <w:t>но не увязывается с Вилюем. В одном рассказе этим словом характеризуются беспредельные просторы тун</w:t>
      </w:r>
      <w:r w:rsidRPr="00E7190C">
        <w:rPr>
          <w:sz w:val="28"/>
          <w:szCs w:val="28"/>
        </w:rPr>
        <w:softHyphen/>
        <w:t>гусских кочевий —«Кыйаар тунгустара». (Кангал. ул., Элл. § 79.) По легенде якутов Таттинского улуса, один вояка, некто Кэ</w:t>
      </w:r>
      <w:r w:rsidRPr="00E7190C">
        <w:rPr>
          <w:sz w:val="28"/>
          <w:szCs w:val="28"/>
        </w:rPr>
        <w:t>н</w:t>
      </w:r>
      <w:r w:rsidRPr="00E7190C">
        <w:rPr>
          <w:sz w:val="28"/>
          <w:szCs w:val="28"/>
        </w:rPr>
        <w:t>гис-Боотур, потерпев поражение в одной битве, со стыда удаляется в Кыйаар — беспредельную даль и поселяет</w:t>
      </w:r>
      <w:r w:rsidRPr="00E7190C">
        <w:rPr>
          <w:sz w:val="28"/>
          <w:szCs w:val="28"/>
        </w:rPr>
        <w:softHyphen/>
        <w:t>ся там в глухой тайге. (Элл. § 195.)</w:t>
      </w:r>
    </w:p>
    <w:p w:rsidR="00E7190C" w:rsidRPr="00E7190C" w:rsidRDefault="00E7190C" w:rsidP="00E7190C">
      <w:pPr>
        <w:tabs>
          <w:tab w:val="left" w:pos="567"/>
        </w:tabs>
        <w:spacing w:after="0"/>
        <w:ind w:firstLine="567"/>
        <w:jc w:val="both"/>
        <w:rPr>
          <w:sz w:val="28"/>
          <w:szCs w:val="28"/>
        </w:rPr>
      </w:pPr>
      <w:r w:rsidRPr="00E7190C">
        <w:rPr>
          <w:sz w:val="28"/>
          <w:szCs w:val="28"/>
        </w:rPr>
        <w:t>Приведенные характеристики Вилюя — беспредельная даль, далекая окраина, край земли, откуда не может добыть своих врагов даже сам царь якутов Тыгын, не приложимы к Вилюю со стороны Якутского округа. Они б</w:t>
      </w:r>
      <w:r w:rsidRPr="00E7190C">
        <w:rPr>
          <w:sz w:val="28"/>
          <w:szCs w:val="28"/>
        </w:rPr>
        <w:t>ы</w:t>
      </w:r>
      <w:r w:rsidRPr="00E7190C">
        <w:rPr>
          <w:sz w:val="28"/>
          <w:szCs w:val="28"/>
        </w:rPr>
        <w:lastRenderedPageBreak/>
        <w:t>ли бы уместны лишь в устах прибайкальских якутов. Среди обитателей дре</w:t>
      </w:r>
      <w:r w:rsidRPr="00E7190C">
        <w:rPr>
          <w:sz w:val="28"/>
          <w:szCs w:val="28"/>
        </w:rPr>
        <w:t>в</w:t>
      </w:r>
      <w:r w:rsidRPr="00E7190C">
        <w:rPr>
          <w:sz w:val="28"/>
          <w:szCs w:val="28"/>
        </w:rPr>
        <w:t>него Прибайкалья отдаленная вилюйская окраина, дейст</w:t>
      </w:r>
      <w:r w:rsidRPr="00E7190C">
        <w:rPr>
          <w:sz w:val="28"/>
          <w:szCs w:val="28"/>
        </w:rPr>
        <w:softHyphen/>
        <w:t>вительно, могла слыть беспредельной далью, краем земли, своего рода тартарары, попасть куда ещё можно (по Лене), но откуда нет возврата. Позже, когда появилась цепь проме</w:t>
      </w:r>
      <w:r w:rsidRPr="00E7190C">
        <w:rPr>
          <w:sz w:val="28"/>
          <w:szCs w:val="28"/>
        </w:rPr>
        <w:softHyphen/>
        <w:t>жуточных якутских поселений по Лене и поездки на Вилюй взад и вперед стали заурядным явлением, приведенная характеристика Вилюя, в</w:t>
      </w:r>
      <w:r w:rsidRPr="00E7190C">
        <w:rPr>
          <w:sz w:val="28"/>
          <w:szCs w:val="28"/>
        </w:rPr>
        <w:t>е</w:t>
      </w:r>
      <w:r w:rsidRPr="00E7190C">
        <w:rPr>
          <w:sz w:val="28"/>
          <w:szCs w:val="28"/>
        </w:rPr>
        <w:t>роятно, уже казалась устарелой. В настоящее время сообщение между Яку</w:t>
      </w:r>
      <w:r w:rsidRPr="00E7190C">
        <w:rPr>
          <w:sz w:val="28"/>
          <w:szCs w:val="28"/>
        </w:rPr>
        <w:t>т</w:t>
      </w:r>
      <w:r w:rsidRPr="00E7190C">
        <w:rPr>
          <w:sz w:val="28"/>
          <w:szCs w:val="28"/>
        </w:rPr>
        <w:t>ским и Вилюйским округами не представляет никакой трудности и возможно во всякое время года. Дорога пролегает по равнинной мест</w:t>
      </w:r>
      <w:r w:rsidRPr="00E7190C">
        <w:rPr>
          <w:sz w:val="28"/>
          <w:szCs w:val="28"/>
        </w:rPr>
        <w:softHyphen/>
        <w:t>ности, где не имеется никаких естественных преград. Окраин</w:t>
      </w:r>
      <w:r w:rsidRPr="00E7190C">
        <w:rPr>
          <w:sz w:val="28"/>
          <w:szCs w:val="28"/>
        </w:rPr>
        <w:softHyphen/>
        <w:t>ные же поселения якутян непосредственно смыкаются с жи</w:t>
      </w:r>
      <w:r w:rsidRPr="00E7190C">
        <w:rPr>
          <w:sz w:val="28"/>
          <w:szCs w:val="28"/>
        </w:rPr>
        <w:softHyphen/>
        <w:t>лыми пунктами Верхневилюйского и Сре</w:t>
      </w:r>
      <w:r w:rsidRPr="00E7190C">
        <w:rPr>
          <w:sz w:val="28"/>
          <w:szCs w:val="28"/>
        </w:rPr>
        <w:t>д</w:t>
      </w:r>
      <w:r w:rsidRPr="00E7190C">
        <w:rPr>
          <w:sz w:val="28"/>
          <w:szCs w:val="28"/>
        </w:rPr>
        <w:t>невилюйского улусов.</w:t>
      </w:r>
    </w:p>
    <w:p w:rsidR="00530720" w:rsidRPr="00530720" w:rsidRDefault="00E7190C" w:rsidP="00530720">
      <w:pPr>
        <w:tabs>
          <w:tab w:val="left" w:pos="567"/>
        </w:tabs>
        <w:spacing w:after="0"/>
        <w:ind w:firstLine="567"/>
        <w:jc w:val="both"/>
        <w:rPr>
          <w:sz w:val="28"/>
          <w:szCs w:val="28"/>
        </w:rPr>
      </w:pPr>
      <w:r w:rsidRPr="00E7190C">
        <w:rPr>
          <w:sz w:val="28"/>
          <w:szCs w:val="28"/>
        </w:rPr>
        <w:t>Более сильное доказательство того, что старожильческое население В</w:t>
      </w:r>
      <w:r w:rsidRPr="00E7190C">
        <w:rPr>
          <w:sz w:val="28"/>
          <w:szCs w:val="28"/>
        </w:rPr>
        <w:t>и</w:t>
      </w:r>
      <w:r w:rsidRPr="00E7190C">
        <w:rPr>
          <w:sz w:val="28"/>
          <w:szCs w:val="28"/>
        </w:rPr>
        <w:t>люя переселялось не из Якутского округа, а прямо из Предбайкалья, закл</w:t>
      </w:r>
      <w:r w:rsidRPr="00E7190C">
        <w:rPr>
          <w:sz w:val="28"/>
          <w:szCs w:val="28"/>
        </w:rPr>
        <w:t>ю</w:t>
      </w:r>
      <w:r w:rsidRPr="00E7190C">
        <w:rPr>
          <w:sz w:val="28"/>
          <w:szCs w:val="28"/>
        </w:rPr>
        <w:t>чается в относительном распо</w:t>
      </w:r>
      <w:r w:rsidRPr="00E7190C">
        <w:rPr>
          <w:sz w:val="28"/>
          <w:szCs w:val="28"/>
        </w:rPr>
        <w:softHyphen/>
        <w:t>ложении ранних и поздних вилюйчан. После</w:t>
      </w:r>
      <w:r w:rsidRPr="00E7190C">
        <w:rPr>
          <w:sz w:val="28"/>
          <w:szCs w:val="28"/>
        </w:rPr>
        <w:t>д</w:t>
      </w:r>
      <w:r w:rsidRPr="00E7190C">
        <w:rPr>
          <w:sz w:val="28"/>
          <w:szCs w:val="28"/>
        </w:rPr>
        <w:t>ние занимают юго-западную часть Вилюя, а первые — его северо-восточную часть, непосредственно примыкающую к Якутскому округу. Если бы древние переселения вилюйских якутов совершались</w:t>
      </w:r>
      <w:r w:rsidR="00530720">
        <w:rPr>
          <w:sz w:val="28"/>
          <w:szCs w:val="28"/>
          <w:lang w:val="sah-RU"/>
        </w:rPr>
        <w:t xml:space="preserve"> </w:t>
      </w:r>
      <w:r w:rsidR="00530720" w:rsidRPr="00530720">
        <w:rPr>
          <w:sz w:val="28"/>
          <w:szCs w:val="28"/>
        </w:rPr>
        <w:t>из Якутского округа, то более примитивный отдел их оттес</w:t>
      </w:r>
      <w:r w:rsidR="00530720" w:rsidRPr="00530720">
        <w:rPr>
          <w:sz w:val="28"/>
          <w:szCs w:val="28"/>
        </w:rPr>
        <w:softHyphen/>
        <w:t>нялся бы поздними выходцами вверх по Вилюю. Сравнив героический эпос ранних и поздних вилюйчан, нетрудно убе</w:t>
      </w:r>
      <w:r w:rsidR="00530720" w:rsidRPr="00530720">
        <w:rPr>
          <w:sz w:val="28"/>
          <w:szCs w:val="28"/>
        </w:rPr>
        <w:softHyphen/>
        <w:t>диться, что последние по своему культурному развитию, сплоченности и обществе</w:t>
      </w:r>
      <w:r w:rsidR="00530720" w:rsidRPr="00530720">
        <w:rPr>
          <w:sz w:val="28"/>
          <w:szCs w:val="28"/>
        </w:rPr>
        <w:t>н</w:t>
      </w:r>
      <w:r w:rsidR="00530720" w:rsidRPr="00530720">
        <w:rPr>
          <w:sz w:val="28"/>
          <w:szCs w:val="28"/>
        </w:rPr>
        <w:t>ной организации стояли намного выше ранних вилюйчан, которые до сих пор сохраняют ясные признаки культурного и этнического родства с севе</w:t>
      </w:r>
      <w:r w:rsidR="00530720" w:rsidRPr="00530720">
        <w:rPr>
          <w:sz w:val="28"/>
          <w:szCs w:val="28"/>
        </w:rPr>
        <w:t>р</w:t>
      </w:r>
      <w:r w:rsidR="00530720" w:rsidRPr="00530720">
        <w:rPr>
          <w:sz w:val="28"/>
          <w:szCs w:val="28"/>
        </w:rPr>
        <w:t>ными оленеводами. Отсюда получается бесспорный вывод: якуты северо-восточного Вилюя переселились задолго раньше юго- западных вилюйчан.</w:t>
      </w:r>
    </w:p>
    <w:p w:rsidR="00530720" w:rsidRPr="00530720" w:rsidRDefault="00530720" w:rsidP="00530720">
      <w:pPr>
        <w:tabs>
          <w:tab w:val="left" w:pos="567"/>
        </w:tabs>
        <w:spacing w:after="0"/>
        <w:ind w:firstLine="567"/>
        <w:jc w:val="both"/>
        <w:rPr>
          <w:sz w:val="28"/>
          <w:szCs w:val="28"/>
        </w:rPr>
      </w:pPr>
      <w:r w:rsidRPr="00530720">
        <w:rPr>
          <w:sz w:val="28"/>
          <w:szCs w:val="28"/>
        </w:rPr>
        <w:t>Формулируем наши заключительные выводы. По поводу перехода як</w:t>
      </w:r>
      <w:r w:rsidRPr="00530720">
        <w:rPr>
          <w:sz w:val="28"/>
          <w:szCs w:val="28"/>
        </w:rPr>
        <w:t>у</w:t>
      </w:r>
      <w:r w:rsidRPr="00530720">
        <w:rPr>
          <w:sz w:val="28"/>
          <w:szCs w:val="28"/>
        </w:rPr>
        <w:t>тов из зоны южного скотоводческого хозяйства в зону северного оленево</w:t>
      </w:r>
      <w:r w:rsidRPr="00530720">
        <w:rPr>
          <w:sz w:val="28"/>
          <w:szCs w:val="28"/>
        </w:rPr>
        <w:t>д</w:t>
      </w:r>
      <w:r w:rsidRPr="00530720">
        <w:rPr>
          <w:sz w:val="28"/>
          <w:szCs w:val="28"/>
        </w:rPr>
        <w:t>ства, мы настаиваем на правиль</w:t>
      </w:r>
      <w:r w:rsidRPr="00530720">
        <w:rPr>
          <w:sz w:val="28"/>
          <w:szCs w:val="28"/>
        </w:rPr>
        <w:softHyphen/>
        <w:t>ности нашего конститутивного положения, что перемещение большого скотоводческого народа на такое дальнее ра</w:t>
      </w:r>
      <w:r w:rsidRPr="00530720">
        <w:rPr>
          <w:sz w:val="28"/>
          <w:szCs w:val="28"/>
        </w:rPr>
        <w:t>с</w:t>
      </w:r>
      <w:r w:rsidRPr="00530720">
        <w:rPr>
          <w:sz w:val="28"/>
          <w:szCs w:val="28"/>
        </w:rPr>
        <w:t>стоя</w:t>
      </w:r>
      <w:r w:rsidRPr="00530720">
        <w:rPr>
          <w:sz w:val="28"/>
          <w:szCs w:val="28"/>
        </w:rPr>
        <w:softHyphen/>
        <w:t>ние могло совершиться безболезненно лишь при условии почкования колоний от основного ствола народа, который в своей главной массе очень долго оставался неподвижным. Ранние колонизаторы края переселялись на Вилюй и в силу крайней необходимости, чаще без скота и каких-либо средств к существованию, ввиду чего они должны были вести пара</w:t>
      </w:r>
      <w:r w:rsidRPr="00530720">
        <w:rPr>
          <w:sz w:val="28"/>
          <w:szCs w:val="28"/>
        </w:rPr>
        <w:softHyphen/>
        <w:t>зитическое сущ</w:t>
      </w:r>
      <w:r w:rsidRPr="00530720">
        <w:rPr>
          <w:sz w:val="28"/>
          <w:szCs w:val="28"/>
        </w:rPr>
        <w:t>е</w:t>
      </w:r>
      <w:r w:rsidRPr="00530720">
        <w:rPr>
          <w:sz w:val="28"/>
          <w:szCs w:val="28"/>
        </w:rPr>
        <w:t>ствование за счет местных оленеводов с их примитивными промыслами. Позднее вольные колонисты-про</w:t>
      </w:r>
      <w:r w:rsidRPr="00530720">
        <w:rPr>
          <w:sz w:val="28"/>
          <w:szCs w:val="28"/>
        </w:rPr>
        <w:softHyphen/>
        <w:t>мышленники, несомненно, прибывали обеспеченными как провизией и средствами передвижения, так и всеми н</w:t>
      </w:r>
      <w:r w:rsidRPr="00530720">
        <w:rPr>
          <w:sz w:val="28"/>
          <w:szCs w:val="28"/>
        </w:rPr>
        <w:t>е</w:t>
      </w:r>
      <w:r w:rsidRPr="00530720">
        <w:rPr>
          <w:sz w:val="28"/>
          <w:szCs w:val="28"/>
        </w:rPr>
        <w:lastRenderedPageBreak/>
        <w:t>обхо</w:t>
      </w:r>
      <w:r w:rsidRPr="00530720">
        <w:rPr>
          <w:sz w:val="28"/>
          <w:szCs w:val="28"/>
        </w:rPr>
        <w:softHyphen/>
        <w:t>димыми орудиями промысла. Прибыльная пушная торговля должна была усилить и завоз якутского скота как для нужд промышленных артелей, так и в качестве валюты, взамен ценной пушнины, вывозимой из колонии.</w:t>
      </w:r>
    </w:p>
    <w:p w:rsidR="00530720" w:rsidRPr="00530720" w:rsidRDefault="00530720" w:rsidP="00530720">
      <w:pPr>
        <w:tabs>
          <w:tab w:val="left" w:pos="567"/>
        </w:tabs>
        <w:spacing w:after="0"/>
        <w:ind w:firstLine="567"/>
        <w:jc w:val="both"/>
        <w:rPr>
          <w:sz w:val="28"/>
          <w:szCs w:val="28"/>
        </w:rPr>
      </w:pPr>
      <w:r w:rsidRPr="00530720">
        <w:rPr>
          <w:sz w:val="28"/>
          <w:szCs w:val="28"/>
        </w:rPr>
        <w:t>Необходимым условием органического роста северной ко</w:t>
      </w:r>
      <w:r w:rsidRPr="00530720">
        <w:rPr>
          <w:sz w:val="28"/>
          <w:szCs w:val="28"/>
        </w:rPr>
        <w:softHyphen/>
        <w:t>лонии мы признаем наличие оживленного сношения её обита</w:t>
      </w:r>
      <w:r w:rsidRPr="00530720">
        <w:rPr>
          <w:sz w:val="28"/>
          <w:szCs w:val="28"/>
        </w:rPr>
        <w:softHyphen/>
        <w:t>телей со своей метроп</w:t>
      </w:r>
      <w:r w:rsidRPr="00530720">
        <w:rPr>
          <w:sz w:val="28"/>
          <w:szCs w:val="28"/>
        </w:rPr>
        <w:t>о</w:t>
      </w:r>
      <w:r w:rsidRPr="00530720">
        <w:rPr>
          <w:sz w:val="28"/>
          <w:szCs w:val="28"/>
        </w:rPr>
        <w:t>лией, ибо при допущении полного отрыва ее от материнского ядра не могло быть никакого роста. Колония росла от постоянного прилива новых сил в в</w:t>
      </w:r>
      <w:r w:rsidRPr="00530720">
        <w:rPr>
          <w:sz w:val="28"/>
          <w:szCs w:val="28"/>
        </w:rPr>
        <w:t>и</w:t>
      </w:r>
      <w:r w:rsidRPr="00530720">
        <w:rPr>
          <w:sz w:val="28"/>
          <w:szCs w:val="28"/>
        </w:rPr>
        <w:t>де людей и скота. Если в колонии от неблагоприятных климатических усл</w:t>
      </w:r>
      <w:r w:rsidRPr="00530720">
        <w:rPr>
          <w:sz w:val="28"/>
          <w:szCs w:val="28"/>
        </w:rPr>
        <w:t>о</w:t>
      </w:r>
      <w:r w:rsidRPr="00530720">
        <w:rPr>
          <w:sz w:val="28"/>
          <w:szCs w:val="28"/>
        </w:rPr>
        <w:t>вий и неумения пришельцев приспосо</w:t>
      </w:r>
      <w:r w:rsidRPr="00530720">
        <w:rPr>
          <w:sz w:val="28"/>
          <w:szCs w:val="28"/>
        </w:rPr>
        <w:softHyphen/>
        <w:t>биться к местной обстановке погибала часть скота, то южная метрополия могла доставить новые кадры его. Если бы пере</w:t>
      </w:r>
      <w:r w:rsidRPr="00530720">
        <w:rPr>
          <w:sz w:val="28"/>
          <w:szCs w:val="28"/>
        </w:rPr>
        <w:softHyphen/>
        <w:t>селение якутов на Лену совершилось катастрофически, пусть даже в два-три приема, с окончательным отрывом уходя</w:t>
      </w:r>
      <w:r w:rsidRPr="00530720">
        <w:rPr>
          <w:sz w:val="28"/>
          <w:szCs w:val="28"/>
        </w:rPr>
        <w:softHyphen/>
        <w:t>щих и остающихся, то первые вряд ли сумели бы сохранить в целости свой скот и всю свою культуру.</w:t>
      </w:r>
    </w:p>
    <w:p w:rsidR="00E370E5" w:rsidRPr="00E370E5" w:rsidRDefault="00E370E5" w:rsidP="00E370E5">
      <w:pPr>
        <w:tabs>
          <w:tab w:val="left" w:pos="567"/>
        </w:tabs>
        <w:spacing w:after="0"/>
        <w:ind w:firstLine="567"/>
        <w:jc w:val="both"/>
        <w:rPr>
          <w:sz w:val="28"/>
          <w:szCs w:val="28"/>
        </w:rPr>
      </w:pPr>
      <w:r w:rsidRPr="00E370E5">
        <w:rPr>
          <w:sz w:val="28"/>
          <w:szCs w:val="28"/>
        </w:rPr>
        <w:t>Якутский язык, как неоднократно отмечалось лингвиста</w:t>
      </w:r>
      <w:r w:rsidRPr="00E370E5">
        <w:rPr>
          <w:sz w:val="28"/>
          <w:szCs w:val="28"/>
        </w:rPr>
        <w:softHyphen/>
        <w:t>ми, несмотря на чрезвычайную разбросанность своих носите</w:t>
      </w:r>
      <w:r w:rsidRPr="00E370E5">
        <w:rPr>
          <w:sz w:val="28"/>
          <w:szCs w:val="28"/>
        </w:rPr>
        <w:softHyphen/>
        <w:t>лей на огромной территории, не образовал диалектологиче</w:t>
      </w:r>
      <w:r w:rsidRPr="00E370E5">
        <w:rPr>
          <w:sz w:val="28"/>
          <w:szCs w:val="28"/>
        </w:rPr>
        <w:softHyphen/>
        <w:t>ских различий, нет в нем даже слишком обос</w:t>
      </w:r>
      <w:r w:rsidRPr="00E370E5">
        <w:rPr>
          <w:sz w:val="28"/>
          <w:szCs w:val="28"/>
        </w:rPr>
        <w:t>о</w:t>
      </w:r>
      <w:r w:rsidRPr="00E370E5">
        <w:rPr>
          <w:sz w:val="28"/>
          <w:szCs w:val="28"/>
        </w:rPr>
        <w:t>бившихся говоров. Их обычаи и нравы, устное народное творчество и рел</w:t>
      </w:r>
      <w:r w:rsidRPr="00E370E5">
        <w:rPr>
          <w:sz w:val="28"/>
          <w:szCs w:val="28"/>
        </w:rPr>
        <w:t>и</w:t>
      </w:r>
      <w:r w:rsidRPr="00E370E5">
        <w:rPr>
          <w:sz w:val="28"/>
          <w:szCs w:val="28"/>
        </w:rPr>
        <w:t>гиозные представления дают одну цельную картину с едва заметными лишь для опытного глаза вариациями и тонкими переходами. Как мы указали раньше, исключение от этого правила составляют одни оленные якуты п</w:t>
      </w:r>
      <w:r w:rsidRPr="00E370E5">
        <w:rPr>
          <w:sz w:val="28"/>
          <w:szCs w:val="28"/>
        </w:rPr>
        <w:t>о</w:t>
      </w:r>
      <w:r w:rsidRPr="00E370E5">
        <w:rPr>
          <w:sz w:val="28"/>
          <w:szCs w:val="28"/>
        </w:rPr>
        <w:t>лярного Севера, численность которых едва составляет 3,5% всего якутского населения. Все это свидетельствует о том, что переселение народа в начал</w:t>
      </w:r>
      <w:r w:rsidRPr="00E370E5">
        <w:rPr>
          <w:sz w:val="28"/>
          <w:szCs w:val="28"/>
        </w:rPr>
        <w:t>ь</w:t>
      </w:r>
      <w:r w:rsidRPr="00E370E5">
        <w:rPr>
          <w:sz w:val="28"/>
          <w:szCs w:val="28"/>
        </w:rPr>
        <w:t>ной стадии совершалось испод</w:t>
      </w:r>
      <w:r w:rsidRPr="00E370E5">
        <w:rPr>
          <w:sz w:val="28"/>
          <w:szCs w:val="28"/>
        </w:rPr>
        <w:softHyphen/>
        <w:t>воль, из года в год, из века в век в порядке медленного почко</w:t>
      </w:r>
      <w:r w:rsidRPr="00E370E5">
        <w:rPr>
          <w:sz w:val="28"/>
          <w:szCs w:val="28"/>
        </w:rPr>
        <w:softHyphen/>
        <w:t>вания. Конечно, могли быть отдельные периоды усиления потока переселенцев, когда обрывались значительные масси</w:t>
      </w:r>
      <w:r w:rsidRPr="00E370E5">
        <w:rPr>
          <w:sz w:val="28"/>
          <w:szCs w:val="28"/>
        </w:rPr>
        <w:softHyphen/>
        <w:t>вы и неслись на север, но и эти волны, по-видимому, на новых местах находили уже подг</w:t>
      </w:r>
      <w:r w:rsidRPr="00E370E5">
        <w:rPr>
          <w:sz w:val="28"/>
          <w:szCs w:val="28"/>
        </w:rPr>
        <w:t>о</w:t>
      </w:r>
      <w:r w:rsidRPr="00E370E5">
        <w:rPr>
          <w:sz w:val="28"/>
          <w:szCs w:val="28"/>
        </w:rPr>
        <w:t>товленную почву в смысле отыскания новых колонизационных фондов или заполучения от старожилов уже насиженной территории. Новые пришель</w:t>
      </w:r>
      <w:r w:rsidRPr="00E370E5">
        <w:rPr>
          <w:sz w:val="28"/>
          <w:szCs w:val="28"/>
        </w:rPr>
        <w:softHyphen/>
        <w:t>цы, неожиданно столкнутые вниз по Лене, могли бы и по</w:t>
      </w:r>
      <w:r w:rsidRPr="00E370E5">
        <w:rPr>
          <w:sz w:val="28"/>
          <w:szCs w:val="28"/>
        </w:rPr>
        <w:softHyphen/>
        <w:t>гибнуть, если бы они не находили на месте своих сопле</w:t>
      </w:r>
      <w:r w:rsidRPr="00E370E5">
        <w:rPr>
          <w:sz w:val="28"/>
          <w:szCs w:val="28"/>
        </w:rPr>
        <w:softHyphen/>
        <w:t>менников, уже освоившихся с местными условиями. Старо</w:t>
      </w:r>
      <w:r w:rsidRPr="00E370E5">
        <w:rPr>
          <w:sz w:val="28"/>
          <w:szCs w:val="28"/>
        </w:rPr>
        <w:softHyphen/>
        <w:t>жилы, даже и лишившись своих угодьев в пользу пришел</w:t>
      </w:r>
      <w:r w:rsidRPr="00E370E5">
        <w:rPr>
          <w:sz w:val="28"/>
          <w:szCs w:val="28"/>
        </w:rPr>
        <w:t>ь</w:t>
      </w:r>
      <w:r w:rsidRPr="00E370E5">
        <w:rPr>
          <w:sz w:val="28"/>
          <w:szCs w:val="28"/>
        </w:rPr>
        <w:t>цев, могли находить выходы из создавшегося положения, ибо долгое пр</w:t>
      </w:r>
      <w:r w:rsidRPr="00E370E5">
        <w:rPr>
          <w:sz w:val="28"/>
          <w:szCs w:val="28"/>
        </w:rPr>
        <w:t>о</w:t>
      </w:r>
      <w:r w:rsidRPr="00E370E5">
        <w:rPr>
          <w:sz w:val="28"/>
          <w:szCs w:val="28"/>
        </w:rPr>
        <w:t>живание на месте должно было закалить как их самих, так и их скот. Они должны были сдвигаться и тесниться, занимая и культивируя окраинные м</w:t>
      </w:r>
      <w:r w:rsidRPr="00E370E5">
        <w:rPr>
          <w:sz w:val="28"/>
          <w:szCs w:val="28"/>
        </w:rPr>
        <w:t>е</w:t>
      </w:r>
      <w:r w:rsidRPr="00E370E5">
        <w:rPr>
          <w:sz w:val="28"/>
          <w:szCs w:val="28"/>
        </w:rPr>
        <w:t>ста.</w:t>
      </w:r>
    </w:p>
    <w:p w:rsidR="00E370E5" w:rsidRPr="00E370E5" w:rsidRDefault="00E370E5" w:rsidP="00E370E5">
      <w:pPr>
        <w:tabs>
          <w:tab w:val="left" w:pos="567"/>
        </w:tabs>
        <w:spacing w:after="0"/>
        <w:ind w:firstLine="567"/>
        <w:jc w:val="both"/>
        <w:rPr>
          <w:sz w:val="28"/>
          <w:szCs w:val="28"/>
        </w:rPr>
      </w:pPr>
      <w:r w:rsidRPr="00E370E5">
        <w:rPr>
          <w:sz w:val="28"/>
          <w:szCs w:val="28"/>
        </w:rPr>
        <w:t>Цельность всей якутской культуры, полная сохранность всех её сущ</w:t>
      </w:r>
      <w:r w:rsidRPr="00E370E5">
        <w:rPr>
          <w:sz w:val="28"/>
          <w:szCs w:val="28"/>
        </w:rPr>
        <w:t>е</w:t>
      </w:r>
      <w:r w:rsidRPr="00E370E5">
        <w:rPr>
          <w:sz w:val="28"/>
          <w:szCs w:val="28"/>
        </w:rPr>
        <w:t>ственных элементов заставляют нас высказать</w:t>
      </w:r>
      <w:r w:rsidRPr="00E370E5">
        <w:rPr>
          <w:sz w:val="28"/>
          <w:szCs w:val="28"/>
        </w:rPr>
        <w:softHyphen/>
        <w:t xml:space="preserve">ся за очень длительный срок </w:t>
      </w:r>
      <w:r w:rsidRPr="00E370E5">
        <w:rPr>
          <w:sz w:val="28"/>
          <w:szCs w:val="28"/>
        </w:rPr>
        <w:lastRenderedPageBreak/>
        <w:t>развития якутской колониза</w:t>
      </w:r>
      <w:r w:rsidRPr="00E370E5">
        <w:rPr>
          <w:sz w:val="28"/>
          <w:szCs w:val="28"/>
        </w:rPr>
        <w:softHyphen/>
        <w:t>ции на Лене с необходимыми интервалами во времени, чтобы передние ряды могли расчистить дорогу для идущих сзади в смысле выработки полезных хозяйственных навыков, изуче</w:t>
      </w:r>
      <w:r w:rsidRPr="00E370E5">
        <w:rPr>
          <w:sz w:val="28"/>
          <w:szCs w:val="28"/>
        </w:rPr>
        <w:softHyphen/>
        <w:t>ния края, обн</w:t>
      </w:r>
      <w:r w:rsidRPr="00E370E5">
        <w:rPr>
          <w:sz w:val="28"/>
          <w:szCs w:val="28"/>
        </w:rPr>
        <w:t>а</w:t>
      </w:r>
      <w:r w:rsidRPr="00E370E5">
        <w:rPr>
          <w:sz w:val="28"/>
          <w:szCs w:val="28"/>
        </w:rPr>
        <w:t>ружения её скрытых богатств, пищевых запа</w:t>
      </w:r>
      <w:r w:rsidRPr="00E370E5">
        <w:rPr>
          <w:sz w:val="28"/>
          <w:szCs w:val="28"/>
        </w:rPr>
        <w:softHyphen/>
        <w:t>сов и т. д. Гипотетически мы м</w:t>
      </w:r>
      <w:r w:rsidRPr="00E370E5">
        <w:rPr>
          <w:sz w:val="28"/>
          <w:szCs w:val="28"/>
        </w:rPr>
        <w:t>о</w:t>
      </w:r>
      <w:r w:rsidRPr="00E370E5">
        <w:rPr>
          <w:sz w:val="28"/>
          <w:szCs w:val="28"/>
        </w:rPr>
        <w:t xml:space="preserve">жем признать, что темп якутских переселений постепенно нарастал, шел </w:t>
      </w:r>
      <w:r w:rsidRPr="00E370E5">
        <w:rPr>
          <w:sz w:val="28"/>
          <w:szCs w:val="28"/>
          <w:lang w:val="de-DE"/>
        </w:rPr>
        <w:t>cr</w:t>
      </w:r>
      <w:r w:rsidRPr="00E370E5">
        <w:rPr>
          <w:sz w:val="28"/>
          <w:szCs w:val="28"/>
          <w:lang w:val="de-DE"/>
        </w:rPr>
        <w:t>e</w:t>
      </w:r>
      <w:r w:rsidRPr="00E370E5">
        <w:rPr>
          <w:sz w:val="28"/>
          <w:szCs w:val="28"/>
          <w:lang w:val="de-DE"/>
        </w:rPr>
        <w:t xml:space="preserve">scendo. </w:t>
      </w:r>
      <w:r w:rsidRPr="00E370E5">
        <w:rPr>
          <w:sz w:val="28"/>
          <w:szCs w:val="28"/>
        </w:rPr>
        <w:t>Каждая новая волна переселений могла происходить с силой, пр</w:t>
      </w:r>
      <w:r w:rsidRPr="00E370E5">
        <w:rPr>
          <w:sz w:val="28"/>
          <w:szCs w:val="28"/>
        </w:rPr>
        <w:t>е</w:t>
      </w:r>
      <w:r w:rsidRPr="00E370E5">
        <w:rPr>
          <w:sz w:val="28"/>
          <w:szCs w:val="28"/>
        </w:rPr>
        <w:t>восходящей предыдущие, если же интервалы были значи</w:t>
      </w:r>
      <w:r w:rsidRPr="00E370E5">
        <w:rPr>
          <w:sz w:val="28"/>
          <w:szCs w:val="28"/>
        </w:rPr>
        <w:softHyphen/>
        <w:t>тельны, то легко переносили наплыв новых людей и скота, которых нужно было прокормить.</w:t>
      </w:r>
    </w:p>
    <w:p w:rsidR="00EE6940" w:rsidRPr="00EE6940" w:rsidRDefault="00E370E5" w:rsidP="00EE6940">
      <w:pPr>
        <w:tabs>
          <w:tab w:val="left" w:pos="567"/>
        </w:tabs>
        <w:spacing w:after="0"/>
        <w:ind w:firstLine="567"/>
        <w:jc w:val="both"/>
        <w:rPr>
          <w:sz w:val="28"/>
          <w:szCs w:val="28"/>
        </w:rPr>
      </w:pPr>
      <w:r w:rsidRPr="00E370E5">
        <w:rPr>
          <w:sz w:val="28"/>
          <w:szCs w:val="28"/>
        </w:rPr>
        <w:t>Само собой разумеется, переселение скотоводческого на</w:t>
      </w:r>
      <w:r w:rsidRPr="00E370E5">
        <w:rPr>
          <w:sz w:val="28"/>
          <w:szCs w:val="28"/>
        </w:rPr>
        <w:softHyphen/>
        <w:t>рода в гиблую страну, как бы оно ни было растянуто на</w:t>
      </w:r>
      <w:r w:rsidR="00EE6940">
        <w:rPr>
          <w:sz w:val="28"/>
          <w:szCs w:val="28"/>
          <w:lang w:val="sah-RU"/>
        </w:rPr>
        <w:t xml:space="preserve"> </w:t>
      </w:r>
      <w:r w:rsidR="00EE6940" w:rsidRPr="00EE6940">
        <w:rPr>
          <w:sz w:val="28"/>
          <w:szCs w:val="28"/>
        </w:rPr>
        <w:t>сотни лет, не является условием для его процветания. Оно, несомненно, должно было сопровождаться частичной ломкой хозяйственного быта. Те навыки, которые были усвоены раньше, не могли годиться на новой родине. Народу нужно было перевоспитать себя, отучиться от старых привычек и приобретать новые. Резкая перемена клим</w:t>
      </w:r>
      <w:r w:rsidR="00EE6940" w:rsidRPr="00EE6940">
        <w:rPr>
          <w:sz w:val="28"/>
          <w:szCs w:val="28"/>
        </w:rPr>
        <w:t>а</w:t>
      </w:r>
      <w:r w:rsidR="00EE6940" w:rsidRPr="00EE6940">
        <w:rPr>
          <w:sz w:val="28"/>
          <w:szCs w:val="28"/>
        </w:rPr>
        <w:t>та должна была сопровождаться усиленным падежом скота.</w:t>
      </w:r>
    </w:p>
    <w:p w:rsidR="00EE6940" w:rsidRPr="00EE6940" w:rsidRDefault="00EE6940" w:rsidP="00EE6940">
      <w:pPr>
        <w:tabs>
          <w:tab w:val="left" w:pos="567"/>
        </w:tabs>
        <w:spacing w:after="0"/>
        <w:ind w:firstLine="567"/>
        <w:jc w:val="both"/>
        <w:rPr>
          <w:sz w:val="28"/>
          <w:szCs w:val="28"/>
        </w:rPr>
      </w:pPr>
      <w:r w:rsidRPr="00EE6940">
        <w:rPr>
          <w:sz w:val="28"/>
          <w:szCs w:val="28"/>
        </w:rPr>
        <w:t>С переселением на север якуты лишились стад много</w:t>
      </w:r>
      <w:r w:rsidRPr="00EE6940">
        <w:rPr>
          <w:sz w:val="28"/>
          <w:szCs w:val="28"/>
        </w:rPr>
        <w:softHyphen/>
        <w:t>численных баранов, для которых климат Якутского края был абсолютно непереносим. В якутском языке мы находим следы былого обладания стадами баранов. Так, например, в якут</w:t>
      </w:r>
      <w:r w:rsidRPr="00EE6940">
        <w:rPr>
          <w:sz w:val="28"/>
          <w:szCs w:val="28"/>
        </w:rPr>
        <w:softHyphen/>
        <w:t>ском языке мы находим название войлока, в производстве которого, как известно, главную роль играет овечья шерсть. У степных халха-монголов войлок — «ишигэй», у бурят — «игхигэ, эгхэгэ, гхиги, гхэги»</w:t>
      </w:r>
      <w:r>
        <w:rPr>
          <w:rStyle w:val="ac"/>
          <w:sz w:val="28"/>
          <w:szCs w:val="28"/>
        </w:rPr>
        <w:footnoteReference w:id="30"/>
      </w:r>
      <w:r w:rsidRPr="00EE6940">
        <w:rPr>
          <w:sz w:val="28"/>
          <w:szCs w:val="28"/>
        </w:rPr>
        <w:t>. Слово «исэгэй» известно и якутам, но с несколько измененным значением. Старики-якуты по поводу этого слова, часто встречающегося в религиозных алгысах (молитвы) и в преданиях, обычно поясняли: «Это — запутавшаяся шерсть, когда грива или хвост коня образуют клубки». Часто говорят —«исэгэй буолбут сиэ</w:t>
      </w:r>
      <w:r w:rsidRPr="00EE6940">
        <w:rPr>
          <w:sz w:val="28"/>
          <w:szCs w:val="28"/>
        </w:rPr>
        <w:t>л</w:t>
      </w:r>
      <w:r w:rsidRPr="00EE6940">
        <w:rPr>
          <w:sz w:val="28"/>
          <w:szCs w:val="28"/>
        </w:rPr>
        <w:t>лээх»— имеет гриву, запутавшуюся в клубок. Но нередко в молитвах этому слову придают ещё значение какой-то божественной благодати, которая символизируется в белом скотском волосе или шерсти. Пекарский в своем словаре слово «исэгэй» реги</w:t>
      </w:r>
      <w:r w:rsidRPr="00EE6940">
        <w:rPr>
          <w:sz w:val="28"/>
          <w:szCs w:val="28"/>
        </w:rPr>
        <w:softHyphen/>
        <w:t>стрирует со значением «всклокоченный, зап</w:t>
      </w:r>
      <w:r w:rsidRPr="00EE6940">
        <w:rPr>
          <w:sz w:val="28"/>
          <w:szCs w:val="28"/>
        </w:rPr>
        <w:t>у</w:t>
      </w:r>
      <w:r w:rsidRPr="00EE6940">
        <w:rPr>
          <w:sz w:val="28"/>
          <w:szCs w:val="28"/>
        </w:rPr>
        <w:t>тавшийся, пере</w:t>
      </w:r>
      <w:r w:rsidRPr="00EE6940">
        <w:rPr>
          <w:sz w:val="28"/>
          <w:szCs w:val="28"/>
        </w:rPr>
        <w:softHyphen/>
        <w:t>плетшийся» (о скотской шерсти)</w:t>
      </w:r>
      <w:r>
        <w:rPr>
          <w:rStyle w:val="ac"/>
          <w:sz w:val="28"/>
          <w:szCs w:val="28"/>
        </w:rPr>
        <w:footnoteReference w:id="31"/>
      </w:r>
      <w:r w:rsidRPr="00EE6940">
        <w:rPr>
          <w:sz w:val="28"/>
          <w:szCs w:val="28"/>
        </w:rPr>
        <w:t>. Ясно, что исэгэй — назва</w:t>
      </w:r>
      <w:r w:rsidRPr="00EE6940">
        <w:rPr>
          <w:sz w:val="28"/>
          <w:szCs w:val="28"/>
        </w:rPr>
        <w:softHyphen/>
        <w:t>ние забытой кошмы, которая в быту степных народов не</w:t>
      </w:r>
      <w:r w:rsidRPr="00EE6940">
        <w:rPr>
          <w:sz w:val="28"/>
          <w:szCs w:val="28"/>
        </w:rPr>
        <w:softHyphen/>
        <w:t>заменима. Хара</w:t>
      </w:r>
      <w:r w:rsidRPr="00EE6940">
        <w:rPr>
          <w:sz w:val="28"/>
          <w:szCs w:val="28"/>
        </w:rPr>
        <w:t>к</w:t>
      </w:r>
      <w:r w:rsidRPr="00EE6940">
        <w:rPr>
          <w:sz w:val="28"/>
          <w:szCs w:val="28"/>
        </w:rPr>
        <w:t>терно и то, что якутское название войлока более сходствует со словом сте</w:t>
      </w:r>
      <w:r w:rsidRPr="00EE6940">
        <w:rPr>
          <w:sz w:val="28"/>
          <w:szCs w:val="28"/>
        </w:rPr>
        <w:t>п</w:t>
      </w:r>
      <w:r w:rsidRPr="00EE6940">
        <w:rPr>
          <w:sz w:val="28"/>
          <w:szCs w:val="28"/>
        </w:rPr>
        <w:t>ных монголов, нежели бурят.</w:t>
      </w:r>
    </w:p>
    <w:p w:rsidR="00DB646C" w:rsidRPr="00DB646C" w:rsidRDefault="00EE6940" w:rsidP="00DB646C">
      <w:pPr>
        <w:tabs>
          <w:tab w:val="left" w:pos="567"/>
        </w:tabs>
        <w:spacing w:after="0"/>
        <w:ind w:firstLine="567"/>
        <w:jc w:val="both"/>
        <w:rPr>
          <w:sz w:val="28"/>
          <w:szCs w:val="28"/>
        </w:rPr>
      </w:pPr>
      <w:r w:rsidRPr="00EE6940">
        <w:rPr>
          <w:sz w:val="28"/>
          <w:szCs w:val="28"/>
        </w:rPr>
        <w:lastRenderedPageBreak/>
        <w:t>Остальные турецкие племена барана называют «хой» (кхой). В якутском языке сохранилось турецкое название барана в очень популярной поговорке «Кёй курдук элбэх». Так говорят, когда хотят выразить удивление по поводу мно</w:t>
      </w:r>
      <w:r w:rsidRPr="00EE6940">
        <w:rPr>
          <w:sz w:val="28"/>
          <w:szCs w:val="28"/>
        </w:rPr>
        <w:softHyphen/>
        <w:t>жества чего-либо: «О, великое множество, точно кёй». Но было бы напрасно спрашивать у якута, что это за «кёй», служащий мерилом множ</w:t>
      </w:r>
      <w:r w:rsidRPr="00EE6940">
        <w:rPr>
          <w:sz w:val="28"/>
          <w:szCs w:val="28"/>
        </w:rPr>
        <w:t>е</w:t>
      </w:r>
      <w:r w:rsidRPr="00EE6940">
        <w:rPr>
          <w:sz w:val="28"/>
          <w:szCs w:val="28"/>
        </w:rPr>
        <w:t>ства. Но тот, кто видал на юге стада баранов, наверное, не удивится тому, что многоголовые стада баранов могли наделить скотоводческие народы приве</w:t>
      </w:r>
      <w:r w:rsidRPr="00EE6940">
        <w:rPr>
          <w:sz w:val="28"/>
          <w:szCs w:val="28"/>
        </w:rPr>
        <w:softHyphen/>
        <w:t>денной поговоркой. «Кёй», по-видимому, есть нечто иное,</w:t>
      </w:r>
      <w:r w:rsidR="00DB646C">
        <w:rPr>
          <w:sz w:val="28"/>
          <w:szCs w:val="28"/>
          <w:lang w:val="sah-RU"/>
        </w:rPr>
        <w:t xml:space="preserve"> </w:t>
      </w:r>
      <w:r w:rsidR="00DB646C" w:rsidRPr="00DB646C">
        <w:rPr>
          <w:sz w:val="28"/>
          <w:szCs w:val="28"/>
        </w:rPr>
        <w:t>как палатализ</w:t>
      </w:r>
      <w:r w:rsidR="00DB646C" w:rsidRPr="00DB646C">
        <w:rPr>
          <w:sz w:val="28"/>
          <w:szCs w:val="28"/>
        </w:rPr>
        <w:t>и</w:t>
      </w:r>
      <w:r w:rsidR="00DB646C" w:rsidRPr="00DB646C">
        <w:rPr>
          <w:sz w:val="28"/>
          <w:szCs w:val="28"/>
        </w:rPr>
        <w:t>рованная (смягченная) форма древнего «хой». (Здесь м. б. повлияло смеш</w:t>
      </w:r>
      <w:r w:rsidR="00DB646C" w:rsidRPr="00DB646C">
        <w:rPr>
          <w:sz w:val="28"/>
          <w:szCs w:val="28"/>
        </w:rPr>
        <w:t>е</w:t>
      </w:r>
      <w:r w:rsidR="00DB646C" w:rsidRPr="00DB646C">
        <w:rPr>
          <w:sz w:val="28"/>
          <w:szCs w:val="28"/>
        </w:rPr>
        <w:t>ние с понятием «кёй салгын»). В другой поговорке «Хой баса тыл» — нер</w:t>
      </w:r>
      <w:r w:rsidR="00DB646C" w:rsidRPr="00DB646C">
        <w:rPr>
          <w:sz w:val="28"/>
          <w:szCs w:val="28"/>
        </w:rPr>
        <w:t>а</w:t>
      </w:r>
      <w:r w:rsidR="00DB646C" w:rsidRPr="00DB646C">
        <w:rPr>
          <w:sz w:val="28"/>
          <w:szCs w:val="28"/>
        </w:rPr>
        <w:t>зумные, не идущее к делу слово, мы находим более точный пережиток названия барана. Таким образом, древняя ругань «Эх ты, баранья башка» до сих пор живет, приблизительно, с тем же значением.</w:t>
      </w:r>
    </w:p>
    <w:p w:rsidR="00DB646C" w:rsidRPr="00DB646C" w:rsidRDefault="00DB646C" w:rsidP="00DB646C">
      <w:pPr>
        <w:tabs>
          <w:tab w:val="left" w:pos="567"/>
        </w:tabs>
        <w:spacing w:after="0"/>
        <w:ind w:firstLine="567"/>
        <w:jc w:val="both"/>
        <w:rPr>
          <w:sz w:val="28"/>
          <w:szCs w:val="28"/>
          <w:lang w:val="sah-RU"/>
        </w:rPr>
      </w:pPr>
      <w:r w:rsidRPr="00DB646C">
        <w:rPr>
          <w:sz w:val="28"/>
          <w:szCs w:val="28"/>
        </w:rPr>
        <w:t>Вопрос о том, какую часть народного богатства могли составить у пр</w:t>
      </w:r>
      <w:r w:rsidRPr="00DB646C">
        <w:rPr>
          <w:sz w:val="28"/>
          <w:szCs w:val="28"/>
        </w:rPr>
        <w:t>и</w:t>
      </w:r>
      <w:r w:rsidRPr="00DB646C">
        <w:rPr>
          <w:sz w:val="28"/>
          <w:szCs w:val="28"/>
        </w:rPr>
        <w:t>байкальских якутов стада их баранов, можно бы разрешить, обратившись к составу стад современных монголов. По данным, добытым монгольской эк</w:t>
      </w:r>
      <w:r w:rsidRPr="00DB646C">
        <w:rPr>
          <w:sz w:val="28"/>
          <w:szCs w:val="28"/>
        </w:rPr>
        <w:t>с</w:t>
      </w:r>
      <w:r w:rsidRPr="00DB646C">
        <w:rPr>
          <w:sz w:val="28"/>
          <w:szCs w:val="28"/>
        </w:rPr>
        <w:t>педицией Центросоюза (Союз сибир. коопер.) 1991 г., во Внешней Монголии в среднем на одно хозяйство приходилось 7,1 ло</w:t>
      </w:r>
      <w:r w:rsidRPr="00DB646C">
        <w:rPr>
          <w:sz w:val="28"/>
          <w:szCs w:val="28"/>
        </w:rPr>
        <w:softHyphen/>
        <w:t>шади, 1,5 верблюда, 1,7 р</w:t>
      </w:r>
      <w:r w:rsidRPr="00DB646C">
        <w:rPr>
          <w:sz w:val="28"/>
          <w:szCs w:val="28"/>
        </w:rPr>
        <w:t>о</w:t>
      </w:r>
      <w:r w:rsidRPr="00DB646C">
        <w:rPr>
          <w:sz w:val="28"/>
          <w:szCs w:val="28"/>
        </w:rPr>
        <w:t>гатого скота и 44 овец и коз».</w:t>
      </w:r>
      <w:r>
        <w:rPr>
          <w:rStyle w:val="ac"/>
          <w:sz w:val="28"/>
          <w:szCs w:val="28"/>
        </w:rPr>
        <w:footnoteReference w:id="32"/>
      </w:r>
    </w:p>
    <w:p w:rsidR="00DB646C" w:rsidRPr="00DB646C" w:rsidRDefault="00DB646C" w:rsidP="00DB646C">
      <w:pPr>
        <w:tabs>
          <w:tab w:val="left" w:pos="567"/>
        </w:tabs>
        <w:spacing w:after="0"/>
        <w:ind w:firstLine="567"/>
        <w:jc w:val="both"/>
        <w:rPr>
          <w:sz w:val="28"/>
          <w:szCs w:val="28"/>
        </w:rPr>
      </w:pPr>
      <w:r w:rsidRPr="00DB646C">
        <w:rPr>
          <w:sz w:val="28"/>
          <w:szCs w:val="28"/>
        </w:rPr>
        <w:t>Майский пишет, что в Монголии при раскладке податей разные виды скота переводятся к одной условной единице, а именно, на быков. Причем лошадь приравнивается быку, верблюд двум быкам, баран одной десятой быка</w:t>
      </w:r>
      <w:r>
        <w:rPr>
          <w:rStyle w:val="ac"/>
          <w:sz w:val="28"/>
          <w:szCs w:val="28"/>
        </w:rPr>
        <w:footnoteReference w:id="33"/>
      </w:r>
      <w:r w:rsidRPr="00DB646C">
        <w:rPr>
          <w:sz w:val="28"/>
          <w:szCs w:val="28"/>
        </w:rPr>
        <w:t>. По такому расчету 44 барана должны быть приравнены 4,5 быкам или почти тем же 7 головам рогатого скота. Иными словами, у современных номадов стада овец по своей ценности и удельному весу в хозяйстве почти равняются рогатому скоту. Бурятские цифровые данные о соотношении ра</w:t>
      </w:r>
      <w:r w:rsidRPr="00DB646C">
        <w:rPr>
          <w:sz w:val="28"/>
          <w:szCs w:val="28"/>
        </w:rPr>
        <w:t>з</w:t>
      </w:r>
      <w:r w:rsidRPr="00DB646C">
        <w:rPr>
          <w:sz w:val="28"/>
          <w:szCs w:val="28"/>
        </w:rPr>
        <w:t>ных видов домашнего скота мы считаем не характерным и для той эпо</w:t>
      </w:r>
      <w:r w:rsidRPr="00DB646C">
        <w:rPr>
          <w:sz w:val="28"/>
          <w:szCs w:val="28"/>
        </w:rPr>
        <w:softHyphen/>
        <w:t>хи, о которой идет речь. Со времени прихода русских как бурятское землепольз</w:t>
      </w:r>
      <w:r w:rsidRPr="00DB646C">
        <w:rPr>
          <w:sz w:val="28"/>
          <w:szCs w:val="28"/>
        </w:rPr>
        <w:t>о</w:t>
      </w:r>
      <w:r w:rsidRPr="00DB646C">
        <w:rPr>
          <w:sz w:val="28"/>
          <w:szCs w:val="28"/>
        </w:rPr>
        <w:t>вание, так и формы хозяйства пре</w:t>
      </w:r>
      <w:r w:rsidRPr="00DB646C">
        <w:rPr>
          <w:sz w:val="28"/>
          <w:szCs w:val="28"/>
        </w:rPr>
        <w:softHyphen/>
        <w:t>терпели большие изменения, что не дает нам возможности сравнивать их хозяйство со стародавним якутским.</w:t>
      </w:r>
    </w:p>
    <w:p w:rsidR="00DB646C" w:rsidRPr="00DB646C" w:rsidRDefault="00DB646C" w:rsidP="00DB646C">
      <w:pPr>
        <w:tabs>
          <w:tab w:val="left" w:pos="567"/>
        </w:tabs>
        <w:spacing w:after="0"/>
        <w:ind w:firstLine="567"/>
        <w:jc w:val="both"/>
        <w:rPr>
          <w:sz w:val="28"/>
          <w:szCs w:val="28"/>
        </w:rPr>
      </w:pPr>
      <w:r w:rsidRPr="00DB646C">
        <w:rPr>
          <w:sz w:val="28"/>
          <w:szCs w:val="28"/>
        </w:rPr>
        <w:t>Итак, одна утрата баранов у древних якутов при пере</w:t>
      </w:r>
      <w:r w:rsidRPr="00DB646C">
        <w:rPr>
          <w:sz w:val="28"/>
          <w:szCs w:val="28"/>
        </w:rPr>
        <w:softHyphen/>
        <w:t>селении их на среднюю Лену дает уже убыль одной трети богатства, что, в конечном итоге, не могло не ослабить прирост населения.</w:t>
      </w:r>
    </w:p>
    <w:p w:rsidR="009D2728" w:rsidRPr="009D2728" w:rsidRDefault="00DB646C" w:rsidP="009D2728">
      <w:pPr>
        <w:tabs>
          <w:tab w:val="left" w:pos="567"/>
        </w:tabs>
        <w:spacing w:after="0"/>
        <w:ind w:firstLine="567"/>
        <w:jc w:val="both"/>
        <w:rPr>
          <w:sz w:val="28"/>
          <w:szCs w:val="28"/>
        </w:rPr>
      </w:pPr>
      <w:r w:rsidRPr="00DB646C">
        <w:rPr>
          <w:sz w:val="28"/>
          <w:szCs w:val="28"/>
        </w:rPr>
        <w:lastRenderedPageBreak/>
        <w:t>Это переселение не могло также не вызвать большого сокращения и п</w:t>
      </w:r>
      <w:r w:rsidRPr="00DB646C">
        <w:rPr>
          <w:sz w:val="28"/>
          <w:szCs w:val="28"/>
        </w:rPr>
        <w:t>а</w:t>
      </w:r>
      <w:r w:rsidRPr="00DB646C">
        <w:rPr>
          <w:sz w:val="28"/>
          <w:szCs w:val="28"/>
        </w:rPr>
        <w:t>дежа конного и рогатого скота, как при преодолении трудного пути, так и по прибытии на новую родину с её резкими климатическими отличиями, с ра</w:t>
      </w:r>
      <w:r w:rsidRPr="00DB646C">
        <w:rPr>
          <w:sz w:val="28"/>
          <w:szCs w:val="28"/>
        </w:rPr>
        <w:t>з</w:t>
      </w:r>
      <w:r w:rsidRPr="00DB646C">
        <w:rPr>
          <w:sz w:val="28"/>
          <w:szCs w:val="28"/>
        </w:rPr>
        <w:t>ницей в качествах травы и воды. Старожилы колонии могли иметь пастбища и луговые места, рассчитанные только на их соб</w:t>
      </w:r>
      <w:r w:rsidRPr="00DB646C">
        <w:rPr>
          <w:sz w:val="28"/>
          <w:szCs w:val="28"/>
        </w:rPr>
        <w:softHyphen/>
        <w:t>ственный скот. Ясно, конечно, что до поры до времени</w:t>
      </w:r>
      <w:r w:rsidR="009D2728">
        <w:rPr>
          <w:sz w:val="28"/>
          <w:szCs w:val="28"/>
          <w:lang w:val="sah-RU"/>
        </w:rPr>
        <w:t xml:space="preserve"> </w:t>
      </w:r>
      <w:r w:rsidR="009D2728" w:rsidRPr="009D2728">
        <w:rPr>
          <w:sz w:val="28"/>
          <w:szCs w:val="28"/>
        </w:rPr>
        <w:t>старожилы и новые переселенцы должны были продоволь</w:t>
      </w:r>
      <w:r w:rsidR="009D2728" w:rsidRPr="009D2728">
        <w:rPr>
          <w:sz w:val="28"/>
          <w:szCs w:val="28"/>
        </w:rPr>
        <w:softHyphen/>
        <w:t>ствовать весь свой скот лишь на старом, уже выявленном и приг</w:t>
      </w:r>
      <w:r w:rsidR="009D2728" w:rsidRPr="009D2728">
        <w:rPr>
          <w:sz w:val="28"/>
          <w:szCs w:val="28"/>
        </w:rPr>
        <w:t>о</w:t>
      </w:r>
      <w:r w:rsidR="009D2728" w:rsidRPr="009D2728">
        <w:rPr>
          <w:sz w:val="28"/>
          <w:szCs w:val="28"/>
        </w:rPr>
        <w:t>товленном фонде, рассчитанном на меньшие потреб</w:t>
      </w:r>
      <w:r w:rsidR="009D2728" w:rsidRPr="009D2728">
        <w:rPr>
          <w:sz w:val="28"/>
          <w:szCs w:val="28"/>
        </w:rPr>
        <w:softHyphen/>
        <w:t>ности. Затем, как мы знаем, старожилы, обычно, сгонялись новыми пришельцами вглубь дикой и некультивированной страны. Очевидно, массовые переселения скотоводч</w:t>
      </w:r>
      <w:r w:rsidR="009D2728" w:rsidRPr="009D2728">
        <w:rPr>
          <w:sz w:val="28"/>
          <w:szCs w:val="28"/>
        </w:rPr>
        <w:t>е</w:t>
      </w:r>
      <w:r w:rsidR="009D2728" w:rsidRPr="009D2728">
        <w:rPr>
          <w:sz w:val="28"/>
          <w:szCs w:val="28"/>
        </w:rPr>
        <w:t>ского на</w:t>
      </w:r>
      <w:r w:rsidR="009D2728" w:rsidRPr="009D2728">
        <w:rPr>
          <w:sz w:val="28"/>
          <w:szCs w:val="28"/>
        </w:rPr>
        <w:softHyphen/>
        <w:t>рода в условиях и обстановке Ленского края по их роковым после</w:t>
      </w:r>
      <w:r w:rsidR="009D2728" w:rsidRPr="009D2728">
        <w:rPr>
          <w:sz w:val="28"/>
          <w:szCs w:val="28"/>
        </w:rPr>
        <w:t>д</w:t>
      </w:r>
      <w:r w:rsidR="009D2728" w:rsidRPr="009D2728">
        <w:rPr>
          <w:sz w:val="28"/>
          <w:szCs w:val="28"/>
        </w:rPr>
        <w:t>ствиям нужно расценивать как наивысшие формы стихийных бед, сопрово</w:t>
      </w:r>
      <w:r w:rsidR="009D2728" w:rsidRPr="009D2728">
        <w:rPr>
          <w:sz w:val="28"/>
          <w:szCs w:val="28"/>
        </w:rPr>
        <w:t>ж</w:t>
      </w:r>
      <w:r w:rsidR="009D2728" w:rsidRPr="009D2728">
        <w:rPr>
          <w:sz w:val="28"/>
          <w:szCs w:val="28"/>
        </w:rPr>
        <w:t>дающихся неизбежным обнищанием и вымиранием. Вот когда якуты дол</w:t>
      </w:r>
      <w:r w:rsidR="009D2728" w:rsidRPr="009D2728">
        <w:rPr>
          <w:sz w:val="28"/>
          <w:szCs w:val="28"/>
        </w:rPr>
        <w:t>ж</w:t>
      </w:r>
      <w:r w:rsidR="009D2728" w:rsidRPr="009D2728">
        <w:rPr>
          <w:sz w:val="28"/>
          <w:szCs w:val="28"/>
        </w:rPr>
        <w:t>ны были научиться кормить свой скот мерзлыми тальниками взамен сена. Эти встряски хозяйства Ленской колонии, при неожиданных на</w:t>
      </w:r>
      <w:r w:rsidR="009D2728" w:rsidRPr="009D2728">
        <w:rPr>
          <w:sz w:val="28"/>
          <w:szCs w:val="28"/>
        </w:rPr>
        <w:softHyphen/>
        <w:t>плывах в зн</w:t>
      </w:r>
      <w:r w:rsidR="009D2728" w:rsidRPr="009D2728">
        <w:rPr>
          <w:sz w:val="28"/>
          <w:szCs w:val="28"/>
        </w:rPr>
        <w:t>а</w:t>
      </w:r>
      <w:r w:rsidR="009D2728" w:rsidRPr="009D2728">
        <w:rPr>
          <w:sz w:val="28"/>
          <w:szCs w:val="28"/>
        </w:rPr>
        <w:t>чительных массах новых переселенцев, должны были наносить народу в ц</w:t>
      </w:r>
      <w:r w:rsidR="009D2728" w:rsidRPr="009D2728">
        <w:rPr>
          <w:sz w:val="28"/>
          <w:szCs w:val="28"/>
        </w:rPr>
        <w:t>е</w:t>
      </w:r>
      <w:r w:rsidR="009D2728" w:rsidRPr="009D2728">
        <w:rPr>
          <w:sz w:val="28"/>
          <w:szCs w:val="28"/>
        </w:rPr>
        <w:t>лом такие уроны, которые вряд ли возможно было залечить в какие-нибудь 10—20 лет. Если народ лишился в баранах одной трети своего богатства, а в рогатом и конном скоте, вместе взятом, ещё одной трети, в итоге этих потерь остается лишь одна треть того, что имелось раньше. Но и это процент убыли богатства мы находим очень оптимистическим, особенно в эпохи переселе</w:t>
      </w:r>
      <w:r w:rsidR="009D2728" w:rsidRPr="009D2728">
        <w:rPr>
          <w:sz w:val="28"/>
          <w:szCs w:val="28"/>
        </w:rPr>
        <w:softHyphen/>
        <w:t>ния из Предбайкалья целых улусов. Вероятно, бывали и та</w:t>
      </w:r>
      <w:r w:rsidR="009D2728" w:rsidRPr="009D2728">
        <w:rPr>
          <w:sz w:val="28"/>
          <w:szCs w:val="28"/>
        </w:rPr>
        <w:softHyphen/>
        <w:t>кие моменты, к</w:t>
      </w:r>
      <w:r w:rsidR="009D2728" w:rsidRPr="009D2728">
        <w:rPr>
          <w:sz w:val="28"/>
          <w:szCs w:val="28"/>
        </w:rPr>
        <w:t>о</w:t>
      </w:r>
      <w:r w:rsidR="009D2728" w:rsidRPr="009D2728">
        <w:rPr>
          <w:sz w:val="28"/>
          <w:szCs w:val="28"/>
        </w:rPr>
        <w:t>гда экономические потери старожилов и но</w:t>
      </w:r>
      <w:r w:rsidR="009D2728" w:rsidRPr="009D2728">
        <w:rPr>
          <w:sz w:val="28"/>
          <w:szCs w:val="28"/>
        </w:rPr>
        <w:softHyphen/>
        <w:t>воселов выражались в более ужасающих процентах. Для номадов скот есть все — основной нерв их жизни. Сокра</w:t>
      </w:r>
      <w:r w:rsidR="009D2728" w:rsidRPr="009D2728">
        <w:rPr>
          <w:sz w:val="28"/>
          <w:szCs w:val="28"/>
        </w:rPr>
        <w:softHyphen/>
        <w:t>тился он наполовину, значит, в скором будущем сама жизнь подведет уравнительные итоги. Народ вымрет почти на такой же процент от недоед</w:t>
      </w:r>
      <w:r w:rsidR="009D2728" w:rsidRPr="009D2728">
        <w:rPr>
          <w:sz w:val="28"/>
          <w:szCs w:val="28"/>
        </w:rPr>
        <w:t>а</w:t>
      </w:r>
      <w:r w:rsidR="009D2728" w:rsidRPr="009D2728">
        <w:rPr>
          <w:sz w:val="28"/>
          <w:szCs w:val="28"/>
        </w:rPr>
        <w:t>ния, умножения болезней и обострен</w:t>
      </w:r>
      <w:r w:rsidR="009D2728" w:rsidRPr="009D2728">
        <w:rPr>
          <w:sz w:val="28"/>
          <w:szCs w:val="28"/>
        </w:rPr>
        <w:softHyphen/>
        <w:t>ных форм борьбы за существование и т. д. Допустить же, что массовые переселения якуты переносили без всяких п</w:t>
      </w:r>
      <w:r w:rsidR="009D2728" w:rsidRPr="009D2728">
        <w:rPr>
          <w:sz w:val="28"/>
          <w:szCs w:val="28"/>
        </w:rPr>
        <w:t>о</w:t>
      </w:r>
      <w:r w:rsidR="009D2728" w:rsidRPr="009D2728">
        <w:rPr>
          <w:sz w:val="28"/>
          <w:szCs w:val="28"/>
        </w:rPr>
        <w:t>следствий, что все это сходило с них, как с гуся вода, ко</w:t>
      </w:r>
      <w:r w:rsidR="009D2728" w:rsidRPr="009D2728">
        <w:rPr>
          <w:sz w:val="28"/>
          <w:szCs w:val="28"/>
        </w:rPr>
        <w:softHyphen/>
        <w:t>нечно, было бы с нашей стороны явным недомыслием.</w:t>
      </w:r>
    </w:p>
    <w:p w:rsidR="00B952C1" w:rsidRPr="00B952C1" w:rsidRDefault="009D2728" w:rsidP="00B952C1">
      <w:pPr>
        <w:tabs>
          <w:tab w:val="left" w:pos="567"/>
        </w:tabs>
        <w:spacing w:after="0"/>
        <w:ind w:firstLine="567"/>
        <w:jc w:val="both"/>
        <w:rPr>
          <w:sz w:val="28"/>
          <w:szCs w:val="28"/>
        </w:rPr>
      </w:pPr>
      <w:r w:rsidRPr="009D2728">
        <w:rPr>
          <w:sz w:val="28"/>
          <w:szCs w:val="28"/>
        </w:rPr>
        <w:t>Мы должны признать, что переселения якутов на север в позднюю ст</w:t>
      </w:r>
      <w:r w:rsidRPr="009D2728">
        <w:rPr>
          <w:sz w:val="28"/>
          <w:szCs w:val="28"/>
        </w:rPr>
        <w:t>а</w:t>
      </w:r>
      <w:r w:rsidRPr="009D2728">
        <w:rPr>
          <w:sz w:val="28"/>
          <w:szCs w:val="28"/>
        </w:rPr>
        <w:t>дию, когда сдвигались с места целые улусы, не</w:t>
      </w:r>
      <w:r w:rsidRPr="009D2728">
        <w:rPr>
          <w:sz w:val="28"/>
          <w:szCs w:val="28"/>
        </w:rPr>
        <w:softHyphen/>
        <w:t>сомненно, сопровождались колоссальными потерями в народ</w:t>
      </w:r>
      <w:r w:rsidRPr="009D2728">
        <w:rPr>
          <w:sz w:val="28"/>
          <w:szCs w:val="28"/>
        </w:rPr>
        <w:softHyphen/>
        <w:t>ном благосостоянии, не только приост</w:t>
      </w:r>
      <w:r w:rsidRPr="009D2728">
        <w:rPr>
          <w:sz w:val="28"/>
          <w:szCs w:val="28"/>
        </w:rPr>
        <w:t>а</w:t>
      </w:r>
      <w:r w:rsidRPr="009D2728">
        <w:rPr>
          <w:sz w:val="28"/>
          <w:szCs w:val="28"/>
        </w:rPr>
        <w:t>новками роста населе</w:t>
      </w:r>
      <w:r w:rsidRPr="009D2728">
        <w:rPr>
          <w:sz w:val="28"/>
          <w:szCs w:val="28"/>
        </w:rPr>
        <w:softHyphen/>
        <w:t>ния, но и каскадными падениями и явлениями общего рег</w:t>
      </w:r>
      <w:r w:rsidRPr="009D2728">
        <w:rPr>
          <w:sz w:val="28"/>
          <w:szCs w:val="28"/>
        </w:rPr>
        <w:softHyphen/>
        <w:t xml:space="preserve">ресса. Вопрос о том, могли ли якуты позже наверстать целиком все свои утраты, весьма проблематичен. Можно бы ещё согласиться с тем, что они могли приостановить резкие падения тонуса своей жизни, но думать, что они </w:t>
      </w:r>
      <w:r w:rsidRPr="009D2728">
        <w:rPr>
          <w:sz w:val="28"/>
          <w:szCs w:val="28"/>
        </w:rPr>
        <w:lastRenderedPageBreak/>
        <w:t>на новом месте начали благоденствовать, значило бы забывать элемен</w:t>
      </w:r>
      <w:r w:rsidRPr="009D2728">
        <w:rPr>
          <w:sz w:val="28"/>
          <w:szCs w:val="28"/>
        </w:rPr>
        <w:softHyphen/>
        <w:t>тарные факты из области</w:t>
      </w:r>
      <w:r w:rsidR="00B952C1">
        <w:rPr>
          <w:sz w:val="28"/>
          <w:szCs w:val="28"/>
        </w:rPr>
        <w:t xml:space="preserve"> экономической географии Восточ</w:t>
      </w:r>
      <w:r w:rsidR="00B952C1" w:rsidRPr="00B952C1">
        <w:rPr>
          <w:rFonts w:ascii="Cambria" w:eastAsia="Times New Roman" w:hAnsi="Cambria" w:cs="Cambria"/>
          <w:color w:val="000000"/>
          <w:sz w:val="28"/>
          <w:szCs w:val="28"/>
          <w:lang w:eastAsia="ru-RU"/>
        </w:rPr>
        <w:t xml:space="preserve"> </w:t>
      </w:r>
      <w:r w:rsidR="00B952C1" w:rsidRPr="00B952C1">
        <w:rPr>
          <w:sz w:val="28"/>
          <w:szCs w:val="28"/>
        </w:rPr>
        <w:t>ной Сибири и ту простую истину, что кони и коровы питают</w:t>
      </w:r>
      <w:r w:rsidR="00B952C1" w:rsidRPr="00B952C1">
        <w:rPr>
          <w:sz w:val="28"/>
          <w:szCs w:val="28"/>
        </w:rPr>
        <w:softHyphen/>
        <w:t>ся травой, растущей в большем изобилии на юге, чем на севе</w:t>
      </w:r>
      <w:r w:rsidR="00B952C1" w:rsidRPr="00B952C1">
        <w:rPr>
          <w:sz w:val="28"/>
          <w:szCs w:val="28"/>
        </w:rPr>
        <w:softHyphen/>
        <w:t>ре с её подпочвенной мерзлотой и кратким в</w:t>
      </w:r>
      <w:r w:rsidR="00B952C1" w:rsidRPr="00B952C1">
        <w:rPr>
          <w:sz w:val="28"/>
          <w:szCs w:val="28"/>
        </w:rPr>
        <w:t>е</w:t>
      </w:r>
      <w:r w:rsidR="00B952C1" w:rsidRPr="00B952C1">
        <w:rPr>
          <w:sz w:val="28"/>
          <w:szCs w:val="28"/>
        </w:rPr>
        <w:t xml:space="preserve">гетационным периодом. Так, например, историк проф. </w:t>
      </w:r>
      <w:r w:rsidR="00B952C1" w:rsidRPr="00B952C1">
        <w:rPr>
          <w:sz w:val="28"/>
          <w:szCs w:val="28"/>
          <w:lang w:val="de-DE"/>
        </w:rPr>
        <w:t xml:space="preserve">H. </w:t>
      </w:r>
      <w:r w:rsidR="00B952C1" w:rsidRPr="00B952C1">
        <w:rPr>
          <w:sz w:val="28"/>
          <w:szCs w:val="28"/>
        </w:rPr>
        <w:t>Н. Козьмин пи</w:t>
      </w:r>
      <w:r w:rsidR="00B952C1" w:rsidRPr="00B952C1">
        <w:rPr>
          <w:sz w:val="28"/>
          <w:szCs w:val="28"/>
        </w:rPr>
        <w:softHyphen/>
        <w:t>шет:</w:t>
      </w:r>
    </w:p>
    <w:p w:rsidR="00B952C1" w:rsidRPr="00B952C1" w:rsidRDefault="00B952C1" w:rsidP="00B952C1">
      <w:pPr>
        <w:tabs>
          <w:tab w:val="left" w:pos="567"/>
        </w:tabs>
        <w:spacing w:after="0"/>
        <w:ind w:firstLine="567"/>
        <w:jc w:val="both"/>
        <w:rPr>
          <w:sz w:val="28"/>
          <w:szCs w:val="28"/>
        </w:rPr>
      </w:pPr>
      <w:r w:rsidRPr="00B952C1">
        <w:rPr>
          <w:sz w:val="28"/>
          <w:szCs w:val="28"/>
        </w:rPr>
        <w:t>«История тюрков дает многочисленные примеры, когда небольшое племя усиливалось... и, наоборот, народ после пе</w:t>
      </w:r>
      <w:r w:rsidRPr="00B952C1">
        <w:rPr>
          <w:sz w:val="28"/>
          <w:szCs w:val="28"/>
        </w:rPr>
        <w:softHyphen/>
        <w:t>ренесенного разгрома ни</w:t>
      </w:r>
      <w:r w:rsidRPr="00B952C1">
        <w:rPr>
          <w:sz w:val="28"/>
          <w:szCs w:val="28"/>
        </w:rPr>
        <w:t>з</w:t>
      </w:r>
      <w:r w:rsidRPr="00B952C1">
        <w:rPr>
          <w:sz w:val="28"/>
          <w:szCs w:val="28"/>
        </w:rPr>
        <w:t>водился до размеров небольшого племени... напротив, сахалар-якуты пр</w:t>
      </w:r>
      <w:r w:rsidRPr="00B952C1">
        <w:rPr>
          <w:sz w:val="28"/>
          <w:szCs w:val="28"/>
        </w:rPr>
        <w:t>е</w:t>
      </w:r>
      <w:r w:rsidRPr="00B952C1">
        <w:rPr>
          <w:sz w:val="28"/>
          <w:szCs w:val="28"/>
        </w:rPr>
        <w:t>вратились в особый народ на наших, можно сказать, глазах»</w:t>
      </w:r>
      <w:r>
        <w:rPr>
          <w:rStyle w:val="ac"/>
          <w:sz w:val="28"/>
          <w:szCs w:val="28"/>
        </w:rPr>
        <w:footnoteReference w:id="34"/>
      </w:r>
      <w:r w:rsidRPr="00B952C1">
        <w:rPr>
          <w:sz w:val="28"/>
          <w:szCs w:val="28"/>
        </w:rPr>
        <w:t>. В другой р</w:t>
      </w:r>
      <w:r w:rsidRPr="00B952C1">
        <w:rPr>
          <w:sz w:val="28"/>
          <w:szCs w:val="28"/>
        </w:rPr>
        <w:t>а</w:t>
      </w:r>
      <w:r w:rsidRPr="00B952C1">
        <w:rPr>
          <w:sz w:val="28"/>
          <w:szCs w:val="28"/>
        </w:rPr>
        <w:t>боте он же пишет про якутов: «Но это был небольшой народ и, предоста</w:t>
      </w:r>
      <w:r w:rsidRPr="00B952C1">
        <w:rPr>
          <w:sz w:val="28"/>
          <w:szCs w:val="28"/>
        </w:rPr>
        <w:t>в</w:t>
      </w:r>
      <w:r w:rsidRPr="00B952C1">
        <w:rPr>
          <w:sz w:val="28"/>
          <w:szCs w:val="28"/>
        </w:rPr>
        <w:t>ленный самому себе, он не мог выдержать борьбу за свою самостоятел</w:t>
      </w:r>
      <w:r w:rsidRPr="00B952C1">
        <w:rPr>
          <w:sz w:val="28"/>
          <w:szCs w:val="28"/>
        </w:rPr>
        <w:t>ь</w:t>
      </w:r>
      <w:r w:rsidRPr="00B952C1">
        <w:rPr>
          <w:sz w:val="28"/>
          <w:szCs w:val="28"/>
        </w:rPr>
        <w:t>ность против бурят...»</w:t>
      </w:r>
      <w:r>
        <w:rPr>
          <w:rStyle w:val="ac"/>
          <w:sz w:val="28"/>
          <w:szCs w:val="28"/>
        </w:rPr>
        <w:footnoteReference w:id="35"/>
      </w:r>
      <w:r>
        <w:rPr>
          <w:sz w:val="28"/>
          <w:szCs w:val="28"/>
          <w:lang w:val="sah-RU"/>
        </w:rPr>
        <w:t xml:space="preserve">. </w:t>
      </w:r>
      <w:r w:rsidRPr="00B952C1">
        <w:rPr>
          <w:sz w:val="28"/>
          <w:szCs w:val="28"/>
        </w:rPr>
        <w:t>Очевидно, по мнению проф. Козьмина, если всех якутов с их скотом пе</w:t>
      </w:r>
      <w:r w:rsidRPr="00B952C1">
        <w:rPr>
          <w:sz w:val="28"/>
          <w:szCs w:val="28"/>
        </w:rPr>
        <w:softHyphen/>
        <w:t>реселить ещё дальше на север за Полярный круг, то они стали бы ещё более благоденствовать.</w:t>
      </w:r>
    </w:p>
    <w:p w:rsidR="00B952C1" w:rsidRPr="00B952C1" w:rsidRDefault="00B952C1" w:rsidP="00B952C1">
      <w:pPr>
        <w:tabs>
          <w:tab w:val="left" w:pos="567"/>
        </w:tabs>
        <w:spacing w:after="0"/>
        <w:ind w:firstLine="567"/>
        <w:jc w:val="both"/>
        <w:rPr>
          <w:sz w:val="28"/>
          <w:szCs w:val="28"/>
        </w:rPr>
      </w:pPr>
      <w:r w:rsidRPr="00B952C1">
        <w:rPr>
          <w:sz w:val="28"/>
          <w:szCs w:val="28"/>
        </w:rPr>
        <w:t>Нет ничего мудреного в том, что народы, которые пере</w:t>
      </w:r>
      <w:r w:rsidRPr="00B952C1">
        <w:rPr>
          <w:sz w:val="28"/>
          <w:szCs w:val="28"/>
        </w:rPr>
        <w:softHyphen/>
        <w:t>двигались от х</w:t>
      </w:r>
      <w:r w:rsidRPr="00B952C1">
        <w:rPr>
          <w:sz w:val="28"/>
          <w:szCs w:val="28"/>
        </w:rPr>
        <w:t>о</w:t>
      </w:r>
      <w:r w:rsidRPr="00B952C1">
        <w:rPr>
          <w:sz w:val="28"/>
          <w:szCs w:val="28"/>
        </w:rPr>
        <w:t>лода к теплу, от сухих и континентальных мест в более влажные, легко пер</w:t>
      </w:r>
      <w:r w:rsidRPr="00B952C1">
        <w:rPr>
          <w:sz w:val="28"/>
          <w:szCs w:val="28"/>
        </w:rPr>
        <w:t>е</w:t>
      </w:r>
      <w:r w:rsidRPr="00B952C1">
        <w:rPr>
          <w:sz w:val="28"/>
          <w:szCs w:val="28"/>
        </w:rPr>
        <w:t>неся невзгоды начальной эпохи, начинали, действительно, благоденствовать. Так, на</w:t>
      </w:r>
      <w:r w:rsidRPr="00B952C1">
        <w:rPr>
          <w:sz w:val="28"/>
          <w:szCs w:val="28"/>
        </w:rPr>
        <w:softHyphen/>
        <w:t>пример, турки-османы, включив в свой состав много миллио</w:t>
      </w:r>
      <w:r w:rsidRPr="00B952C1">
        <w:rPr>
          <w:sz w:val="28"/>
          <w:szCs w:val="28"/>
        </w:rPr>
        <w:softHyphen/>
        <w:t>нов осе</w:t>
      </w:r>
      <w:r w:rsidRPr="00B952C1">
        <w:rPr>
          <w:sz w:val="28"/>
          <w:szCs w:val="28"/>
        </w:rPr>
        <w:t>д</w:t>
      </w:r>
      <w:r w:rsidRPr="00B952C1">
        <w:rPr>
          <w:sz w:val="28"/>
          <w:szCs w:val="28"/>
        </w:rPr>
        <w:t>лых туземцев, образовали обширную монархию, хотя по своей численности и удельному весу в эпоху древних кочеваний по степям, может быть, они д</w:t>
      </w:r>
      <w:r w:rsidRPr="00B952C1">
        <w:rPr>
          <w:sz w:val="28"/>
          <w:szCs w:val="28"/>
        </w:rPr>
        <w:t>а</w:t>
      </w:r>
      <w:r w:rsidRPr="00B952C1">
        <w:rPr>
          <w:sz w:val="28"/>
          <w:szCs w:val="28"/>
        </w:rPr>
        <w:t>леко уступали пред</w:t>
      </w:r>
      <w:r w:rsidRPr="00B952C1">
        <w:rPr>
          <w:sz w:val="28"/>
          <w:szCs w:val="28"/>
        </w:rPr>
        <w:softHyphen/>
        <w:t>кам якутского племени. (Основное ядро осман — турки- огузы, которые в первой половине XIII века под начальством хана Сулеймана перекочевали из Хорасана (провинц. Пер</w:t>
      </w:r>
      <w:r w:rsidRPr="00B952C1">
        <w:rPr>
          <w:sz w:val="28"/>
          <w:szCs w:val="28"/>
        </w:rPr>
        <w:softHyphen/>
        <w:t>сии) в Малую Азию, насчитывали лишь 50 тысяч человек).</w:t>
      </w:r>
    </w:p>
    <w:p w:rsidR="00B952C1" w:rsidRPr="00B952C1" w:rsidRDefault="00B952C1" w:rsidP="00B952C1">
      <w:pPr>
        <w:tabs>
          <w:tab w:val="left" w:pos="567"/>
        </w:tabs>
        <w:spacing w:after="0"/>
        <w:ind w:firstLine="567"/>
        <w:jc w:val="both"/>
        <w:rPr>
          <w:sz w:val="28"/>
          <w:szCs w:val="28"/>
        </w:rPr>
      </w:pPr>
      <w:r w:rsidRPr="00B952C1">
        <w:rPr>
          <w:sz w:val="28"/>
          <w:szCs w:val="28"/>
        </w:rPr>
        <w:t>По затронутому вопросу наш вывод таков: больше дан</w:t>
      </w:r>
      <w:r w:rsidRPr="00B952C1">
        <w:rPr>
          <w:sz w:val="28"/>
          <w:szCs w:val="28"/>
        </w:rPr>
        <w:softHyphen/>
        <w:t>ных говорит за то, что якуты до своего переселения на дальний север были народом более многочисленным, физи</w:t>
      </w:r>
      <w:r w:rsidRPr="00B952C1">
        <w:rPr>
          <w:sz w:val="28"/>
          <w:szCs w:val="28"/>
        </w:rPr>
        <w:softHyphen/>
        <w:t>чески здоровым, рослым и богатым, чем они есть т</w:t>
      </w:r>
      <w:r w:rsidRPr="00B952C1">
        <w:rPr>
          <w:sz w:val="28"/>
          <w:szCs w:val="28"/>
        </w:rPr>
        <w:t>е</w:t>
      </w:r>
      <w:r w:rsidRPr="00B952C1">
        <w:rPr>
          <w:sz w:val="28"/>
          <w:szCs w:val="28"/>
        </w:rPr>
        <w:t>перь.</w:t>
      </w:r>
    </w:p>
    <w:p w:rsidR="00927536" w:rsidRPr="00927536" w:rsidRDefault="00B952C1" w:rsidP="00927536">
      <w:pPr>
        <w:tabs>
          <w:tab w:val="left" w:pos="567"/>
        </w:tabs>
        <w:spacing w:after="0"/>
        <w:ind w:firstLine="567"/>
        <w:jc w:val="both"/>
        <w:rPr>
          <w:sz w:val="28"/>
          <w:szCs w:val="28"/>
        </w:rPr>
      </w:pPr>
      <w:r w:rsidRPr="00B952C1">
        <w:rPr>
          <w:sz w:val="28"/>
          <w:szCs w:val="28"/>
        </w:rPr>
        <w:t>Если переселение якутов на Лену было растянуто на долгий срок и по</w:t>
      </w:r>
      <w:r w:rsidRPr="00B952C1">
        <w:rPr>
          <w:sz w:val="28"/>
          <w:szCs w:val="28"/>
        </w:rPr>
        <w:t>д</w:t>
      </w:r>
      <w:r w:rsidRPr="00B952C1">
        <w:rPr>
          <w:sz w:val="28"/>
          <w:szCs w:val="28"/>
        </w:rPr>
        <w:t>дается периодизации, то и основные причины, вызвавшие их, должны быть весьма разнообраз</w:t>
      </w:r>
      <w:r w:rsidRPr="00B952C1">
        <w:rPr>
          <w:sz w:val="28"/>
          <w:szCs w:val="28"/>
        </w:rPr>
        <w:softHyphen/>
        <w:t>ными. Его начальные фазы могли происходить при одной исторической обстановке, срединные при другой, а заключи</w:t>
      </w:r>
      <w:r w:rsidRPr="00B952C1">
        <w:rPr>
          <w:sz w:val="28"/>
          <w:szCs w:val="28"/>
        </w:rPr>
        <w:softHyphen/>
        <w:t>тельные фазисы ещё при иных условиях. Вот почему мы</w:t>
      </w:r>
      <w:r w:rsidR="00927536">
        <w:rPr>
          <w:sz w:val="28"/>
          <w:szCs w:val="28"/>
          <w:lang w:val="sah-RU"/>
        </w:rPr>
        <w:t xml:space="preserve"> </w:t>
      </w:r>
      <w:r w:rsidR="00927536" w:rsidRPr="00927536">
        <w:rPr>
          <w:sz w:val="28"/>
          <w:szCs w:val="28"/>
        </w:rPr>
        <w:t>признаем абсолютно неверным и н</w:t>
      </w:r>
      <w:r w:rsidR="00927536" w:rsidRPr="00927536">
        <w:rPr>
          <w:sz w:val="28"/>
          <w:szCs w:val="28"/>
        </w:rPr>
        <w:t>е</w:t>
      </w:r>
      <w:r w:rsidR="00927536" w:rsidRPr="00927536">
        <w:rPr>
          <w:sz w:val="28"/>
          <w:szCs w:val="28"/>
        </w:rPr>
        <w:t xml:space="preserve">продуманным весьма часто повторяющееся заявление историков: вот, мол, </w:t>
      </w:r>
      <w:r w:rsidR="00927536" w:rsidRPr="00927536">
        <w:rPr>
          <w:sz w:val="28"/>
          <w:szCs w:val="28"/>
        </w:rPr>
        <w:lastRenderedPageBreak/>
        <w:t>якуты около XIV—XV вв. нов. э. под давлением бурят или монголо- бурят двинулись на Север и заняли места на среднем течении Лены, оттеснив ст</w:t>
      </w:r>
      <w:r w:rsidR="00927536" w:rsidRPr="00927536">
        <w:rPr>
          <w:sz w:val="28"/>
          <w:szCs w:val="28"/>
        </w:rPr>
        <w:t>а</w:t>
      </w:r>
      <w:r w:rsidR="00927536" w:rsidRPr="00927536">
        <w:rPr>
          <w:sz w:val="28"/>
          <w:szCs w:val="28"/>
        </w:rPr>
        <w:t>рожилов края тунгусов. Если бы якуты в полном составе когда-либо вздумали переселяться на север, в неведомую для них тунгусскую территорию, то их жалкие остатки влачили бы существование рыбаков и охотников, наподобие современных карагассов или северных оленных якутов. Народ в целом не может не обладать чув</w:t>
      </w:r>
      <w:r w:rsidR="00927536" w:rsidRPr="00927536">
        <w:rPr>
          <w:sz w:val="28"/>
          <w:szCs w:val="28"/>
        </w:rPr>
        <w:softHyphen/>
        <w:t>ством самосохранения и простым здравым смыслом, чтобы не кидаться за своими стадами в такие дебри. Если пред наро</w:t>
      </w:r>
      <w:r w:rsidR="00927536" w:rsidRPr="00927536">
        <w:rPr>
          <w:sz w:val="28"/>
          <w:szCs w:val="28"/>
        </w:rPr>
        <w:softHyphen/>
        <w:t>дом во</w:t>
      </w:r>
      <w:r w:rsidR="00927536" w:rsidRPr="00927536">
        <w:rPr>
          <w:sz w:val="28"/>
          <w:szCs w:val="28"/>
        </w:rPr>
        <w:t>з</w:t>
      </w:r>
      <w:r w:rsidR="00927536" w:rsidRPr="00927536">
        <w:rPr>
          <w:sz w:val="28"/>
          <w:szCs w:val="28"/>
        </w:rPr>
        <w:t>никают иногда такие трагические моменты, то массы обычно предпочитают признать власть победителей, хотя бы они были иноплеменниками, а вожди её, когда нельзя ожи</w:t>
      </w:r>
      <w:r w:rsidR="00927536" w:rsidRPr="00927536">
        <w:rPr>
          <w:sz w:val="28"/>
          <w:szCs w:val="28"/>
        </w:rPr>
        <w:softHyphen/>
        <w:t>дать милости победителей, погибают в неравной бор</w:t>
      </w:r>
      <w:r w:rsidR="00927536" w:rsidRPr="00927536">
        <w:rPr>
          <w:sz w:val="28"/>
          <w:szCs w:val="28"/>
        </w:rPr>
        <w:t>ь</w:t>
      </w:r>
      <w:r w:rsidR="00927536" w:rsidRPr="00927536">
        <w:rPr>
          <w:sz w:val="28"/>
          <w:szCs w:val="28"/>
        </w:rPr>
        <w:t>бе или бегут одни с небольшой кучкой своих ближайших привер</w:t>
      </w:r>
      <w:r w:rsidR="00927536" w:rsidRPr="00927536">
        <w:rPr>
          <w:sz w:val="28"/>
          <w:szCs w:val="28"/>
        </w:rPr>
        <w:softHyphen/>
        <w:t>женцев.</w:t>
      </w:r>
    </w:p>
    <w:p w:rsidR="00927536" w:rsidRPr="00927536" w:rsidRDefault="00927536" w:rsidP="00927536">
      <w:pPr>
        <w:tabs>
          <w:tab w:val="left" w:pos="567"/>
        </w:tabs>
        <w:spacing w:after="0"/>
        <w:ind w:firstLine="567"/>
        <w:jc w:val="both"/>
        <w:rPr>
          <w:sz w:val="28"/>
          <w:szCs w:val="28"/>
        </w:rPr>
      </w:pPr>
      <w:r w:rsidRPr="00927536">
        <w:rPr>
          <w:sz w:val="28"/>
          <w:szCs w:val="28"/>
        </w:rPr>
        <w:t>Массовое переселение якутов из Предбайкалья в бассейн Лены мы не можем и представить себе без предварительно</w:t>
      </w:r>
      <w:r w:rsidRPr="00927536">
        <w:rPr>
          <w:sz w:val="28"/>
          <w:szCs w:val="28"/>
        </w:rPr>
        <w:softHyphen/>
        <w:t>го образования там их в</w:t>
      </w:r>
      <w:r w:rsidRPr="00927536">
        <w:rPr>
          <w:sz w:val="28"/>
          <w:szCs w:val="28"/>
        </w:rPr>
        <w:t>и</w:t>
      </w:r>
      <w:r w:rsidRPr="00927536">
        <w:rPr>
          <w:sz w:val="28"/>
          <w:szCs w:val="28"/>
        </w:rPr>
        <w:t>люйской колонии, сложившейся путем эволюционного процесса в течение очень долгого срока. Объякученные оленеводы занесли на Вилюй якутский язык и якутское культурное влияние, а ранние и поздние вилюйчане — яку</w:t>
      </w:r>
      <w:r w:rsidRPr="00927536">
        <w:rPr>
          <w:sz w:val="28"/>
          <w:szCs w:val="28"/>
        </w:rPr>
        <w:t>т</w:t>
      </w:r>
      <w:r w:rsidRPr="00927536">
        <w:rPr>
          <w:sz w:val="28"/>
          <w:szCs w:val="28"/>
        </w:rPr>
        <w:t>ский скот. Вилюйские якуты задолго раньше массовых переселений должны были выработать все те приемы и отличительные признаки местного хозя</w:t>
      </w:r>
      <w:r w:rsidRPr="00927536">
        <w:rPr>
          <w:sz w:val="28"/>
          <w:szCs w:val="28"/>
        </w:rPr>
        <w:t>й</w:t>
      </w:r>
      <w:r w:rsidRPr="00927536">
        <w:rPr>
          <w:sz w:val="28"/>
          <w:szCs w:val="28"/>
        </w:rPr>
        <w:t>ства, которые мы наблюдаем у якутов и теперь. Кроме того, они, несомненно, развили и расширили торговые связи Вилюя со своей южной метрополией и местный пушной промысел, в результате чего южные якуты получили исче</w:t>
      </w:r>
      <w:r w:rsidRPr="00927536">
        <w:rPr>
          <w:sz w:val="28"/>
          <w:szCs w:val="28"/>
        </w:rPr>
        <w:t>р</w:t>
      </w:r>
      <w:r w:rsidRPr="00927536">
        <w:rPr>
          <w:sz w:val="28"/>
          <w:szCs w:val="28"/>
        </w:rPr>
        <w:t>пывающую ин</w:t>
      </w:r>
      <w:r w:rsidRPr="00927536">
        <w:rPr>
          <w:sz w:val="28"/>
          <w:szCs w:val="28"/>
        </w:rPr>
        <w:softHyphen/>
        <w:t>формацию об условиях жизни на Севере.</w:t>
      </w:r>
    </w:p>
    <w:p w:rsidR="0013128D" w:rsidRPr="0013128D" w:rsidRDefault="00927536" w:rsidP="0013128D">
      <w:pPr>
        <w:tabs>
          <w:tab w:val="left" w:pos="567"/>
        </w:tabs>
        <w:spacing w:after="0"/>
        <w:ind w:firstLine="567"/>
        <w:jc w:val="both"/>
        <w:rPr>
          <w:sz w:val="28"/>
          <w:szCs w:val="28"/>
        </w:rPr>
      </w:pPr>
      <w:r w:rsidRPr="00927536">
        <w:rPr>
          <w:sz w:val="28"/>
          <w:szCs w:val="28"/>
        </w:rPr>
        <w:t>Вот почему, когда на юге в монгольских степях эра владычества туре</w:t>
      </w:r>
      <w:r w:rsidRPr="00927536">
        <w:rPr>
          <w:sz w:val="28"/>
          <w:szCs w:val="28"/>
        </w:rPr>
        <w:t>ц</w:t>
      </w:r>
      <w:r w:rsidRPr="00927536">
        <w:rPr>
          <w:sz w:val="28"/>
          <w:szCs w:val="28"/>
        </w:rPr>
        <w:t>ких племен уже приблизилась к полному закату и началось возвышение мо</w:t>
      </w:r>
      <w:r w:rsidRPr="00927536">
        <w:rPr>
          <w:sz w:val="28"/>
          <w:szCs w:val="28"/>
        </w:rPr>
        <w:t>н</w:t>
      </w:r>
      <w:r w:rsidRPr="00927536">
        <w:rPr>
          <w:sz w:val="28"/>
          <w:szCs w:val="28"/>
        </w:rPr>
        <w:t>голов, прибайкальские якуты в два-три приема с интервалом в 150—200 лет в пол</w:t>
      </w:r>
      <w:r w:rsidRPr="00927536">
        <w:rPr>
          <w:sz w:val="28"/>
          <w:szCs w:val="28"/>
        </w:rPr>
        <w:softHyphen/>
        <w:t>ном составе переселились на Лену, на территорию современ</w:t>
      </w:r>
      <w:r w:rsidRPr="00927536">
        <w:rPr>
          <w:sz w:val="28"/>
          <w:szCs w:val="28"/>
        </w:rPr>
        <w:softHyphen/>
        <w:t>ного Яку</w:t>
      </w:r>
      <w:r w:rsidRPr="00927536">
        <w:rPr>
          <w:sz w:val="28"/>
          <w:szCs w:val="28"/>
        </w:rPr>
        <w:t>т</w:t>
      </w:r>
      <w:r w:rsidRPr="00927536">
        <w:rPr>
          <w:sz w:val="28"/>
          <w:szCs w:val="28"/>
        </w:rPr>
        <w:t>ского округа. Но и эти заключительные переселе</w:t>
      </w:r>
      <w:r w:rsidRPr="00927536">
        <w:rPr>
          <w:sz w:val="28"/>
          <w:szCs w:val="28"/>
        </w:rPr>
        <w:softHyphen/>
        <w:t>ния, по-видимому, носили характер планомерной эвакуации, а не панического бегства, ибо в героич</w:t>
      </w:r>
      <w:r w:rsidRPr="00927536">
        <w:rPr>
          <w:sz w:val="28"/>
          <w:szCs w:val="28"/>
        </w:rPr>
        <w:t>е</w:t>
      </w:r>
      <w:r w:rsidRPr="00927536">
        <w:rPr>
          <w:sz w:val="28"/>
          <w:szCs w:val="28"/>
        </w:rPr>
        <w:t>ском эпосе якутов мы не находим никаких следов страшного военного пор</w:t>
      </w:r>
      <w:r w:rsidRPr="00927536">
        <w:rPr>
          <w:sz w:val="28"/>
          <w:szCs w:val="28"/>
        </w:rPr>
        <w:t>а</w:t>
      </w:r>
      <w:r w:rsidRPr="00927536">
        <w:rPr>
          <w:sz w:val="28"/>
          <w:szCs w:val="28"/>
        </w:rPr>
        <w:t>же</w:t>
      </w:r>
      <w:r w:rsidRPr="00927536">
        <w:rPr>
          <w:sz w:val="28"/>
          <w:szCs w:val="28"/>
        </w:rPr>
        <w:softHyphen/>
        <w:t>ния. Окончательный исход якуто</w:t>
      </w:r>
      <w:r w:rsidR="0013128D">
        <w:rPr>
          <w:sz w:val="28"/>
          <w:szCs w:val="28"/>
        </w:rPr>
        <w:t>в из Предбайкалья совер</w:t>
      </w:r>
      <w:r w:rsidR="0013128D" w:rsidRPr="0013128D">
        <w:rPr>
          <w:rFonts w:ascii="Cambria" w:eastAsia="Times New Roman" w:hAnsi="Cambria" w:cs="Cambria"/>
          <w:color w:val="000000"/>
          <w:sz w:val="28"/>
          <w:szCs w:val="28"/>
          <w:lang w:eastAsia="ru-RU"/>
        </w:rPr>
        <w:t xml:space="preserve"> </w:t>
      </w:r>
      <w:r w:rsidR="0013128D" w:rsidRPr="0013128D">
        <w:rPr>
          <w:sz w:val="28"/>
          <w:szCs w:val="28"/>
        </w:rPr>
        <w:t>шился нескол</w:t>
      </w:r>
      <w:r w:rsidR="0013128D" w:rsidRPr="0013128D">
        <w:rPr>
          <w:sz w:val="28"/>
          <w:szCs w:val="28"/>
        </w:rPr>
        <w:t>ь</w:t>
      </w:r>
      <w:r w:rsidR="0013128D" w:rsidRPr="0013128D">
        <w:rPr>
          <w:sz w:val="28"/>
          <w:szCs w:val="28"/>
        </w:rPr>
        <w:t>кими десятилетиями раньше выступления на историческую арену знамен</w:t>
      </w:r>
      <w:r w:rsidR="0013128D" w:rsidRPr="0013128D">
        <w:rPr>
          <w:sz w:val="28"/>
          <w:szCs w:val="28"/>
        </w:rPr>
        <w:t>и</w:t>
      </w:r>
      <w:r w:rsidR="0013128D" w:rsidRPr="0013128D">
        <w:rPr>
          <w:sz w:val="28"/>
          <w:szCs w:val="28"/>
        </w:rPr>
        <w:t>того Чингис-Хана, т. е. до нача</w:t>
      </w:r>
      <w:r w:rsidR="0013128D" w:rsidRPr="0013128D">
        <w:rPr>
          <w:sz w:val="28"/>
          <w:szCs w:val="28"/>
        </w:rPr>
        <w:softHyphen/>
        <w:t>ла XIII в. нов. эры. Доказательству этого пол</w:t>
      </w:r>
      <w:r w:rsidR="0013128D" w:rsidRPr="0013128D">
        <w:rPr>
          <w:sz w:val="28"/>
          <w:szCs w:val="28"/>
        </w:rPr>
        <w:t>о</w:t>
      </w:r>
      <w:r w:rsidR="0013128D" w:rsidRPr="0013128D">
        <w:rPr>
          <w:sz w:val="28"/>
          <w:szCs w:val="28"/>
        </w:rPr>
        <w:t>жения будет посвящена отдельная глава во втором томе наших очерков.</w:t>
      </w:r>
    </w:p>
    <w:p w:rsidR="0013128D" w:rsidRPr="0013128D" w:rsidRDefault="0013128D" w:rsidP="0013128D">
      <w:pPr>
        <w:tabs>
          <w:tab w:val="left" w:pos="567"/>
        </w:tabs>
        <w:spacing w:after="0"/>
        <w:ind w:firstLine="567"/>
        <w:jc w:val="both"/>
        <w:rPr>
          <w:sz w:val="28"/>
          <w:szCs w:val="28"/>
        </w:rPr>
      </w:pPr>
      <w:r w:rsidRPr="0013128D">
        <w:rPr>
          <w:sz w:val="28"/>
          <w:szCs w:val="28"/>
        </w:rPr>
        <w:t>В процессе образования вилюйской колонии необходимо подробно остановиться на массовых переселениях поздних вилюйчан, положивших начало и колонизации Якутского округа.</w:t>
      </w:r>
    </w:p>
    <w:p w:rsidR="0013128D" w:rsidRPr="0013128D" w:rsidRDefault="0013128D" w:rsidP="0013128D">
      <w:pPr>
        <w:tabs>
          <w:tab w:val="left" w:pos="567"/>
        </w:tabs>
        <w:spacing w:after="0"/>
        <w:ind w:firstLine="567"/>
        <w:jc w:val="both"/>
        <w:rPr>
          <w:sz w:val="28"/>
          <w:szCs w:val="28"/>
        </w:rPr>
      </w:pPr>
    </w:p>
    <w:p w:rsidR="0013128D" w:rsidRPr="00992193" w:rsidRDefault="0013128D" w:rsidP="00992193">
      <w:pPr>
        <w:tabs>
          <w:tab w:val="left" w:pos="567"/>
        </w:tabs>
        <w:spacing w:after="0"/>
        <w:ind w:firstLine="567"/>
        <w:jc w:val="center"/>
        <w:rPr>
          <w:b/>
          <w:sz w:val="36"/>
          <w:szCs w:val="36"/>
        </w:rPr>
      </w:pPr>
      <w:r w:rsidRPr="00992193">
        <w:rPr>
          <w:b/>
          <w:sz w:val="36"/>
          <w:szCs w:val="36"/>
        </w:rPr>
        <w:t>Глава IV</w:t>
      </w:r>
    </w:p>
    <w:p w:rsidR="0013128D" w:rsidRPr="00992193" w:rsidRDefault="0013128D" w:rsidP="00992193">
      <w:pPr>
        <w:tabs>
          <w:tab w:val="left" w:pos="567"/>
        </w:tabs>
        <w:spacing w:after="0"/>
        <w:ind w:firstLine="567"/>
        <w:jc w:val="center"/>
        <w:rPr>
          <w:b/>
          <w:sz w:val="36"/>
          <w:szCs w:val="36"/>
        </w:rPr>
      </w:pPr>
      <w:r w:rsidRPr="00992193">
        <w:rPr>
          <w:b/>
          <w:sz w:val="36"/>
          <w:szCs w:val="36"/>
        </w:rPr>
        <w:t>ПОЗДНЯЯ СТАДИЯ КОЛОНИЗАЦИИ ВИЛЮЯ</w:t>
      </w:r>
    </w:p>
    <w:p w:rsidR="0013128D" w:rsidRPr="00992193" w:rsidRDefault="0013128D" w:rsidP="00992193">
      <w:pPr>
        <w:tabs>
          <w:tab w:val="left" w:pos="567"/>
        </w:tabs>
        <w:spacing w:after="0"/>
        <w:ind w:firstLine="567"/>
        <w:jc w:val="center"/>
        <w:rPr>
          <w:b/>
          <w:sz w:val="32"/>
          <w:szCs w:val="32"/>
        </w:rPr>
      </w:pPr>
      <w:r w:rsidRPr="00992193">
        <w:rPr>
          <w:b/>
          <w:sz w:val="32"/>
          <w:szCs w:val="32"/>
          <w:lang w:val="en-US"/>
        </w:rPr>
        <w:t>I</w:t>
      </w:r>
      <w:r w:rsidRPr="00992193">
        <w:rPr>
          <w:b/>
          <w:sz w:val="32"/>
          <w:szCs w:val="32"/>
        </w:rPr>
        <w:t>. СМЕШЕНИЕ КОРЕННЫХ ВИЛЮЙЧАН С ЯКУТЯНАМИ</w:t>
      </w:r>
    </w:p>
    <w:p w:rsidR="0013128D" w:rsidRPr="0013128D" w:rsidRDefault="0013128D" w:rsidP="0013128D">
      <w:pPr>
        <w:tabs>
          <w:tab w:val="left" w:pos="567"/>
        </w:tabs>
        <w:spacing w:after="0"/>
        <w:ind w:firstLine="567"/>
        <w:jc w:val="both"/>
        <w:rPr>
          <w:sz w:val="28"/>
          <w:szCs w:val="28"/>
        </w:rPr>
      </w:pPr>
    </w:p>
    <w:p w:rsidR="0013128D" w:rsidRPr="0013128D" w:rsidRDefault="0013128D" w:rsidP="0013128D">
      <w:pPr>
        <w:tabs>
          <w:tab w:val="left" w:pos="567"/>
        </w:tabs>
        <w:spacing w:after="0"/>
        <w:ind w:firstLine="567"/>
        <w:jc w:val="both"/>
        <w:rPr>
          <w:sz w:val="28"/>
          <w:szCs w:val="28"/>
          <w:lang w:val="sah-RU"/>
        </w:rPr>
      </w:pPr>
      <w:r w:rsidRPr="0013128D">
        <w:rPr>
          <w:sz w:val="28"/>
          <w:szCs w:val="28"/>
        </w:rPr>
        <w:t>Мнение якутоведов, что вилюйские якуты переселились из Якутского округа, убегая от русских, не выдерживает серь</w:t>
      </w:r>
      <w:r w:rsidRPr="0013128D">
        <w:rPr>
          <w:sz w:val="28"/>
          <w:szCs w:val="28"/>
        </w:rPr>
        <w:softHyphen/>
        <w:t>езной критики. Оно ещё им</w:t>
      </w:r>
      <w:r w:rsidRPr="0013128D">
        <w:rPr>
          <w:sz w:val="28"/>
          <w:szCs w:val="28"/>
        </w:rPr>
        <w:t>е</w:t>
      </w:r>
      <w:r w:rsidRPr="0013128D">
        <w:rPr>
          <w:sz w:val="28"/>
          <w:szCs w:val="28"/>
        </w:rPr>
        <w:t>ло бы под собой кое-какое основание, если казаки начали завоевание Ле</w:t>
      </w:r>
      <w:r w:rsidRPr="0013128D">
        <w:rPr>
          <w:sz w:val="28"/>
          <w:szCs w:val="28"/>
        </w:rPr>
        <w:t>н</w:t>
      </w:r>
      <w:r w:rsidRPr="0013128D">
        <w:rPr>
          <w:sz w:val="28"/>
          <w:szCs w:val="28"/>
        </w:rPr>
        <w:t>ского края со стороны Якутского округа и наступали на Вилюй, задержав</w:t>
      </w:r>
      <w:r w:rsidRPr="0013128D">
        <w:rPr>
          <w:sz w:val="28"/>
          <w:szCs w:val="28"/>
        </w:rPr>
        <w:softHyphen/>
        <w:t>шись несколько лет на Лене. Фактически дело обстояло как раз наоборот. Ещё Миллер и Фишер по рассмотрении исторических актов, относящихся к ист</w:t>
      </w:r>
      <w:r w:rsidRPr="0013128D">
        <w:rPr>
          <w:sz w:val="28"/>
          <w:szCs w:val="28"/>
        </w:rPr>
        <w:t>о</w:t>
      </w:r>
      <w:r w:rsidRPr="0013128D">
        <w:rPr>
          <w:sz w:val="28"/>
          <w:szCs w:val="28"/>
        </w:rPr>
        <w:t>рии завоевания Лен</w:t>
      </w:r>
      <w:r w:rsidRPr="0013128D">
        <w:rPr>
          <w:sz w:val="28"/>
          <w:szCs w:val="28"/>
        </w:rPr>
        <w:softHyphen/>
        <w:t>ского края, достоверно установили, что впервые нащуп</w:t>
      </w:r>
      <w:r w:rsidRPr="0013128D">
        <w:rPr>
          <w:sz w:val="28"/>
          <w:szCs w:val="28"/>
        </w:rPr>
        <w:t>а</w:t>
      </w:r>
      <w:r w:rsidRPr="0013128D">
        <w:rPr>
          <w:sz w:val="28"/>
          <w:szCs w:val="28"/>
        </w:rPr>
        <w:t>ли якутов мангазейские казаки, оперировавшие в районе Ниж. Тунгуски: «Мало-помалу распространяя далее свои открытия, в 7128 (1620) году нашли они несколько тунгусов в верхних местах реки Вилюя, которые сообщили им первое, хотя весь</w:t>
      </w:r>
      <w:r w:rsidRPr="0013128D">
        <w:rPr>
          <w:sz w:val="28"/>
          <w:szCs w:val="28"/>
        </w:rPr>
        <w:softHyphen/>
        <w:t>ма темное, известие о якутах, по Лене». «Первый их приход к якутам воспоследовал в 7138 (1630) году. Их было 30 чело</w:t>
      </w:r>
      <w:r w:rsidRPr="0013128D">
        <w:rPr>
          <w:sz w:val="28"/>
          <w:szCs w:val="28"/>
        </w:rPr>
        <w:softHyphen/>
        <w:t>век, и они пошли под предводительством Мартына Васильева Нижней Тунгуской вверх, а п</w:t>
      </w:r>
      <w:r w:rsidRPr="0013128D">
        <w:rPr>
          <w:sz w:val="28"/>
          <w:szCs w:val="28"/>
        </w:rPr>
        <w:t>о</w:t>
      </w:r>
      <w:r w:rsidRPr="0013128D">
        <w:rPr>
          <w:sz w:val="28"/>
          <w:szCs w:val="28"/>
        </w:rPr>
        <w:t>сле Вилюем вниз до Лены, где, от живущих там якутов, взяли первый ясак, сле</w:t>
      </w:r>
      <w:r w:rsidRPr="0013128D">
        <w:rPr>
          <w:sz w:val="28"/>
          <w:szCs w:val="28"/>
        </w:rPr>
        <w:softHyphen/>
        <w:t>дующего года возвратились в Мангазею».</w:t>
      </w:r>
      <w:r>
        <w:rPr>
          <w:rStyle w:val="ac"/>
          <w:sz w:val="28"/>
          <w:szCs w:val="28"/>
        </w:rPr>
        <w:footnoteReference w:id="36"/>
      </w:r>
    </w:p>
    <w:p w:rsidR="0013128D" w:rsidRPr="0013128D" w:rsidRDefault="0013128D" w:rsidP="0013128D">
      <w:pPr>
        <w:tabs>
          <w:tab w:val="left" w:pos="567"/>
        </w:tabs>
        <w:spacing w:after="0"/>
        <w:ind w:firstLine="567"/>
        <w:jc w:val="both"/>
        <w:rPr>
          <w:sz w:val="28"/>
          <w:szCs w:val="28"/>
          <w:lang w:val="sah-RU"/>
        </w:rPr>
      </w:pPr>
      <w:r w:rsidRPr="0013128D">
        <w:rPr>
          <w:sz w:val="28"/>
          <w:szCs w:val="28"/>
        </w:rPr>
        <w:t>В 1632 г. той же дорогой «воспоследовало из Мангазеи вторичное о</w:t>
      </w:r>
      <w:r w:rsidRPr="0013128D">
        <w:rPr>
          <w:sz w:val="28"/>
          <w:szCs w:val="28"/>
        </w:rPr>
        <w:t>т</w:t>
      </w:r>
      <w:r w:rsidRPr="0013128D">
        <w:rPr>
          <w:sz w:val="28"/>
          <w:szCs w:val="28"/>
        </w:rPr>
        <w:t>правление на Лену» Степана Корытова.</w:t>
      </w:r>
      <w:r>
        <w:rPr>
          <w:rStyle w:val="ac"/>
          <w:sz w:val="28"/>
          <w:szCs w:val="28"/>
        </w:rPr>
        <w:footnoteReference w:id="37"/>
      </w:r>
      <w:r w:rsidRPr="0013128D">
        <w:rPr>
          <w:sz w:val="28"/>
          <w:szCs w:val="28"/>
        </w:rPr>
        <w:t xml:space="preserve"> Ещё через два года попадает на В</w:t>
      </w:r>
      <w:r w:rsidRPr="0013128D">
        <w:rPr>
          <w:sz w:val="28"/>
          <w:szCs w:val="28"/>
        </w:rPr>
        <w:t>и</w:t>
      </w:r>
      <w:r w:rsidRPr="0013128D">
        <w:rPr>
          <w:sz w:val="28"/>
          <w:szCs w:val="28"/>
        </w:rPr>
        <w:t>люй через Мангазею же бояр</w:t>
      </w:r>
      <w:r w:rsidRPr="0013128D">
        <w:rPr>
          <w:sz w:val="28"/>
          <w:szCs w:val="28"/>
        </w:rPr>
        <w:softHyphen/>
        <w:t>ский сын Воин Шахов и оперирует там со своим отрядом в течение семи лет.</w:t>
      </w:r>
      <w:r>
        <w:rPr>
          <w:rStyle w:val="ac"/>
          <w:sz w:val="28"/>
          <w:szCs w:val="28"/>
        </w:rPr>
        <w:footnoteReference w:id="38"/>
      </w:r>
    </w:p>
    <w:p w:rsidR="00C75A1B" w:rsidRPr="00C75A1B" w:rsidRDefault="00C75A1B" w:rsidP="00C75A1B">
      <w:pPr>
        <w:tabs>
          <w:tab w:val="left" w:pos="567"/>
        </w:tabs>
        <w:spacing w:after="0"/>
        <w:ind w:firstLine="567"/>
        <w:jc w:val="both"/>
        <w:rPr>
          <w:sz w:val="28"/>
          <w:szCs w:val="28"/>
        </w:rPr>
      </w:pPr>
      <w:r w:rsidRPr="00C75A1B">
        <w:rPr>
          <w:sz w:val="28"/>
          <w:szCs w:val="28"/>
        </w:rPr>
        <w:t>А походы енисейских казаков вниз по Лене в самый центр Якутского округа, как известно, начинаются с лета 1632 г.</w:t>
      </w:r>
    </w:p>
    <w:p w:rsidR="00C75A1B" w:rsidRPr="00C75A1B" w:rsidRDefault="00C75A1B" w:rsidP="00C75A1B">
      <w:pPr>
        <w:tabs>
          <w:tab w:val="left" w:pos="567"/>
        </w:tabs>
        <w:spacing w:after="0"/>
        <w:ind w:firstLine="567"/>
        <w:jc w:val="both"/>
        <w:rPr>
          <w:sz w:val="28"/>
          <w:szCs w:val="28"/>
        </w:rPr>
      </w:pPr>
      <w:r w:rsidRPr="00C75A1B">
        <w:rPr>
          <w:sz w:val="28"/>
          <w:szCs w:val="28"/>
        </w:rPr>
        <w:t>При такой картине развития русских завоеваний якуты не могли масс</w:t>
      </w:r>
      <w:r w:rsidRPr="00C75A1B">
        <w:rPr>
          <w:sz w:val="28"/>
          <w:szCs w:val="28"/>
        </w:rPr>
        <w:t>а</w:t>
      </w:r>
      <w:r w:rsidRPr="00C75A1B">
        <w:rPr>
          <w:sz w:val="28"/>
          <w:szCs w:val="28"/>
        </w:rPr>
        <w:t>ми спасаться на Вилюй, ибо это значило бы лезть из огня да в полымя. Но при дальнейшем развитии завоевательных операций казаков Якутский округ стал оча</w:t>
      </w:r>
      <w:r w:rsidRPr="00C75A1B">
        <w:rPr>
          <w:sz w:val="28"/>
          <w:szCs w:val="28"/>
        </w:rPr>
        <w:softHyphen/>
        <w:t>гом восстаний, которые организовывались, главным образом, княз</w:t>
      </w:r>
      <w:r w:rsidRPr="00C75A1B">
        <w:rPr>
          <w:sz w:val="28"/>
          <w:szCs w:val="28"/>
        </w:rPr>
        <w:t>ь</w:t>
      </w:r>
      <w:r w:rsidRPr="00C75A1B">
        <w:rPr>
          <w:sz w:val="28"/>
          <w:szCs w:val="28"/>
        </w:rPr>
        <w:t>ями Кангаласского улуса. Восстания оказались неудач</w:t>
      </w:r>
      <w:r w:rsidRPr="00C75A1B">
        <w:rPr>
          <w:sz w:val="28"/>
          <w:szCs w:val="28"/>
        </w:rPr>
        <w:softHyphen/>
        <w:t>ными, ибо скоро обн</w:t>
      </w:r>
      <w:r w:rsidRPr="00C75A1B">
        <w:rPr>
          <w:sz w:val="28"/>
          <w:szCs w:val="28"/>
        </w:rPr>
        <w:t>а</w:t>
      </w:r>
      <w:r w:rsidRPr="00C75A1B">
        <w:rPr>
          <w:sz w:val="28"/>
          <w:szCs w:val="28"/>
        </w:rPr>
        <w:t xml:space="preserve">ружилась старинная родовая вражда князей Амгино-Ленского плоскогорья с кангаласскими. Первые предпочли признать власть завоевателей, ибо этим </w:t>
      </w:r>
      <w:r w:rsidRPr="00C75A1B">
        <w:rPr>
          <w:sz w:val="28"/>
          <w:szCs w:val="28"/>
        </w:rPr>
        <w:lastRenderedPageBreak/>
        <w:t>маневром они сохраняли свое привилегированное положение и фамильное богатство. Это обстоятельство не только за</w:t>
      </w:r>
      <w:r w:rsidRPr="00C75A1B">
        <w:rPr>
          <w:sz w:val="28"/>
          <w:szCs w:val="28"/>
        </w:rPr>
        <w:softHyphen/>
        <w:t>ранее обрекало на неудачу во</w:t>
      </w:r>
      <w:r w:rsidRPr="00C75A1B">
        <w:rPr>
          <w:sz w:val="28"/>
          <w:szCs w:val="28"/>
        </w:rPr>
        <w:t>с</w:t>
      </w:r>
      <w:r w:rsidRPr="00C75A1B">
        <w:rPr>
          <w:sz w:val="28"/>
          <w:szCs w:val="28"/>
        </w:rPr>
        <w:t>стания кангаласцев, но и, по</w:t>
      </w:r>
      <w:r w:rsidRPr="00C75A1B">
        <w:rPr>
          <w:sz w:val="28"/>
          <w:szCs w:val="28"/>
        </w:rPr>
        <w:softHyphen/>
        <w:t>водимому, вызвало внутреннюю междуусобную борьбу. Исто</w:t>
      </w:r>
      <w:r w:rsidRPr="00C75A1B">
        <w:rPr>
          <w:sz w:val="28"/>
          <w:szCs w:val="28"/>
        </w:rPr>
        <w:softHyphen/>
        <w:t>рик Фишер, ознакомившись по актам, извлеченным проф. Ми</w:t>
      </w:r>
      <w:r w:rsidRPr="00C75A1B">
        <w:rPr>
          <w:sz w:val="28"/>
          <w:szCs w:val="28"/>
        </w:rPr>
        <w:t>л</w:t>
      </w:r>
      <w:r w:rsidRPr="00C75A1B">
        <w:rPr>
          <w:sz w:val="28"/>
          <w:szCs w:val="28"/>
        </w:rPr>
        <w:t>лером, с первыми якутскими восстаниями, пишет:</w:t>
      </w:r>
    </w:p>
    <w:p w:rsidR="00C75A1B" w:rsidRPr="00C75A1B" w:rsidRDefault="00C75A1B" w:rsidP="00C75A1B">
      <w:pPr>
        <w:tabs>
          <w:tab w:val="left" w:pos="567"/>
        </w:tabs>
        <w:spacing w:after="0"/>
        <w:ind w:firstLine="567"/>
        <w:jc w:val="both"/>
        <w:rPr>
          <w:sz w:val="28"/>
          <w:szCs w:val="28"/>
        </w:rPr>
      </w:pPr>
      <w:r w:rsidRPr="00C75A1B">
        <w:rPr>
          <w:sz w:val="28"/>
          <w:szCs w:val="28"/>
        </w:rPr>
        <w:t>«... Галкин предложил якутам милость и прощение в их преступлении, ежели они, впредь пребывая в покое, оставят все неприятельские помышл</w:t>
      </w:r>
      <w:r w:rsidRPr="00C75A1B">
        <w:rPr>
          <w:sz w:val="28"/>
          <w:szCs w:val="28"/>
        </w:rPr>
        <w:t>е</w:t>
      </w:r>
      <w:r w:rsidRPr="00C75A1B">
        <w:rPr>
          <w:sz w:val="28"/>
          <w:szCs w:val="28"/>
        </w:rPr>
        <w:t>ния и с ненарушимою верностью будут платить положенный на них ясак...» «... Некоторые склонились на оное и остались на прежнем месте. Другие, п</w:t>
      </w:r>
      <w:r w:rsidRPr="00C75A1B">
        <w:rPr>
          <w:sz w:val="28"/>
          <w:szCs w:val="28"/>
        </w:rPr>
        <w:t>о</w:t>
      </w:r>
      <w:r w:rsidRPr="00C75A1B">
        <w:rPr>
          <w:sz w:val="28"/>
          <w:szCs w:val="28"/>
        </w:rPr>
        <w:t>лагаясь на свои силы, пребывали в упорности своей, меж</w:t>
      </w:r>
      <w:r w:rsidRPr="00C75A1B">
        <w:rPr>
          <w:sz w:val="28"/>
          <w:szCs w:val="28"/>
        </w:rPr>
        <w:softHyphen/>
        <w:t>ду сими особливо оказали себя якуты Кангаласской волости, как спустя два или три года после того Якутский острог вновь осадили; и хотя они не могли ничего ему сделать, но другим образом причинили несказанный вред, и особливо весьма худо поступали с собратиею своею якутами, которые пребывали в ненарушимой к россиянам верности». (368 стр.).</w:t>
      </w:r>
    </w:p>
    <w:p w:rsidR="00BC6938" w:rsidRPr="00BC6938" w:rsidRDefault="00C75A1B" w:rsidP="00BC6938">
      <w:pPr>
        <w:tabs>
          <w:tab w:val="left" w:pos="567"/>
        </w:tabs>
        <w:spacing w:after="0"/>
        <w:ind w:firstLine="567"/>
        <w:jc w:val="both"/>
        <w:rPr>
          <w:sz w:val="28"/>
          <w:szCs w:val="28"/>
          <w:lang w:val="sah-RU"/>
        </w:rPr>
      </w:pPr>
      <w:r w:rsidRPr="00C75A1B">
        <w:rPr>
          <w:sz w:val="28"/>
          <w:szCs w:val="28"/>
        </w:rPr>
        <w:t>Вот в эти-то периоды ликвидации кангаласских восстаний в историч</w:t>
      </w:r>
      <w:r w:rsidRPr="00C75A1B">
        <w:rPr>
          <w:sz w:val="28"/>
          <w:szCs w:val="28"/>
        </w:rPr>
        <w:t>е</w:t>
      </w:r>
      <w:r w:rsidRPr="00C75A1B">
        <w:rPr>
          <w:sz w:val="28"/>
          <w:szCs w:val="28"/>
        </w:rPr>
        <w:t>ских актах отмечено несколько случаев бегства на Вилюй небольших групп якутов Кангаласского улуса. Рань</w:t>
      </w:r>
      <w:r w:rsidRPr="00C75A1B">
        <w:rPr>
          <w:sz w:val="28"/>
          <w:szCs w:val="28"/>
        </w:rPr>
        <w:softHyphen/>
        <w:t>ше мы указали на бегство в Оргоцкую в</w:t>
      </w:r>
      <w:r w:rsidRPr="00C75A1B">
        <w:rPr>
          <w:sz w:val="28"/>
          <w:szCs w:val="28"/>
        </w:rPr>
        <w:t>о</w:t>
      </w:r>
      <w:r w:rsidRPr="00C75A1B">
        <w:rPr>
          <w:sz w:val="28"/>
          <w:szCs w:val="28"/>
        </w:rPr>
        <w:t>лость (Ергюёт... Верхневилюйского улуса) князца «кангаласского роду Сахе</w:t>
      </w:r>
      <w:r w:rsidRPr="00C75A1B">
        <w:rPr>
          <w:sz w:val="28"/>
          <w:szCs w:val="28"/>
        </w:rPr>
        <w:t>й</w:t>
      </w:r>
      <w:r w:rsidRPr="00C75A1B">
        <w:rPr>
          <w:sz w:val="28"/>
          <w:szCs w:val="28"/>
        </w:rPr>
        <w:t>ко с сыном Тоглойко», которые уходят, «убив двух человек служилых людей». После усмирения второго восстания кангалассцев бежит на Вилюй одна группа якутов, по-видимому, воинский отряд, и «Галкин, гоняясь за ними со 150 челове</w:t>
      </w:r>
      <w:r w:rsidRPr="00C75A1B">
        <w:rPr>
          <w:sz w:val="28"/>
          <w:szCs w:val="28"/>
        </w:rPr>
        <w:softHyphen/>
        <w:t>ками семь дней, не мог нагнать их». (Фишер. 368 стр.). Да «в 40-х гг. XVII ст. вследствие насилий первого якутского</w:t>
      </w:r>
      <w:r w:rsidR="00BC6938">
        <w:rPr>
          <w:sz w:val="28"/>
          <w:szCs w:val="28"/>
          <w:lang w:val="sah-RU"/>
        </w:rPr>
        <w:t xml:space="preserve"> </w:t>
      </w:r>
      <w:r w:rsidR="00BC6938" w:rsidRPr="00BC6938">
        <w:rPr>
          <w:sz w:val="28"/>
          <w:szCs w:val="28"/>
        </w:rPr>
        <w:t>воеводы Головина якуты во главе с князцом Бойдоем в количестве 200 человек убежали в Вилюйские г</w:t>
      </w:r>
      <w:r w:rsidR="00BC6938" w:rsidRPr="00BC6938">
        <w:rPr>
          <w:sz w:val="28"/>
          <w:szCs w:val="28"/>
        </w:rPr>
        <w:t>о</w:t>
      </w:r>
      <w:r w:rsidR="00BC6938" w:rsidRPr="00BC6938">
        <w:rPr>
          <w:sz w:val="28"/>
          <w:szCs w:val="28"/>
        </w:rPr>
        <w:t>ры».</w:t>
      </w:r>
      <w:r w:rsidR="00BC6938">
        <w:rPr>
          <w:rStyle w:val="ac"/>
          <w:sz w:val="28"/>
          <w:szCs w:val="28"/>
        </w:rPr>
        <w:footnoteReference w:id="39"/>
      </w:r>
    </w:p>
    <w:p w:rsidR="00BC6938" w:rsidRPr="00BC6938" w:rsidRDefault="00BC6938" w:rsidP="00BC6938">
      <w:pPr>
        <w:tabs>
          <w:tab w:val="left" w:pos="567"/>
        </w:tabs>
        <w:spacing w:after="0"/>
        <w:ind w:firstLine="567"/>
        <w:jc w:val="both"/>
        <w:rPr>
          <w:sz w:val="28"/>
          <w:szCs w:val="28"/>
        </w:rPr>
      </w:pPr>
      <w:r w:rsidRPr="00BC6938">
        <w:rPr>
          <w:sz w:val="28"/>
          <w:szCs w:val="28"/>
        </w:rPr>
        <w:t>Вот все документальные данные, касающиеся бегства яку</w:t>
      </w:r>
      <w:r w:rsidRPr="00BC6938">
        <w:rPr>
          <w:sz w:val="28"/>
          <w:szCs w:val="28"/>
        </w:rPr>
        <w:softHyphen/>
        <w:t>тов на Вилюй за время усмирения их восстаний. Охотно соглашаемся, что может быть найдется и ещё десяток слу</w:t>
      </w:r>
      <w:r w:rsidRPr="00BC6938">
        <w:rPr>
          <w:sz w:val="28"/>
          <w:szCs w:val="28"/>
        </w:rPr>
        <w:softHyphen/>
        <w:t>чаев единичного и группового бегства, не зарег</w:t>
      </w:r>
      <w:r w:rsidRPr="00BC6938">
        <w:rPr>
          <w:sz w:val="28"/>
          <w:szCs w:val="28"/>
        </w:rPr>
        <w:t>и</w:t>
      </w:r>
      <w:r w:rsidRPr="00BC6938">
        <w:rPr>
          <w:sz w:val="28"/>
          <w:szCs w:val="28"/>
        </w:rPr>
        <w:t>стрирован</w:t>
      </w:r>
      <w:r w:rsidRPr="00BC6938">
        <w:rPr>
          <w:sz w:val="28"/>
          <w:szCs w:val="28"/>
        </w:rPr>
        <w:softHyphen/>
        <w:t>ного письменными данными. Но тем не менее все это совсем не похоже на повальное переселение целыми насле</w:t>
      </w:r>
      <w:r w:rsidRPr="00BC6938">
        <w:rPr>
          <w:sz w:val="28"/>
          <w:szCs w:val="28"/>
        </w:rPr>
        <w:softHyphen/>
        <w:t>гами и родами, в результ</w:t>
      </w:r>
      <w:r w:rsidRPr="00BC6938">
        <w:rPr>
          <w:sz w:val="28"/>
          <w:szCs w:val="28"/>
        </w:rPr>
        <w:t>а</w:t>
      </w:r>
      <w:r w:rsidRPr="00BC6938">
        <w:rPr>
          <w:sz w:val="28"/>
          <w:szCs w:val="28"/>
        </w:rPr>
        <w:t>те которого одна треть всего якутского населения очутилась в пределах В</w:t>
      </w:r>
      <w:r w:rsidRPr="00BC6938">
        <w:rPr>
          <w:sz w:val="28"/>
          <w:szCs w:val="28"/>
        </w:rPr>
        <w:t>и</w:t>
      </w:r>
      <w:r w:rsidRPr="00BC6938">
        <w:rPr>
          <w:sz w:val="28"/>
          <w:szCs w:val="28"/>
        </w:rPr>
        <w:t>люйского округа. Повторяем, в положении якутов массовое переселе</w:t>
      </w:r>
      <w:r w:rsidRPr="00BC6938">
        <w:rPr>
          <w:sz w:val="28"/>
          <w:szCs w:val="28"/>
        </w:rPr>
        <w:softHyphen/>
        <w:t>ние на Вилюй не имело никакого смысла, ибо это не спасало их от ясака и подда</w:t>
      </w:r>
      <w:r w:rsidRPr="00BC6938">
        <w:rPr>
          <w:sz w:val="28"/>
          <w:szCs w:val="28"/>
        </w:rPr>
        <w:t>н</w:t>
      </w:r>
      <w:r w:rsidRPr="00BC6938">
        <w:rPr>
          <w:sz w:val="28"/>
          <w:szCs w:val="28"/>
        </w:rPr>
        <w:lastRenderedPageBreak/>
        <w:t>ства завоевателям. Могли бежать лишь те роды, которые оказались в самом центре военных дейст</w:t>
      </w:r>
      <w:r w:rsidRPr="00BC6938">
        <w:rPr>
          <w:sz w:val="28"/>
          <w:szCs w:val="28"/>
        </w:rPr>
        <w:softHyphen/>
        <w:t>вий, в частности, население Сайсарской равнины, где теперь стоит г. Якутск. (Сайсарской равниной мы называем весь левый ра</w:t>
      </w:r>
      <w:r w:rsidRPr="00BC6938">
        <w:rPr>
          <w:sz w:val="28"/>
          <w:szCs w:val="28"/>
        </w:rPr>
        <w:t>в</w:t>
      </w:r>
      <w:r w:rsidRPr="00BC6938">
        <w:rPr>
          <w:sz w:val="28"/>
          <w:szCs w:val="28"/>
        </w:rPr>
        <w:t>нинный берег Лены, заключенный между двумя мы</w:t>
      </w:r>
      <w:r w:rsidRPr="00BC6938">
        <w:rPr>
          <w:sz w:val="28"/>
          <w:szCs w:val="28"/>
        </w:rPr>
        <w:softHyphen/>
        <w:t>сами северным и южным Ытык-Хайа, протяжением около 50 км). Кроме того, могли уходить в дальние места остатки разбитых отрядов, чтобы, смешавшись с населением окраин, избежать суда и расправы «за измену и шатость». Да и это спорадическое бегство развивалось не только в сторону Ви</w:t>
      </w:r>
      <w:r w:rsidRPr="00BC6938">
        <w:rPr>
          <w:sz w:val="28"/>
          <w:szCs w:val="28"/>
        </w:rPr>
        <w:softHyphen/>
        <w:t>люйского округа, но и в Жиганск, Верхоянск, на Индигирку и дальше в Колымск, на Оймякон и т. д.</w:t>
      </w:r>
    </w:p>
    <w:p w:rsidR="00BC6938" w:rsidRPr="00BC6938" w:rsidRDefault="00BC6938" w:rsidP="00BC6938">
      <w:pPr>
        <w:tabs>
          <w:tab w:val="left" w:pos="567"/>
        </w:tabs>
        <w:spacing w:after="0"/>
        <w:ind w:firstLine="567"/>
        <w:jc w:val="both"/>
        <w:rPr>
          <w:sz w:val="28"/>
          <w:szCs w:val="28"/>
        </w:rPr>
      </w:pPr>
      <w:r w:rsidRPr="00BC6938">
        <w:rPr>
          <w:sz w:val="28"/>
          <w:szCs w:val="28"/>
        </w:rPr>
        <w:t>Как увидим дальше, по преданиям самих якутов, коренное якутское население Вилюйского округа образовалось не от порусского беженчества, а от беглецов эпохи владычества легендарного царя якутов Тыгына.</w:t>
      </w:r>
    </w:p>
    <w:p w:rsidR="00B252B8" w:rsidRPr="00315A89" w:rsidRDefault="00BC6938" w:rsidP="00B252B8">
      <w:pPr>
        <w:tabs>
          <w:tab w:val="left" w:pos="567"/>
        </w:tabs>
        <w:spacing w:after="0"/>
        <w:ind w:firstLine="567"/>
        <w:jc w:val="both"/>
        <w:rPr>
          <w:sz w:val="28"/>
          <w:szCs w:val="28"/>
          <w:lang w:val="sah-RU"/>
        </w:rPr>
      </w:pPr>
      <w:r w:rsidRPr="00BC6938">
        <w:rPr>
          <w:sz w:val="28"/>
          <w:szCs w:val="28"/>
        </w:rPr>
        <w:t>В настоящее время все якутское население Вилюйского округа, за и</w:t>
      </w:r>
      <w:r w:rsidRPr="00BC6938">
        <w:rPr>
          <w:sz w:val="28"/>
          <w:szCs w:val="28"/>
        </w:rPr>
        <w:t>с</w:t>
      </w:r>
      <w:r w:rsidRPr="00BC6938">
        <w:rPr>
          <w:sz w:val="28"/>
          <w:szCs w:val="28"/>
        </w:rPr>
        <w:t>ключением северных оленеводов, определяется в 79 037 д. об. п.</w:t>
      </w:r>
      <w:r w:rsidR="00B668C1">
        <w:rPr>
          <w:rStyle w:val="ac"/>
          <w:sz w:val="28"/>
          <w:szCs w:val="28"/>
        </w:rPr>
        <w:footnoteReference w:id="40"/>
      </w:r>
      <w:r w:rsidRPr="00BC6938">
        <w:rPr>
          <w:sz w:val="28"/>
          <w:szCs w:val="28"/>
        </w:rPr>
        <w:t xml:space="preserve"> Из этого числа нетрудно выделить якутов Якутского округа, примешавшихся к коре</w:t>
      </w:r>
      <w:r w:rsidRPr="00BC6938">
        <w:rPr>
          <w:sz w:val="28"/>
          <w:szCs w:val="28"/>
        </w:rPr>
        <w:t>н</w:t>
      </w:r>
      <w:r w:rsidRPr="00BC6938">
        <w:rPr>
          <w:sz w:val="28"/>
          <w:szCs w:val="28"/>
        </w:rPr>
        <w:t>ным вилюйчанам в разные исторические эпохи. У якутов, сохранивших силь</w:t>
      </w:r>
      <w:r w:rsidRPr="00BC6938">
        <w:rPr>
          <w:sz w:val="28"/>
          <w:szCs w:val="28"/>
        </w:rPr>
        <w:softHyphen/>
        <w:t>ные пережитки родовой организации, название рода может служить одним из главных признаков принадлежности их к тому или другому отделу народа. Располагая роды вилюйчан и якутян в два параллельных ряда</w:t>
      </w:r>
      <w:r w:rsidR="00B252B8">
        <w:rPr>
          <w:sz w:val="28"/>
          <w:szCs w:val="28"/>
        </w:rPr>
        <w:t>, мы можем легко устано</w:t>
      </w:r>
      <w:r w:rsidR="00B252B8" w:rsidRPr="00B252B8">
        <w:rPr>
          <w:rFonts w:ascii="Cambria" w:eastAsia="Times New Roman" w:hAnsi="Cambria" w:cs="Cambria"/>
          <w:color w:val="000000"/>
          <w:sz w:val="28"/>
          <w:szCs w:val="28"/>
          <w:lang w:eastAsia="ru-RU"/>
        </w:rPr>
        <w:t xml:space="preserve"> </w:t>
      </w:r>
      <w:r w:rsidR="00B252B8" w:rsidRPr="00B252B8">
        <w:rPr>
          <w:sz w:val="28"/>
          <w:szCs w:val="28"/>
        </w:rPr>
        <w:t>вить родовые названия, исключительно свойственные тому и другому отделу. Это будут коренные вилюйчане и якутяне. Роды же, оказа</w:t>
      </w:r>
      <w:r w:rsidR="00B252B8" w:rsidRPr="00B252B8">
        <w:rPr>
          <w:sz w:val="28"/>
          <w:szCs w:val="28"/>
        </w:rPr>
        <w:t>в</w:t>
      </w:r>
      <w:r w:rsidR="00B252B8" w:rsidRPr="00B252B8">
        <w:rPr>
          <w:sz w:val="28"/>
          <w:szCs w:val="28"/>
        </w:rPr>
        <w:t>шиеся как на Вилюе, так и в Якут</w:t>
      </w:r>
      <w:r w:rsidR="00B252B8" w:rsidRPr="00B252B8">
        <w:rPr>
          <w:sz w:val="28"/>
          <w:szCs w:val="28"/>
        </w:rPr>
        <w:softHyphen/>
        <w:t>ском округе, очевидно, составят переход</w:t>
      </w:r>
      <w:r w:rsidR="00B252B8" w:rsidRPr="00B252B8">
        <w:rPr>
          <w:sz w:val="28"/>
          <w:szCs w:val="28"/>
        </w:rPr>
        <w:t>я</w:t>
      </w:r>
      <w:r w:rsidR="00B252B8" w:rsidRPr="00B252B8">
        <w:rPr>
          <w:sz w:val="28"/>
          <w:szCs w:val="28"/>
        </w:rPr>
        <w:t>щий элемент. Допу</w:t>
      </w:r>
      <w:r w:rsidR="00B252B8" w:rsidRPr="00B252B8">
        <w:rPr>
          <w:sz w:val="28"/>
          <w:szCs w:val="28"/>
        </w:rPr>
        <w:softHyphen/>
        <w:t>стим даже, что все родовые названия Вилюйского округа, имеющие свои параллели в Якутском, изобличают переселив</w:t>
      </w:r>
      <w:r w:rsidR="00B252B8" w:rsidRPr="00B252B8">
        <w:rPr>
          <w:sz w:val="28"/>
          <w:szCs w:val="28"/>
        </w:rPr>
        <w:softHyphen/>
        <w:t>шихся в разные эпохи на Вилюй якутян. Ниже мы приво</w:t>
      </w:r>
      <w:r w:rsidR="00B252B8" w:rsidRPr="00B252B8">
        <w:rPr>
          <w:sz w:val="28"/>
          <w:szCs w:val="28"/>
        </w:rPr>
        <w:softHyphen/>
        <w:t>дим статистические данные об этих родах, по материалам переписи 1917 г.</w:t>
      </w:r>
      <w:r w:rsidR="00315A89">
        <w:rPr>
          <w:rStyle w:val="ac"/>
          <w:sz w:val="28"/>
          <w:szCs w:val="28"/>
        </w:rPr>
        <w:footnoteReference w:id="41"/>
      </w:r>
    </w:p>
    <w:p w:rsidR="00B252B8" w:rsidRPr="00B252B8" w:rsidRDefault="00B252B8" w:rsidP="00B252B8">
      <w:pPr>
        <w:tabs>
          <w:tab w:val="left" w:pos="567"/>
        </w:tabs>
        <w:spacing w:after="0"/>
        <w:ind w:firstLine="567"/>
        <w:jc w:val="both"/>
        <w:rPr>
          <w:sz w:val="28"/>
          <w:szCs w:val="28"/>
        </w:rPr>
      </w:pPr>
    </w:p>
    <w:p w:rsidR="00B252B8" w:rsidRPr="00B252B8" w:rsidRDefault="00B252B8" w:rsidP="00B252B8">
      <w:pPr>
        <w:tabs>
          <w:tab w:val="left" w:pos="567"/>
        </w:tabs>
        <w:spacing w:after="0"/>
        <w:ind w:firstLine="567"/>
        <w:jc w:val="both"/>
        <w:rPr>
          <w:sz w:val="28"/>
          <w:szCs w:val="28"/>
        </w:rPr>
      </w:pPr>
      <w:r w:rsidRPr="00B252B8">
        <w:rPr>
          <w:sz w:val="28"/>
          <w:szCs w:val="28"/>
        </w:rPr>
        <w:t>I. КАНГАЛАССКИЕ РОДЫ НА ВИЛЮЕ</w:t>
      </w:r>
    </w:p>
    <w:p w:rsidR="00B252B8" w:rsidRPr="00B252B8" w:rsidRDefault="00B252B8" w:rsidP="00B252B8">
      <w:pPr>
        <w:tabs>
          <w:tab w:val="left" w:pos="567"/>
        </w:tabs>
        <w:spacing w:after="0"/>
        <w:jc w:val="both"/>
        <w:rPr>
          <w:sz w:val="28"/>
          <w:szCs w:val="28"/>
        </w:rPr>
      </w:pPr>
      <w:r>
        <w:rPr>
          <w:sz w:val="28"/>
          <w:szCs w:val="28"/>
          <w:lang w:val="sah-RU"/>
        </w:rPr>
        <w:t>А)</w:t>
      </w:r>
      <w:r w:rsidRPr="00B252B8">
        <w:rPr>
          <w:sz w:val="28"/>
          <w:szCs w:val="28"/>
        </w:rPr>
        <w:t xml:space="preserve"> В Хочинском улусе:</w:t>
      </w:r>
    </w:p>
    <w:p w:rsidR="00B252B8" w:rsidRPr="00B252B8" w:rsidRDefault="00B252B8" w:rsidP="00B252B8">
      <w:pPr>
        <w:pStyle w:val="ae"/>
        <w:numPr>
          <w:ilvl w:val="0"/>
          <w:numId w:val="3"/>
        </w:numPr>
        <w:tabs>
          <w:tab w:val="left" w:pos="567"/>
        </w:tabs>
        <w:spacing w:after="0"/>
        <w:ind w:left="0" w:firstLine="567"/>
        <w:jc w:val="both"/>
        <w:rPr>
          <w:sz w:val="28"/>
          <w:szCs w:val="28"/>
        </w:rPr>
      </w:pPr>
      <w:r w:rsidRPr="00B252B8">
        <w:rPr>
          <w:sz w:val="28"/>
          <w:szCs w:val="28"/>
        </w:rPr>
        <w:t>Нахарский наслег - 937 д. об. п.</w:t>
      </w:r>
    </w:p>
    <w:p w:rsidR="00B252B8" w:rsidRPr="00B252B8" w:rsidRDefault="00B252B8" w:rsidP="00B252B8">
      <w:pPr>
        <w:numPr>
          <w:ilvl w:val="0"/>
          <w:numId w:val="3"/>
        </w:numPr>
        <w:tabs>
          <w:tab w:val="left" w:pos="567"/>
        </w:tabs>
        <w:spacing w:after="0"/>
        <w:ind w:firstLine="567"/>
        <w:jc w:val="both"/>
        <w:rPr>
          <w:sz w:val="28"/>
          <w:szCs w:val="28"/>
        </w:rPr>
      </w:pPr>
      <w:r>
        <w:rPr>
          <w:sz w:val="28"/>
          <w:szCs w:val="28"/>
        </w:rPr>
        <w:t xml:space="preserve"> 1-й Нерюктейский наслег</w:t>
      </w:r>
      <w:r w:rsidRPr="00B252B8">
        <w:rPr>
          <w:sz w:val="28"/>
          <w:szCs w:val="28"/>
        </w:rPr>
        <w:t xml:space="preserve"> - 1708 — „ —</w:t>
      </w:r>
    </w:p>
    <w:p w:rsidR="00B252B8" w:rsidRPr="00B252B8" w:rsidRDefault="00B252B8" w:rsidP="00B252B8">
      <w:pPr>
        <w:tabs>
          <w:tab w:val="left" w:pos="567"/>
        </w:tabs>
        <w:spacing w:after="0"/>
        <w:ind w:firstLine="567"/>
        <w:jc w:val="both"/>
        <w:rPr>
          <w:sz w:val="28"/>
          <w:szCs w:val="28"/>
        </w:rPr>
      </w:pPr>
      <w:r w:rsidRPr="00B252B8">
        <w:rPr>
          <w:sz w:val="28"/>
          <w:szCs w:val="28"/>
        </w:rPr>
        <w:t>2645 душ.</w:t>
      </w:r>
    </w:p>
    <w:p w:rsidR="00B252B8" w:rsidRPr="00B252B8" w:rsidRDefault="00B252B8" w:rsidP="00B252B8">
      <w:pPr>
        <w:tabs>
          <w:tab w:val="left" w:pos="567"/>
        </w:tabs>
        <w:spacing w:after="0"/>
        <w:jc w:val="both"/>
        <w:rPr>
          <w:sz w:val="28"/>
          <w:szCs w:val="28"/>
        </w:rPr>
      </w:pPr>
      <w:r w:rsidRPr="00B252B8">
        <w:rPr>
          <w:sz w:val="28"/>
          <w:szCs w:val="28"/>
        </w:rPr>
        <w:t>Б) В Сунтарском улусе:</w:t>
      </w:r>
    </w:p>
    <w:p w:rsidR="00B252B8" w:rsidRPr="00B252B8" w:rsidRDefault="00B252B8" w:rsidP="00B252B8">
      <w:pPr>
        <w:numPr>
          <w:ilvl w:val="0"/>
          <w:numId w:val="4"/>
        </w:numPr>
        <w:tabs>
          <w:tab w:val="left" w:pos="567"/>
        </w:tabs>
        <w:spacing w:after="0"/>
        <w:ind w:firstLine="567"/>
        <w:jc w:val="both"/>
        <w:rPr>
          <w:sz w:val="28"/>
          <w:szCs w:val="28"/>
        </w:rPr>
      </w:pPr>
      <w:r w:rsidRPr="00B252B8">
        <w:rPr>
          <w:sz w:val="28"/>
          <w:szCs w:val="28"/>
        </w:rPr>
        <w:t>Кангаласский наслег - 1761 —,,—</w:t>
      </w:r>
    </w:p>
    <w:p w:rsidR="00B252B8" w:rsidRPr="00B252B8" w:rsidRDefault="00B252B8" w:rsidP="00B252B8">
      <w:pPr>
        <w:numPr>
          <w:ilvl w:val="0"/>
          <w:numId w:val="4"/>
        </w:numPr>
        <w:tabs>
          <w:tab w:val="left" w:pos="567"/>
        </w:tabs>
        <w:spacing w:after="0"/>
        <w:ind w:firstLine="567"/>
        <w:jc w:val="both"/>
        <w:rPr>
          <w:sz w:val="28"/>
          <w:szCs w:val="28"/>
        </w:rPr>
      </w:pPr>
      <w:r w:rsidRPr="00B252B8">
        <w:rPr>
          <w:sz w:val="28"/>
          <w:szCs w:val="28"/>
        </w:rPr>
        <w:lastRenderedPageBreak/>
        <w:t>Хоринский наслег - 608 —,, —</w:t>
      </w:r>
    </w:p>
    <w:p w:rsidR="00B252B8" w:rsidRPr="00B252B8" w:rsidRDefault="00B252B8" w:rsidP="00B252B8">
      <w:pPr>
        <w:numPr>
          <w:ilvl w:val="0"/>
          <w:numId w:val="4"/>
        </w:numPr>
        <w:tabs>
          <w:tab w:val="left" w:pos="567"/>
        </w:tabs>
        <w:spacing w:after="0"/>
        <w:ind w:firstLine="567"/>
        <w:jc w:val="both"/>
        <w:rPr>
          <w:sz w:val="28"/>
          <w:szCs w:val="28"/>
        </w:rPr>
      </w:pPr>
      <w:r w:rsidRPr="00B252B8">
        <w:rPr>
          <w:sz w:val="28"/>
          <w:szCs w:val="28"/>
        </w:rPr>
        <w:t>2-й Нерюктейский наслег  - 433 — „ —</w:t>
      </w:r>
    </w:p>
    <w:p w:rsidR="00B252B8" w:rsidRPr="00B252B8" w:rsidRDefault="00B252B8" w:rsidP="00B252B8">
      <w:pPr>
        <w:tabs>
          <w:tab w:val="left" w:pos="567"/>
        </w:tabs>
        <w:spacing w:after="0"/>
        <w:jc w:val="both"/>
        <w:rPr>
          <w:sz w:val="28"/>
          <w:szCs w:val="28"/>
        </w:rPr>
      </w:pPr>
      <w:r>
        <w:rPr>
          <w:sz w:val="28"/>
          <w:szCs w:val="28"/>
          <w:lang w:val="sah-RU"/>
        </w:rPr>
        <w:t xml:space="preserve">В) </w:t>
      </w:r>
      <w:r w:rsidRPr="00B252B8">
        <w:rPr>
          <w:sz w:val="28"/>
          <w:szCs w:val="28"/>
        </w:rPr>
        <w:t>В Нюрбинском улусе:</w:t>
      </w:r>
    </w:p>
    <w:p w:rsidR="00B252B8" w:rsidRPr="00B252B8" w:rsidRDefault="00B252B8" w:rsidP="00B252B8">
      <w:pPr>
        <w:tabs>
          <w:tab w:val="left" w:pos="567"/>
        </w:tabs>
        <w:spacing w:after="0"/>
        <w:ind w:firstLine="567"/>
        <w:jc w:val="both"/>
        <w:rPr>
          <w:sz w:val="28"/>
          <w:szCs w:val="28"/>
        </w:rPr>
      </w:pPr>
      <w:r w:rsidRPr="00B252B8">
        <w:rPr>
          <w:sz w:val="28"/>
          <w:szCs w:val="28"/>
        </w:rPr>
        <w:t>1. Кангалас</w:t>
      </w:r>
      <w:r w:rsidR="00315A89">
        <w:rPr>
          <w:sz w:val="28"/>
          <w:szCs w:val="28"/>
        </w:rPr>
        <w:t>ский род в Егельжинском наслеге</w:t>
      </w:r>
      <w:r w:rsidR="00315A89">
        <w:rPr>
          <w:sz w:val="28"/>
          <w:szCs w:val="28"/>
          <w:lang w:val="sah-RU"/>
        </w:rPr>
        <w:t xml:space="preserve"> </w:t>
      </w:r>
      <w:r w:rsidR="00315A89">
        <w:rPr>
          <w:sz w:val="28"/>
          <w:szCs w:val="28"/>
        </w:rPr>
        <w:t xml:space="preserve"> -182</w:t>
      </w:r>
      <w:r w:rsidR="00315A89">
        <w:rPr>
          <w:sz w:val="28"/>
          <w:szCs w:val="28"/>
          <w:lang w:val="sah-RU"/>
        </w:rPr>
        <w:t xml:space="preserve"> </w:t>
      </w:r>
      <w:r w:rsidRPr="00B252B8">
        <w:rPr>
          <w:sz w:val="28"/>
          <w:szCs w:val="28"/>
        </w:rPr>
        <w:t>—„ —</w:t>
      </w:r>
    </w:p>
    <w:p w:rsidR="00B252B8" w:rsidRPr="00B252B8" w:rsidRDefault="00315A89" w:rsidP="00B252B8">
      <w:pPr>
        <w:tabs>
          <w:tab w:val="left" w:pos="567"/>
        </w:tabs>
        <w:spacing w:after="0"/>
        <w:ind w:firstLine="567"/>
        <w:jc w:val="both"/>
        <w:rPr>
          <w:sz w:val="28"/>
          <w:szCs w:val="28"/>
        </w:rPr>
      </w:pPr>
      <w:r>
        <w:rPr>
          <w:sz w:val="28"/>
          <w:szCs w:val="28"/>
        </w:rPr>
        <w:t>2. Род нахара в Сюльском</w:t>
      </w:r>
      <w:r>
        <w:rPr>
          <w:sz w:val="28"/>
          <w:szCs w:val="28"/>
          <w:lang w:val="sah-RU"/>
        </w:rPr>
        <w:t xml:space="preserve"> </w:t>
      </w:r>
      <w:r w:rsidR="00B252B8" w:rsidRPr="00B252B8">
        <w:rPr>
          <w:sz w:val="28"/>
          <w:szCs w:val="28"/>
        </w:rPr>
        <w:t>наслеге - 64 —,, —</w:t>
      </w:r>
    </w:p>
    <w:p w:rsidR="00B252B8" w:rsidRPr="00B252B8" w:rsidRDefault="00B252B8" w:rsidP="00B252B8">
      <w:pPr>
        <w:tabs>
          <w:tab w:val="left" w:pos="567"/>
        </w:tabs>
        <w:spacing w:after="0"/>
        <w:ind w:firstLine="567"/>
        <w:jc w:val="both"/>
        <w:rPr>
          <w:sz w:val="28"/>
          <w:szCs w:val="28"/>
        </w:rPr>
      </w:pPr>
      <w:r w:rsidRPr="00B252B8">
        <w:rPr>
          <w:sz w:val="28"/>
          <w:szCs w:val="28"/>
        </w:rPr>
        <w:t>3. Мальжегарский наслег - 1239 —„ —</w:t>
      </w:r>
    </w:p>
    <w:p w:rsidR="00B252B8" w:rsidRPr="00B252B8" w:rsidRDefault="00B252B8" w:rsidP="00B252B8">
      <w:pPr>
        <w:tabs>
          <w:tab w:val="left" w:pos="567"/>
        </w:tabs>
        <w:spacing w:after="0"/>
        <w:ind w:firstLine="567"/>
        <w:jc w:val="both"/>
        <w:rPr>
          <w:sz w:val="28"/>
          <w:szCs w:val="28"/>
        </w:rPr>
      </w:pPr>
      <w:r w:rsidRPr="00B252B8">
        <w:rPr>
          <w:sz w:val="28"/>
          <w:szCs w:val="28"/>
        </w:rPr>
        <w:t>1485 душ.</w:t>
      </w:r>
    </w:p>
    <w:p w:rsidR="00B252B8" w:rsidRPr="00B252B8" w:rsidRDefault="00B252B8" w:rsidP="00B252B8">
      <w:pPr>
        <w:tabs>
          <w:tab w:val="left" w:pos="567"/>
        </w:tabs>
        <w:spacing w:after="0"/>
        <w:jc w:val="both"/>
        <w:rPr>
          <w:sz w:val="28"/>
          <w:szCs w:val="28"/>
        </w:rPr>
      </w:pPr>
      <w:r w:rsidRPr="00B252B8">
        <w:rPr>
          <w:sz w:val="28"/>
          <w:szCs w:val="28"/>
        </w:rPr>
        <w:t>Г) В Мархинском улусе:</w:t>
      </w:r>
    </w:p>
    <w:p w:rsidR="00B252B8" w:rsidRPr="00B252B8" w:rsidRDefault="00B252B8" w:rsidP="00B252B8">
      <w:pPr>
        <w:numPr>
          <w:ilvl w:val="0"/>
          <w:numId w:val="5"/>
        </w:numPr>
        <w:tabs>
          <w:tab w:val="left" w:pos="567"/>
        </w:tabs>
        <w:spacing w:after="0"/>
        <w:ind w:firstLine="567"/>
        <w:jc w:val="both"/>
        <w:rPr>
          <w:sz w:val="28"/>
          <w:szCs w:val="28"/>
        </w:rPr>
      </w:pPr>
      <w:r w:rsidRPr="00B252B8">
        <w:rPr>
          <w:sz w:val="28"/>
          <w:szCs w:val="28"/>
        </w:rPr>
        <w:t>1-й Кангаласский наслег - 1520 душ.</w:t>
      </w:r>
    </w:p>
    <w:p w:rsidR="00B252B8" w:rsidRPr="00B252B8" w:rsidRDefault="00315A89" w:rsidP="00B252B8">
      <w:pPr>
        <w:numPr>
          <w:ilvl w:val="0"/>
          <w:numId w:val="5"/>
        </w:numPr>
        <w:tabs>
          <w:tab w:val="left" w:pos="567"/>
        </w:tabs>
        <w:spacing w:after="0"/>
        <w:ind w:firstLine="567"/>
        <w:jc w:val="both"/>
        <w:rPr>
          <w:sz w:val="28"/>
          <w:szCs w:val="28"/>
        </w:rPr>
      </w:pPr>
      <w:r>
        <w:rPr>
          <w:sz w:val="28"/>
          <w:szCs w:val="28"/>
        </w:rPr>
        <w:t>2-й Кангаласский наслег</w:t>
      </w:r>
      <w:r w:rsidR="00B252B8" w:rsidRPr="00B252B8">
        <w:rPr>
          <w:sz w:val="28"/>
          <w:szCs w:val="28"/>
        </w:rPr>
        <w:t xml:space="preserve"> - 1000 — „ —</w:t>
      </w:r>
    </w:p>
    <w:p w:rsidR="00B252B8" w:rsidRPr="00B252B8" w:rsidRDefault="00B252B8" w:rsidP="00B252B8">
      <w:pPr>
        <w:numPr>
          <w:ilvl w:val="0"/>
          <w:numId w:val="5"/>
        </w:numPr>
        <w:tabs>
          <w:tab w:val="left" w:pos="567"/>
        </w:tabs>
        <w:spacing w:after="0"/>
        <w:ind w:firstLine="567"/>
        <w:jc w:val="both"/>
        <w:rPr>
          <w:sz w:val="28"/>
          <w:szCs w:val="28"/>
        </w:rPr>
      </w:pPr>
      <w:r w:rsidRPr="00B252B8">
        <w:rPr>
          <w:sz w:val="28"/>
          <w:szCs w:val="28"/>
        </w:rPr>
        <w:t>Сатинский наслег - 224 —„ —</w:t>
      </w:r>
    </w:p>
    <w:p w:rsidR="00B252B8" w:rsidRPr="00B252B8" w:rsidRDefault="00B252B8" w:rsidP="00B252B8">
      <w:pPr>
        <w:numPr>
          <w:ilvl w:val="0"/>
          <w:numId w:val="5"/>
        </w:numPr>
        <w:tabs>
          <w:tab w:val="left" w:pos="567"/>
        </w:tabs>
        <w:spacing w:after="0"/>
        <w:ind w:firstLine="567"/>
        <w:jc w:val="both"/>
        <w:rPr>
          <w:sz w:val="28"/>
          <w:szCs w:val="28"/>
        </w:rPr>
      </w:pPr>
      <w:r w:rsidRPr="00B252B8">
        <w:rPr>
          <w:sz w:val="28"/>
          <w:szCs w:val="28"/>
        </w:rPr>
        <w:t>Бестяхский наслег - 1289 — „ —</w:t>
      </w:r>
    </w:p>
    <w:p w:rsidR="00B252B8" w:rsidRPr="00B252B8" w:rsidRDefault="00B252B8" w:rsidP="00B252B8">
      <w:pPr>
        <w:tabs>
          <w:tab w:val="left" w:pos="567"/>
        </w:tabs>
        <w:spacing w:after="0"/>
        <w:ind w:firstLine="567"/>
        <w:jc w:val="both"/>
        <w:rPr>
          <w:sz w:val="28"/>
          <w:szCs w:val="28"/>
        </w:rPr>
      </w:pPr>
      <w:r w:rsidRPr="00B252B8">
        <w:rPr>
          <w:sz w:val="28"/>
          <w:szCs w:val="28"/>
        </w:rPr>
        <w:t>4033 души.</w:t>
      </w:r>
    </w:p>
    <w:p w:rsidR="00B252B8" w:rsidRPr="00B252B8" w:rsidRDefault="00B252B8" w:rsidP="00B252B8">
      <w:pPr>
        <w:tabs>
          <w:tab w:val="left" w:pos="567"/>
        </w:tabs>
        <w:spacing w:after="0"/>
        <w:ind w:firstLine="567"/>
        <w:jc w:val="both"/>
        <w:rPr>
          <w:sz w:val="28"/>
          <w:szCs w:val="28"/>
        </w:rPr>
      </w:pPr>
      <w:r w:rsidRPr="00B252B8">
        <w:rPr>
          <w:sz w:val="28"/>
          <w:szCs w:val="28"/>
        </w:rPr>
        <w:t>Итого в Кангаласских родах юго-запад. Вилюя — 10965 душ.</w:t>
      </w:r>
    </w:p>
    <w:p w:rsidR="00B252B8" w:rsidRPr="00B252B8" w:rsidRDefault="00B252B8" w:rsidP="00315A89">
      <w:pPr>
        <w:tabs>
          <w:tab w:val="left" w:pos="567"/>
        </w:tabs>
        <w:spacing w:after="0"/>
        <w:jc w:val="both"/>
        <w:rPr>
          <w:sz w:val="28"/>
          <w:szCs w:val="28"/>
        </w:rPr>
      </w:pPr>
      <w:r w:rsidRPr="00B252B8">
        <w:rPr>
          <w:sz w:val="28"/>
          <w:szCs w:val="28"/>
        </w:rPr>
        <w:t>Д) В Верхневилюйском улусе:</w:t>
      </w:r>
    </w:p>
    <w:p w:rsidR="00B252B8" w:rsidRPr="00B252B8" w:rsidRDefault="00B252B8" w:rsidP="00B252B8">
      <w:pPr>
        <w:tabs>
          <w:tab w:val="left" w:pos="567"/>
        </w:tabs>
        <w:spacing w:after="0"/>
        <w:ind w:firstLine="567"/>
        <w:jc w:val="both"/>
        <w:rPr>
          <w:sz w:val="28"/>
          <w:szCs w:val="28"/>
        </w:rPr>
      </w:pPr>
      <w:r w:rsidRPr="00B252B8">
        <w:rPr>
          <w:sz w:val="28"/>
          <w:szCs w:val="28"/>
        </w:rPr>
        <w:t>1. Кангаласский род во 2-м Чочуйском наслеге - 211 душ.</w:t>
      </w:r>
    </w:p>
    <w:p w:rsidR="00B252B8" w:rsidRPr="00B252B8" w:rsidRDefault="00B252B8" w:rsidP="00315A89">
      <w:pPr>
        <w:tabs>
          <w:tab w:val="left" w:pos="567"/>
        </w:tabs>
        <w:spacing w:after="0"/>
        <w:jc w:val="both"/>
        <w:rPr>
          <w:sz w:val="28"/>
          <w:szCs w:val="28"/>
        </w:rPr>
      </w:pPr>
      <w:r w:rsidRPr="00B252B8">
        <w:rPr>
          <w:sz w:val="28"/>
          <w:szCs w:val="28"/>
        </w:rPr>
        <w:t>Е) В Средневилюйском улусе:</w:t>
      </w:r>
    </w:p>
    <w:p w:rsidR="00B252B8" w:rsidRPr="00B252B8" w:rsidRDefault="00B252B8" w:rsidP="00315A89">
      <w:pPr>
        <w:numPr>
          <w:ilvl w:val="0"/>
          <w:numId w:val="6"/>
        </w:numPr>
        <w:tabs>
          <w:tab w:val="left" w:pos="567"/>
        </w:tabs>
        <w:spacing w:after="0"/>
        <w:ind w:firstLine="567"/>
        <w:jc w:val="both"/>
        <w:rPr>
          <w:sz w:val="28"/>
          <w:szCs w:val="28"/>
        </w:rPr>
      </w:pPr>
      <w:r w:rsidRPr="00B252B8">
        <w:rPr>
          <w:sz w:val="28"/>
          <w:szCs w:val="28"/>
        </w:rPr>
        <w:t>Жемконский наслег - 993 — „—</w:t>
      </w:r>
    </w:p>
    <w:p w:rsidR="00B252B8" w:rsidRPr="00B252B8" w:rsidRDefault="00B252B8" w:rsidP="00315A89">
      <w:pPr>
        <w:numPr>
          <w:ilvl w:val="0"/>
          <w:numId w:val="6"/>
        </w:numPr>
        <w:tabs>
          <w:tab w:val="left" w:pos="567"/>
        </w:tabs>
        <w:spacing w:after="0"/>
        <w:ind w:firstLine="567"/>
        <w:jc w:val="both"/>
        <w:rPr>
          <w:sz w:val="28"/>
          <w:szCs w:val="28"/>
        </w:rPr>
      </w:pPr>
      <w:r w:rsidRPr="00B252B8">
        <w:rPr>
          <w:sz w:val="28"/>
          <w:szCs w:val="28"/>
        </w:rPr>
        <w:t>Кангалас</w:t>
      </w:r>
      <w:r w:rsidR="00315A89">
        <w:rPr>
          <w:sz w:val="28"/>
          <w:szCs w:val="28"/>
        </w:rPr>
        <w:t>ский</w:t>
      </w:r>
      <w:r w:rsidR="00315A89">
        <w:rPr>
          <w:sz w:val="28"/>
          <w:szCs w:val="28"/>
        </w:rPr>
        <w:tab/>
        <w:t>род в Кырыкайском наслеге</w:t>
      </w:r>
      <w:r w:rsidR="00315A89">
        <w:rPr>
          <w:sz w:val="28"/>
          <w:szCs w:val="28"/>
        </w:rPr>
        <w:tab/>
      </w:r>
      <w:r w:rsidRPr="00B252B8">
        <w:rPr>
          <w:sz w:val="28"/>
          <w:szCs w:val="28"/>
        </w:rPr>
        <w:t>- 52 — „ —</w:t>
      </w:r>
    </w:p>
    <w:p w:rsidR="00B252B8" w:rsidRPr="00B252B8" w:rsidRDefault="00315A89" w:rsidP="00315A89">
      <w:pPr>
        <w:numPr>
          <w:ilvl w:val="0"/>
          <w:numId w:val="6"/>
        </w:numPr>
        <w:tabs>
          <w:tab w:val="left" w:pos="567"/>
        </w:tabs>
        <w:spacing w:after="0"/>
        <w:ind w:firstLine="567"/>
        <w:jc w:val="both"/>
        <w:rPr>
          <w:sz w:val="28"/>
          <w:szCs w:val="28"/>
        </w:rPr>
      </w:pPr>
      <w:r>
        <w:rPr>
          <w:sz w:val="28"/>
          <w:szCs w:val="28"/>
        </w:rPr>
        <w:t>Род</w:t>
      </w:r>
      <w:r>
        <w:rPr>
          <w:sz w:val="28"/>
          <w:szCs w:val="28"/>
          <w:lang w:val="sah-RU"/>
        </w:rPr>
        <w:t xml:space="preserve"> </w:t>
      </w:r>
      <w:r w:rsidR="00B252B8" w:rsidRPr="00B252B8">
        <w:rPr>
          <w:sz w:val="28"/>
          <w:szCs w:val="28"/>
        </w:rPr>
        <w:t>хахсык в Модутском наслеге - 180 —„ —</w:t>
      </w:r>
    </w:p>
    <w:p w:rsidR="00B252B8" w:rsidRPr="00B252B8" w:rsidRDefault="00B252B8" w:rsidP="00315A89">
      <w:pPr>
        <w:tabs>
          <w:tab w:val="left" w:pos="567"/>
        </w:tabs>
        <w:spacing w:after="0"/>
        <w:ind w:firstLine="567"/>
        <w:jc w:val="both"/>
        <w:rPr>
          <w:sz w:val="28"/>
          <w:szCs w:val="28"/>
        </w:rPr>
      </w:pPr>
      <w:r w:rsidRPr="00B252B8">
        <w:rPr>
          <w:sz w:val="28"/>
          <w:szCs w:val="28"/>
        </w:rPr>
        <w:t>1225 душ.</w:t>
      </w:r>
    </w:p>
    <w:p w:rsidR="00B252B8" w:rsidRPr="00B252B8" w:rsidRDefault="00B252B8" w:rsidP="00315A89">
      <w:pPr>
        <w:tabs>
          <w:tab w:val="left" w:pos="567"/>
        </w:tabs>
        <w:spacing w:after="0"/>
        <w:jc w:val="both"/>
        <w:rPr>
          <w:sz w:val="28"/>
          <w:szCs w:val="28"/>
        </w:rPr>
      </w:pPr>
      <w:r w:rsidRPr="00B252B8">
        <w:rPr>
          <w:sz w:val="28"/>
          <w:szCs w:val="28"/>
        </w:rPr>
        <w:t>Ж) В Западновилюйском улусе:</w:t>
      </w:r>
    </w:p>
    <w:p w:rsidR="00B252B8" w:rsidRPr="00B252B8" w:rsidRDefault="00315A89" w:rsidP="00315A89">
      <w:pPr>
        <w:numPr>
          <w:ilvl w:val="0"/>
          <w:numId w:val="7"/>
        </w:numPr>
        <w:tabs>
          <w:tab w:val="left" w:pos="567"/>
        </w:tabs>
        <w:spacing w:after="0"/>
        <w:ind w:firstLine="567"/>
        <w:jc w:val="both"/>
        <w:rPr>
          <w:sz w:val="28"/>
          <w:szCs w:val="28"/>
        </w:rPr>
      </w:pPr>
      <w:r>
        <w:rPr>
          <w:sz w:val="28"/>
          <w:szCs w:val="28"/>
        </w:rPr>
        <w:t>Род</w:t>
      </w:r>
      <w:r>
        <w:rPr>
          <w:sz w:val="28"/>
          <w:szCs w:val="28"/>
          <w:lang w:val="sah-RU"/>
        </w:rPr>
        <w:t xml:space="preserve"> </w:t>
      </w:r>
      <w:r w:rsidR="00B252B8" w:rsidRPr="00B252B8">
        <w:rPr>
          <w:sz w:val="28"/>
          <w:szCs w:val="28"/>
        </w:rPr>
        <w:t>ха</w:t>
      </w:r>
      <w:r>
        <w:rPr>
          <w:sz w:val="28"/>
          <w:szCs w:val="28"/>
        </w:rPr>
        <w:t>хсык в 1-м Батулинском наслеге</w:t>
      </w:r>
      <w:r>
        <w:rPr>
          <w:sz w:val="28"/>
          <w:szCs w:val="28"/>
          <w:lang w:val="sah-RU"/>
        </w:rPr>
        <w:t xml:space="preserve"> </w:t>
      </w:r>
      <w:r w:rsidR="00B252B8" w:rsidRPr="00B252B8">
        <w:rPr>
          <w:sz w:val="28"/>
          <w:szCs w:val="28"/>
        </w:rPr>
        <w:t>- 226</w:t>
      </w:r>
      <w:r w:rsidR="00B252B8" w:rsidRPr="00B252B8">
        <w:rPr>
          <w:sz w:val="28"/>
          <w:szCs w:val="28"/>
        </w:rPr>
        <w:tab/>
        <w:t>—„ —</w:t>
      </w:r>
    </w:p>
    <w:p w:rsidR="00B252B8" w:rsidRPr="00B252B8" w:rsidRDefault="00315A89" w:rsidP="00315A89">
      <w:pPr>
        <w:numPr>
          <w:ilvl w:val="0"/>
          <w:numId w:val="7"/>
        </w:numPr>
        <w:tabs>
          <w:tab w:val="left" w:pos="567"/>
        </w:tabs>
        <w:spacing w:after="0"/>
        <w:ind w:firstLine="567"/>
        <w:jc w:val="both"/>
        <w:rPr>
          <w:sz w:val="28"/>
          <w:szCs w:val="28"/>
        </w:rPr>
      </w:pPr>
      <w:r>
        <w:rPr>
          <w:sz w:val="28"/>
          <w:szCs w:val="28"/>
        </w:rPr>
        <w:t>Род</w:t>
      </w:r>
      <w:r>
        <w:rPr>
          <w:sz w:val="28"/>
          <w:szCs w:val="28"/>
          <w:lang w:val="sah-RU"/>
        </w:rPr>
        <w:t xml:space="preserve"> </w:t>
      </w:r>
      <w:r w:rsidR="00B252B8" w:rsidRPr="00B252B8">
        <w:rPr>
          <w:sz w:val="28"/>
          <w:szCs w:val="28"/>
        </w:rPr>
        <w:t>нахара во 2-м Кулятском наслеге - 31 —,,—</w:t>
      </w:r>
    </w:p>
    <w:p w:rsidR="008655F5" w:rsidRPr="008655F5" w:rsidRDefault="008655F5" w:rsidP="008655F5">
      <w:pPr>
        <w:tabs>
          <w:tab w:val="left" w:pos="567"/>
        </w:tabs>
        <w:spacing w:after="0"/>
        <w:ind w:firstLine="567"/>
        <w:jc w:val="both"/>
        <w:rPr>
          <w:sz w:val="28"/>
          <w:szCs w:val="28"/>
        </w:rPr>
      </w:pPr>
      <w:r w:rsidRPr="008655F5">
        <w:rPr>
          <w:sz w:val="28"/>
          <w:szCs w:val="28"/>
        </w:rPr>
        <w:t>3. Род нахара в 1-м Угулятском наслеге -</w:t>
      </w:r>
      <w:r w:rsidRPr="008655F5">
        <w:rPr>
          <w:sz w:val="28"/>
          <w:szCs w:val="28"/>
        </w:rPr>
        <w:tab/>
        <w:t>168 —„ —</w:t>
      </w:r>
    </w:p>
    <w:p w:rsidR="008655F5" w:rsidRPr="008655F5" w:rsidRDefault="008655F5" w:rsidP="008655F5">
      <w:pPr>
        <w:tabs>
          <w:tab w:val="left" w:pos="567"/>
        </w:tabs>
        <w:spacing w:after="0"/>
        <w:ind w:firstLine="1276"/>
        <w:jc w:val="both"/>
        <w:rPr>
          <w:sz w:val="28"/>
          <w:szCs w:val="28"/>
        </w:rPr>
      </w:pPr>
      <w:r>
        <w:rPr>
          <w:sz w:val="28"/>
          <w:szCs w:val="28"/>
          <w:lang w:val="sah-RU"/>
        </w:rPr>
        <w:t xml:space="preserve">1 </w:t>
      </w:r>
      <w:r w:rsidRPr="008655F5">
        <w:rPr>
          <w:sz w:val="28"/>
          <w:szCs w:val="28"/>
        </w:rPr>
        <w:t>Хоринский наслег - 434 —„ —</w:t>
      </w:r>
    </w:p>
    <w:p w:rsidR="008655F5" w:rsidRPr="008655F5" w:rsidRDefault="008655F5" w:rsidP="008655F5">
      <w:pPr>
        <w:tabs>
          <w:tab w:val="left" w:pos="567"/>
        </w:tabs>
        <w:spacing w:after="0"/>
        <w:ind w:firstLine="1276"/>
        <w:jc w:val="both"/>
        <w:rPr>
          <w:sz w:val="28"/>
          <w:szCs w:val="28"/>
        </w:rPr>
      </w:pPr>
      <w:r>
        <w:rPr>
          <w:sz w:val="28"/>
          <w:szCs w:val="28"/>
          <w:lang w:val="sah-RU"/>
        </w:rPr>
        <w:t xml:space="preserve">2 </w:t>
      </w:r>
      <w:r w:rsidRPr="008655F5">
        <w:rPr>
          <w:sz w:val="28"/>
          <w:szCs w:val="28"/>
        </w:rPr>
        <w:t>Хоринский наслег - 124 —„ —</w:t>
      </w:r>
    </w:p>
    <w:p w:rsidR="008655F5" w:rsidRPr="008655F5" w:rsidRDefault="008655F5" w:rsidP="008655F5">
      <w:pPr>
        <w:tabs>
          <w:tab w:val="left" w:pos="567"/>
        </w:tabs>
        <w:spacing w:after="0"/>
        <w:ind w:firstLine="567"/>
        <w:jc w:val="both"/>
        <w:rPr>
          <w:sz w:val="28"/>
          <w:szCs w:val="28"/>
        </w:rPr>
      </w:pPr>
      <w:r w:rsidRPr="008655F5">
        <w:rPr>
          <w:sz w:val="28"/>
          <w:szCs w:val="28"/>
        </w:rPr>
        <w:t>983 души.</w:t>
      </w:r>
    </w:p>
    <w:p w:rsidR="008655F5" w:rsidRPr="008655F5" w:rsidRDefault="008655F5" w:rsidP="008655F5">
      <w:pPr>
        <w:tabs>
          <w:tab w:val="left" w:pos="567"/>
        </w:tabs>
        <w:spacing w:after="0"/>
        <w:jc w:val="both"/>
        <w:rPr>
          <w:sz w:val="28"/>
          <w:szCs w:val="28"/>
        </w:rPr>
      </w:pPr>
      <w:r w:rsidRPr="008655F5">
        <w:rPr>
          <w:sz w:val="28"/>
          <w:szCs w:val="28"/>
        </w:rPr>
        <w:t>Итого кангаласских родов в северо-восточном Вилюе  2419 душ.</w:t>
      </w:r>
    </w:p>
    <w:p w:rsidR="008655F5" w:rsidRPr="008655F5" w:rsidRDefault="008655F5" w:rsidP="008655F5">
      <w:pPr>
        <w:tabs>
          <w:tab w:val="left" w:pos="567"/>
        </w:tabs>
        <w:spacing w:after="0"/>
        <w:jc w:val="both"/>
        <w:rPr>
          <w:sz w:val="28"/>
          <w:szCs w:val="28"/>
        </w:rPr>
      </w:pPr>
      <w:r w:rsidRPr="008655F5">
        <w:rPr>
          <w:sz w:val="28"/>
          <w:szCs w:val="28"/>
        </w:rPr>
        <w:t>В пределах всего Вилюйского округа кангаласских родов 13 384 души.</w:t>
      </w:r>
    </w:p>
    <w:p w:rsidR="008655F5" w:rsidRPr="008655F5" w:rsidRDefault="008655F5" w:rsidP="008655F5">
      <w:pPr>
        <w:tabs>
          <w:tab w:val="left" w:pos="567"/>
        </w:tabs>
        <w:spacing w:after="0"/>
        <w:jc w:val="both"/>
        <w:rPr>
          <w:sz w:val="28"/>
          <w:szCs w:val="28"/>
        </w:rPr>
      </w:pPr>
    </w:p>
    <w:p w:rsidR="008655F5" w:rsidRPr="008655F5" w:rsidRDefault="008655F5" w:rsidP="008655F5">
      <w:pPr>
        <w:tabs>
          <w:tab w:val="left" w:pos="567"/>
        </w:tabs>
        <w:spacing w:after="0"/>
        <w:jc w:val="both"/>
        <w:rPr>
          <w:sz w:val="28"/>
          <w:szCs w:val="28"/>
        </w:rPr>
      </w:pPr>
      <w:r w:rsidRPr="008655F5">
        <w:rPr>
          <w:sz w:val="28"/>
          <w:szCs w:val="28"/>
        </w:rPr>
        <w:t>II. РОДЫ НАМСКОГО УЛУСА НА ВИЛЮЕ</w:t>
      </w:r>
    </w:p>
    <w:p w:rsidR="008655F5" w:rsidRDefault="008655F5" w:rsidP="008655F5">
      <w:pPr>
        <w:tabs>
          <w:tab w:val="left" w:pos="567"/>
        </w:tabs>
        <w:spacing w:after="0"/>
        <w:jc w:val="both"/>
        <w:rPr>
          <w:sz w:val="28"/>
          <w:szCs w:val="28"/>
          <w:lang w:val="sah-RU"/>
        </w:rPr>
      </w:pPr>
    </w:p>
    <w:p w:rsidR="008655F5" w:rsidRPr="008655F5" w:rsidRDefault="008655F5" w:rsidP="008655F5">
      <w:pPr>
        <w:tabs>
          <w:tab w:val="left" w:pos="567"/>
        </w:tabs>
        <w:spacing w:after="0"/>
        <w:jc w:val="both"/>
        <w:rPr>
          <w:sz w:val="28"/>
          <w:szCs w:val="28"/>
        </w:rPr>
      </w:pPr>
      <w:r w:rsidRPr="008655F5">
        <w:rPr>
          <w:sz w:val="28"/>
          <w:szCs w:val="28"/>
        </w:rPr>
        <w:t>В Средневилюйском улусе:</w:t>
      </w:r>
    </w:p>
    <w:p w:rsidR="008655F5" w:rsidRPr="008655F5" w:rsidRDefault="008655F5" w:rsidP="008655F5">
      <w:pPr>
        <w:pStyle w:val="ae"/>
        <w:numPr>
          <w:ilvl w:val="0"/>
          <w:numId w:val="2"/>
        </w:numPr>
        <w:tabs>
          <w:tab w:val="left" w:pos="567"/>
        </w:tabs>
        <w:spacing w:after="0"/>
        <w:jc w:val="both"/>
        <w:rPr>
          <w:sz w:val="28"/>
          <w:szCs w:val="28"/>
        </w:rPr>
      </w:pPr>
      <w:r w:rsidRPr="008655F5">
        <w:rPr>
          <w:sz w:val="28"/>
          <w:szCs w:val="28"/>
        </w:rPr>
        <w:t>Модутский наслег за искл. хахсыт. рода</w:t>
      </w:r>
      <w:r w:rsidRPr="008655F5">
        <w:rPr>
          <w:sz w:val="28"/>
          <w:szCs w:val="28"/>
        </w:rPr>
        <w:tab/>
      </w:r>
      <w:r w:rsidRPr="008655F5">
        <w:rPr>
          <w:sz w:val="28"/>
          <w:szCs w:val="28"/>
        </w:rPr>
        <w:tab/>
        <w:t xml:space="preserve"> 53</w:t>
      </w:r>
      <w:r w:rsidRPr="008655F5">
        <w:rPr>
          <w:sz w:val="28"/>
          <w:szCs w:val="28"/>
        </w:rPr>
        <w:tab/>
        <w:t>души.</w:t>
      </w:r>
    </w:p>
    <w:p w:rsidR="008655F5" w:rsidRPr="008655F5" w:rsidRDefault="008655F5" w:rsidP="008655F5">
      <w:pPr>
        <w:pStyle w:val="ae"/>
        <w:numPr>
          <w:ilvl w:val="0"/>
          <w:numId w:val="2"/>
        </w:numPr>
        <w:tabs>
          <w:tab w:val="left" w:pos="567"/>
        </w:tabs>
        <w:spacing w:after="0"/>
        <w:jc w:val="both"/>
        <w:rPr>
          <w:sz w:val="28"/>
          <w:szCs w:val="28"/>
        </w:rPr>
      </w:pPr>
      <w:r w:rsidRPr="008655F5">
        <w:rPr>
          <w:sz w:val="28"/>
          <w:szCs w:val="28"/>
        </w:rPr>
        <w:t xml:space="preserve">Атамайский род во 2-м Тогуйском наслеге </w:t>
      </w:r>
      <w:r w:rsidRPr="008655F5">
        <w:rPr>
          <w:sz w:val="28"/>
          <w:szCs w:val="28"/>
        </w:rPr>
        <w:tab/>
        <w:t>129</w:t>
      </w:r>
      <w:r w:rsidRPr="008655F5">
        <w:rPr>
          <w:sz w:val="28"/>
          <w:szCs w:val="28"/>
        </w:rPr>
        <w:tab/>
        <w:t>—„—</w:t>
      </w:r>
    </w:p>
    <w:p w:rsidR="008655F5" w:rsidRDefault="008655F5" w:rsidP="008655F5">
      <w:pPr>
        <w:tabs>
          <w:tab w:val="left" w:pos="567"/>
        </w:tabs>
        <w:spacing w:after="0"/>
        <w:jc w:val="both"/>
        <w:rPr>
          <w:sz w:val="28"/>
          <w:szCs w:val="28"/>
          <w:lang w:val="sah-RU"/>
        </w:rPr>
      </w:pPr>
    </w:p>
    <w:p w:rsidR="008655F5" w:rsidRPr="008655F5" w:rsidRDefault="008655F5" w:rsidP="008655F5">
      <w:pPr>
        <w:tabs>
          <w:tab w:val="left" w:pos="567"/>
        </w:tabs>
        <w:spacing w:after="0"/>
        <w:jc w:val="both"/>
        <w:rPr>
          <w:sz w:val="28"/>
          <w:szCs w:val="28"/>
        </w:rPr>
      </w:pPr>
      <w:r w:rsidRPr="008655F5">
        <w:rPr>
          <w:sz w:val="28"/>
          <w:szCs w:val="28"/>
        </w:rPr>
        <w:lastRenderedPageBreak/>
        <w:t>В Верхневилюйском улусе:</w:t>
      </w:r>
    </w:p>
    <w:p w:rsidR="008655F5" w:rsidRPr="008655F5" w:rsidRDefault="008655F5" w:rsidP="008655F5">
      <w:pPr>
        <w:numPr>
          <w:ilvl w:val="0"/>
          <w:numId w:val="2"/>
        </w:numPr>
        <w:tabs>
          <w:tab w:val="left" w:pos="567"/>
        </w:tabs>
        <w:spacing w:after="0"/>
        <w:ind w:firstLine="709"/>
        <w:jc w:val="both"/>
        <w:rPr>
          <w:sz w:val="28"/>
          <w:szCs w:val="28"/>
        </w:rPr>
      </w:pPr>
      <w:r w:rsidRPr="008655F5">
        <w:rPr>
          <w:sz w:val="28"/>
          <w:szCs w:val="28"/>
        </w:rPr>
        <w:t>В трех Юёдюгейских наслегах 3671</w:t>
      </w:r>
      <w:r w:rsidRPr="008655F5">
        <w:rPr>
          <w:sz w:val="28"/>
          <w:szCs w:val="28"/>
        </w:rPr>
        <w:tab/>
        <w:t>— „ —</w:t>
      </w:r>
    </w:p>
    <w:p w:rsidR="008655F5" w:rsidRPr="008655F5" w:rsidRDefault="008655F5" w:rsidP="008655F5">
      <w:pPr>
        <w:numPr>
          <w:ilvl w:val="0"/>
          <w:numId w:val="2"/>
        </w:numPr>
        <w:tabs>
          <w:tab w:val="left" w:pos="567"/>
        </w:tabs>
        <w:spacing w:after="0"/>
        <w:ind w:firstLine="709"/>
        <w:jc w:val="both"/>
        <w:rPr>
          <w:sz w:val="28"/>
          <w:szCs w:val="28"/>
        </w:rPr>
      </w:pPr>
      <w:r w:rsidRPr="008655F5">
        <w:rPr>
          <w:sz w:val="28"/>
          <w:szCs w:val="28"/>
        </w:rPr>
        <w:t>Род бётюнг во 2-м Чочуйском наслеге 59 — „ —</w:t>
      </w:r>
    </w:p>
    <w:p w:rsidR="008655F5" w:rsidRPr="008655F5" w:rsidRDefault="008655F5" w:rsidP="008655F5">
      <w:pPr>
        <w:numPr>
          <w:ilvl w:val="0"/>
          <w:numId w:val="2"/>
        </w:numPr>
        <w:tabs>
          <w:tab w:val="left" w:pos="567"/>
        </w:tabs>
        <w:spacing w:after="0"/>
        <w:ind w:firstLine="709"/>
        <w:jc w:val="both"/>
        <w:rPr>
          <w:sz w:val="28"/>
          <w:szCs w:val="28"/>
        </w:rPr>
      </w:pPr>
      <w:r w:rsidRPr="008655F5">
        <w:rPr>
          <w:sz w:val="28"/>
          <w:szCs w:val="28"/>
        </w:rPr>
        <w:t>Намский наслег 1002 — „ —</w:t>
      </w:r>
    </w:p>
    <w:p w:rsidR="008655F5" w:rsidRDefault="008655F5" w:rsidP="008655F5">
      <w:pPr>
        <w:tabs>
          <w:tab w:val="left" w:pos="567"/>
        </w:tabs>
        <w:spacing w:after="0"/>
        <w:jc w:val="both"/>
        <w:rPr>
          <w:sz w:val="28"/>
          <w:szCs w:val="28"/>
          <w:lang w:val="sah-RU"/>
        </w:rPr>
      </w:pPr>
    </w:p>
    <w:p w:rsidR="008655F5" w:rsidRPr="008655F5" w:rsidRDefault="008655F5" w:rsidP="008655F5">
      <w:pPr>
        <w:tabs>
          <w:tab w:val="left" w:pos="567"/>
        </w:tabs>
        <w:spacing w:after="0"/>
        <w:jc w:val="both"/>
        <w:rPr>
          <w:sz w:val="28"/>
          <w:szCs w:val="28"/>
        </w:rPr>
      </w:pPr>
      <w:r w:rsidRPr="008655F5">
        <w:rPr>
          <w:sz w:val="28"/>
          <w:szCs w:val="28"/>
        </w:rPr>
        <w:t>В Мархинском улусе:</w:t>
      </w:r>
    </w:p>
    <w:p w:rsidR="008655F5" w:rsidRPr="008655F5" w:rsidRDefault="008655F5" w:rsidP="008655F5">
      <w:pPr>
        <w:numPr>
          <w:ilvl w:val="0"/>
          <w:numId w:val="2"/>
        </w:numPr>
        <w:tabs>
          <w:tab w:val="left" w:pos="567"/>
        </w:tabs>
        <w:spacing w:after="0"/>
        <w:ind w:firstLine="709"/>
        <w:jc w:val="both"/>
        <w:rPr>
          <w:sz w:val="28"/>
          <w:szCs w:val="28"/>
        </w:rPr>
      </w:pPr>
      <w:r w:rsidRPr="008655F5">
        <w:rPr>
          <w:sz w:val="28"/>
          <w:szCs w:val="28"/>
        </w:rPr>
        <w:t>Одейский наслег (Юёдэй) 1235 —„ —</w:t>
      </w:r>
    </w:p>
    <w:p w:rsidR="008655F5" w:rsidRPr="008655F5" w:rsidRDefault="008655F5" w:rsidP="008655F5">
      <w:pPr>
        <w:tabs>
          <w:tab w:val="left" w:pos="567"/>
        </w:tabs>
        <w:spacing w:after="0"/>
        <w:jc w:val="both"/>
        <w:rPr>
          <w:sz w:val="28"/>
          <w:szCs w:val="28"/>
        </w:rPr>
      </w:pPr>
      <w:r w:rsidRPr="008655F5">
        <w:rPr>
          <w:sz w:val="28"/>
          <w:szCs w:val="28"/>
        </w:rPr>
        <w:t>Итого в намских родах на Вилюе 6149 душ.</w:t>
      </w:r>
    </w:p>
    <w:p w:rsidR="008655F5" w:rsidRPr="008655F5" w:rsidRDefault="008655F5" w:rsidP="008655F5">
      <w:pPr>
        <w:tabs>
          <w:tab w:val="left" w:pos="567"/>
        </w:tabs>
        <w:spacing w:after="0"/>
        <w:jc w:val="both"/>
        <w:rPr>
          <w:sz w:val="28"/>
          <w:szCs w:val="28"/>
        </w:rPr>
      </w:pPr>
    </w:p>
    <w:p w:rsidR="008655F5" w:rsidRPr="008655F5" w:rsidRDefault="008655F5" w:rsidP="008655F5">
      <w:pPr>
        <w:tabs>
          <w:tab w:val="left" w:pos="567"/>
        </w:tabs>
        <w:spacing w:after="0"/>
        <w:jc w:val="both"/>
        <w:rPr>
          <w:sz w:val="28"/>
          <w:szCs w:val="28"/>
        </w:rPr>
      </w:pPr>
      <w:r w:rsidRPr="008655F5">
        <w:rPr>
          <w:sz w:val="28"/>
          <w:szCs w:val="28"/>
        </w:rPr>
        <w:t>III. РОДЫ С УЛУСОВ АМГИНО-ЛЕНСКОГО ПЛОСКОГОРЬЯ</w:t>
      </w:r>
    </w:p>
    <w:p w:rsidR="008655F5" w:rsidRDefault="008655F5" w:rsidP="008655F5">
      <w:pPr>
        <w:tabs>
          <w:tab w:val="left" w:pos="567"/>
        </w:tabs>
        <w:spacing w:after="0"/>
        <w:jc w:val="both"/>
        <w:rPr>
          <w:sz w:val="28"/>
          <w:szCs w:val="28"/>
          <w:lang w:val="sah-RU"/>
        </w:rPr>
      </w:pPr>
    </w:p>
    <w:p w:rsidR="008655F5" w:rsidRPr="008655F5" w:rsidRDefault="008655F5" w:rsidP="008655F5">
      <w:pPr>
        <w:tabs>
          <w:tab w:val="left" w:pos="567"/>
        </w:tabs>
        <w:spacing w:after="0"/>
        <w:jc w:val="both"/>
        <w:rPr>
          <w:sz w:val="28"/>
          <w:szCs w:val="28"/>
        </w:rPr>
      </w:pPr>
      <w:r w:rsidRPr="008655F5">
        <w:rPr>
          <w:sz w:val="28"/>
          <w:szCs w:val="28"/>
        </w:rPr>
        <w:t>1. В Средневилюйском улусе:</w:t>
      </w:r>
    </w:p>
    <w:p w:rsidR="008655F5" w:rsidRPr="008655F5" w:rsidRDefault="008655F5" w:rsidP="008655F5">
      <w:pPr>
        <w:tabs>
          <w:tab w:val="left" w:pos="567"/>
        </w:tabs>
        <w:spacing w:after="0"/>
        <w:jc w:val="both"/>
        <w:rPr>
          <w:sz w:val="28"/>
          <w:szCs w:val="28"/>
        </w:rPr>
      </w:pPr>
      <w:r w:rsidRPr="008655F5">
        <w:rPr>
          <w:sz w:val="28"/>
          <w:szCs w:val="28"/>
        </w:rPr>
        <w:t xml:space="preserve">Борогонский </w:t>
      </w:r>
      <w:r w:rsidR="00265E80">
        <w:rPr>
          <w:sz w:val="28"/>
          <w:szCs w:val="28"/>
        </w:rPr>
        <w:t>род в наслеге того же названия</w:t>
      </w:r>
      <w:r w:rsidR="00265E80">
        <w:rPr>
          <w:sz w:val="28"/>
          <w:szCs w:val="28"/>
        </w:rPr>
        <w:tab/>
      </w:r>
      <w:r w:rsidRPr="008655F5">
        <w:rPr>
          <w:sz w:val="28"/>
          <w:szCs w:val="28"/>
        </w:rPr>
        <w:t>198</w:t>
      </w:r>
      <w:r w:rsidRPr="008655F5">
        <w:rPr>
          <w:sz w:val="28"/>
          <w:szCs w:val="28"/>
        </w:rPr>
        <w:tab/>
        <w:t xml:space="preserve"> — „ —</w:t>
      </w:r>
    </w:p>
    <w:p w:rsidR="008655F5" w:rsidRPr="008655F5" w:rsidRDefault="008655F5" w:rsidP="008655F5">
      <w:pPr>
        <w:tabs>
          <w:tab w:val="left" w:pos="567"/>
        </w:tabs>
        <w:spacing w:after="0"/>
        <w:jc w:val="both"/>
        <w:rPr>
          <w:sz w:val="28"/>
          <w:szCs w:val="28"/>
        </w:rPr>
      </w:pPr>
      <w:r w:rsidRPr="008655F5">
        <w:rPr>
          <w:sz w:val="28"/>
          <w:szCs w:val="28"/>
        </w:rPr>
        <w:t xml:space="preserve">Борогонский же род в Кокуйском наслеге 118 </w:t>
      </w:r>
      <w:r w:rsidRPr="008655F5">
        <w:rPr>
          <w:sz w:val="28"/>
          <w:szCs w:val="28"/>
        </w:rPr>
        <w:tab/>
        <w:t>—„—</w:t>
      </w:r>
    </w:p>
    <w:p w:rsidR="008655F5" w:rsidRPr="008655F5" w:rsidRDefault="008655F5" w:rsidP="008655F5">
      <w:pPr>
        <w:tabs>
          <w:tab w:val="left" w:pos="567"/>
        </w:tabs>
        <w:spacing w:after="0"/>
        <w:jc w:val="both"/>
        <w:rPr>
          <w:sz w:val="28"/>
          <w:szCs w:val="28"/>
        </w:rPr>
      </w:pPr>
      <w:r w:rsidRPr="008655F5">
        <w:rPr>
          <w:sz w:val="28"/>
          <w:szCs w:val="28"/>
        </w:rPr>
        <w:t>Мегин</w:t>
      </w:r>
      <w:r w:rsidR="00265E80">
        <w:rPr>
          <w:sz w:val="28"/>
          <w:szCs w:val="28"/>
        </w:rPr>
        <w:t>ский род в Мукучинском наслеге</w:t>
      </w:r>
      <w:r w:rsidR="00265E80">
        <w:rPr>
          <w:sz w:val="28"/>
          <w:szCs w:val="28"/>
        </w:rPr>
        <w:tab/>
      </w:r>
      <w:r w:rsidR="00265E80">
        <w:rPr>
          <w:sz w:val="28"/>
          <w:szCs w:val="28"/>
          <w:lang w:val="sah-RU"/>
        </w:rPr>
        <w:t xml:space="preserve"> </w:t>
      </w:r>
      <w:r w:rsidRPr="008655F5">
        <w:rPr>
          <w:sz w:val="28"/>
          <w:szCs w:val="28"/>
        </w:rPr>
        <w:t>85</w:t>
      </w:r>
      <w:r w:rsidRPr="008655F5">
        <w:rPr>
          <w:sz w:val="28"/>
          <w:szCs w:val="28"/>
        </w:rPr>
        <w:tab/>
        <w:t>— „ —</w:t>
      </w:r>
    </w:p>
    <w:p w:rsidR="008655F5" w:rsidRDefault="008655F5" w:rsidP="008655F5">
      <w:pPr>
        <w:tabs>
          <w:tab w:val="left" w:pos="567"/>
        </w:tabs>
        <w:spacing w:after="0"/>
        <w:jc w:val="both"/>
        <w:rPr>
          <w:sz w:val="28"/>
          <w:szCs w:val="28"/>
          <w:lang w:val="sah-RU"/>
        </w:rPr>
      </w:pPr>
    </w:p>
    <w:p w:rsidR="008655F5" w:rsidRPr="008655F5" w:rsidRDefault="008655F5" w:rsidP="008655F5">
      <w:pPr>
        <w:tabs>
          <w:tab w:val="left" w:pos="567"/>
        </w:tabs>
        <w:spacing w:after="0"/>
        <w:jc w:val="both"/>
        <w:rPr>
          <w:sz w:val="28"/>
          <w:szCs w:val="28"/>
        </w:rPr>
      </w:pPr>
      <w:r>
        <w:rPr>
          <w:sz w:val="28"/>
          <w:szCs w:val="28"/>
          <w:lang w:val="sah-RU"/>
        </w:rPr>
        <w:t>2.</w:t>
      </w:r>
      <w:r w:rsidRPr="008655F5">
        <w:rPr>
          <w:sz w:val="28"/>
          <w:szCs w:val="28"/>
        </w:rPr>
        <w:t xml:space="preserve"> В Мархинском улусе:</w:t>
      </w:r>
    </w:p>
    <w:p w:rsidR="008655F5" w:rsidRPr="008655F5" w:rsidRDefault="008655F5" w:rsidP="008655F5">
      <w:pPr>
        <w:tabs>
          <w:tab w:val="left" w:pos="567"/>
        </w:tabs>
        <w:spacing w:after="0"/>
        <w:jc w:val="both"/>
        <w:rPr>
          <w:sz w:val="28"/>
          <w:szCs w:val="28"/>
        </w:rPr>
      </w:pPr>
      <w:r w:rsidRPr="008655F5">
        <w:rPr>
          <w:sz w:val="28"/>
          <w:szCs w:val="28"/>
        </w:rPr>
        <w:t>Род ёспёк в наслеге Хорула 204 — „ —</w:t>
      </w:r>
    </w:p>
    <w:p w:rsidR="008655F5" w:rsidRPr="008655F5" w:rsidRDefault="008655F5" w:rsidP="008655F5">
      <w:pPr>
        <w:tabs>
          <w:tab w:val="left" w:pos="567"/>
        </w:tabs>
        <w:spacing w:after="0"/>
        <w:jc w:val="both"/>
        <w:rPr>
          <w:sz w:val="28"/>
          <w:szCs w:val="28"/>
        </w:rPr>
      </w:pPr>
      <w:r w:rsidRPr="008655F5">
        <w:rPr>
          <w:sz w:val="28"/>
          <w:szCs w:val="28"/>
        </w:rPr>
        <w:t>Тот же род в Асыкайском наслеге 59 — „ —</w:t>
      </w:r>
    </w:p>
    <w:p w:rsidR="008655F5" w:rsidRPr="008655F5" w:rsidRDefault="008655F5" w:rsidP="008655F5">
      <w:pPr>
        <w:tabs>
          <w:tab w:val="left" w:pos="567"/>
        </w:tabs>
        <w:spacing w:after="0"/>
        <w:jc w:val="both"/>
        <w:rPr>
          <w:sz w:val="28"/>
          <w:szCs w:val="28"/>
        </w:rPr>
      </w:pPr>
    </w:p>
    <w:p w:rsidR="008655F5" w:rsidRPr="008655F5" w:rsidRDefault="008655F5" w:rsidP="008655F5">
      <w:pPr>
        <w:numPr>
          <w:ilvl w:val="0"/>
          <w:numId w:val="3"/>
        </w:numPr>
        <w:tabs>
          <w:tab w:val="left" w:pos="567"/>
        </w:tabs>
        <w:spacing w:after="0"/>
        <w:jc w:val="both"/>
        <w:rPr>
          <w:sz w:val="28"/>
          <w:szCs w:val="28"/>
        </w:rPr>
      </w:pPr>
      <w:r w:rsidRPr="008655F5">
        <w:rPr>
          <w:sz w:val="28"/>
          <w:szCs w:val="28"/>
        </w:rPr>
        <w:t xml:space="preserve"> В Нюрбинском улусе:</w:t>
      </w:r>
    </w:p>
    <w:p w:rsidR="008655F5" w:rsidRDefault="008655F5" w:rsidP="008655F5">
      <w:pPr>
        <w:tabs>
          <w:tab w:val="left" w:pos="567"/>
        </w:tabs>
        <w:spacing w:after="0"/>
        <w:jc w:val="both"/>
        <w:rPr>
          <w:sz w:val="28"/>
          <w:szCs w:val="28"/>
          <w:lang w:val="sah-RU"/>
        </w:rPr>
      </w:pPr>
      <w:r w:rsidRPr="008655F5">
        <w:rPr>
          <w:sz w:val="28"/>
          <w:szCs w:val="28"/>
        </w:rPr>
        <w:t>Род</w:t>
      </w:r>
      <w:r w:rsidR="00265E80">
        <w:rPr>
          <w:sz w:val="28"/>
          <w:szCs w:val="28"/>
        </w:rPr>
        <w:t xml:space="preserve"> мэнгэ в 1-м Бордонском наслеге</w:t>
      </w:r>
      <w:r w:rsidR="00265E80">
        <w:rPr>
          <w:sz w:val="28"/>
          <w:szCs w:val="28"/>
          <w:lang w:val="sah-RU"/>
        </w:rPr>
        <w:t xml:space="preserve"> </w:t>
      </w:r>
      <w:r w:rsidRPr="008655F5">
        <w:rPr>
          <w:sz w:val="28"/>
          <w:szCs w:val="28"/>
        </w:rPr>
        <w:t>225</w:t>
      </w:r>
      <w:r w:rsidRPr="008655F5">
        <w:rPr>
          <w:sz w:val="28"/>
          <w:szCs w:val="28"/>
        </w:rPr>
        <w:tab/>
        <w:t>душ.</w:t>
      </w:r>
    </w:p>
    <w:p w:rsidR="00265E80" w:rsidRPr="00265E80" w:rsidRDefault="00265E80" w:rsidP="008655F5">
      <w:pPr>
        <w:tabs>
          <w:tab w:val="left" w:pos="567"/>
        </w:tabs>
        <w:spacing w:after="0"/>
        <w:jc w:val="both"/>
        <w:rPr>
          <w:sz w:val="28"/>
          <w:szCs w:val="28"/>
          <w:lang w:val="sah-RU"/>
        </w:rPr>
      </w:pPr>
    </w:p>
    <w:p w:rsidR="008655F5" w:rsidRPr="008655F5" w:rsidRDefault="008655F5" w:rsidP="008655F5">
      <w:pPr>
        <w:numPr>
          <w:ilvl w:val="0"/>
          <w:numId w:val="3"/>
        </w:numPr>
        <w:tabs>
          <w:tab w:val="left" w:pos="567"/>
        </w:tabs>
        <w:spacing w:after="0"/>
        <w:jc w:val="both"/>
        <w:rPr>
          <w:sz w:val="28"/>
          <w:szCs w:val="28"/>
        </w:rPr>
      </w:pPr>
      <w:r w:rsidRPr="008655F5">
        <w:rPr>
          <w:sz w:val="28"/>
          <w:szCs w:val="28"/>
        </w:rPr>
        <w:t xml:space="preserve"> В Сунтарском улусе:</w:t>
      </w:r>
    </w:p>
    <w:p w:rsidR="008655F5" w:rsidRDefault="008655F5" w:rsidP="008655F5">
      <w:pPr>
        <w:tabs>
          <w:tab w:val="left" w:pos="567"/>
        </w:tabs>
        <w:spacing w:after="0"/>
        <w:jc w:val="both"/>
        <w:rPr>
          <w:sz w:val="28"/>
          <w:szCs w:val="28"/>
          <w:lang w:val="sah-RU"/>
        </w:rPr>
      </w:pPr>
      <w:r w:rsidRPr="008655F5">
        <w:rPr>
          <w:sz w:val="28"/>
          <w:szCs w:val="28"/>
        </w:rPr>
        <w:t>Род боту</w:t>
      </w:r>
      <w:r w:rsidR="00265E80">
        <w:rPr>
          <w:sz w:val="28"/>
          <w:szCs w:val="28"/>
        </w:rPr>
        <w:t xml:space="preserve">русский в 1 Жарханском наслеге </w:t>
      </w:r>
      <w:r w:rsidR="00265E80">
        <w:rPr>
          <w:sz w:val="28"/>
          <w:szCs w:val="28"/>
          <w:lang w:val="sah-RU"/>
        </w:rPr>
        <w:t xml:space="preserve"> </w:t>
      </w:r>
      <w:r w:rsidRPr="008655F5">
        <w:rPr>
          <w:sz w:val="28"/>
          <w:szCs w:val="28"/>
        </w:rPr>
        <w:t>388</w:t>
      </w:r>
      <w:r w:rsidRPr="008655F5">
        <w:rPr>
          <w:sz w:val="28"/>
          <w:szCs w:val="28"/>
        </w:rPr>
        <w:tab/>
        <w:t>душ.</w:t>
      </w:r>
    </w:p>
    <w:p w:rsidR="00265E80" w:rsidRPr="00265E80" w:rsidRDefault="00265E80" w:rsidP="008655F5">
      <w:pPr>
        <w:tabs>
          <w:tab w:val="left" w:pos="567"/>
        </w:tabs>
        <w:spacing w:after="0"/>
        <w:jc w:val="both"/>
        <w:rPr>
          <w:sz w:val="28"/>
          <w:szCs w:val="28"/>
          <w:lang w:val="sah-RU"/>
        </w:rPr>
      </w:pPr>
    </w:p>
    <w:p w:rsidR="008655F5" w:rsidRPr="008655F5" w:rsidRDefault="008655F5" w:rsidP="008655F5">
      <w:pPr>
        <w:numPr>
          <w:ilvl w:val="0"/>
          <w:numId w:val="3"/>
        </w:numPr>
        <w:tabs>
          <w:tab w:val="left" w:pos="567"/>
        </w:tabs>
        <w:spacing w:after="0"/>
        <w:jc w:val="both"/>
        <w:rPr>
          <w:sz w:val="28"/>
          <w:szCs w:val="28"/>
        </w:rPr>
      </w:pPr>
      <w:r w:rsidRPr="008655F5">
        <w:rPr>
          <w:sz w:val="28"/>
          <w:szCs w:val="28"/>
        </w:rPr>
        <w:t xml:space="preserve"> В Хочинском улусе:</w:t>
      </w:r>
    </w:p>
    <w:p w:rsidR="008655F5" w:rsidRPr="008655F5" w:rsidRDefault="008655F5" w:rsidP="008655F5">
      <w:pPr>
        <w:tabs>
          <w:tab w:val="left" w:pos="567"/>
        </w:tabs>
        <w:spacing w:after="0"/>
        <w:jc w:val="both"/>
        <w:rPr>
          <w:sz w:val="28"/>
          <w:szCs w:val="28"/>
        </w:rPr>
      </w:pPr>
      <w:r w:rsidRPr="008655F5">
        <w:rPr>
          <w:sz w:val="28"/>
          <w:szCs w:val="28"/>
        </w:rPr>
        <w:t>Род легойский во 2 Жарханском наслеге 251</w:t>
      </w:r>
      <w:r w:rsidRPr="008655F5">
        <w:rPr>
          <w:sz w:val="28"/>
          <w:szCs w:val="28"/>
        </w:rPr>
        <w:tab/>
        <w:t xml:space="preserve"> душа.</w:t>
      </w:r>
    </w:p>
    <w:p w:rsidR="008655F5" w:rsidRPr="008655F5" w:rsidRDefault="008655F5" w:rsidP="008655F5">
      <w:pPr>
        <w:tabs>
          <w:tab w:val="left" w:pos="567"/>
        </w:tabs>
        <w:spacing w:after="0"/>
        <w:jc w:val="both"/>
        <w:rPr>
          <w:sz w:val="28"/>
          <w:szCs w:val="28"/>
        </w:rPr>
      </w:pPr>
      <w:r w:rsidRPr="008655F5">
        <w:rPr>
          <w:sz w:val="28"/>
          <w:szCs w:val="28"/>
        </w:rPr>
        <w:t>Род алданский в Сунтарском наслеге</w:t>
      </w:r>
      <w:r w:rsidRPr="008655F5">
        <w:rPr>
          <w:sz w:val="28"/>
          <w:szCs w:val="28"/>
        </w:rPr>
        <w:tab/>
      </w:r>
      <w:r w:rsidRPr="008655F5">
        <w:rPr>
          <w:sz w:val="28"/>
          <w:szCs w:val="28"/>
        </w:rPr>
        <w:tab/>
        <w:t>242</w:t>
      </w:r>
      <w:r w:rsidRPr="008655F5">
        <w:rPr>
          <w:sz w:val="28"/>
          <w:szCs w:val="28"/>
        </w:rPr>
        <w:tab/>
        <w:t>— „ —</w:t>
      </w:r>
    </w:p>
    <w:p w:rsidR="008655F5" w:rsidRPr="008655F5" w:rsidRDefault="008655F5" w:rsidP="008655F5">
      <w:pPr>
        <w:tabs>
          <w:tab w:val="left" w:pos="567"/>
        </w:tabs>
        <w:spacing w:after="0"/>
        <w:jc w:val="both"/>
        <w:rPr>
          <w:sz w:val="28"/>
          <w:szCs w:val="28"/>
        </w:rPr>
      </w:pPr>
      <w:r w:rsidRPr="008655F5">
        <w:rPr>
          <w:sz w:val="28"/>
          <w:szCs w:val="28"/>
        </w:rPr>
        <w:t>Итого в родах с улусов Амг.-Ленского плоскогорья 1770</w:t>
      </w:r>
      <w:r w:rsidRPr="008655F5">
        <w:rPr>
          <w:sz w:val="28"/>
          <w:szCs w:val="28"/>
        </w:rPr>
        <w:tab/>
        <w:t>душ.</w:t>
      </w:r>
    </w:p>
    <w:p w:rsidR="008655F5" w:rsidRPr="008655F5" w:rsidRDefault="008655F5" w:rsidP="008655F5">
      <w:pPr>
        <w:tabs>
          <w:tab w:val="left" w:pos="567"/>
        </w:tabs>
        <w:spacing w:after="0"/>
        <w:jc w:val="both"/>
        <w:rPr>
          <w:sz w:val="28"/>
          <w:szCs w:val="28"/>
        </w:rPr>
      </w:pPr>
      <w:r w:rsidRPr="008655F5">
        <w:rPr>
          <w:sz w:val="28"/>
          <w:szCs w:val="28"/>
        </w:rPr>
        <w:t>Во всех вилюйских родах, имеющих параллели в Якутском</w:t>
      </w:r>
    </w:p>
    <w:p w:rsidR="008655F5" w:rsidRPr="008655F5" w:rsidRDefault="008655F5" w:rsidP="008655F5">
      <w:pPr>
        <w:tabs>
          <w:tab w:val="left" w:pos="567"/>
        </w:tabs>
        <w:spacing w:after="0"/>
        <w:jc w:val="both"/>
        <w:rPr>
          <w:sz w:val="28"/>
          <w:szCs w:val="28"/>
        </w:rPr>
      </w:pPr>
      <w:r w:rsidRPr="008655F5">
        <w:rPr>
          <w:sz w:val="28"/>
          <w:szCs w:val="28"/>
        </w:rPr>
        <w:t>округе, в настоящее время числится</w:t>
      </w:r>
      <w:r w:rsidRPr="008655F5">
        <w:rPr>
          <w:sz w:val="28"/>
          <w:szCs w:val="28"/>
        </w:rPr>
        <w:tab/>
      </w:r>
      <w:r w:rsidRPr="008655F5">
        <w:rPr>
          <w:sz w:val="28"/>
          <w:szCs w:val="28"/>
        </w:rPr>
        <w:tab/>
        <w:t>21</w:t>
      </w:r>
      <w:r w:rsidRPr="008655F5">
        <w:rPr>
          <w:sz w:val="28"/>
          <w:szCs w:val="28"/>
        </w:rPr>
        <w:tab/>
        <w:t>293</w:t>
      </w:r>
      <w:r w:rsidRPr="008655F5">
        <w:rPr>
          <w:sz w:val="28"/>
          <w:szCs w:val="28"/>
        </w:rPr>
        <w:tab/>
        <w:t xml:space="preserve"> души.</w:t>
      </w:r>
    </w:p>
    <w:p w:rsidR="00265E80" w:rsidRDefault="00265E80" w:rsidP="008655F5">
      <w:pPr>
        <w:tabs>
          <w:tab w:val="left" w:pos="567"/>
        </w:tabs>
        <w:spacing w:after="0"/>
        <w:jc w:val="both"/>
        <w:rPr>
          <w:sz w:val="28"/>
          <w:szCs w:val="28"/>
          <w:lang w:val="sah-RU"/>
        </w:rPr>
      </w:pPr>
    </w:p>
    <w:p w:rsidR="00265E80" w:rsidRPr="00265E80" w:rsidRDefault="00265E80" w:rsidP="00265E80">
      <w:pPr>
        <w:tabs>
          <w:tab w:val="left" w:pos="567"/>
        </w:tabs>
        <w:spacing w:after="0"/>
        <w:jc w:val="both"/>
        <w:rPr>
          <w:sz w:val="28"/>
          <w:szCs w:val="28"/>
        </w:rPr>
      </w:pPr>
      <w:r>
        <w:rPr>
          <w:sz w:val="28"/>
          <w:szCs w:val="28"/>
          <w:lang w:val="sah-RU"/>
        </w:rPr>
        <w:tab/>
      </w:r>
      <w:r w:rsidR="008655F5" w:rsidRPr="008655F5">
        <w:rPr>
          <w:sz w:val="28"/>
          <w:szCs w:val="28"/>
        </w:rPr>
        <w:t>В числе родов Якутского округа мы включили население трех Ю</w:t>
      </w:r>
      <w:r w:rsidR="008655F5" w:rsidRPr="008655F5">
        <w:rPr>
          <w:sz w:val="28"/>
          <w:szCs w:val="28"/>
        </w:rPr>
        <w:t>ё</w:t>
      </w:r>
      <w:r w:rsidR="008655F5" w:rsidRPr="008655F5">
        <w:rPr>
          <w:sz w:val="28"/>
          <w:szCs w:val="28"/>
        </w:rPr>
        <w:t>дюгэйских наслегов б. Верневилюйского улуса, так как с лингвистической точки зрения имя Юёдюгэй идентич</w:t>
      </w:r>
      <w:r w:rsidR="008655F5" w:rsidRPr="008655F5">
        <w:rPr>
          <w:sz w:val="28"/>
          <w:szCs w:val="28"/>
        </w:rPr>
        <w:softHyphen/>
        <w:t>но с названием наслега Юёдэй в На</w:t>
      </w:r>
      <w:r w:rsidR="008655F5" w:rsidRPr="008655F5">
        <w:rPr>
          <w:sz w:val="28"/>
          <w:szCs w:val="28"/>
        </w:rPr>
        <w:t>м</w:t>
      </w:r>
      <w:r w:rsidR="008655F5" w:rsidRPr="008655F5">
        <w:rPr>
          <w:sz w:val="28"/>
          <w:szCs w:val="28"/>
        </w:rPr>
        <w:t xml:space="preserve">ском улусе. (Выпадение срединного «г» есть явление обычное в турецких </w:t>
      </w:r>
      <w:r w:rsidR="008655F5" w:rsidRPr="008655F5">
        <w:rPr>
          <w:sz w:val="28"/>
          <w:szCs w:val="28"/>
        </w:rPr>
        <w:lastRenderedPageBreak/>
        <w:t>наречиях). Раннее проживание юёдюгэйских родов в Якутском округе</w:t>
      </w:r>
      <w:r>
        <w:rPr>
          <w:sz w:val="28"/>
          <w:szCs w:val="28"/>
          <w:lang w:val="sah-RU"/>
        </w:rPr>
        <w:t xml:space="preserve"> </w:t>
      </w:r>
      <w:r w:rsidRPr="00265E80">
        <w:rPr>
          <w:sz w:val="28"/>
          <w:szCs w:val="28"/>
        </w:rPr>
        <w:t>по</w:t>
      </w:r>
      <w:r w:rsidRPr="00265E80">
        <w:rPr>
          <w:sz w:val="28"/>
          <w:szCs w:val="28"/>
        </w:rPr>
        <w:t>д</w:t>
      </w:r>
      <w:r w:rsidRPr="00265E80">
        <w:rPr>
          <w:sz w:val="28"/>
          <w:szCs w:val="28"/>
        </w:rPr>
        <w:t>тверждается и наличием Юёдюгэйского наслега в Эльгетском улусе на р. И</w:t>
      </w:r>
      <w:r w:rsidRPr="00265E80">
        <w:rPr>
          <w:sz w:val="28"/>
          <w:szCs w:val="28"/>
        </w:rPr>
        <w:t>н</w:t>
      </w:r>
      <w:r w:rsidRPr="00265E80">
        <w:rPr>
          <w:sz w:val="28"/>
          <w:szCs w:val="28"/>
        </w:rPr>
        <w:t>дигирке.</w:t>
      </w:r>
    </w:p>
    <w:p w:rsidR="00265E80" w:rsidRPr="00265E80" w:rsidRDefault="00265E80" w:rsidP="00265E80">
      <w:pPr>
        <w:tabs>
          <w:tab w:val="left" w:pos="567"/>
        </w:tabs>
        <w:spacing w:after="0"/>
        <w:jc w:val="both"/>
        <w:rPr>
          <w:sz w:val="28"/>
          <w:szCs w:val="28"/>
        </w:rPr>
      </w:pPr>
      <w:r>
        <w:rPr>
          <w:sz w:val="28"/>
          <w:szCs w:val="28"/>
          <w:lang w:val="sah-RU"/>
        </w:rPr>
        <w:tab/>
      </w:r>
      <w:r w:rsidRPr="00265E80">
        <w:rPr>
          <w:sz w:val="28"/>
          <w:szCs w:val="28"/>
        </w:rPr>
        <w:t>Таким образом, сравнением родовых наименований Якут</w:t>
      </w:r>
      <w:r w:rsidRPr="00265E80">
        <w:rPr>
          <w:sz w:val="28"/>
          <w:szCs w:val="28"/>
        </w:rPr>
        <w:softHyphen/>
        <w:t>ского и В</w:t>
      </w:r>
      <w:r w:rsidRPr="00265E80">
        <w:rPr>
          <w:sz w:val="28"/>
          <w:szCs w:val="28"/>
        </w:rPr>
        <w:t>и</w:t>
      </w:r>
      <w:r w:rsidRPr="00265E80">
        <w:rPr>
          <w:sz w:val="28"/>
          <w:szCs w:val="28"/>
        </w:rPr>
        <w:t>люйского округов устанавливается, что из 80-ти тысяч душ современных в</w:t>
      </w:r>
      <w:r w:rsidRPr="00265E80">
        <w:rPr>
          <w:sz w:val="28"/>
          <w:szCs w:val="28"/>
        </w:rPr>
        <w:t>и</w:t>
      </w:r>
      <w:r w:rsidRPr="00265E80">
        <w:rPr>
          <w:sz w:val="28"/>
          <w:szCs w:val="28"/>
        </w:rPr>
        <w:t>люйчан 60 тысяч должны быть показаны как коренные вилюйчане, а 20 тысяч как макси</w:t>
      </w:r>
      <w:r w:rsidRPr="00265E80">
        <w:rPr>
          <w:sz w:val="28"/>
          <w:szCs w:val="28"/>
        </w:rPr>
        <w:softHyphen/>
        <w:t>мальное число якутян, позже переселившихся на Вилюй. Фактич</w:t>
      </w:r>
      <w:r w:rsidRPr="00265E80">
        <w:rPr>
          <w:sz w:val="28"/>
          <w:szCs w:val="28"/>
        </w:rPr>
        <w:t>е</w:t>
      </w:r>
      <w:r w:rsidRPr="00265E80">
        <w:rPr>
          <w:sz w:val="28"/>
          <w:szCs w:val="28"/>
        </w:rPr>
        <w:t>ски количество якутян, конечно, значительно меньше этой цифры, ибо в с</w:t>
      </w:r>
      <w:r w:rsidRPr="00265E80">
        <w:rPr>
          <w:sz w:val="28"/>
          <w:szCs w:val="28"/>
        </w:rPr>
        <w:t>о</w:t>
      </w:r>
      <w:r w:rsidRPr="00265E80">
        <w:rPr>
          <w:sz w:val="28"/>
          <w:szCs w:val="28"/>
        </w:rPr>
        <w:t>ставе их крупных родовых объединений не могли не попадать мелкие т</w:t>
      </w:r>
      <w:r w:rsidRPr="00265E80">
        <w:rPr>
          <w:sz w:val="28"/>
          <w:szCs w:val="28"/>
        </w:rPr>
        <w:t>у</w:t>
      </w:r>
      <w:r w:rsidRPr="00265E80">
        <w:rPr>
          <w:sz w:val="28"/>
          <w:szCs w:val="28"/>
        </w:rPr>
        <w:t>земные роды. В виде исключения могли быть и такие случаи, когда небол</w:t>
      </w:r>
      <w:r w:rsidRPr="00265E80">
        <w:rPr>
          <w:sz w:val="28"/>
          <w:szCs w:val="28"/>
        </w:rPr>
        <w:t>ь</w:t>
      </w:r>
      <w:r w:rsidRPr="00265E80">
        <w:rPr>
          <w:sz w:val="28"/>
          <w:szCs w:val="28"/>
        </w:rPr>
        <w:t>шой род якутян, возглавляя подавляющую массу более отсталых аборигенов, образовал новую административную единицу, присвоив ей свое родовое название. Но мы не будем вносить поправку в указанную цифру. Пусть все 20 тысяч будут признаны бес</w:t>
      </w:r>
      <w:r w:rsidRPr="00265E80">
        <w:rPr>
          <w:sz w:val="28"/>
          <w:szCs w:val="28"/>
        </w:rPr>
        <w:softHyphen/>
        <w:t>спорными якутянами. Однако, при доказанности ранней коло</w:t>
      </w:r>
      <w:r w:rsidRPr="00265E80">
        <w:rPr>
          <w:sz w:val="28"/>
          <w:szCs w:val="28"/>
        </w:rPr>
        <w:softHyphen/>
        <w:t>низации Вилюя якутами-скотоводами, вправе ли мы пере</w:t>
      </w:r>
      <w:r w:rsidRPr="00265E80">
        <w:rPr>
          <w:sz w:val="28"/>
          <w:szCs w:val="28"/>
        </w:rPr>
        <w:softHyphen/>
        <w:t>селение всех вилюйских якутян приурочить только к эпохе русского завоев</w:t>
      </w:r>
      <w:r w:rsidRPr="00265E80">
        <w:rPr>
          <w:sz w:val="28"/>
          <w:szCs w:val="28"/>
        </w:rPr>
        <w:t>а</w:t>
      </w:r>
      <w:r w:rsidRPr="00265E80">
        <w:rPr>
          <w:sz w:val="28"/>
          <w:szCs w:val="28"/>
        </w:rPr>
        <w:t>ния? Конечно, нет, ибо роды якутян легко могли застревать на Вилюе при их переселениях из Прибай</w:t>
      </w:r>
      <w:r w:rsidRPr="00265E80">
        <w:rPr>
          <w:sz w:val="28"/>
          <w:szCs w:val="28"/>
        </w:rPr>
        <w:softHyphen/>
        <w:t>калья. Кроме того, могли бежать на Вилюй и ранние коло</w:t>
      </w:r>
      <w:r w:rsidRPr="00265E80">
        <w:rPr>
          <w:sz w:val="28"/>
          <w:szCs w:val="28"/>
        </w:rPr>
        <w:softHyphen/>
        <w:t>нисты Якутского округа при наплывах новых волн с юга.</w:t>
      </w:r>
    </w:p>
    <w:p w:rsidR="00265E80" w:rsidRPr="00265E80" w:rsidRDefault="00265E80" w:rsidP="00265E80">
      <w:pPr>
        <w:tabs>
          <w:tab w:val="left" w:pos="567"/>
        </w:tabs>
        <w:spacing w:after="0"/>
        <w:jc w:val="both"/>
        <w:rPr>
          <w:sz w:val="28"/>
          <w:szCs w:val="28"/>
        </w:rPr>
      </w:pPr>
      <w:r>
        <w:rPr>
          <w:sz w:val="28"/>
          <w:szCs w:val="28"/>
          <w:lang w:val="sah-RU"/>
        </w:rPr>
        <w:tab/>
      </w:r>
      <w:r w:rsidRPr="00265E80">
        <w:rPr>
          <w:sz w:val="28"/>
          <w:szCs w:val="28"/>
        </w:rPr>
        <w:t>Большая половина якутян, осевших на Вилюе, принадле</w:t>
      </w:r>
      <w:r w:rsidRPr="00265E80">
        <w:rPr>
          <w:sz w:val="28"/>
          <w:szCs w:val="28"/>
        </w:rPr>
        <w:softHyphen/>
        <w:t>жит родам о</w:t>
      </w:r>
      <w:r w:rsidRPr="00265E80">
        <w:rPr>
          <w:sz w:val="28"/>
          <w:szCs w:val="28"/>
        </w:rPr>
        <w:t>б</w:t>
      </w:r>
      <w:r w:rsidRPr="00265E80">
        <w:rPr>
          <w:sz w:val="28"/>
          <w:szCs w:val="28"/>
        </w:rPr>
        <w:t>ширного Кангаласского улуса. Интересно то, что из них 11 тысяч душ расс</w:t>
      </w:r>
      <w:r w:rsidRPr="00265E80">
        <w:rPr>
          <w:sz w:val="28"/>
          <w:szCs w:val="28"/>
        </w:rPr>
        <w:t>е</w:t>
      </w:r>
      <w:r w:rsidRPr="00265E80">
        <w:rPr>
          <w:sz w:val="28"/>
          <w:szCs w:val="28"/>
        </w:rPr>
        <w:t>лились в пределах юго- западного Вилюя, и только 2 тысячи в северо-восточном Вилюе. Если бы эти кангаласцы бежали из Якутского округа, то большинство их мы обнаружили бы в северо-восточном Вилюе, сопредел</w:t>
      </w:r>
      <w:r w:rsidRPr="00265E80">
        <w:rPr>
          <w:sz w:val="28"/>
          <w:szCs w:val="28"/>
        </w:rPr>
        <w:t>ь</w:t>
      </w:r>
      <w:r w:rsidRPr="00265E80">
        <w:rPr>
          <w:sz w:val="28"/>
          <w:szCs w:val="28"/>
        </w:rPr>
        <w:t>ном с Якутским округом. Это обстоятель</w:t>
      </w:r>
      <w:r w:rsidRPr="00265E80">
        <w:rPr>
          <w:sz w:val="28"/>
          <w:szCs w:val="28"/>
        </w:rPr>
        <w:softHyphen/>
        <w:t>ство свидетельствует о том, что роды Кангаласского улуса застряли на Вилюе при переселениях с юга, а не из Яку</w:t>
      </w:r>
      <w:r w:rsidRPr="00265E80">
        <w:rPr>
          <w:sz w:val="28"/>
          <w:szCs w:val="28"/>
        </w:rPr>
        <w:t>т</w:t>
      </w:r>
      <w:r w:rsidRPr="00265E80">
        <w:rPr>
          <w:sz w:val="28"/>
          <w:szCs w:val="28"/>
        </w:rPr>
        <w:t>ско</w:t>
      </w:r>
      <w:r w:rsidRPr="00265E80">
        <w:rPr>
          <w:sz w:val="28"/>
          <w:szCs w:val="28"/>
        </w:rPr>
        <w:softHyphen/>
        <w:t>го округа. Затем, в пределах южного Вилюя мы находим два Нерюкте</w:t>
      </w:r>
      <w:r w:rsidRPr="00265E80">
        <w:rPr>
          <w:sz w:val="28"/>
          <w:szCs w:val="28"/>
        </w:rPr>
        <w:t>й</w:t>
      </w:r>
      <w:r w:rsidRPr="00265E80">
        <w:rPr>
          <w:sz w:val="28"/>
          <w:szCs w:val="28"/>
        </w:rPr>
        <w:t>ских и один обширный Нахарский наслег. Соимен</w:t>
      </w:r>
      <w:r w:rsidRPr="00265E80">
        <w:rPr>
          <w:sz w:val="28"/>
          <w:szCs w:val="28"/>
        </w:rPr>
        <w:softHyphen/>
        <w:t>ные с ними наслеги в Яку</w:t>
      </w:r>
      <w:r w:rsidRPr="00265E80">
        <w:rPr>
          <w:sz w:val="28"/>
          <w:szCs w:val="28"/>
        </w:rPr>
        <w:t>т</w:t>
      </w:r>
      <w:r w:rsidRPr="00265E80">
        <w:rPr>
          <w:sz w:val="28"/>
          <w:szCs w:val="28"/>
        </w:rPr>
        <w:t>ском округе расположены на правом берегу Лены. Так как массовое перес</w:t>
      </w:r>
      <w:r w:rsidRPr="00265E80">
        <w:rPr>
          <w:sz w:val="28"/>
          <w:szCs w:val="28"/>
        </w:rPr>
        <w:t>е</w:t>
      </w:r>
      <w:r w:rsidRPr="00265E80">
        <w:rPr>
          <w:sz w:val="28"/>
          <w:szCs w:val="28"/>
        </w:rPr>
        <w:t>ление со скотом могло совершаться в летнее время, то упомянутые н</w:t>
      </w:r>
      <w:r w:rsidRPr="00265E80">
        <w:rPr>
          <w:sz w:val="28"/>
          <w:szCs w:val="28"/>
        </w:rPr>
        <w:t>е</w:t>
      </w:r>
      <w:r w:rsidRPr="00265E80">
        <w:rPr>
          <w:sz w:val="28"/>
          <w:szCs w:val="28"/>
        </w:rPr>
        <w:t>рюктейцы и нахарцы никоим образом не могли бы попасть в юго-западный Вилюй, ибо для этого им пришлось бы преодо</w:t>
      </w:r>
      <w:r w:rsidRPr="00265E80">
        <w:rPr>
          <w:sz w:val="28"/>
          <w:szCs w:val="28"/>
        </w:rPr>
        <w:softHyphen/>
        <w:t>леть трудную переправу через широкую Лену.</w:t>
      </w:r>
    </w:p>
    <w:p w:rsidR="00AA04E0" w:rsidRPr="00AA04E0" w:rsidRDefault="00265E80" w:rsidP="00AA04E0">
      <w:pPr>
        <w:tabs>
          <w:tab w:val="left" w:pos="567"/>
        </w:tabs>
        <w:spacing w:after="0"/>
        <w:ind w:firstLine="567"/>
        <w:jc w:val="both"/>
        <w:rPr>
          <w:sz w:val="28"/>
          <w:szCs w:val="28"/>
        </w:rPr>
      </w:pPr>
      <w:r>
        <w:rPr>
          <w:sz w:val="28"/>
          <w:szCs w:val="28"/>
          <w:lang w:val="sah-RU"/>
        </w:rPr>
        <w:tab/>
      </w:r>
      <w:r w:rsidRPr="00265E80">
        <w:rPr>
          <w:sz w:val="28"/>
          <w:szCs w:val="28"/>
        </w:rPr>
        <w:t>В Олекминском округе имеются тоже два Нерюктейских наслега с 2420 д. об. п. Таким образом, всех нерюктейцев, вилюйских и олекминских, насч</w:t>
      </w:r>
      <w:r w:rsidRPr="00265E80">
        <w:rPr>
          <w:sz w:val="28"/>
          <w:szCs w:val="28"/>
        </w:rPr>
        <w:t>и</w:t>
      </w:r>
      <w:r w:rsidRPr="00265E80">
        <w:rPr>
          <w:sz w:val="28"/>
          <w:szCs w:val="28"/>
        </w:rPr>
        <w:t>тыва</w:t>
      </w:r>
      <w:r w:rsidR="00AA04E0">
        <w:rPr>
          <w:sz w:val="28"/>
          <w:szCs w:val="28"/>
        </w:rPr>
        <w:t>ется 4561 д., а в Восточ</w:t>
      </w:r>
      <w:r w:rsidR="00AA04E0" w:rsidRPr="00AA04E0">
        <w:rPr>
          <w:rFonts w:ascii="Cambria" w:eastAsia="Times New Roman" w:hAnsi="Cambria" w:cs="Cambria"/>
          <w:color w:val="000000"/>
          <w:sz w:val="28"/>
          <w:szCs w:val="28"/>
          <w:lang w:eastAsia="ru-RU"/>
        </w:rPr>
        <w:t xml:space="preserve"> </w:t>
      </w:r>
      <w:r w:rsidR="00AA04E0" w:rsidRPr="00AA04E0">
        <w:rPr>
          <w:sz w:val="28"/>
          <w:szCs w:val="28"/>
        </w:rPr>
        <w:t>но-Кангаласском улусе Якутского округа в трех Нерюктейских наслегах число душ равняется едва лишь 1487. Иными слов</w:t>
      </w:r>
      <w:r w:rsidR="00AA04E0" w:rsidRPr="00AA04E0">
        <w:rPr>
          <w:sz w:val="28"/>
          <w:szCs w:val="28"/>
        </w:rPr>
        <w:t>а</w:t>
      </w:r>
      <w:r w:rsidR="00AA04E0" w:rsidRPr="00AA04E0">
        <w:rPr>
          <w:sz w:val="28"/>
          <w:szCs w:val="28"/>
        </w:rPr>
        <w:lastRenderedPageBreak/>
        <w:t>ми, главная масса нерюктейцев осела в южном Вилюе и в Олекминском округе, и лишь одна четвертая часть их добралась до Якутского округа. Бол</w:t>
      </w:r>
      <w:r w:rsidR="00AA04E0" w:rsidRPr="00AA04E0">
        <w:rPr>
          <w:sz w:val="28"/>
          <w:szCs w:val="28"/>
        </w:rPr>
        <w:t>ь</w:t>
      </w:r>
      <w:r w:rsidR="00AA04E0" w:rsidRPr="00AA04E0">
        <w:rPr>
          <w:sz w:val="28"/>
          <w:szCs w:val="28"/>
        </w:rPr>
        <w:t>ше данных говорят за то, что нерюктейцы и нахарцы попали на Вилюй и Олекму при поздних переселениях якутян из Предбайкалья. Основ</w:t>
      </w:r>
      <w:r w:rsidR="00AA04E0" w:rsidRPr="00AA04E0">
        <w:rPr>
          <w:sz w:val="28"/>
          <w:szCs w:val="28"/>
        </w:rPr>
        <w:softHyphen/>
        <w:t>ное ядро олекминских якутов, несомненно, составилось из остатков последних пер</w:t>
      </w:r>
      <w:r w:rsidR="00AA04E0" w:rsidRPr="00AA04E0">
        <w:rPr>
          <w:sz w:val="28"/>
          <w:szCs w:val="28"/>
        </w:rPr>
        <w:t>е</w:t>
      </w:r>
      <w:r w:rsidR="00AA04E0" w:rsidRPr="00AA04E0">
        <w:rPr>
          <w:sz w:val="28"/>
          <w:szCs w:val="28"/>
        </w:rPr>
        <w:t>селенцев из Предбайкалья, в своей массе проследовавших в Якутский округ. Это будут нерюк</w:t>
      </w:r>
      <w:r w:rsidR="00AA04E0" w:rsidRPr="00AA04E0">
        <w:rPr>
          <w:sz w:val="28"/>
          <w:szCs w:val="28"/>
        </w:rPr>
        <w:softHyphen/>
        <w:t>тейцы, мальжегарцы и часть нахарцев. И относительно четы</w:t>
      </w:r>
      <w:r w:rsidR="00AA04E0" w:rsidRPr="00AA04E0">
        <w:rPr>
          <w:sz w:val="28"/>
          <w:szCs w:val="28"/>
        </w:rPr>
        <w:softHyphen/>
        <w:t>рех крупных вилюйских наслегов с наименованиями Хангалас, Бэстээх, Ма</w:t>
      </w:r>
      <w:r w:rsidR="00AA04E0" w:rsidRPr="00AA04E0">
        <w:rPr>
          <w:sz w:val="28"/>
          <w:szCs w:val="28"/>
        </w:rPr>
        <w:t>л</w:t>
      </w:r>
      <w:r w:rsidR="00AA04E0" w:rsidRPr="00AA04E0">
        <w:rPr>
          <w:sz w:val="28"/>
          <w:szCs w:val="28"/>
        </w:rPr>
        <w:t>дьагар и Хоро (в офиц. докум.— Кангаласский, Бестяхский, Мальжегарский и Хоринский) у нас нет никакой уверенности в том, что они попали на Вилюй лишь в эпоху русского завоевания, а не ранее. Порусскими бежен</w:t>
      </w:r>
      <w:r w:rsidR="00AA04E0" w:rsidRPr="00AA04E0">
        <w:rPr>
          <w:sz w:val="28"/>
          <w:szCs w:val="28"/>
        </w:rPr>
        <w:softHyphen/>
        <w:t>цами на Вилюй с большей вероятностью могут быть призна</w:t>
      </w:r>
      <w:r w:rsidR="00AA04E0" w:rsidRPr="00AA04E0">
        <w:rPr>
          <w:sz w:val="28"/>
          <w:szCs w:val="28"/>
        </w:rPr>
        <w:softHyphen/>
        <w:t>ны лишь мелкие вкрапл</w:t>
      </w:r>
      <w:r w:rsidR="00AA04E0" w:rsidRPr="00AA04E0">
        <w:rPr>
          <w:sz w:val="28"/>
          <w:szCs w:val="28"/>
        </w:rPr>
        <w:t>е</w:t>
      </w:r>
      <w:r w:rsidR="00AA04E0" w:rsidRPr="00AA04E0">
        <w:rPr>
          <w:sz w:val="28"/>
          <w:szCs w:val="28"/>
        </w:rPr>
        <w:t>ния кангаласских родов в наслеги коренных вилюйчан и ранних кангаласских переселенцев. Тем более роды Намского улуса и улусов правого берега Лены, обнаруживаемые среди коренных вилюйчан, в своем большинстве могли образоваться из беженцев, хотя и Якут</w:t>
      </w:r>
      <w:r w:rsidR="00AA04E0" w:rsidRPr="00AA04E0">
        <w:rPr>
          <w:sz w:val="28"/>
          <w:szCs w:val="28"/>
        </w:rPr>
        <w:softHyphen/>
        <w:t>ского округа, но дорусской эпохи. Д</w:t>
      </w:r>
      <w:r w:rsidR="00AA04E0" w:rsidRPr="00AA04E0">
        <w:rPr>
          <w:sz w:val="28"/>
          <w:szCs w:val="28"/>
        </w:rPr>
        <w:t>е</w:t>
      </w:r>
      <w:r w:rsidR="00AA04E0" w:rsidRPr="00AA04E0">
        <w:rPr>
          <w:sz w:val="28"/>
          <w:szCs w:val="28"/>
        </w:rPr>
        <w:t>ло в том, что новые вол</w:t>
      </w:r>
      <w:r w:rsidR="00AA04E0" w:rsidRPr="00AA04E0">
        <w:rPr>
          <w:sz w:val="28"/>
          <w:szCs w:val="28"/>
        </w:rPr>
        <w:softHyphen/>
        <w:t>ны переселенцев из Прибайкалья должны были вл</w:t>
      </w:r>
      <w:r w:rsidR="00AA04E0" w:rsidRPr="00AA04E0">
        <w:rPr>
          <w:sz w:val="28"/>
          <w:szCs w:val="28"/>
        </w:rPr>
        <w:t>и</w:t>
      </w:r>
      <w:r w:rsidR="00AA04E0" w:rsidRPr="00AA04E0">
        <w:rPr>
          <w:sz w:val="28"/>
          <w:szCs w:val="28"/>
        </w:rPr>
        <w:t>ваться в долину самой Лены, выталкивая из её пределов колонистов- стар</w:t>
      </w:r>
      <w:r w:rsidR="00AA04E0" w:rsidRPr="00AA04E0">
        <w:rPr>
          <w:sz w:val="28"/>
          <w:szCs w:val="28"/>
        </w:rPr>
        <w:t>о</w:t>
      </w:r>
      <w:r w:rsidR="00AA04E0" w:rsidRPr="00AA04E0">
        <w:rPr>
          <w:sz w:val="28"/>
          <w:szCs w:val="28"/>
        </w:rPr>
        <w:t>жилов.</w:t>
      </w:r>
    </w:p>
    <w:p w:rsidR="001A0E14" w:rsidRPr="001A0E14" w:rsidRDefault="00AA04E0" w:rsidP="001A0E14">
      <w:pPr>
        <w:tabs>
          <w:tab w:val="left" w:pos="567"/>
        </w:tabs>
        <w:spacing w:after="0"/>
        <w:ind w:firstLine="567"/>
        <w:jc w:val="both"/>
        <w:rPr>
          <w:sz w:val="28"/>
          <w:szCs w:val="28"/>
        </w:rPr>
      </w:pPr>
      <w:r w:rsidRPr="00AA04E0">
        <w:rPr>
          <w:sz w:val="28"/>
          <w:szCs w:val="28"/>
        </w:rPr>
        <w:t>Что же касается коренных вилюйчан, то они, вне всякого сомнения, в Якутском округе никогда не живали, а пересе</w:t>
      </w:r>
      <w:r w:rsidRPr="00AA04E0">
        <w:rPr>
          <w:sz w:val="28"/>
          <w:szCs w:val="28"/>
        </w:rPr>
        <w:softHyphen/>
        <w:t>лились на Вилюй непосре</w:t>
      </w:r>
      <w:r w:rsidRPr="00AA04E0">
        <w:rPr>
          <w:sz w:val="28"/>
          <w:szCs w:val="28"/>
        </w:rPr>
        <w:t>д</w:t>
      </w:r>
      <w:r w:rsidRPr="00AA04E0">
        <w:rPr>
          <w:sz w:val="28"/>
          <w:szCs w:val="28"/>
        </w:rPr>
        <w:t>ственно из Предбайкалья. Основы</w:t>
      </w:r>
      <w:r w:rsidRPr="00AA04E0">
        <w:rPr>
          <w:sz w:val="28"/>
          <w:szCs w:val="28"/>
        </w:rPr>
        <w:softHyphen/>
        <w:t>ваясь на изучении героических сказаний коренных вилюйчан, колонизацию Вилюя мы разделили на две эпохи, ра</w:t>
      </w:r>
      <w:r w:rsidRPr="00AA04E0">
        <w:rPr>
          <w:sz w:val="28"/>
          <w:szCs w:val="28"/>
        </w:rPr>
        <w:t>н</w:t>
      </w:r>
      <w:r w:rsidRPr="00AA04E0">
        <w:rPr>
          <w:sz w:val="28"/>
          <w:szCs w:val="28"/>
        </w:rPr>
        <w:t>нюю и позднюю. Если ранняя эпоха характеризовалась постепенным напл</w:t>
      </w:r>
      <w:r w:rsidRPr="00AA04E0">
        <w:rPr>
          <w:sz w:val="28"/>
          <w:szCs w:val="28"/>
        </w:rPr>
        <w:t>ы</w:t>
      </w:r>
      <w:r w:rsidRPr="00AA04E0">
        <w:rPr>
          <w:sz w:val="28"/>
          <w:szCs w:val="28"/>
        </w:rPr>
        <w:t>вом небольших групп вольных и невольных переселен</w:t>
      </w:r>
      <w:r w:rsidRPr="00AA04E0">
        <w:rPr>
          <w:sz w:val="28"/>
          <w:szCs w:val="28"/>
        </w:rPr>
        <w:softHyphen/>
        <w:t>цев в течение очень длительного срока, то колонисты поздней эпохи, вероятно, нахлынули бол</w:t>
      </w:r>
      <w:r w:rsidRPr="00AA04E0">
        <w:rPr>
          <w:sz w:val="28"/>
          <w:szCs w:val="28"/>
        </w:rPr>
        <w:t>ь</w:t>
      </w:r>
      <w:r w:rsidRPr="00AA04E0">
        <w:rPr>
          <w:sz w:val="28"/>
          <w:szCs w:val="28"/>
        </w:rPr>
        <w:t>шими массами. К этому вы</w:t>
      </w:r>
      <w:r w:rsidRPr="00AA04E0">
        <w:rPr>
          <w:sz w:val="28"/>
          <w:szCs w:val="28"/>
        </w:rPr>
        <w:softHyphen/>
        <w:t>воду мы приходим потому, что легендарные герои поздних вилюйчан представляются прародителями весьма многочис</w:t>
      </w:r>
      <w:r w:rsidRPr="00AA04E0">
        <w:rPr>
          <w:sz w:val="28"/>
          <w:szCs w:val="28"/>
        </w:rPr>
        <w:softHyphen/>
        <w:t>ленных родовых объединений, как, например, жарханцев (10451 душа), бордонцев (7442 души) и т. д. Кроме того, эти герои ведут борьбу с Тыгыном, легенда</w:t>
      </w:r>
      <w:r w:rsidRPr="00AA04E0">
        <w:rPr>
          <w:sz w:val="28"/>
          <w:szCs w:val="28"/>
        </w:rPr>
        <w:t>р</w:t>
      </w:r>
      <w:r w:rsidRPr="00AA04E0">
        <w:rPr>
          <w:sz w:val="28"/>
          <w:szCs w:val="28"/>
        </w:rPr>
        <w:t>ным якутским царем. Так как Тыгын в вилюйских легендах является олиц</w:t>
      </w:r>
      <w:r w:rsidRPr="00AA04E0">
        <w:rPr>
          <w:sz w:val="28"/>
          <w:szCs w:val="28"/>
        </w:rPr>
        <w:t>е</w:t>
      </w:r>
      <w:r w:rsidRPr="00AA04E0">
        <w:rPr>
          <w:sz w:val="28"/>
          <w:szCs w:val="28"/>
        </w:rPr>
        <w:t>творением всех якутян, то и герои поздних вилюйчан,</w:t>
      </w:r>
      <w:r w:rsidR="001A0E14">
        <w:rPr>
          <w:sz w:val="28"/>
          <w:szCs w:val="28"/>
          <w:lang w:val="sah-RU"/>
        </w:rPr>
        <w:t xml:space="preserve"> </w:t>
      </w:r>
      <w:r w:rsidR="001A0E14" w:rsidRPr="001A0E14">
        <w:rPr>
          <w:sz w:val="28"/>
          <w:szCs w:val="28"/>
        </w:rPr>
        <w:t>очевидно, представ</w:t>
      </w:r>
      <w:r w:rsidR="001A0E14" w:rsidRPr="001A0E14">
        <w:rPr>
          <w:sz w:val="28"/>
          <w:szCs w:val="28"/>
        </w:rPr>
        <w:t>и</w:t>
      </w:r>
      <w:r w:rsidR="001A0E14" w:rsidRPr="001A0E14">
        <w:rPr>
          <w:sz w:val="28"/>
          <w:szCs w:val="28"/>
        </w:rPr>
        <w:t>тельствуют за весь вилюйский отдел якут</w:t>
      </w:r>
      <w:r w:rsidR="001A0E14" w:rsidRPr="001A0E14">
        <w:rPr>
          <w:sz w:val="28"/>
          <w:szCs w:val="28"/>
        </w:rPr>
        <w:softHyphen/>
        <w:t>ского народа.</w:t>
      </w:r>
    </w:p>
    <w:p w:rsidR="001A0E14" w:rsidRPr="001A0E14" w:rsidRDefault="001A0E14" w:rsidP="001A0E14">
      <w:pPr>
        <w:tabs>
          <w:tab w:val="left" w:pos="567"/>
        </w:tabs>
        <w:spacing w:after="0"/>
        <w:ind w:firstLine="567"/>
        <w:jc w:val="both"/>
        <w:rPr>
          <w:sz w:val="28"/>
          <w:szCs w:val="28"/>
        </w:rPr>
      </w:pPr>
      <w:r w:rsidRPr="001A0E14">
        <w:rPr>
          <w:sz w:val="28"/>
          <w:szCs w:val="28"/>
        </w:rPr>
        <w:t>В вилюйском вопросе мы наталкиваемся на второй серь</w:t>
      </w:r>
      <w:r w:rsidRPr="001A0E14">
        <w:rPr>
          <w:sz w:val="28"/>
          <w:szCs w:val="28"/>
        </w:rPr>
        <w:softHyphen/>
        <w:t>езный пробел якутологии царского периода, порожденный великодержавным верхогля</w:t>
      </w:r>
      <w:r w:rsidRPr="001A0E14">
        <w:rPr>
          <w:sz w:val="28"/>
          <w:szCs w:val="28"/>
        </w:rPr>
        <w:t>д</w:t>
      </w:r>
      <w:r w:rsidRPr="001A0E14">
        <w:rPr>
          <w:sz w:val="28"/>
          <w:szCs w:val="28"/>
        </w:rPr>
        <w:t>ством на культурную жизнь ма</w:t>
      </w:r>
      <w:r w:rsidRPr="001A0E14">
        <w:rPr>
          <w:sz w:val="28"/>
          <w:szCs w:val="28"/>
        </w:rPr>
        <w:softHyphen/>
        <w:t>лых народов. Как старые якутоведы не имели отчетливого представления о разделении якутского племени на две само</w:t>
      </w:r>
      <w:r w:rsidRPr="001A0E14">
        <w:rPr>
          <w:sz w:val="28"/>
          <w:szCs w:val="28"/>
        </w:rPr>
        <w:softHyphen/>
      </w:r>
      <w:r w:rsidRPr="001A0E14">
        <w:rPr>
          <w:sz w:val="28"/>
          <w:szCs w:val="28"/>
        </w:rPr>
        <w:lastRenderedPageBreak/>
        <w:t>стоятельные культурно-хозяйственные группы — на северную оленеводч</w:t>
      </w:r>
      <w:r w:rsidRPr="001A0E14">
        <w:rPr>
          <w:sz w:val="28"/>
          <w:szCs w:val="28"/>
        </w:rPr>
        <w:t>е</w:t>
      </w:r>
      <w:r w:rsidRPr="001A0E14">
        <w:rPr>
          <w:sz w:val="28"/>
          <w:szCs w:val="28"/>
        </w:rPr>
        <w:t>скую и южную скотоводческую, точно так же до сих пор отсутствует правил</w:t>
      </w:r>
      <w:r w:rsidRPr="001A0E14">
        <w:rPr>
          <w:sz w:val="28"/>
          <w:szCs w:val="28"/>
        </w:rPr>
        <w:t>ь</w:t>
      </w:r>
      <w:r w:rsidRPr="001A0E14">
        <w:rPr>
          <w:sz w:val="28"/>
          <w:szCs w:val="28"/>
        </w:rPr>
        <w:t>ная классификация якутов- скотоводов на два крупных отдела, на якутян и вилюйчан. А между тем это деление, по-видимому, искони было прису</w:t>
      </w:r>
      <w:r w:rsidRPr="001A0E14">
        <w:rPr>
          <w:sz w:val="28"/>
          <w:szCs w:val="28"/>
        </w:rPr>
        <w:softHyphen/>
        <w:t>ще и якутскому народному самосознанию. Научная якутология базируется искл</w:t>
      </w:r>
      <w:r w:rsidRPr="001A0E14">
        <w:rPr>
          <w:sz w:val="28"/>
          <w:szCs w:val="28"/>
        </w:rPr>
        <w:t>ю</w:t>
      </w:r>
      <w:r w:rsidRPr="001A0E14">
        <w:rPr>
          <w:sz w:val="28"/>
          <w:szCs w:val="28"/>
        </w:rPr>
        <w:t>чительно на материалах, добытых в пределах Якутского и отчасти Верхоя</w:t>
      </w:r>
      <w:r w:rsidRPr="001A0E14">
        <w:rPr>
          <w:sz w:val="28"/>
          <w:szCs w:val="28"/>
        </w:rPr>
        <w:t>н</w:t>
      </w:r>
      <w:r w:rsidRPr="001A0E14">
        <w:rPr>
          <w:sz w:val="28"/>
          <w:szCs w:val="28"/>
        </w:rPr>
        <w:t>ского округа, а Вилюйский округ в этнографическом отношении остается п</w:t>
      </w:r>
      <w:r w:rsidRPr="001A0E14">
        <w:rPr>
          <w:sz w:val="28"/>
          <w:szCs w:val="28"/>
        </w:rPr>
        <w:t>о</w:t>
      </w:r>
      <w:r w:rsidRPr="001A0E14">
        <w:rPr>
          <w:sz w:val="28"/>
          <w:szCs w:val="28"/>
        </w:rPr>
        <w:t>чти не изученным. Знаменитая Сибиряковская экспедиция совершенно игн</w:t>
      </w:r>
      <w:r w:rsidRPr="001A0E14">
        <w:rPr>
          <w:sz w:val="28"/>
          <w:szCs w:val="28"/>
        </w:rPr>
        <w:t>о</w:t>
      </w:r>
      <w:r w:rsidRPr="001A0E14">
        <w:rPr>
          <w:sz w:val="28"/>
          <w:szCs w:val="28"/>
        </w:rPr>
        <w:t>рировала население Вилюйского округа, хо</w:t>
      </w:r>
      <w:r w:rsidRPr="001A0E14">
        <w:rPr>
          <w:sz w:val="28"/>
          <w:szCs w:val="28"/>
        </w:rPr>
        <w:softHyphen/>
        <w:t>тя, как мы знаем, там живет больше одной трети всего якутского племени. Мы несравненно больше зн</w:t>
      </w:r>
      <w:r w:rsidRPr="001A0E14">
        <w:rPr>
          <w:sz w:val="28"/>
          <w:szCs w:val="28"/>
        </w:rPr>
        <w:t>а</w:t>
      </w:r>
      <w:r w:rsidRPr="001A0E14">
        <w:rPr>
          <w:sz w:val="28"/>
          <w:szCs w:val="28"/>
        </w:rPr>
        <w:t>ем о куль</w:t>
      </w:r>
      <w:r w:rsidRPr="001A0E14">
        <w:rPr>
          <w:sz w:val="28"/>
          <w:szCs w:val="28"/>
        </w:rPr>
        <w:softHyphen/>
        <w:t>турном облике верхоянского якута (по «Верхоянскому сбор</w:t>
      </w:r>
      <w:r w:rsidRPr="001A0E14">
        <w:rPr>
          <w:sz w:val="28"/>
          <w:szCs w:val="28"/>
        </w:rPr>
        <w:softHyphen/>
        <w:t xml:space="preserve">нику» И. А. Худякова), а вилюйчанин и Вилюй все ещё остаются </w:t>
      </w:r>
      <w:r w:rsidRPr="001A0E14">
        <w:rPr>
          <w:sz w:val="28"/>
          <w:szCs w:val="28"/>
          <w:lang w:val="de-DE"/>
        </w:rPr>
        <w:t>terra incognita.</w:t>
      </w:r>
    </w:p>
    <w:p w:rsidR="001A0E14" w:rsidRPr="001A0E14" w:rsidRDefault="001A0E14" w:rsidP="001A0E14">
      <w:pPr>
        <w:tabs>
          <w:tab w:val="left" w:pos="567"/>
        </w:tabs>
        <w:spacing w:after="0"/>
        <w:ind w:firstLine="567"/>
        <w:jc w:val="both"/>
        <w:rPr>
          <w:sz w:val="28"/>
          <w:szCs w:val="28"/>
        </w:rPr>
      </w:pPr>
      <w:r w:rsidRPr="001A0E14">
        <w:rPr>
          <w:sz w:val="28"/>
          <w:szCs w:val="28"/>
        </w:rPr>
        <w:t>Этнографическая литература о вилюйских якутах огра</w:t>
      </w:r>
      <w:r w:rsidRPr="001A0E14">
        <w:rPr>
          <w:sz w:val="28"/>
          <w:szCs w:val="28"/>
        </w:rPr>
        <w:softHyphen/>
        <w:t>ничивается двумя устарелыми работами: Кларка «Вилюйск и его округ»</w:t>
      </w:r>
      <w:r>
        <w:rPr>
          <w:rStyle w:val="ac"/>
          <w:sz w:val="28"/>
          <w:szCs w:val="28"/>
        </w:rPr>
        <w:footnoteReference w:id="42"/>
      </w:r>
      <w:r w:rsidRPr="001A0E14">
        <w:rPr>
          <w:sz w:val="28"/>
          <w:szCs w:val="28"/>
        </w:rPr>
        <w:t xml:space="preserve"> и Маака «Вилюйский округ Якутской обла</w:t>
      </w:r>
      <w:r w:rsidRPr="001A0E14">
        <w:rPr>
          <w:sz w:val="28"/>
          <w:szCs w:val="28"/>
        </w:rPr>
        <w:softHyphen/>
        <w:t>сти»</w:t>
      </w:r>
      <w:r w:rsidR="00286BC1">
        <w:rPr>
          <w:rStyle w:val="ac"/>
          <w:sz w:val="28"/>
          <w:szCs w:val="28"/>
        </w:rPr>
        <w:footnoteReference w:id="43"/>
      </w:r>
      <w:r w:rsidRPr="001A0E14">
        <w:rPr>
          <w:sz w:val="28"/>
          <w:szCs w:val="28"/>
        </w:rPr>
        <w:t>, не считая несколько статей и заметок ещё менее сведущих авторов. Первый автор был полицейский чин, исправник, а второй — натуралист, пусть даже и знаменитый. Оба не владели якутским языком и мера их понимания в вопросах якутской культуры вряд ли превышает позн</w:t>
      </w:r>
      <w:r w:rsidRPr="001A0E14">
        <w:rPr>
          <w:sz w:val="28"/>
          <w:szCs w:val="28"/>
        </w:rPr>
        <w:t>а</w:t>
      </w:r>
      <w:r w:rsidRPr="001A0E14">
        <w:rPr>
          <w:sz w:val="28"/>
          <w:szCs w:val="28"/>
        </w:rPr>
        <w:t>ния рядовых казаков, служивших им переводчиками. Мы до сих пор не им</w:t>
      </w:r>
      <w:r w:rsidRPr="001A0E14">
        <w:rPr>
          <w:sz w:val="28"/>
          <w:szCs w:val="28"/>
        </w:rPr>
        <w:t>е</w:t>
      </w:r>
      <w:r w:rsidRPr="001A0E14">
        <w:rPr>
          <w:sz w:val="28"/>
          <w:szCs w:val="28"/>
        </w:rPr>
        <w:t>ем ни одной опубликованной богатырской былины вилюйских якутов (запись Маака в счет не идет), нет ни одного сборника, посвященного их мелкому фольклору, мы не имеем понятия и об остатках их дохристианских веров</w:t>
      </w:r>
      <w:r w:rsidRPr="001A0E14">
        <w:rPr>
          <w:sz w:val="28"/>
          <w:szCs w:val="28"/>
        </w:rPr>
        <w:t>а</w:t>
      </w:r>
      <w:r w:rsidRPr="001A0E14">
        <w:rPr>
          <w:sz w:val="28"/>
          <w:szCs w:val="28"/>
        </w:rPr>
        <w:t>ний. (За исключением одной ысыаховой песни по крайне неудовлетвор</w:t>
      </w:r>
      <w:r w:rsidRPr="001A0E14">
        <w:rPr>
          <w:sz w:val="28"/>
          <w:szCs w:val="28"/>
        </w:rPr>
        <w:t>и</w:t>
      </w:r>
      <w:r w:rsidRPr="001A0E14">
        <w:rPr>
          <w:sz w:val="28"/>
          <w:szCs w:val="28"/>
        </w:rPr>
        <w:t>тельной записи Миддендорфа). Говор вилюйских якутов остается тоже не изученным.</w:t>
      </w:r>
    </w:p>
    <w:p w:rsidR="00E56548" w:rsidRPr="00E56548" w:rsidRDefault="00E56548" w:rsidP="00E56548">
      <w:pPr>
        <w:tabs>
          <w:tab w:val="left" w:pos="567"/>
        </w:tabs>
        <w:spacing w:after="0"/>
        <w:ind w:firstLine="567"/>
        <w:jc w:val="both"/>
        <w:rPr>
          <w:sz w:val="28"/>
          <w:szCs w:val="28"/>
        </w:rPr>
      </w:pPr>
      <w:r w:rsidRPr="00E56548">
        <w:rPr>
          <w:sz w:val="28"/>
          <w:szCs w:val="28"/>
        </w:rPr>
        <w:t>Вот это отсутствие точных знаний о духовной культуре вилюйских якутов, о своеобразии их областного типа, до сих пор служит главной преградой в деле уяснения различных этапов в древних якутских переселениях из Пр</w:t>
      </w:r>
      <w:r w:rsidRPr="00E56548">
        <w:rPr>
          <w:sz w:val="28"/>
          <w:szCs w:val="28"/>
        </w:rPr>
        <w:t>и</w:t>
      </w:r>
      <w:r w:rsidRPr="00E56548">
        <w:rPr>
          <w:sz w:val="28"/>
          <w:szCs w:val="28"/>
        </w:rPr>
        <w:t>байкалья на север. Само собой разумеется, мы не можем винить старых р</w:t>
      </w:r>
      <w:r w:rsidRPr="00E56548">
        <w:rPr>
          <w:sz w:val="28"/>
          <w:szCs w:val="28"/>
        </w:rPr>
        <w:t>а</w:t>
      </w:r>
      <w:r w:rsidRPr="00E56548">
        <w:rPr>
          <w:sz w:val="28"/>
          <w:szCs w:val="28"/>
        </w:rPr>
        <w:t>ботников-якутоведов в указанном пробеле наших научных знаний о культу</w:t>
      </w:r>
      <w:r w:rsidRPr="00E56548">
        <w:rPr>
          <w:sz w:val="28"/>
          <w:szCs w:val="28"/>
        </w:rPr>
        <w:t>р</w:t>
      </w:r>
      <w:r w:rsidRPr="00E56548">
        <w:rPr>
          <w:sz w:val="28"/>
          <w:szCs w:val="28"/>
        </w:rPr>
        <w:t>ных отличиях очень крупного отдела якут</w:t>
      </w:r>
      <w:r w:rsidRPr="00E56548">
        <w:rPr>
          <w:sz w:val="28"/>
          <w:szCs w:val="28"/>
        </w:rPr>
        <w:softHyphen/>
        <w:t>ского племени. Это обстоятельство лишь характеризует отсутствие плановости в накоплении этнографического мате</w:t>
      </w:r>
      <w:r w:rsidRPr="00E56548">
        <w:rPr>
          <w:sz w:val="28"/>
          <w:szCs w:val="28"/>
        </w:rPr>
        <w:softHyphen/>
        <w:t xml:space="preserve">риала и господство счастливого случая в деле изучения быта мелких народов. Последние в деле изучения своего быта, можно сказать, питались </w:t>
      </w:r>
      <w:r w:rsidRPr="00E56548">
        <w:rPr>
          <w:sz w:val="28"/>
          <w:szCs w:val="28"/>
        </w:rPr>
        <w:lastRenderedPageBreak/>
        <w:t>лишь теми жалкими крохами, которые случайно падали со стола великоде</w:t>
      </w:r>
      <w:r w:rsidRPr="00E56548">
        <w:rPr>
          <w:sz w:val="28"/>
          <w:szCs w:val="28"/>
        </w:rPr>
        <w:t>р</w:t>
      </w:r>
      <w:r w:rsidRPr="00E56548">
        <w:rPr>
          <w:sz w:val="28"/>
          <w:szCs w:val="28"/>
        </w:rPr>
        <w:t>жавной науки. Некоторую долю нареканий можно было бы направить лишь по адресу руководителей Сибиряковской экспедиции, которые имели по</w:t>
      </w:r>
      <w:r w:rsidRPr="00E56548">
        <w:rPr>
          <w:sz w:val="28"/>
          <w:szCs w:val="28"/>
        </w:rPr>
        <w:t>л</w:t>
      </w:r>
      <w:r w:rsidRPr="00E56548">
        <w:rPr>
          <w:sz w:val="28"/>
          <w:szCs w:val="28"/>
        </w:rPr>
        <w:t>ную возможность часть своих научных сил уделить изучению вилюйских як</w:t>
      </w:r>
      <w:r w:rsidRPr="00E56548">
        <w:rPr>
          <w:sz w:val="28"/>
          <w:szCs w:val="28"/>
        </w:rPr>
        <w:t>у</w:t>
      </w:r>
      <w:r w:rsidRPr="00E56548">
        <w:rPr>
          <w:sz w:val="28"/>
          <w:szCs w:val="28"/>
        </w:rPr>
        <w:t>тов.</w:t>
      </w:r>
    </w:p>
    <w:p w:rsidR="00E56548" w:rsidRPr="00E56548" w:rsidRDefault="00E56548" w:rsidP="00E56548">
      <w:pPr>
        <w:tabs>
          <w:tab w:val="left" w:pos="567"/>
        </w:tabs>
        <w:spacing w:after="0"/>
        <w:ind w:firstLine="567"/>
        <w:jc w:val="both"/>
        <w:rPr>
          <w:sz w:val="28"/>
          <w:szCs w:val="28"/>
        </w:rPr>
      </w:pPr>
      <w:r w:rsidRPr="00E56548">
        <w:rPr>
          <w:sz w:val="28"/>
          <w:szCs w:val="28"/>
        </w:rPr>
        <w:t>Однако, установление элементов духовной культуры ко</w:t>
      </w:r>
      <w:r w:rsidRPr="00E56548">
        <w:rPr>
          <w:sz w:val="28"/>
          <w:szCs w:val="28"/>
        </w:rPr>
        <w:softHyphen/>
        <w:t>ренных вилю</w:t>
      </w:r>
      <w:r w:rsidRPr="00E56548">
        <w:rPr>
          <w:sz w:val="28"/>
          <w:szCs w:val="28"/>
        </w:rPr>
        <w:t>й</w:t>
      </w:r>
      <w:r w:rsidRPr="00E56548">
        <w:rPr>
          <w:sz w:val="28"/>
          <w:szCs w:val="28"/>
        </w:rPr>
        <w:t>чан в настоящее время представляет нелегкую задачу, ибо указанная выше 25% примесь к ним поздних переселенцев из якутян, безотносительно к в</w:t>
      </w:r>
      <w:r w:rsidRPr="00E56548">
        <w:rPr>
          <w:sz w:val="28"/>
          <w:szCs w:val="28"/>
        </w:rPr>
        <w:t>о</w:t>
      </w:r>
      <w:r w:rsidRPr="00E56548">
        <w:rPr>
          <w:sz w:val="28"/>
          <w:szCs w:val="28"/>
        </w:rPr>
        <w:t>просу о том, откуда они прибыли на Вилюй, не могла не создать картину полного смешения мира вилюйского и якутского. Якутяне, явившись на В</w:t>
      </w:r>
      <w:r w:rsidRPr="00E56548">
        <w:rPr>
          <w:sz w:val="28"/>
          <w:szCs w:val="28"/>
        </w:rPr>
        <w:t>и</w:t>
      </w:r>
      <w:r w:rsidRPr="00E56548">
        <w:rPr>
          <w:sz w:val="28"/>
          <w:szCs w:val="28"/>
        </w:rPr>
        <w:t>люй в качестве грозных завоевателей и представителей господствующего о</w:t>
      </w:r>
      <w:r w:rsidRPr="00E56548">
        <w:rPr>
          <w:sz w:val="28"/>
          <w:szCs w:val="28"/>
        </w:rPr>
        <w:t>т</w:t>
      </w:r>
      <w:r w:rsidRPr="00E56548">
        <w:rPr>
          <w:sz w:val="28"/>
          <w:szCs w:val="28"/>
        </w:rPr>
        <w:t>дела своего племени, ве</w:t>
      </w:r>
      <w:r w:rsidRPr="00E56548">
        <w:rPr>
          <w:sz w:val="28"/>
          <w:szCs w:val="28"/>
        </w:rPr>
        <w:softHyphen/>
        <w:t>роятно, заняли повсеместно командующее полож</w:t>
      </w:r>
      <w:r w:rsidRPr="00E56548">
        <w:rPr>
          <w:sz w:val="28"/>
          <w:szCs w:val="28"/>
        </w:rPr>
        <w:t>е</w:t>
      </w:r>
      <w:r w:rsidRPr="00E56548">
        <w:rPr>
          <w:sz w:val="28"/>
          <w:szCs w:val="28"/>
        </w:rPr>
        <w:t>ние среди коренных вилюйчан. В юго-западном Вилюе мы находим весьма полные и интересные варианты сказаний о прароди</w:t>
      </w:r>
      <w:r w:rsidRPr="00E56548">
        <w:rPr>
          <w:sz w:val="28"/>
          <w:szCs w:val="28"/>
        </w:rPr>
        <w:softHyphen/>
        <w:t>телях Омогое и Эллэе, несомненно, занесенные ранними кангаласскими переселенцами, о борьбе якутского царя Ты</w:t>
      </w:r>
      <w:r w:rsidRPr="00E56548">
        <w:rPr>
          <w:sz w:val="28"/>
          <w:szCs w:val="28"/>
        </w:rPr>
        <w:softHyphen/>
        <w:t>гына с русскими, пришедшими на Вилюй с порусскими б</w:t>
      </w:r>
      <w:r w:rsidRPr="00E56548">
        <w:rPr>
          <w:sz w:val="28"/>
          <w:szCs w:val="28"/>
        </w:rPr>
        <w:t>е</w:t>
      </w:r>
      <w:r w:rsidRPr="00E56548">
        <w:rPr>
          <w:sz w:val="28"/>
          <w:szCs w:val="28"/>
        </w:rPr>
        <w:t>женцами из Сайсарской равнины. За вычетом этих сказа</w:t>
      </w:r>
      <w:r w:rsidRPr="00E56548">
        <w:rPr>
          <w:sz w:val="28"/>
          <w:szCs w:val="28"/>
        </w:rPr>
        <w:softHyphen/>
        <w:t>ний, свойственных центральным якутянам, у поздних вилюй</w:t>
      </w:r>
      <w:r w:rsidRPr="00E56548">
        <w:rPr>
          <w:sz w:val="28"/>
          <w:szCs w:val="28"/>
        </w:rPr>
        <w:softHyphen/>
        <w:t>чан остается весьма содержател</w:t>
      </w:r>
      <w:r w:rsidRPr="00E56548">
        <w:rPr>
          <w:sz w:val="28"/>
          <w:szCs w:val="28"/>
        </w:rPr>
        <w:t>ь</w:t>
      </w:r>
      <w:r w:rsidRPr="00E56548">
        <w:rPr>
          <w:sz w:val="28"/>
          <w:szCs w:val="28"/>
        </w:rPr>
        <w:t>ный и богатый цикл местных преданий, к рассмотрению которого мы теперь и перейдем.</w:t>
      </w:r>
    </w:p>
    <w:p w:rsidR="00E56548" w:rsidRPr="00E56548" w:rsidRDefault="00E56548" w:rsidP="00E56548">
      <w:pPr>
        <w:tabs>
          <w:tab w:val="left" w:pos="567"/>
        </w:tabs>
        <w:spacing w:after="0"/>
        <w:ind w:firstLine="567"/>
        <w:jc w:val="both"/>
        <w:rPr>
          <w:sz w:val="28"/>
          <w:szCs w:val="28"/>
        </w:rPr>
      </w:pPr>
    </w:p>
    <w:p w:rsidR="00E56548" w:rsidRPr="00992193" w:rsidRDefault="00E56548" w:rsidP="00E56548">
      <w:pPr>
        <w:tabs>
          <w:tab w:val="left" w:pos="567"/>
        </w:tabs>
        <w:spacing w:after="0"/>
        <w:ind w:firstLine="567"/>
        <w:jc w:val="center"/>
        <w:rPr>
          <w:b/>
          <w:sz w:val="32"/>
          <w:szCs w:val="32"/>
        </w:rPr>
      </w:pPr>
      <w:r w:rsidRPr="00992193">
        <w:rPr>
          <w:b/>
          <w:sz w:val="32"/>
          <w:szCs w:val="32"/>
        </w:rPr>
        <w:t>2. ПРОИСХОЖДЕНИЕ ВИЛЮЙСКИХ ЯКУТОВ ПО ИХ ЛЕГЕНДАМ</w:t>
      </w:r>
    </w:p>
    <w:p w:rsidR="00E56548" w:rsidRPr="00E56548" w:rsidRDefault="00E56548" w:rsidP="00E56548">
      <w:pPr>
        <w:tabs>
          <w:tab w:val="left" w:pos="567"/>
        </w:tabs>
        <w:spacing w:after="0"/>
        <w:ind w:firstLine="567"/>
        <w:jc w:val="both"/>
        <w:rPr>
          <w:sz w:val="28"/>
          <w:szCs w:val="28"/>
        </w:rPr>
      </w:pPr>
    </w:p>
    <w:p w:rsidR="004D391F" w:rsidRPr="004D391F" w:rsidRDefault="00E56548" w:rsidP="004D391F">
      <w:pPr>
        <w:tabs>
          <w:tab w:val="left" w:pos="567"/>
        </w:tabs>
        <w:spacing w:after="0"/>
        <w:ind w:firstLine="567"/>
        <w:jc w:val="both"/>
        <w:rPr>
          <w:sz w:val="28"/>
          <w:szCs w:val="28"/>
        </w:rPr>
      </w:pPr>
      <w:r w:rsidRPr="00E56548">
        <w:rPr>
          <w:sz w:val="28"/>
          <w:szCs w:val="28"/>
        </w:rPr>
        <w:t>Зимою 1925 г. нам удалось записать девять разных ва</w:t>
      </w:r>
      <w:r w:rsidRPr="00E56548">
        <w:rPr>
          <w:sz w:val="28"/>
          <w:szCs w:val="28"/>
        </w:rPr>
        <w:softHyphen/>
        <w:t>риантов генеал</w:t>
      </w:r>
      <w:r w:rsidRPr="00E56548">
        <w:rPr>
          <w:sz w:val="28"/>
          <w:szCs w:val="28"/>
        </w:rPr>
        <w:t>о</w:t>
      </w:r>
      <w:r w:rsidRPr="00E56548">
        <w:rPr>
          <w:sz w:val="28"/>
          <w:szCs w:val="28"/>
        </w:rPr>
        <w:t>гических сказаний вилюйских якутов: два в Сунтарском улусе, четыре в Ма</w:t>
      </w:r>
      <w:r w:rsidRPr="00E56548">
        <w:rPr>
          <w:sz w:val="28"/>
          <w:szCs w:val="28"/>
        </w:rPr>
        <w:t>р</w:t>
      </w:r>
      <w:r w:rsidR="004D391F">
        <w:rPr>
          <w:sz w:val="28"/>
          <w:szCs w:val="28"/>
        </w:rPr>
        <w:t>хинском, один в Нюрбин</w:t>
      </w:r>
      <w:r w:rsidR="004D391F" w:rsidRPr="004D391F">
        <w:rPr>
          <w:rFonts w:ascii="Cambria" w:eastAsia="Times New Roman" w:hAnsi="Cambria" w:cs="Cambria"/>
          <w:color w:val="000000"/>
          <w:sz w:val="28"/>
          <w:szCs w:val="28"/>
          <w:lang w:eastAsia="ru-RU"/>
        </w:rPr>
        <w:t xml:space="preserve"> </w:t>
      </w:r>
      <w:r w:rsidR="004D391F" w:rsidRPr="004D391F">
        <w:rPr>
          <w:sz w:val="28"/>
          <w:szCs w:val="28"/>
        </w:rPr>
        <w:t>ском и два в Хочинском. (Элл. §§ 278—281, 240, 242, 244, 296—307, 268—270 и 266). Первоначальными носителями этих сказаний по-видимому, были многочисленные роды, носящие общее название «дж</w:t>
      </w:r>
      <w:r w:rsidR="004D391F" w:rsidRPr="004D391F">
        <w:rPr>
          <w:sz w:val="28"/>
          <w:szCs w:val="28"/>
        </w:rPr>
        <w:t>а</w:t>
      </w:r>
      <w:r w:rsidR="004D391F" w:rsidRPr="004D391F">
        <w:rPr>
          <w:sz w:val="28"/>
          <w:szCs w:val="28"/>
        </w:rPr>
        <w:t>архан», разбросанные по всему юго-западному Вилюю. В настоящее время сохранились пять наслегов с названием Джаархан с числом душ 10451 (по данным 1891 г.), но в старину их было, несомненно, больше, ибо от них п</w:t>
      </w:r>
      <w:r w:rsidR="004D391F" w:rsidRPr="004D391F">
        <w:rPr>
          <w:sz w:val="28"/>
          <w:szCs w:val="28"/>
        </w:rPr>
        <w:t>о</w:t>
      </w:r>
      <w:r w:rsidR="004D391F" w:rsidRPr="004D391F">
        <w:rPr>
          <w:sz w:val="28"/>
          <w:szCs w:val="28"/>
        </w:rPr>
        <w:t>степенно выделялись новые административные единицы, присвоившие иные родовые названия, например, наслеги Тюмюк, Таркай и Хорула в Ма</w:t>
      </w:r>
      <w:r w:rsidR="004D391F" w:rsidRPr="004D391F">
        <w:rPr>
          <w:sz w:val="28"/>
          <w:szCs w:val="28"/>
        </w:rPr>
        <w:t>р</w:t>
      </w:r>
      <w:r w:rsidR="004D391F" w:rsidRPr="004D391F">
        <w:rPr>
          <w:sz w:val="28"/>
          <w:szCs w:val="28"/>
        </w:rPr>
        <w:t>хинском улусе, Кугдаар и Токос в Сунтарском улусе, Торбуох и Хадан в Хочи</w:t>
      </w:r>
      <w:r w:rsidR="004D391F" w:rsidRPr="004D391F">
        <w:rPr>
          <w:sz w:val="28"/>
          <w:szCs w:val="28"/>
        </w:rPr>
        <w:t>н</w:t>
      </w:r>
      <w:r w:rsidR="004D391F" w:rsidRPr="004D391F">
        <w:rPr>
          <w:sz w:val="28"/>
          <w:szCs w:val="28"/>
        </w:rPr>
        <w:t>ском. До переселения на Вилюй джаарханцы, по всей вероятности, жили о</w:t>
      </w:r>
      <w:r w:rsidR="004D391F" w:rsidRPr="004D391F">
        <w:rPr>
          <w:sz w:val="28"/>
          <w:szCs w:val="28"/>
        </w:rPr>
        <w:t>д</w:t>
      </w:r>
      <w:r w:rsidR="004D391F" w:rsidRPr="004D391F">
        <w:rPr>
          <w:sz w:val="28"/>
          <w:szCs w:val="28"/>
        </w:rPr>
        <w:t>ной компактной массой и составляли большой улус, главенствующий над всеми вилюйчанами.</w:t>
      </w:r>
    </w:p>
    <w:p w:rsidR="004D391F" w:rsidRPr="004D391F" w:rsidRDefault="004D391F" w:rsidP="004D391F">
      <w:pPr>
        <w:tabs>
          <w:tab w:val="left" w:pos="567"/>
        </w:tabs>
        <w:spacing w:after="0"/>
        <w:ind w:firstLine="567"/>
        <w:jc w:val="both"/>
        <w:rPr>
          <w:sz w:val="28"/>
          <w:szCs w:val="28"/>
        </w:rPr>
      </w:pPr>
      <w:r w:rsidRPr="004D391F">
        <w:rPr>
          <w:sz w:val="28"/>
          <w:szCs w:val="28"/>
        </w:rPr>
        <w:lastRenderedPageBreak/>
        <w:t>Джаарханские герои в легендах представляются праро</w:t>
      </w:r>
      <w:r w:rsidRPr="004D391F">
        <w:rPr>
          <w:sz w:val="28"/>
          <w:szCs w:val="28"/>
        </w:rPr>
        <w:softHyphen/>
        <w:t>дителями всех якутов современных четырех улусов юго-западного Вилюя — Мархинского, Нюрбинского, Сунтарского и Хочинского, т. е. 45000 душ населения.</w:t>
      </w:r>
    </w:p>
    <w:p w:rsidR="004D391F" w:rsidRPr="004D391F" w:rsidRDefault="004D391F" w:rsidP="004D391F">
      <w:pPr>
        <w:tabs>
          <w:tab w:val="left" w:pos="567"/>
        </w:tabs>
        <w:spacing w:after="0"/>
        <w:ind w:firstLine="567"/>
        <w:jc w:val="both"/>
        <w:rPr>
          <w:sz w:val="28"/>
          <w:szCs w:val="28"/>
        </w:rPr>
      </w:pPr>
      <w:r w:rsidRPr="004D391F">
        <w:rPr>
          <w:sz w:val="28"/>
          <w:szCs w:val="28"/>
        </w:rPr>
        <w:t>Историческое значение можно придавать лишь тем леген</w:t>
      </w:r>
      <w:r w:rsidRPr="004D391F">
        <w:rPr>
          <w:sz w:val="28"/>
          <w:szCs w:val="28"/>
        </w:rPr>
        <w:softHyphen/>
        <w:t>дам, в отн</w:t>
      </w:r>
      <w:r w:rsidRPr="004D391F">
        <w:rPr>
          <w:sz w:val="28"/>
          <w:szCs w:val="28"/>
        </w:rPr>
        <w:t>о</w:t>
      </w:r>
      <w:r w:rsidRPr="004D391F">
        <w:rPr>
          <w:sz w:val="28"/>
          <w:szCs w:val="28"/>
        </w:rPr>
        <w:t>шении которых доказано, что они являются продуктом случайной фантазии единичных рассказчиков, повторяются с большим постоянством в разных м</w:t>
      </w:r>
      <w:r w:rsidRPr="004D391F">
        <w:rPr>
          <w:sz w:val="28"/>
          <w:szCs w:val="28"/>
        </w:rPr>
        <w:t>е</w:t>
      </w:r>
      <w:r w:rsidRPr="004D391F">
        <w:rPr>
          <w:sz w:val="28"/>
          <w:szCs w:val="28"/>
        </w:rPr>
        <w:t>стах и многими сказителями. Типические, т. е. часто повторяющиеся, элеме</w:t>
      </w:r>
      <w:r w:rsidRPr="004D391F">
        <w:rPr>
          <w:sz w:val="28"/>
          <w:szCs w:val="28"/>
        </w:rPr>
        <w:t>н</w:t>
      </w:r>
      <w:r w:rsidRPr="004D391F">
        <w:rPr>
          <w:sz w:val="28"/>
          <w:szCs w:val="28"/>
        </w:rPr>
        <w:t>ты легенды и составят самый важный научный источ</w:t>
      </w:r>
      <w:r w:rsidRPr="004D391F">
        <w:rPr>
          <w:sz w:val="28"/>
          <w:szCs w:val="28"/>
        </w:rPr>
        <w:softHyphen/>
        <w:t>ник, в котором нашла то или другое отражение истори</w:t>
      </w:r>
      <w:r w:rsidRPr="004D391F">
        <w:rPr>
          <w:sz w:val="28"/>
          <w:szCs w:val="28"/>
        </w:rPr>
        <w:softHyphen/>
        <w:t>ческая действительность. Вот почему необх</w:t>
      </w:r>
      <w:r w:rsidRPr="004D391F">
        <w:rPr>
          <w:sz w:val="28"/>
          <w:szCs w:val="28"/>
        </w:rPr>
        <w:t>о</w:t>
      </w:r>
      <w:r w:rsidRPr="004D391F">
        <w:rPr>
          <w:sz w:val="28"/>
          <w:szCs w:val="28"/>
        </w:rPr>
        <w:t>димо просмот</w:t>
      </w:r>
      <w:r w:rsidRPr="004D391F">
        <w:rPr>
          <w:sz w:val="28"/>
          <w:szCs w:val="28"/>
        </w:rPr>
        <w:softHyphen/>
        <w:t>реть основные сюжеты всех записанных нами вариантов, сра</w:t>
      </w:r>
      <w:r w:rsidRPr="004D391F">
        <w:rPr>
          <w:sz w:val="28"/>
          <w:szCs w:val="28"/>
        </w:rPr>
        <w:t>в</w:t>
      </w:r>
      <w:r w:rsidRPr="004D391F">
        <w:rPr>
          <w:sz w:val="28"/>
          <w:szCs w:val="28"/>
        </w:rPr>
        <w:t>нивая их друг с другом.</w:t>
      </w:r>
    </w:p>
    <w:p w:rsidR="004D391F" w:rsidRPr="004D391F" w:rsidRDefault="004D391F" w:rsidP="004D391F">
      <w:pPr>
        <w:tabs>
          <w:tab w:val="left" w:pos="567"/>
        </w:tabs>
        <w:spacing w:after="0"/>
        <w:ind w:firstLine="567"/>
        <w:jc w:val="both"/>
        <w:rPr>
          <w:sz w:val="28"/>
          <w:szCs w:val="28"/>
        </w:rPr>
      </w:pPr>
    </w:p>
    <w:p w:rsidR="004D391F" w:rsidRPr="00992193" w:rsidRDefault="004D391F" w:rsidP="00992193">
      <w:pPr>
        <w:tabs>
          <w:tab w:val="left" w:pos="567"/>
        </w:tabs>
        <w:spacing w:after="0"/>
        <w:ind w:firstLine="567"/>
        <w:jc w:val="center"/>
        <w:rPr>
          <w:b/>
          <w:sz w:val="28"/>
          <w:szCs w:val="28"/>
        </w:rPr>
      </w:pPr>
      <w:r w:rsidRPr="00992193">
        <w:rPr>
          <w:b/>
          <w:sz w:val="28"/>
          <w:szCs w:val="28"/>
        </w:rPr>
        <w:t>1—2 СУНТАРСКИЕ ВАРИАНТЫ (Элл. § 278—283)</w:t>
      </w:r>
    </w:p>
    <w:p w:rsidR="004D391F" w:rsidRPr="004D391F" w:rsidRDefault="004D391F" w:rsidP="004D391F">
      <w:pPr>
        <w:tabs>
          <w:tab w:val="left" w:pos="567"/>
        </w:tabs>
        <w:spacing w:after="0"/>
        <w:ind w:firstLine="567"/>
        <w:jc w:val="both"/>
        <w:rPr>
          <w:sz w:val="28"/>
          <w:szCs w:val="28"/>
        </w:rPr>
      </w:pPr>
    </w:p>
    <w:p w:rsidR="004D391F" w:rsidRPr="004D391F" w:rsidRDefault="004D391F" w:rsidP="004D391F">
      <w:pPr>
        <w:tabs>
          <w:tab w:val="left" w:pos="567"/>
        </w:tabs>
        <w:spacing w:after="0"/>
        <w:ind w:firstLine="567"/>
        <w:jc w:val="both"/>
        <w:rPr>
          <w:sz w:val="28"/>
          <w:szCs w:val="28"/>
        </w:rPr>
      </w:pPr>
      <w:r w:rsidRPr="004D391F">
        <w:rPr>
          <w:sz w:val="28"/>
          <w:szCs w:val="28"/>
        </w:rPr>
        <w:t>А) На Вилюе до прихода якутов живет иноплеменный народ «тумат». Праматерь вилюйских якутов происходит из этого неякутского племени, з</w:t>
      </w:r>
      <w:r w:rsidRPr="004D391F">
        <w:rPr>
          <w:sz w:val="28"/>
          <w:szCs w:val="28"/>
        </w:rPr>
        <w:t>о</w:t>
      </w:r>
      <w:r w:rsidRPr="004D391F">
        <w:rPr>
          <w:sz w:val="28"/>
          <w:szCs w:val="28"/>
        </w:rPr>
        <w:t>вут её Джаардаах, она отличается мужеством, красотой и даже наряду с мужчинами участвовала в лучном бою. Её хотят убить свои люди. Она бежит. По другому варианту — туматы истребляются тунгу</w:t>
      </w:r>
      <w:r w:rsidRPr="004D391F">
        <w:rPr>
          <w:sz w:val="28"/>
          <w:szCs w:val="28"/>
        </w:rPr>
        <w:softHyphen/>
        <w:t>сами и девушка спасается от них бегством. Она плывет на плоту вниз по р. Вилюю.</w:t>
      </w:r>
    </w:p>
    <w:p w:rsidR="00C76C43" w:rsidRPr="00C76C43" w:rsidRDefault="004D391F" w:rsidP="00C76C43">
      <w:pPr>
        <w:tabs>
          <w:tab w:val="left" w:pos="567"/>
        </w:tabs>
        <w:spacing w:after="0"/>
        <w:ind w:firstLine="567"/>
        <w:jc w:val="both"/>
        <w:rPr>
          <w:sz w:val="28"/>
          <w:szCs w:val="28"/>
        </w:rPr>
      </w:pPr>
      <w:r w:rsidRPr="004D391F">
        <w:rPr>
          <w:sz w:val="28"/>
          <w:szCs w:val="28"/>
        </w:rPr>
        <w:t>Б) Добравшись до Лены, девушка находит жительство якутов. Отец Тыгына, по другому варианту — сам царь Ты</w:t>
      </w:r>
      <w:r w:rsidRPr="004D391F">
        <w:rPr>
          <w:sz w:val="28"/>
          <w:szCs w:val="28"/>
        </w:rPr>
        <w:softHyphen/>
        <w:t>гын, принимает девушку к себе наложницей («оджолуун Джахтарынан»). От неё рождается четыре сына: Быркынгаа-</w:t>
      </w:r>
      <w:r w:rsidR="00C76C43" w:rsidRPr="00C76C43">
        <w:rPr>
          <w:rFonts w:ascii="Cambria" w:eastAsia="Times New Roman" w:hAnsi="Cambria" w:cs="Cambria"/>
          <w:color w:val="000000"/>
          <w:sz w:val="28"/>
          <w:szCs w:val="28"/>
          <w:lang w:eastAsia="ru-RU"/>
        </w:rPr>
        <w:t xml:space="preserve"> </w:t>
      </w:r>
      <w:r w:rsidR="00C76C43" w:rsidRPr="00C76C43">
        <w:rPr>
          <w:sz w:val="28"/>
          <w:szCs w:val="28"/>
        </w:rPr>
        <w:t>Боотур, Тойук-Булгудах, Босхонг-Бэлгэтии и Ала-Кырсын (в др. вар.— вместо последнего Ырыа-Боотур). Сыновья — отборные мужи, иску</w:t>
      </w:r>
      <w:r w:rsidR="00C76C43" w:rsidRPr="00C76C43">
        <w:rPr>
          <w:sz w:val="28"/>
          <w:szCs w:val="28"/>
        </w:rPr>
        <w:t>с</w:t>
      </w:r>
      <w:r w:rsidR="00C76C43" w:rsidRPr="00C76C43">
        <w:rPr>
          <w:sz w:val="28"/>
          <w:szCs w:val="28"/>
        </w:rPr>
        <w:t>ные борцы и хорошие охотники за исключением одного, который был кал</w:t>
      </w:r>
      <w:r w:rsidR="00C76C43" w:rsidRPr="00C76C43">
        <w:rPr>
          <w:sz w:val="28"/>
          <w:szCs w:val="28"/>
        </w:rPr>
        <w:t>е</w:t>
      </w:r>
      <w:r w:rsidR="00C76C43" w:rsidRPr="00C76C43">
        <w:rPr>
          <w:sz w:val="28"/>
          <w:szCs w:val="28"/>
        </w:rPr>
        <w:t>кой от рождения.</w:t>
      </w:r>
    </w:p>
    <w:p w:rsidR="00C76C43" w:rsidRPr="00C76C43" w:rsidRDefault="00C76C43" w:rsidP="00C76C43">
      <w:pPr>
        <w:tabs>
          <w:tab w:val="left" w:pos="567"/>
        </w:tabs>
        <w:spacing w:after="0"/>
        <w:ind w:firstLine="567"/>
        <w:jc w:val="both"/>
        <w:rPr>
          <w:sz w:val="28"/>
          <w:szCs w:val="28"/>
        </w:rPr>
      </w:pPr>
      <w:r w:rsidRPr="00C76C43">
        <w:rPr>
          <w:sz w:val="28"/>
          <w:szCs w:val="28"/>
        </w:rPr>
        <w:t>В) Сыновья Джаардаах не уживаются с Тыгыном, кото</w:t>
      </w:r>
      <w:r w:rsidRPr="00C76C43">
        <w:rPr>
          <w:sz w:val="28"/>
          <w:szCs w:val="28"/>
        </w:rPr>
        <w:softHyphen/>
        <w:t>рый был сыном главной жены. Быркынгаа в драке окровавил его лицо. (По др. вар.— им з</w:t>
      </w:r>
      <w:r w:rsidRPr="00C76C43">
        <w:rPr>
          <w:sz w:val="28"/>
          <w:szCs w:val="28"/>
        </w:rPr>
        <w:t>а</w:t>
      </w:r>
      <w:r w:rsidRPr="00C76C43">
        <w:rPr>
          <w:sz w:val="28"/>
          <w:szCs w:val="28"/>
        </w:rPr>
        <w:t>видуют сыновья других жен Тыгына). Старуха-мать советует сыновьям бежать на Вилюй: «Нам здесь не дадут житья, бежим на мою родину».</w:t>
      </w:r>
    </w:p>
    <w:p w:rsidR="00C76C43" w:rsidRPr="00C76C43" w:rsidRDefault="00C76C43" w:rsidP="00C76C43">
      <w:pPr>
        <w:tabs>
          <w:tab w:val="left" w:pos="567"/>
        </w:tabs>
        <w:spacing w:after="0"/>
        <w:ind w:firstLine="567"/>
        <w:jc w:val="both"/>
        <w:rPr>
          <w:sz w:val="28"/>
          <w:szCs w:val="28"/>
        </w:rPr>
      </w:pPr>
      <w:r w:rsidRPr="00C76C43">
        <w:rPr>
          <w:sz w:val="28"/>
          <w:szCs w:val="28"/>
        </w:rPr>
        <w:t>По одному варианту — братья с матерью бегут через Олекминский край, по другому — «собрались около 20 человек и тайно бежали».</w:t>
      </w:r>
    </w:p>
    <w:p w:rsidR="00C76C43" w:rsidRPr="00C76C43" w:rsidRDefault="00C76C43" w:rsidP="00C76C43">
      <w:pPr>
        <w:tabs>
          <w:tab w:val="left" w:pos="567"/>
        </w:tabs>
        <w:spacing w:after="0"/>
        <w:ind w:firstLine="567"/>
        <w:jc w:val="both"/>
        <w:rPr>
          <w:sz w:val="28"/>
          <w:szCs w:val="28"/>
        </w:rPr>
      </w:pPr>
      <w:r w:rsidRPr="00C76C43">
        <w:rPr>
          <w:sz w:val="28"/>
          <w:szCs w:val="28"/>
        </w:rPr>
        <w:t>Г) Тыгын посылает в погоню за беглецами войско. На</w:t>
      </w:r>
      <w:r w:rsidRPr="00C76C43">
        <w:rPr>
          <w:sz w:val="28"/>
          <w:szCs w:val="28"/>
        </w:rPr>
        <w:softHyphen/>
        <w:t>чинается пер</w:t>
      </w:r>
      <w:r w:rsidRPr="00C76C43">
        <w:rPr>
          <w:sz w:val="28"/>
          <w:szCs w:val="28"/>
        </w:rPr>
        <w:t>е</w:t>
      </w:r>
      <w:r w:rsidRPr="00C76C43">
        <w:rPr>
          <w:sz w:val="28"/>
          <w:szCs w:val="28"/>
        </w:rPr>
        <w:t>стрелка. По одному варианту — после короткой перестрелки Тыгын возвр</w:t>
      </w:r>
      <w:r w:rsidRPr="00C76C43">
        <w:rPr>
          <w:sz w:val="28"/>
          <w:szCs w:val="28"/>
        </w:rPr>
        <w:t>а</w:t>
      </w:r>
      <w:r w:rsidRPr="00C76C43">
        <w:rPr>
          <w:sz w:val="28"/>
          <w:szCs w:val="28"/>
        </w:rPr>
        <w:t xml:space="preserve">щается назад. По другому — его войско уничтожено беглецами, он посылает </w:t>
      </w:r>
      <w:r w:rsidRPr="00C76C43">
        <w:rPr>
          <w:sz w:val="28"/>
          <w:szCs w:val="28"/>
        </w:rPr>
        <w:lastRenderedPageBreak/>
        <w:t>новое войско, но братья, по совету матери, бегут из Олекминского края в Х</w:t>
      </w:r>
      <w:r w:rsidRPr="00C76C43">
        <w:rPr>
          <w:sz w:val="28"/>
          <w:szCs w:val="28"/>
        </w:rPr>
        <w:t>о</w:t>
      </w:r>
      <w:r w:rsidRPr="00C76C43">
        <w:rPr>
          <w:sz w:val="28"/>
          <w:szCs w:val="28"/>
        </w:rPr>
        <w:t>чинцы, т. е. в южный Вилюй.</w:t>
      </w:r>
    </w:p>
    <w:p w:rsidR="00C76C43" w:rsidRPr="00C76C43" w:rsidRDefault="00C76C43" w:rsidP="00C76C43">
      <w:pPr>
        <w:tabs>
          <w:tab w:val="left" w:pos="567"/>
        </w:tabs>
        <w:spacing w:after="0"/>
        <w:ind w:firstLine="567"/>
        <w:jc w:val="both"/>
        <w:rPr>
          <w:sz w:val="28"/>
          <w:szCs w:val="28"/>
        </w:rPr>
      </w:pPr>
      <w:r w:rsidRPr="00C76C43">
        <w:rPr>
          <w:sz w:val="28"/>
          <w:szCs w:val="28"/>
        </w:rPr>
        <w:t>Д) На Вилюе братья истребляют старожилов-туматов, а по другому вар</w:t>
      </w:r>
      <w:r w:rsidRPr="00C76C43">
        <w:rPr>
          <w:sz w:val="28"/>
          <w:szCs w:val="28"/>
        </w:rPr>
        <w:t>и</w:t>
      </w:r>
      <w:r w:rsidRPr="00C76C43">
        <w:rPr>
          <w:sz w:val="28"/>
          <w:szCs w:val="28"/>
        </w:rPr>
        <w:t>анту — побеждают тунгусов, живших в Хочинцах, и вынуждают их к бегству. Затем один из братьев отправляется вниз по Вилюю воевать с тунгусами, жившими около Нюрбы. Последние, по совету шамана, заранее бегут на з</w:t>
      </w:r>
      <w:r w:rsidRPr="00C76C43">
        <w:rPr>
          <w:sz w:val="28"/>
          <w:szCs w:val="28"/>
        </w:rPr>
        <w:t>а</w:t>
      </w:r>
      <w:r w:rsidRPr="00C76C43">
        <w:rPr>
          <w:sz w:val="28"/>
          <w:szCs w:val="28"/>
        </w:rPr>
        <w:t>пад.</w:t>
      </w:r>
    </w:p>
    <w:p w:rsidR="00C76C43" w:rsidRPr="00C76C43" w:rsidRDefault="00C76C43" w:rsidP="00C76C43">
      <w:pPr>
        <w:tabs>
          <w:tab w:val="left" w:pos="567"/>
        </w:tabs>
        <w:spacing w:after="0"/>
        <w:ind w:firstLine="567"/>
        <w:jc w:val="both"/>
        <w:rPr>
          <w:sz w:val="28"/>
          <w:szCs w:val="28"/>
        </w:rPr>
      </w:pPr>
      <w:r w:rsidRPr="00C76C43">
        <w:rPr>
          <w:sz w:val="28"/>
          <w:szCs w:val="28"/>
        </w:rPr>
        <w:t>Е) От названных братьев размножились Жарханские наслеги Хочинского, Сунтарского, Нюрбинского и Мархинского улусов, а также наслеги Хадан и Бакамда Хочин</w:t>
      </w:r>
      <w:r w:rsidRPr="00C76C43">
        <w:rPr>
          <w:sz w:val="28"/>
          <w:szCs w:val="28"/>
        </w:rPr>
        <w:softHyphen/>
        <w:t>ского улуса.</w:t>
      </w:r>
    </w:p>
    <w:p w:rsidR="00C76C43" w:rsidRPr="00C76C43" w:rsidRDefault="00C76C43" w:rsidP="00C76C43">
      <w:pPr>
        <w:tabs>
          <w:tab w:val="left" w:pos="567"/>
        </w:tabs>
        <w:spacing w:after="0"/>
        <w:ind w:firstLine="567"/>
        <w:jc w:val="both"/>
        <w:rPr>
          <w:sz w:val="28"/>
          <w:szCs w:val="28"/>
        </w:rPr>
      </w:pPr>
      <w:r w:rsidRPr="00C76C43">
        <w:rPr>
          <w:sz w:val="28"/>
          <w:szCs w:val="28"/>
        </w:rPr>
        <w:t>Главным героем вилюйчан представляется Быркынгаа-Боотур, старший сын Джаардаах. Он поселяется на Нюрбе, воинственные омолдонцы его прямые потомки —«люди с уп</w:t>
      </w:r>
      <w:r w:rsidRPr="00C76C43">
        <w:rPr>
          <w:sz w:val="28"/>
          <w:szCs w:val="28"/>
        </w:rPr>
        <w:softHyphen/>
        <w:t>рямыми и жестокими нравами».</w:t>
      </w:r>
    </w:p>
    <w:p w:rsidR="00C76C43" w:rsidRPr="00C76C43" w:rsidRDefault="00C76C43" w:rsidP="00C76C43">
      <w:pPr>
        <w:tabs>
          <w:tab w:val="left" w:pos="567"/>
        </w:tabs>
        <w:spacing w:after="0"/>
        <w:ind w:firstLine="567"/>
        <w:jc w:val="both"/>
        <w:rPr>
          <w:sz w:val="28"/>
          <w:szCs w:val="28"/>
        </w:rPr>
      </w:pPr>
      <w:r w:rsidRPr="00C76C43">
        <w:rPr>
          <w:sz w:val="28"/>
          <w:szCs w:val="28"/>
        </w:rPr>
        <w:t>Ж) Интересно то, что якутский царь Тыгын, ведя войну с каким-то ин</w:t>
      </w:r>
      <w:r w:rsidRPr="00C76C43">
        <w:rPr>
          <w:sz w:val="28"/>
          <w:szCs w:val="28"/>
        </w:rPr>
        <w:t>о</w:t>
      </w:r>
      <w:r w:rsidRPr="00C76C43">
        <w:rPr>
          <w:sz w:val="28"/>
          <w:szCs w:val="28"/>
        </w:rPr>
        <w:t>племенным народом, (по одному варианту — с борогонским Бэрт-Хара. Б</w:t>
      </w:r>
      <w:r w:rsidRPr="00C76C43">
        <w:rPr>
          <w:sz w:val="28"/>
          <w:szCs w:val="28"/>
        </w:rPr>
        <w:t>о</w:t>
      </w:r>
      <w:r w:rsidRPr="00C76C43">
        <w:rPr>
          <w:sz w:val="28"/>
          <w:szCs w:val="28"/>
        </w:rPr>
        <w:t>рогон — название улуса в Якут</w:t>
      </w:r>
      <w:r w:rsidRPr="00C76C43">
        <w:rPr>
          <w:sz w:val="28"/>
          <w:szCs w:val="28"/>
        </w:rPr>
        <w:softHyphen/>
        <w:t>ском округе), зовет на помощь Быркынгаа-Боотура, уже переселившегося на Вилюй. Бырк.-Б-р пришел и враги Ты</w:t>
      </w:r>
      <w:r w:rsidRPr="00C76C43">
        <w:rPr>
          <w:sz w:val="28"/>
          <w:szCs w:val="28"/>
        </w:rPr>
        <w:softHyphen/>
        <w:t>гына были побиты. Быркынгаа перед сражением издает кри</w:t>
      </w:r>
      <w:r w:rsidRPr="00C76C43">
        <w:rPr>
          <w:sz w:val="28"/>
          <w:szCs w:val="28"/>
        </w:rPr>
        <w:softHyphen/>
        <w:t>ки ворона, взывает к божествам и машет над головой остро отточенной пальмой: тогда с неба «вспрыскивало кровавым дождем» или «на острие его пальмы упал с неба сгусток крови». Так будто бы делали старинные якуты.</w:t>
      </w:r>
    </w:p>
    <w:p w:rsidR="00826BC3" w:rsidRPr="00826BC3" w:rsidRDefault="00826BC3" w:rsidP="00826BC3">
      <w:pPr>
        <w:tabs>
          <w:tab w:val="left" w:pos="567"/>
        </w:tabs>
        <w:spacing w:after="0"/>
        <w:ind w:firstLine="567"/>
        <w:jc w:val="both"/>
        <w:rPr>
          <w:sz w:val="28"/>
          <w:szCs w:val="28"/>
        </w:rPr>
      </w:pPr>
      <w:r w:rsidRPr="00826BC3">
        <w:rPr>
          <w:sz w:val="28"/>
          <w:szCs w:val="28"/>
        </w:rPr>
        <w:t>Тыгын одарил Быркынгаа скотом, людьми и дал в жены одну красивую девушку.</w:t>
      </w:r>
    </w:p>
    <w:p w:rsidR="00826BC3" w:rsidRPr="00826BC3" w:rsidRDefault="00826BC3" w:rsidP="00826BC3">
      <w:pPr>
        <w:tabs>
          <w:tab w:val="left" w:pos="567"/>
        </w:tabs>
        <w:spacing w:after="0"/>
        <w:ind w:firstLine="567"/>
        <w:jc w:val="both"/>
        <w:rPr>
          <w:sz w:val="28"/>
          <w:szCs w:val="28"/>
        </w:rPr>
      </w:pPr>
      <w:r w:rsidRPr="00826BC3">
        <w:rPr>
          <w:sz w:val="28"/>
          <w:szCs w:val="28"/>
        </w:rPr>
        <w:t>(О борьбе Тыгына с народом есех-ууса борогон и о двухкратной военной помощи предка вилюйчан, его брата Быркынгаа, говорится еще в одном мархинском варианте, который мы не включили в свой пересказ ввиду его крат</w:t>
      </w:r>
      <w:r w:rsidRPr="00826BC3">
        <w:rPr>
          <w:sz w:val="28"/>
          <w:szCs w:val="28"/>
        </w:rPr>
        <w:softHyphen/>
        <w:t>кости). (Элл. § 237).</w:t>
      </w:r>
    </w:p>
    <w:p w:rsidR="00826BC3" w:rsidRPr="00826BC3" w:rsidRDefault="00826BC3" w:rsidP="00826BC3">
      <w:pPr>
        <w:tabs>
          <w:tab w:val="left" w:pos="567"/>
        </w:tabs>
        <w:spacing w:after="0"/>
        <w:ind w:firstLine="567"/>
        <w:jc w:val="both"/>
        <w:rPr>
          <w:sz w:val="28"/>
          <w:szCs w:val="28"/>
        </w:rPr>
      </w:pPr>
      <w:r w:rsidRPr="00826BC3">
        <w:rPr>
          <w:sz w:val="28"/>
          <w:szCs w:val="28"/>
        </w:rPr>
        <w:t>3) Весьма любопытный момент в вилюйских сказаниях представляет из себя чудесного выздоровления брата-калеки во время боя с войском Тыгына. Он «распорол живот своей тетки и съел жир с ее печени и сердца, после того его нога оказалась вполне здоровой», он неожиданно превраща</w:t>
      </w:r>
      <w:r w:rsidRPr="00826BC3">
        <w:rPr>
          <w:sz w:val="28"/>
          <w:szCs w:val="28"/>
        </w:rPr>
        <w:softHyphen/>
        <w:t>ется в страшного воина и начинает истреблять войско Ты</w:t>
      </w:r>
      <w:r w:rsidRPr="00826BC3">
        <w:rPr>
          <w:sz w:val="28"/>
          <w:szCs w:val="28"/>
        </w:rPr>
        <w:softHyphen/>
        <w:t>гына.</w:t>
      </w:r>
    </w:p>
    <w:p w:rsidR="00826BC3" w:rsidRPr="00826BC3" w:rsidRDefault="00826BC3" w:rsidP="00826BC3">
      <w:pPr>
        <w:tabs>
          <w:tab w:val="left" w:pos="567"/>
        </w:tabs>
        <w:spacing w:after="0"/>
        <w:ind w:firstLine="567"/>
        <w:jc w:val="both"/>
        <w:rPr>
          <w:sz w:val="28"/>
          <w:szCs w:val="28"/>
        </w:rPr>
      </w:pPr>
      <w:r w:rsidRPr="00826BC3">
        <w:rPr>
          <w:sz w:val="28"/>
          <w:szCs w:val="28"/>
        </w:rPr>
        <w:t>Один из сунтарских сказителей, 70-летний старик, пере</w:t>
      </w:r>
      <w:r w:rsidRPr="00826BC3">
        <w:rPr>
          <w:sz w:val="28"/>
          <w:szCs w:val="28"/>
        </w:rPr>
        <w:softHyphen/>
        <w:t>дает легенду со слов своего умершего отца.</w:t>
      </w:r>
    </w:p>
    <w:p w:rsidR="00826BC3" w:rsidRPr="00826BC3" w:rsidRDefault="00826BC3" w:rsidP="00826BC3">
      <w:pPr>
        <w:tabs>
          <w:tab w:val="left" w:pos="567"/>
        </w:tabs>
        <w:spacing w:after="0"/>
        <w:ind w:firstLine="567"/>
        <w:jc w:val="both"/>
        <w:rPr>
          <w:sz w:val="28"/>
          <w:szCs w:val="28"/>
        </w:rPr>
      </w:pPr>
    </w:p>
    <w:p w:rsidR="00826BC3" w:rsidRPr="00992193" w:rsidRDefault="00826BC3" w:rsidP="00826BC3">
      <w:pPr>
        <w:tabs>
          <w:tab w:val="left" w:pos="567"/>
        </w:tabs>
        <w:spacing w:after="0"/>
        <w:ind w:firstLine="567"/>
        <w:jc w:val="both"/>
        <w:rPr>
          <w:b/>
          <w:sz w:val="28"/>
          <w:szCs w:val="28"/>
        </w:rPr>
      </w:pPr>
      <w:r w:rsidRPr="00992193">
        <w:rPr>
          <w:b/>
          <w:sz w:val="28"/>
          <w:szCs w:val="28"/>
        </w:rPr>
        <w:t>3. ПЕРВЫЙ ВАРИАНТ МАРХИНСКОГО УЛУСА (Юёдюгейский. Элл. § 240).</w:t>
      </w:r>
    </w:p>
    <w:p w:rsidR="00826BC3" w:rsidRPr="00826BC3" w:rsidRDefault="00826BC3" w:rsidP="00826BC3">
      <w:pPr>
        <w:tabs>
          <w:tab w:val="left" w:pos="567"/>
        </w:tabs>
        <w:spacing w:after="0"/>
        <w:ind w:firstLine="567"/>
        <w:jc w:val="both"/>
        <w:rPr>
          <w:sz w:val="28"/>
          <w:szCs w:val="28"/>
        </w:rPr>
      </w:pPr>
    </w:p>
    <w:p w:rsidR="00826BC3" w:rsidRPr="00826BC3" w:rsidRDefault="00826BC3" w:rsidP="00826BC3">
      <w:pPr>
        <w:tabs>
          <w:tab w:val="left" w:pos="567"/>
        </w:tabs>
        <w:spacing w:after="0"/>
        <w:jc w:val="both"/>
        <w:rPr>
          <w:sz w:val="28"/>
          <w:szCs w:val="28"/>
        </w:rPr>
      </w:pPr>
      <w:r>
        <w:rPr>
          <w:sz w:val="28"/>
          <w:szCs w:val="28"/>
          <w:lang w:val="sah-RU"/>
        </w:rPr>
        <w:lastRenderedPageBreak/>
        <w:tab/>
        <w:t xml:space="preserve">А) </w:t>
      </w:r>
      <w:r w:rsidRPr="00826BC3">
        <w:rPr>
          <w:sz w:val="28"/>
          <w:szCs w:val="28"/>
        </w:rPr>
        <w:t>Сказитель знает сюжет о тунгусах нюрбаахы, живших около озера Нюрба и истребленных другим тунгусским пле</w:t>
      </w:r>
      <w:r w:rsidRPr="00826BC3">
        <w:rPr>
          <w:sz w:val="28"/>
          <w:szCs w:val="28"/>
        </w:rPr>
        <w:softHyphen/>
        <w:t>менем. Из бойни спаслась о</w:t>
      </w:r>
      <w:r w:rsidRPr="00826BC3">
        <w:rPr>
          <w:sz w:val="28"/>
          <w:szCs w:val="28"/>
        </w:rPr>
        <w:t>д</w:t>
      </w:r>
      <w:r w:rsidRPr="00826BC3">
        <w:rPr>
          <w:sz w:val="28"/>
          <w:szCs w:val="28"/>
        </w:rPr>
        <w:t>на девушка, которая добралась до Якутского округа и зашла в дом одной б</w:t>
      </w:r>
      <w:r w:rsidRPr="00826BC3">
        <w:rPr>
          <w:sz w:val="28"/>
          <w:szCs w:val="28"/>
        </w:rPr>
        <w:t>о</w:t>
      </w:r>
      <w:r w:rsidRPr="00826BC3">
        <w:rPr>
          <w:sz w:val="28"/>
          <w:szCs w:val="28"/>
        </w:rPr>
        <w:t>гатой старушки. Сын последней полюбил эту девушку и женился на ней. Но сказитель этот сюжет не увязывает с праотцами вилюйских якутов.</w:t>
      </w:r>
    </w:p>
    <w:p w:rsidR="00826BC3" w:rsidRPr="00826BC3" w:rsidRDefault="00826BC3" w:rsidP="00826BC3">
      <w:pPr>
        <w:tabs>
          <w:tab w:val="left" w:pos="567"/>
        </w:tabs>
        <w:spacing w:after="0"/>
        <w:jc w:val="both"/>
        <w:rPr>
          <w:sz w:val="28"/>
          <w:szCs w:val="28"/>
        </w:rPr>
      </w:pPr>
      <w:r>
        <w:rPr>
          <w:sz w:val="28"/>
          <w:szCs w:val="28"/>
          <w:lang w:val="sah-RU"/>
        </w:rPr>
        <w:tab/>
      </w:r>
      <w:r w:rsidRPr="00826BC3">
        <w:rPr>
          <w:sz w:val="28"/>
          <w:szCs w:val="28"/>
        </w:rPr>
        <w:t>Б) Вилюйский герой Быркынгаа-Боотур был сыном Сар- Бая от младшей жены, а Тыгын — сыном от старшей жены.</w:t>
      </w:r>
    </w:p>
    <w:p w:rsidR="00826BC3" w:rsidRPr="00826BC3" w:rsidRDefault="00826BC3" w:rsidP="00826BC3">
      <w:pPr>
        <w:tabs>
          <w:tab w:val="left" w:pos="567"/>
        </w:tabs>
        <w:spacing w:after="0"/>
        <w:jc w:val="both"/>
        <w:rPr>
          <w:sz w:val="28"/>
          <w:szCs w:val="28"/>
        </w:rPr>
      </w:pPr>
      <w:r>
        <w:rPr>
          <w:sz w:val="28"/>
          <w:szCs w:val="28"/>
          <w:lang w:val="sah-RU"/>
        </w:rPr>
        <w:tab/>
        <w:t xml:space="preserve">В) </w:t>
      </w:r>
      <w:r w:rsidRPr="00826BC3">
        <w:rPr>
          <w:sz w:val="28"/>
          <w:szCs w:val="28"/>
        </w:rPr>
        <w:t>Однажды Тыгын ведет войну с каким-то народом хаан-хангынай и просит брата Бырк.-Б-ра помочь ему. По</w:t>
      </w:r>
      <w:r w:rsidRPr="00826BC3">
        <w:rPr>
          <w:sz w:val="28"/>
          <w:szCs w:val="28"/>
        </w:rPr>
        <w:softHyphen/>
        <w:t>следний не оказывает просимой п</w:t>
      </w:r>
      <w:r w:rsidRPr="00826BC3">
        <w:rPr>
          <w:sz w:val="28"/>
          <w:szCs w:val="28"/>
        </w:rPr>
        <w:t>о</w:t>
      </w:r>
      <w:r w:rsidRPr="00826BC3">
        <w:rPr>
          <w:sz w:val="28"/>
          <w:szCs w:val="28"/>
        </w:rPr>
        <w:t>мощи. Тыгын стал бить его. Бырк. в драке окровавил у Т-на лицо.</w:t>
      </w:r>
    </w:p>
    <w:p w:rsidR="00826BC3" w:rsidRPr="00826BC3" w:rsidRDefault="00826BC3" w:rsidP="00826BC3">
      <w:pPr>
        <w:tabs>
          <w:tab w:val="left" w:pos="567"/>
        </w:tabs>
        <w:spacing w:after="0"/>
        <w:jc w:val="both"/>
        <w:rPr>
          <w:sz w:val="28"/>
          <w:szCs w:val="28"/>
        </w:rPr>
      </w:pPr>
      <w:r>
        <w:rPr>
          <w:sz w:val="28"/>
          <w:szCs w:val="28"/>
          <w:lang w:val="sah-RU"/>
        </w:rPr>
        <w:tab/>
        <w:t xml:space="preserve">Г) </w:t>
      </w:r>
      <w:r w:rsidRPr="00826BC3">
        <w:rPr>
          <w:sz w:val="28"/>
          <w:szCs w:val="28"/>
        </w:rPr>
        <w:t>Бырк.-Б. был женат на женщине из племени тумат. Она советует мужу: «Тыгын не снесет этой обиды и убьет тебя. Нам нужно бежать в Кыйаар, в беспредельную даль. («Так в те времена называли Вилюйскую страну»). «Быркын</w:t>
      </w:r>
      <w:r w:rsidRPr="00826BC3">
        <w:rPr>
          <w:sz w:val="28"/>
          <w:szCs w:val="28"/>
        </w:rPr>
        <w:softHyphen/>
        <w:t>гаа, взяв жену, мать и немного скота, бежал на Вилюй».</w:t>
      </w:r>
    </w:p>
    <w:p w:rsidR="00826BC3" w:rsidRPr="00826BC3" w:rsidRDefault="00826BC3" w:rsidP="00826BC3">
      <w:pPr>
        <w:tabs>
          <w:tab w:val="left" w:pos="567"/>
        </w:tabs>
        <w:spacing w:after="0"/>
        <w:jc w:val="both"/>
        <w:rPr>
          <w:sz w:val="28"/>
          <w:szCs w:val="28"/>
        </w:rPr>
      </w:pPr>
      <w:r>
        <w:rPr>
          <w:sz w:val="28"/>
          <w:szCs w:val="28"/>
          <w:lang w:val="sah-RU"/>
        </w:rPr>
        <w:tab/>
      </w:r>
      <w:r w:rsidRPr="00826BC3">
        <w:rPr>
          <w:sz w:val="28"/>
          <w:szCs w:val="28"/>
        </w:rPr>
        <w:t>Д) Бырк.-Б. около Нюрбы убивает одного человека по имени Кэтит-Ойогос-Кэтирэй, которого он называет своим «кровным врагом из хаан-хангалас — из ханских кангалас</w:t>
      </w:r>
      <w:r w:rsidRPr="00826BC3">
        <w:rPr>
          <w:sz w:val="28"/>
          <w:szCs w:val="28"/>
        </w:rPr>
        <w:softHyphen/>
        <w:t>цев».</w:t>
      </w:r>
    </w:p>
    <w:p w:rsidR="00826BC3" w:rsidRPr="00826BC3" w:rsidRDefault="00826BC3" w:rsidP="00826BC3">
      <w:pPr>
        <w:tabs>
          <w:tab w:val="left" w:pos="567"/>
        </w:tabs>
        <w:spacing w:after="0"/>
        <w:ind w:firstLine="567"/>
        <w:jc w:val="both"/>
        <w:rPr>
          <w:sz w:val="28"/>
          <w:szCs w:val="28"/>
        </w:rPr>
      </w:pPr>
      <w:r w:rsidRPr="00826BC3">
        <w:rPr>
          <w:sz w:val="28"/>
          <w:szCs w:val="28"/>
        </w:rPr>
        <w:t>Бырк.-Б., убив врага, «вытащил сердце и печень его, зажарил и съел, приговаривая: «Вот уже как съедаю сердце и печень третьего человека».</w:t>
      </w:r>
    </w:p>
    <w:p w:rsidR="00826BC3" w:rsidRPr="00826BC3" w:rsidRDefault="00826BC3" w:rsidP="00826BC3">
      <w:pPr>
        <w:tabs>
          <w:tab w:val="left" w:pos="567"/>
        </w:tabs>
        <w:spacing w:after="0"/>
        <w:ind w:firstLine="567"/>
        <w:jc w:val="both"/>
        <w:rPr>
          <w:sz w:val="28"/>
          <w:szCs w:val="28"/>
        </w:rPr>
      </w:pPr>
      <w:r w:rsidRPr="00826BC3">
        <w:rPr>
          <w:sz w:val="28"/>
          <w:szCs w:val="28"/>
        </w:rPr>
        <w:t>Е) От убитого осталась жена с грудным ребенком. Бырк.-Б. берет ее вт</w:t>
      </w:r>
      <w:r w:rsidRPr="00826BC3">
        <w:rPr>
          <w:sz w:val="28"/>
          <w:szCs w:val="28"/>
        </w:rPr>
        <w:t>о</w:t>
      </w:r>
      <w:r w:rsidRPr="00826BC3">
        <w:rPr>
          <w:sz w:val="28"/>
          <w:szCs w:val="28"/>
        </w:rPr>
        <w:t>рой женой. Сына этой женщины звали Сююлэ-Беге. Позже последний взял жену из Нюи и народил восемь сыновей. От младшего из них произошел Сюльский наслег в Нюрбинском улусе, а от других братьев семь насле</w:t>
      </w:r>
      <w:r w:rsidRPr="00826BC3">
        <w:rPr>
          <w:sz w:val="28"/>
          <w:szCs w:val="28"/>
        </w:rPr>
        <w:softHyphen/>
        <w:t>гов Х</w:t>
      </w:r>
      <w:r w:rsidRPr="00826BC3">
        <w:rPr>
          <w:sz w:val="28"/>
          <w:szCs w:val="28"/>
        </w:rPr>
        <w:t>о</w:t>
      </w:r>
      <w:r w:rsidRPr="00826BC3">
        <w:rPr>
          <w:sz w:val="28"/>
          <w:szCs w:val="28"/>
        </w:rPr>
        <w:t>чинского и Сунтарского улусов. От самого Б.-Б-ра потомства не было.</w:t>
      </w:r>
    </w:p>
    <w:p w:rsidR="00826BC3" w:rsidRPr="00826BC3" w:rsidRDefault="00826BC3" w:rsidP="00826BC3">
      <w:pPr>
        <w:tabs>
          <w:tab w:val="left" w:pos="567"/>
        </w:tabs>
        <w:spacing w:after="0"/>
        <w:ind w:firstLine="567"/>
        <w:jc w:val="both"/>
        <w:rPr>
          <w:sz w:val="28"/>
          <w:szCs w:val="28"/>
        </w:rPr>
      </w:pPr>
      <w:r w:rsidRPr="00826BC3">
        <w:rPr>
          <w:sz w:val="28"/>
          <w:szCs w:val="28"/>
        </w:rPr>
        <w:t>Сказителю 83 года. Он по происхождению не коренной вилюйчанин, а якутянин.</w:t>
      </w:r>
    </w:p>
    <w:p w:rsidR="00826BC3" w:rsidRPr="00826BC3" w:rsidRDefault="00826BC3" w:rsidP="00826BC3">
      <w:pPr>
        <w:tabs>
          <w:tab w:val="left" w:pos="567"/>
        </w:tabs>
        <w:spacing w:after="0"/>
        <w:ind w:firstLine="567"/>
        <w:jc w:val="both"/>
        <w:rPr>
          <w:sz w:val="28"/>
          <w:szCs w:val="28"/>
        </w:rPr>
      </w:pPr>
    </w:p>
    <w:p w:rsidR="00826BC3" w:rsidRPr="00992193" w:rsidRDefault="00826BC3" w:rsidP="00992193">
      <w:pPr>
        <w:tabs>
          <w:tab w:val="left" w:pos="567"/>
        </w:tabs>
        <w:spacing w:after="0"/>
        <w:ind w:firstLine="567"/>
        <w:jc w:val="center"/>
        <w:rPr>
          <w:b/>
          <w:sz w:val="28"/>
          <w:szCs w:val="28"/>
        </w:rPr>
      </w:pPr>
      <w:r w:rsidRPr="00992193">
        <w:rPr>
          <w:b/>
          <w:sz w:val="28"/>
          <w:szCs w:val="28"/>
        </w:rPr>
        <w:t>4. ВТОРОЙ МАРХИНСКИЙ ВАРИАНТ (Кангаласский. Элл. § 245.).</w:t>
      </w:r>
    </w:p>
    <w:p w:rsidR="00826BC3" w:rsidRPr="00826BC3" w:rsidRDefault="00826BC3" w:rsidP="00826BC3">
      <w:pPr>
        <w:tabs>
          <w:tab w:val="left" w:pos="567"/>
        </w:tabs>
        <w:spacing w:after="0"/>
        <w:ind w:firstLine="567"/>
        <w:jc w:val="both"/>
        <w:rPr>
          <w:sz w:val="28"/>
          <w:szCs w:val="28"/>
        </w:rPr>
      </w:pPr>
    </w:p>
    <w:p w:rsidR="00826BC3" w:rsidRPr="00826BC3" w:rsidRDefault="00826BC3" w:rsidP="00826BC3">
      <w:pPr>
        <w:tabs>
          <w:tab w:val="left" w:pos="567"/>
        </w:tabs>
        <w:spacing w:after="0"/>
        <w:ind w:firstLine="567"/>
        <w:jc w:val="both"/>
        <w:rPr>
          <w:sz w:val="28"/>
          <w:szCs w:val="28"/>
        </w:rPr>
      </w:pPr>
      <w:r w:rsidRPr="00826BC3">
        <w:rPr>
          <w:sz w:val="28"/>
          <w:szCs w:val="28"/>
        </w:rPr>
        <w:t>Б) Предками вилюйских якутов считаются два брата. Быркынгаа и Бо</w:t>
      </w:r>
      <w:r w:rsidRPr="00826BC3">
        <w:rPr>
          <w:sz w:val="28"/>
          <w:szCs w:val="28"/>
        </w:rPr>
        <w:t>с</w:t>
      </w:r>
      <w:r w:rsidRPr="00826BC3">
        <w:rPr>
          <w:sz w:val="28"/>
          <w:szCs w:val="28"/>
        </w:rPr>
        <w:t>хонг-Бэлгээни. Последний был калекой от рождения и до 30-летнего возраста не мог ходить и гово</w:t>
      </w:r>
      <w:r w:rsidRPr="00826BC3">
        <w:rPr>
          <w:sz w:val="28"/>
          <w:szCs w:val="28"/>
        </w:rPr>
        <w:softHyphen/>
        <w:t>рить. Они были детьми младшего сына Эллэй-Боотура (мифический предок всех якутов) Енчех-Енюгея от его вто</w:t>
      </w:r>
      <w:r w:rsidRPr="00826BC3">
        <w:rPr>
          <w:sz w:val="28"/>
          <w:szCs w:val="28"/>
        </w:rPr>
        <w:softHyphen/>
        <w:t>рой жены, тунгуски по имени Лэглэйиэхе. От первой (стар</w:t>
      </w:r>
      <w:r w:rsidRPr="00826BC3">
        <w:rPr>
          <w:sz w:val="28"/>
          <w:szCs w:val="28"/>
        </w:rPr>
        <w:softHyphen/>
        <w:t>шей) жены родился Тыгын.</w:t>
      </w:r>
    </w:p>
    <w:p w:rsidR="00826BC3" w:rsidRPr="00826BC3" w:rsidRDefault="00826BC3" w:rsidP="00826BC3">
      <w:pPr>
        <w:tabs>
          <w:tab w:val="left" w:pos="567"/>
        </w:tabs>
        <w:spacing w:after="0"/>
        <w:ind w:firstLine="567"/>
        <w:jc w:val="both"/>
        <w:rPr>
          <w:sz w:val="28"/>
          <w:szCs w:val="28"/>
        </w:rPr>
      </w:pPr>
      <w:r w:rsidRPr="00826BC3">
        <w:rPr>
          <w:sz w:val="28"/>
          <w:szCs w:val="28"/>
        </w:rPr>
        <w:t>В) Во время нашествия русских Тыгын просит у Быркын</w:t>
      </w:r>
      <w:r w:rsidRPr="00826BC3">
        <w:rPr>
          <w:sz w:val="28"/>
          <w:szCs w:val="28"/>
        </w:rPr>
        <w:softHyphen/>
        <w:t xml:space="preserve">гаа перо орла. Последний не дал. Мать Бырк. советует ему бежать, «ибо Тыгын не забудет </w:t>
      </w:r>
      <w:r w:rsidRPr="00826BC3">
        <w:rPr>
          <w:sz w:val="28"/>
          <w:szCs w:val="28"/>
        </w:rPr>
        <w:lastRenderedPageBreak/>
        <w:t>обиду и взыщет». Кроме того она видела дурной сон: «Наша страна была з</w:t>
      </w:r>
      <w:r w:rsidRPr="00826BC3">
        <w:rPr>
          <w:sz w:val="28"/>
          <w:szCs w:val="28"/>
        </w:rPr>
        <w:t>а</w:t>
      </w:r>
      <w:r w:rsidRPr="00826BC3">
        <w:rPr>
          <w:sz w:val="28"/>
          <w:szCs w:val="28"/>
        </w:rPr>
        <w:t>лита кровью и я была в страшном смятении». Бегут на Вилюй.</w:t>
      </w:r>
    </w:p>
    <w:p w:rsidR="00826BC3" w:rsidRPr="00826BC3" w:rsidRDefault="00826BC3" w:rsidP="00826BC3">
      <w:pPr>
        <w:tabs>
          <w:tab w:val="left" w:pos="567"/>
        </w:tabs>
        <w:spacing w:after="0"/>
        <w:ind w:firstLine="567"/>
        <w:jc w:val="both"/>
        <w:rPr>
          <w:sz w:val="28"/>
          <w:szCs w:val="28"/>
        </w:rPr>
      </w:pPr>
      <w:r w:rsidRPr="00826BC3">
        <w:rPr>
          <w:sz w:val="28"/>
          <w:szCs w:val="28"/>
        </w:rPr>
        <w:t>Г) За ними гонится войско Тыгына.</w:t>
      </w:r>
    </w:p>
    <w:p w:rsidR="00826BC3" w:rsidRPr="00826BC3" w:rsidRDefault="00826BC3" w:rsidP="00826BC3">
      <w:pPr>
        <w:tabs>
          <w:tab w:val="left" w:pos="567"/>
        </w:tabs>
        <w:spacing w:after="0"/>
        <w:ind w:firstLine="567"/>
        <w:jc w:val="both"/>
        <w:rPr>
          <w:sz w:val="28"/>
          <w:szCs w:val="28"/>
        </w:rPr>
      </w:pPr>
      <w:r w:rsidRPr="00826BC3">
        <w:rPr>
          <w:sz w:val="28"/>
          <w:szCs w:val="28"/>
        </w:rPr>
        <w:t>3) Поспешно снимаясь с лагеря, калеку бросают на про</w:t>
      </w:r>
      <w:r w:rsidRPr="00826BC3">
        <w:rPr>
          <w:sz w:val="28"/>
          <w:szCs w:val="28"/>
        </w:rPr>
        <w:softHyphen/>
        <w:t>извол судьбы. К</w:t>
      </w:r>
      <w:r w:rsidRPr="00826BC3">
        <w:rPr>
          <w:sz w:val="28"/>
          <w:szCs w:val="28"/>
        </w:rPr>
        <w:t>о</w:t>
      </w:r>
      <w:r w:rsidRPr="00826BC3">
        <w:rPr>
          <w:sz w:val="28"/>
          <w:szCs w:val="28"/>
        </w:rPr>
        <w:t>гда подошло войско, калека неожиданно вскочил с криком. Он вырывает с корнем растущую лист</w:t>
      </w:r>
      <w:r w:rsidRPr="00826BC3">
        <w:rPr>
          <w:sz w:val="28"/>
          <w:szCs w:val="28"/>
        </w:rPr>
        <w:softHyphen/>
        <w:t>венницу... «Войско Тыгына, увидев его, испугалось и пошло назад».</w:t>
      </w:r>
    </w:p>
    <w:p w:rsidR="00826BC3" w:rsidRPr="00826BC3" w:rsidRDefault="00826BC3" w:rsidP="00826BC3">
      <w:pPr>
        <w:tabs>
          <w:tab w:val="left" w:pos="567"/>
        </w:tabs>
        <w:spacing w:after="0"/>
        <w:ind w:firstLine="567"/>
        <w:jc w:val="both"/>
        <w:rPr>
          <w:sz w:val="28"/>
          <w:szCs w:val="28"/>
        </w:rPr>
      </w:pPr>
      <w:r w:rsidRPr="00826BC3">
        <w:rPr>
          <w:sz w:val="28"/>
          <w:szCs w:val="28"/>
        </w:rPr>
        <w:t>Сказителю 30 лет, по происхождению кангаласец.</w:t>
      </w:r>
    </w:p>
    <w:p w:rsidR="00826BC3" w:rsidRPr="00826BC3" w:rsidRDefault="00826BC3" w:rsidP="00826BC3">
      <w:pPr>
        <w:tabs>
          <w:tab w:val="left" w:pos="567"/>
        </w:tabs>
        <w:spacing w:after="0"/>
        <w:ind w:firstLine="567"/>
        <w:jc w:val="both"/>
        <w:rPr>
          <w:sz w:val="28"/>
          <w:szCs w:val="28"/>
        </w:rPr>
      </w:pPr>
    </w:p>
    <w:p w:rsidR="00826BC3" w:rsidRPr="00992193" w:rsidRDefault="00826BC3" w:rsidP="00826BC3">
      <w:pPr>
        <w:tabs>
          <w:tab w:val="left" w:pos="567"/>
        </w:tabs>
        <w:spacing w:after="0"/>
        <w:ind w:firstLine="567"/>
        <w:jc w:val="both"/>
        <w:rPr>
          <w:b/>
          <w:sz w:val="28"/>
          <w:szCs w:val="28"/>
        </w:rPr>
      </w:pPr>
      <w:r w:rsidRPr="00992193">
        <w:rPr>
          <w:b/>
          <w:sz w:val="28"/>
          <w:szCs w:val="28"/>
        </w:rPr>
        <w:t>5. ТРЕТИЙ МАРХИНСКИЙ ВАРИАНТ (Омолдонский. Элл. §§ 242, 243 и 260).</w:t>
      </w:r>
    </w:p>
    <w:p w:rsidR="00826BC3" w:rsidRDefault="00826BC3" w:rsidP="00826BC3">
      <w:pPr>
        <w:tabs>
          <w:tab w:val="left" w:pos="567"/>
        </w:tabs>
        <w:spacing w:after="0"/>
        <w:ind w:firstLine="567"/>
        <w:jc w:val="both"/>
        <w:rPr>
          <w:sz w:val="28"/>
          <w:szCs w:val="28"/>
          <w:lang w:val="sah-RU"/>
        </w:rPr>
      </w:pPr>
    </w:p>
    <w:p w:rsidR="00826BC3" w:rsidRPr="00826BC3" w:rsidRDefault="00826BC3" w:rsidP="00826BC3">
      <w:pPr>
        <w:tabs>
          <w:tab w:val="left" w:pos="567"/>
        </w:tabs>
        <w:spacing w:after="0"/>
        <w:ind w:firstLine="567"/>
        <w:jc w:val="both"/>
        <w:rPr>
          <w:sz w:val="28"/>
          <w:szCs w:val="28"/>
        </w:rPr>
      </w:pPr>
      <w:r w:rsidRPr="00826BC3">
        <w:rPr>
          <w:sz w:val="28"/>
          <w:szCs w:val="28"/>
        </w:rPr>
        <w:t>А) До прибытия якутов на Вилюе живут тунгусы- нюрбогаты.</w:t>
      </w:r>
    </w:p>
    <w:p w:rsidR="005C11FC" w:rsidRPr="005C11FC" w:rsidRDefault="00826BC3" w:rsidP="005C11FC">
      <w:pPr>
        <w:tabs>
          <w:tab w:val="left" w:pos="567"/>
        </w:tabs>
        <w:spacing w:after="0"/>
        <w:ind w:firstLine="567"/>
        <w:jc w:val="both"/>
        <w:rPr>
          <w:sz w:val="28"/>
          <w:szCs w:val="28"/>
        </w:rPr>
      </w:pPr>
      <w:r w:rsidRPr="00826BC3">
        <w:rPr>
          <w:sz w:val="28"/>
          <w:szCs w:val="28"/>
        </w:rPr>
        <w:t>Б)</w:t>
      </w:r>
      <w:r>
        <w:rPr>
          <w:sz w:val="28"/>
          <w:szCs w:val="28"/>
        </w:rPr>
        <w:t xml:space="preserve"> Предки вилюйчан Быркынгаа-Беге</w:t>
      </w:r>
      <w:r>
        <w:rPr>
          <w:sz w:val="28"/>
          <w:szCs w:val="28"/>
          <w:lang w:val="sah-RU"/>
        </w:rPr>
        <w:t xml:space="preserve"> </w:t>
      </w:r>
      <w:r w:rsidRPr="00826BC3">
        <w:rPr>
          <w:sz w:val="28"/>
          <w:szCs w:val="28"/>
        </w:rPr>
        <w:t>и Босхонг-Бэлгэтии — братья Тыгына, но от другой матери. Тыгын считался властелином. Сын Тыгына Ча</w:t>
      </w:r>
      <w:r w:rsidRPr="00826BC3">
        <w:rPr>
          <w:sz w:val="28"/>
          <w:szCs w:val="28"/>
        </w:rPr>
        <w:t>л</w:t>
      </w:r>
      <w:r w:rsidRPr="00826BC3">
        <w:rPr>
          <w:sz w:val="28"/>
          <w:szCs w:val="28"/>
        </w:rPr>
        <w:t>лаайы-Беге и зять Бэрт-Хара постоянно воевали и истребляли людей. Их п</w:t>
      </w:r>
      <w:r w:rsidRPr="00826BC3">
        <w:rPr>
          <w:sz w:val="28"/>
          <w:szCs w:val="28"/>
        </w:rPr>
        <w:t>о</w:t>
      </w:r>
      <w:r w:rsidRPr="00826BC3">
        <w:rPr>
          <w:sz w:val="28"/>
          <w:szCs w:val="28"/>
        </w:rPr>
        <w:t>двигами Тыгын заслужил себе большую славу. Тыгын имел привычку убивать</w:t>
      </w:r>
      <w:r w:rsidR="005C11FC">
        <w:rPr>
          <w:sz w:val="28"/>
          <w:szCs w:val="28"/>
          <w:lang w:val="sah-RU"/>
        </w:rPr>
        <w:t xml:space="preserve"> </w:t>
      </w:r>
      <w:r w:rsidR="005C11FC" w:rsidRPr="005C11FC">
        <w:rPr>
          <w:sz w:val="28"/>
          <w:szCs w:val="28"/>
        </w:rPr>
        <w:t>своих сыновей, «опасаясь, что они по силе и славе могут превзойти его сам</w:t>
      </w:r>
      <w:r w:rsidR="005C11FC" w:rsidRPr="005C11FC">
        <w:rPr>
          <w:sz w:val="28"/>
          <w:szCs w:val="28"/>
        </w:rPr>
        <w:t>о</w:t>
      </w:r>
      <w:r w:rsidR="005C11FC" w:rsidRPr="005C11FC">
        <w:rPr>
          <w:sz w:val="28"/>
          <w:szCs w:val="28"/>
        </w:rPr>
        <w:t>го».</w:t>
      </w:r>
    </w:p>
    <w:p w:rsidR="005C11FC" w:rsidRPr="005C11FC" w:rsidRDefault="005C11FC" w:rsidP="005C11FC">
      <w:pPr>
        <w:tabs>
          <w:tab w:val="left" w:pos="567"/>
        </w:tabs>
        <w:spacing w:after="0"/>
        <w:ind w:firstLine="567"/>
        <w:jc w:val="both"/>
        <w:rPr>
          <w:sz w:val="28"/>
          <w:szCs w:val="28"/>
        </w:rPr>
      </w:pPr>
      <w:r w:rsidRPr="005C11FC">
        <w:rPr>
          <w:sz w:val="28"/>
          <w:szCs w:val="28"/>
        </w:rPr>
        <w:t>В) Мать Быркынгаа советует сыну «искать другое место для жительства», ибо Тыгын «скоро придет убить тебя». Братья с матерью бегут на Вилюй, к</w:t>
      </w:r>
      <w:r w:rsidRPr="005C11FC">
        <w:rPr>
          <w:sz w:val="28"/>
          <w:szCs w:val="28"/>
        </w:rPr>
        <w:t>о</w:t>
      </w:r>
      <w:r w:rsidRPr="005C11FC">
        <w:rPr>
          <w:sz w:val="28"/>
          <w:szCs w:val="28"/>
        </w:rPr>
        <w:t>торый считался тогда «далекой окраиной».</w:t>
      </w:r>
    </w:p>
    <w:p w:rsidR="005C11FC" w:rsidRPr="005C11FC" w:rsidRDefault="005C11FC" w:rsidP="005C11FC">
      <w:pPr>
        <w:tabs>
          <w:tab w:val="left" w:pos="567"/>
        </w:tabs>
        <w:spacing w:after="0"/>
        <w:ind w:firstLine="567"/>
        <w:jc w:val="both"/>
        <w:rPr>
          <w:sz w:val="28"/>
          <w:szCs w:val="28"/>
        </w:rPr>
      </w:pPr>
      <w:r w:rsidRPr="005C11FC">
        <w:rPr>
          <w:sz w:val="28"/>
          <w:szCs w:val="28"/>
        </w:rPr>
        <w:t>Г) Тыгын с зятем Бэрт-Хара и с войском гонится за беглецами. Быркынгаа по дороге в одном месте повесил же</w:t>
      </w:r>
      <w:r w:rsidRPr="005C11FC">
        <w:rPr>
          <w:sz w:val="28"/>
          <w:szCs w:val="28"/>
        </w:rPr>
        <w:softHyphen/>
        <w:t>лезное стремя на пень и пробил стрелой пятку стремени. Тыгын, увидав эту примету, испугался и вернулся назад.</w:t>
      </w:r>
    </w:p>
    <w:p w:rsidR="005C11FC" w:rsidRPr="005C11FC" w:rsidRDefault="005C11FC" w:rsidP="005C11FC">
      <w:pPr>
        <w:tabs>
          <w:tab w:val="left" w:pos="567"/>
        </w:tabs>
        <w:spacing w:after="0"/>
        <w:ind w:firstLine="567"/>
        <w:jc w:val="both"/>
        <w:rPr>
          <w:sz w:val="28"/>
          <w:szCs w:val="28"/>
        </w:rPr>
      </w:pPr>
      <w:r w:rsidRPr="005C11FC">
        <w:rPr>
          <w:sz w:val="28"/>
          <w:szCs w:val="28"/>
        </w:rPr>
        <w:t>Д) Быркынгаа, добравшись до Вилюя, взял жену из тамошних тунгусов-нюрбогатов и родил трех сыновей — Таркая, Оноху и Омолдоона. Оноху — предок Сюльского на</w:t>
      </w:r>
      <w:r w:rsidRPr="005C11FC">
        <w:rPr>
          <w:sz w:val="28"/>
          <w:szCs w:val="28"/>
        </w:rPr>
        <w:softHyphen/>
        <w:t>слега. Омолдоон родил девять сыновей, от которых размно</w:t>
      </w:r>
      <w:r w:rsidRPr="005C11FC">
        <w:rPr>
          <w:sz w:val="28"/>
          <w:szCs w:val="28"/>
        </w:rPr>
        <w:softHyphen/>
        <w:t>жились люди девяти наслегов. Таркай — предок Таркайского наслега.</w:t>
      </w:r>
    </w:p>
    <w:p w:rsidR="005C11FC" w:rsidRPr="005C11FC" w:rsidRDefault="005C11FC" w:rsidP="005C11FC">
      <w:pPr>
        <w:tabs>
          <w:tab w:val="left" w:pos="567"/>
        </w:tabs>
        <w:spacing w:after="0"/>
        <w:ind w:firstLine="567"/>
        <w:jc w:val="both"/>
        <w:rPr>
          <w:sz w:val="28"/>
          <w:szCs w:val="28"/>
        </w:rPr>
      </w:pPr>
    </w:p>
    <w:p w:rsidR="005C11FC" w:rsidRPr="00992193" w:rsidRDefault="005C11FC" w:rsidP="005C11FC">
      <w:pPr>
        <w:tabs>
          <w:tab w:val="left" w:pos="567"/>
        </w:tabs>
        <w:spacing w:after="0"/>
        <w:ind w:firstLine="567"/>
        <w:jc w:val="both"/>
        <w:rPr>
          <w:b/>
          <w:sz w:val="28"/>
          <w:szCs w:val="28"/>
        </w:rPr>
      </w:pPr>
      <w:r w:rsidRPr="00992193">
        <w:rPr>
          <w:b/>
          <w:sz w:val="28"/>
          <w:szCs w:val="28"/>
        </w:rPr>
        <w:t>6. ЧЕТВЕРТЫЙ МАРХИНСКИЙ ВАРИАНТ (Кангаласский. Элл. § 244).</w:t>
      </w:r>
    </w:p>
    <w:p w:rsidR="005C11FC" w:rsidRPr="005C11FC" w:rsidRDefault="005C11FC" w:rsidP="005C11FC">
      <w:pPr>
        <w:tabs>
          <w:tab w:val="left" w:pos="567"/>
        </w:tabs>
        <w:spacing w:after="0"/>
        <w:ind w:firstLine="567"/>
        <w:jc w:val="both"/>
        <w:rPr>
          <w:sz w:val="28"/>
          <w:szCs w:val="28"/>
        </w:rPr>
      </w:pPr>
    </w:p>
    <w:p w:rsidR="005C11FC" w:rsidRPr="005C11FC" w:rsidRDefault="005C11FC" w:rsidP="005C11FC">
      <w:pPr>
        <w:tabs>
          <w:tab w:val="left" w:pos="567"/>
        </w:tabs>
        <w:spacing w:after="0"/>
        <w:jc w:val="both"/>
        <w:rPr>
          <w:sz w:val="28"/>
          <w:szCs w:val="28"/>
        </w:rPr>
      </w:pPr>
      <w:r>
        <w:rPr>
          <w:sz w:val="28"/>
          <w:szCs w:val="28"/>
          <w:lang w:val="sah-RU"/>
        </w:rPr>
        <w:tab/>
        <w:t xml:space="preserve">А) </w:t>
      </w:r>
      <w:r w:rsidRPr="005C11FC">
        <w:rPr>
          <w:sz w:val="28"/>
          <w:szCs w:val="28"/>
        </w:rPr>
        <w:t>До прибытия якутов на Вилюй около Нюрбы жили тунгусы-ньылбаахы. (Искажение имени нюрбаахы).</w:t>
      </w:r>
    </w:p>
    <w:p w:rsidR="005C11FC" w:rsidRPr="005C11FC" w:rsidRDefault="005C11FC" w:rsidP="005C11FC">
      <w:pPr>
        <w:tabs>
          <w:tab w:val="left" w:pos="567"/>
        </w:tabs>
        <w:spacing w:after="0"/>
        <w:ind w:firstLine="567"/>
        <w:jc w:val="both"/>
        <w:rPr>
          <w:sz w:val="28"/>
          <w:szCs w:val="28"/>
        </w:rPr>
      </w:pPr>
      <w:r w:rsidRPr="005C11FC">
        <w:rPr>
          <w:sz w:val="28"/>
          <w:szCs w:val="28"/>
        </w:rPr>
        <w:t>Б) Предками вилюйских якутов считаются четыре бра</w:t>
      </w:r>
      <w:r w:rsidRPr="005C11FC">
        <w:rPr>
          <w:sz w:val="28"/>
          <w:szCs w:val="28"/>
        </w:rPr>
        <w:softHyphen/>
        <w:t xml:space="preserve">та — Быркынгаа-Боотур, Кулугур, Нуоральдыма-Бэлгэтэ и Тойук-Булгудах. Они были братьями </w:t>
      </w:r>
      <w:r w:rsidRPr="005C11FC">
        <w:rPr>
          <w:sz w:val="28"/>
          <w:szCs w:val="28"/>
        </w:rPr>
        <w:lastRenderedPageBreak/>
        <w:t>Тыгына, но от другой матери, родом из племени тумат, которая жила нало</w:t>
      </w:r>
      <w:r w:rsidRPr="005C11FC">
        <w:rPr>
          <w:sz w:val="28"/>
          <w:szCs w:val="28"/>
        </w:rPr>
        <w:t>ж</w:t>
      </w:r>
      <w:r w:rsidRPr="005C11FC">
        <w:rPr>
          <w:sz w:val="28"/>
          <w:szCs w:val="28"/>
        </w:rPr>
        <w:t>ницей у отца Тыгына. Последний родился от старшей и законной жены.</w:t>
      </w:r>
    </w:p>
    <w:p w:rsidR="005C11FC" w:rsidRPr="005C11FC" w:rsidRDefault="005C11FC" w:rsidP="005C11FC">
      <w:pPr>
        <w:tabs>
          <w:tab w:val="left" w:pos="567"/>
        </w:tabs>
        <w:spacing w:after="0"/>
        <w:jc w:val="both"/>
        <w:rPr>
          <w:sz w:val="28"/>
          <w:szCs w:val="28"/>
        </w:rPr>
      </w:pPr>
      <w:r>
        <w:rPr>
          <w:sz w:val="28"/>
          <w:szCs w:val="28"/>
          <w:lang w:val="sah-RU"/>
        </w:rPr>
        <w:tab/>
        <w:t xml:space="preserve">В) </w:t>
      </w:r>
      <w:r w:rsidRPr="005C11FC">
        <w:rPr>
          <w:sz w:val="28"/>
          <w:szCs w:val="28"/>
        </w:rPr>
        <w:t>Однажды мать братьев советует им: «Бегите на жирный Вилюй, ибо старший брат ваш не даст житья».</w:t>
      </w:r>
    </w:p>
    <w:p w:rsidR="005C11FC" w:rsidRPr="005C11FC" w:rsidRDefault="005C11FC" w:rsidP="005C11FC">
      <w:pPr>
        <w:tabs>
          <w:tab w:val="left" w:pos="567"/>
        </w:tabs>
        <w:spacing w:after="0"/>
        <w:ind w:firstLine="567"/>
        <w:jc w:val="both"/>
        <w:rPr>
          <w:sz w:val="28"/>
          <w:szCs w:val="28"/>
        </w:rPr>
      </w:pPr>
      <w:r w:rsidRPr="005C11FC">
        <w:rPr>
          <w:sz w:val="28"/>
          <w:szCs w:val="28"/>
        </w:rPr>
        <w:t>Г) Братья «переселялись по тайге через Хочинцы. Два брата остались жить в Хочинцах, третий брат — на Сунтаре, а Быркынгаа — в урочище Ча</w:t>
      </w:r>
      <w:r w:rsidRPr="005C11FC">
        <w:rPr>
          <w:sz w:val="28"/>
          <w:szCs w:val="28"/>
        </w:rPr>
        <w:t>п</w:t>
      </w:r>
      <w:r w:rsidRPr="005C11FC">
        <w:rPr>
          <w:sz w:val="28"/>
          <w:szCs w:val="28"/>
        </w:rPr>
        <w:t>пангда».</w:t>
      </w:r>
    </w:p>
    <w:p w:rsidR="005C11FC" w:rsidRPr="005C11FC" w:rsidRDefault="005C11FC" w:rsidP="005C11FC">
      <w:pPr>
        <w:tabs>
          <w:tab w:val="left" w:pos="567"/>
        </w:tabs>
        <w:spacing w:after="0"/>
        <w:ind w:firstLine="567"/>
        <w:jc w:val="both"/>
        <w:rPr>
          <w:sz w:val="28"/>
          <w:szCs w:val="28"/>
        </w:rPr>
      </w:pPr>
      <w:r w:rsidRPr="005C11FC">
        <w:rPr>
          <w:sz w:val="28"/>
          <w:szCs w:val="28"/>
        </w:rPr>
        <w:t>Д) Братья истребили на Нюрбе тунгусов-ньылбаахы. Кро</w:t>
      </w:r>
      <w:r w:rsidRPr="005C11FC">
        <w:rPr>
          <w:sz w:val="28"/>
          <w:szCs w:val="28"/>
        </w:rPr>
        <w:softHyphen/>
        <w:t>ме того Быркы</w:t>
      </w:r>
      <w:r w:rsidRPr="005C11FC">
        <w:rPr>
          <w:sz w:val="28"/>
          <w:szCs w:val="28"/>
        </w:rPr>
        <w:t>н</w:t>
      </w:r>
      <w:r w:rsidRPr="005C11FC">
        <w:rPr>
          <w:sz w:val="28"/>
          <w:szCs w:val="28"/>
        </w:rPr>
        <w:t>гаа там же убил одного человека, а жену его с 3-месячным ребенком взял к себе.</w:t>
      </w:r>
    </w:p>
    <w:p w:rsidR="005C11FC" w:rsidRPr="005C11FC" w:rsidRDefault="005C11FC" w:rsidP="005C11FC">
      <w:pPr>
        <w:tabs>
          <w:tab w:val="left" w:pos="567"/>
        </w:tabs>
        <w:spacing w:after="0"/>
        <w:ind w:firstLine="567"/>
        <w:jc w:val="both"/>
        <w:rPr>
          <w:sz w:val="28"/>
          <w:szCs w:val="28"/>
        </w:rPr>
      </w:pPr>
      <w:r w:rsidRPr="005C11FC">
        <w:rPr>
          <w:sz w:val="28"/>
          <w:szCs w:val="28"/>
        </w:rPr>
        <w:t>Е) От Быркынгаа родились Таркай и Омолдоон. У по</w:t>
      </w:r>
      <w:r w:rsidRPr="005C11FC">
        <w:rPr>
          <w:sz w:val="28"/>
          <w:szCs w:val="28"/>
        </w:rPr>
        <w:softHyphen/>
        <w:t>следнего было 17 сыновей. (Очевидно, каждый из них — пре</w:t>
      </w:r>
      <w:r w:rsidRPr="005C11FC">
        <w:rPr>
          <w:sz w:val="28"/>
          <w:szCs w:val="28"/>
        </w:rPr>
        <w:softHyphen/>
        <w:t>док отдельного наслега. От уп</w:t>
      </w:r>
      <w:r w:rsidRPr="005C11FC">
        <w:rPr>
          <w:sz w:val="28"/>
          <w:szCs w:val="28"/>
        </w:rPr>
        <w:t>о</w:t>
      </w:r>
      <w:r w:rsidRPr="005C11FC">
        <w:rPr>
          <w:sz w:val="28"/>
          <w:szCs w:val="28"/>
        </w:rPr>
        <w:t>мянутого выше 3-летнего маль</w:t>
      </w:r>
      <w:r w:rsidRPr="005C11FC">
        <w:rPr>
          <w:sz w:val="28"/>
          <w:szCs w:val="28"/>
        </w:rPr>
        <w:softHyphen/>
        <w:t>чика размножился Сюльский наслег).</w:t>
      </w:r>
    </w:p>
    <w:p w:rsidR="005C11FC" w:rsidRPr="005C11FC" w:rsidRDefault="005C11FC" w:rsidP="005C11FC">
      <w:pPr>
        <w:tabs>
          <w:tab w:val="left" w:pos="567"/>
        </w:tabs>
        <w:spacing w:after="0"/>
        <w:ind w:firstLine="567"/>
        <w:jc w:val="both"/>
        <w:rPr>
          <w:sz w:val="28"/>
          <w:szCs w:val="28"/>
        </w:rPr>
      </w:pPr>
    </w:p>
    <w:p w:rsidR="005C11FC" w:rsidRPr="00992193" w:rsidRDefault="005C11FC" w:rsidP="005C11FC">
      <w:pPr>
        <w:tabs>
          <w:tab w:val="left" w:pos="567"/>
        </w:tabs>
        <w:spacing w:after="0"/>
        <w:ind w:firstLine="567"/>
        <w:jc w:val="both"/>
        <w:rPr>
          <w:b/>
          <w:sz w:val="28"/>
          <w:szCs w:val="28"/>
          <w:lang w:val="sah-RU"/>
        </w:rPr>
      </w:pPr>
      <w:r w:rsidRPr="00992193">
        <w:rPr>
          <w:b/>
          <w:sz w:val="28"/>
          <w:szCs w:val="28"/>
        </w:rPr>
        <w:t>7. ПЕРВЫЙ ХОЧИНСКИЙ ВАРИАНТ (Бордонгский. Элл. § 296—303).</w:t>
      </w:r>
    </w:p>
    <w:p w:rsidR="005C11FC" w:rsidRPr="005C11FC" w:rsidRDefault="005C11FC" w:rsidP="005C11FC">
      <w:pPr>
        <w:tabs>
          <w:tab w:val="left" w:pos="567"/>
        </w:tabs>
        <w:spacing w:after="0"/>
        <w:ind w:firstLine="567"/>
        <w:jc w:val="both"/>
        <w:rPr>
          <w:sz w:val="28"/>
          <w:szCs w:val="28"/>
          <w:lang w:val="sah-RU"/>
        </w:rPr>
      </w:pPr>
    </w:p>
    <w:p w:rsidR="00E44CAD" w:rsidRPr="00E44CAD" w:rsidRDefault="005C11FC" w:rsidP="00E44CAD">
      <w:pPr>
        <w:tabs>
          <w:tab w:val="left" w:pos="567"/>
        </w:tabs>
        <w:spacing w:after="0"/>
        <w:ind w:firstLine="567"/>
        <w:jc w:val="both"/>
        <w:rPr>
          <w:sz w:val="28"/>
          <w:szCs w:val="28"/>
        </w:rPr>
      </w:pPr>
      <w:r w:rsidRPr="005C11FC">
        <w:rPr>
          <w:sz w:val="28"/>
          <w:szCs w:val="28"/>
        </w:rPr>
        <w:t>А) На Нюрбе до якутов жили 10 домов тунгусов- нюрбочанов, которые из та</w:t>
      </w:r>
      <w:r w:rsidR="00E44CAD">
        <w:rPr>
          <w:sz w:val="28"/>
          <w:szCs w:val="28"/>
        </w:rPr>
        <w:t>льниковой коры вязали сети и пи</w:t>
      </w:r>
      <w:r w:rsidR="00E44CAD" w:rsidRPr="00E44CAD">
        <w:rPr>
          <w:rFonts w:ascii="Cambria" w:eastAsia="Times New Roman" w:hAnsi="Cambria" w:cs="Cambria"/>
          <w:color w:val="000000"/>
          <w:sz w:val="28"/>
          <w:szCs w:val="28"/>
          <w:lang w:eastAsia="ru-RU"/>
        </w:rPr>
        <w:t xml:space="preserve"> </w:t>
      </w:r>
      <w:r w:rsidR="00E44CAD" w:rsidRPr="00E44CAD">
        <w:rPr>
          <w:sz w:val="28"/>
          <w:szCs w:val="28"/>
        </w:rPr>
        <w:t>тались рыбной ловлей. Однажды пришли люди из племени тумат (20 домов) и истребили всех нюрбочанов. От побо</w:t>
      </w:r>
      <w:r w:rsidR="00E44CAD" w:rsidRPr="00E44CAD">
        <w:rPr>
          <w:sz w:val="28"/>
          <w:szCs w:val="28"/>
        </w:rPr>
        <w:t>и</w:t>
      </w:r>
      <w:r w:rsidR="00E44CAD" w:rsidRPr="00E44CAD">
        <w:rPr>
          <w:sz w:val="28"/>
          <w:szCs w:val="28"/>
        </w:rPr>
        <w:t>ща спаслась одна девушка. Она села на берестяную ветку и поплыла вниз по Вилюю с одной тальниковой сетью.</w:t>
      </w:r>
    </w:p>
    <w:p w:rsidR="00E44CAD" w:rsidRPr="00E44CAD" w:rsidRDefault="00E44CAD" w:rsidP="00E44CAD">
      <w:pPr>
        <w:tabs>
          <w:tab w:val="left" w:pos="567"/>
        </w:tabs>
        <w:spacing w:after="0"/>
        <w:ind w:firstLine="567"/>
        <w:jc w:val="both"/>
        <w:rPr>
          <w:sz w:val="28"/>
          <w:szCs w:val="28"/>
        </w:rPr>
      </w:pPr>
      <w:r w:rsidRPr="00E44CAD">
        <w:rPr>
          <w:sz w:val="28"/>
          <w:szCs w:val="28"/>
        </w:rPr>
        <w:t>Б) Доплыв до Лены, она по приплывающим щепкам со следами рубки решила, что выше по реке живут люди, и поплыла вверх. Доплыв до жител</w:t>
      </w:r>
      <w:r w:rsidRPr="00E44CAD">
        <w:rPr>
          <w:sz w:val="28"/>
          <w:szCs w:val="28"/>
        </w:rPr>
        <w:t>ь</w:t>
      </w:r>
      <w:r w:rsidRPr="00E44CAD">
        <w:rPr>
          <w:sz w:val="28"/>
          <w:szCs w:val="28"/>
        </w:rPr>
        <w:t>ства Мунньана, отца Тыгы</w:t>
      </w:r>
      <w:r w:rsidRPr="00E44CAD">
        <w:rPr>
          <w:sz w:val="28"/>
          <w:szCs w:val="28"/>
        </w:rPr>
        <w:softHyphen/>
        <w:t>на, осталась жить у него, «присматривая за скотом». Мунньан сделал ее женой-коровницей. От нее родились три сына: Тойук-Булгудах, Босхонг-Бэлгэти, глухой и немой от рожде</w:t>
      </w:r>
      <w:r w:rsidRPr="00E44CAD">
        <w:rPr>
          <w:sz w:val="28"/>
          <w:szCs w:val="28"/>
        </w:rPr>
        <w:softHyphen/>
        <w:t>ния, и младший Сююрюк-Быркынгаа, и еще одна дочь.</w:t>
      </w:r>
    </w:p>
    <w:p w:rsidR="00E44CAD" w:rsidRPr="00E44CAD" w:rsidRDefault="00E44CAD" w:rsidP="00E44CAD">
      <w:pPr>
        <w:tabs>
          <w:tab w:val="left" w:pos="567"/>
        </w:tabs>
        <w:spacing w:after="0"/>
        <w:ind w:firstLine="567"/>
        <w:jc w:val="both"/>
        <w:rPr>
          <w:sz w:val="28"/>
          <w:szCs w:val="28"/>
        </w:rPr>
      </w:pPr>
      <w:r w:rsidRPr="00E44CAD">
        <w:rPr>
          <w:sz w:val="28"/>
          <w:szCs w:val="28"/>
        </w:rPr>
        <w:t>После смерти отца дети коровницы «остались жить у Ты</w:t>
      </w:r>
      <w:r w:rsidRPr="00E44CAD">
        <w:rPr>
          <w:sz w:val="28"/>
          <w:szCs w:val="28"/>
        </w:rPr>
        <w:softHyphen/>
        <w:t>гына в качестве его скотников», «кормились, охраняя его скот».</w:t>
      </w:r>
    </w:p>
    <w:p w:rsidR="00E44CAD" w:rsidRPr="00E44CAD" w:rsidRDefault="00E44CAD" w:rsidP="00E44CAD">
      <w:pPr>
        <w:tabs>
          <w:tab w:val="left" w:pos="567"/>
        </w:tabs>
        <w:spacing w:after="0"/>
        <w:ind w:firstLine="567"/>
        <w:jc w:val="both"/>
        <w:rPr>
          <w:sz w:val="28"/>
          <w:szCs w:val="28"/>
        </w:rPr>
      </w:pPr>
      <w:r w:rsidRPr="00E44CAD">
        <w:rPr>
          <w:sz w:val="28"/>
          <w:szCs w:val="28"/>
        </w:rPr>
        <w:t>В) Братья были хорошие охотники, «отличались силой и молодеч</w:t>
      </w:r>
      <w:r w:rsidRPr="00E44CAD">
        <w:rPr>
          <w:sz w:val="28"/>
          <w:szCs w:val="28"/>
        </w:rPr>
        <w:t>е</w:t>
      </w:r>
      <w:r w:rsidRPr="00E44CAD">
        <w:rPr>
          <w:sz w:val="28"/>
          <w:szCs w:val="28"/>
        </w:rPr>
        <w:t>ством».</w:t>
      </w:r>
    </w:p>
    <w:p w:rsidR="00E44CAD" w:rsidRPr="00E44CAD" w:rsidRDefault="00E44CAD" w:rsidP="00E44CAD">
      <w:pPr>
        <w:tabs>
          <w:tab w:val="left" w:pos="567"/>
        </w:tabs>
        <w:spacing w:after="0"/>
        <w:ind w:firstLine="567"/>
        <w:jc w:val="both"/>
        <w:rPr>
          <w:sz w:val="28"/>
          <w:szCs w:val="28"/>
        </w:rPr>
      </w:pPr>
      <w:r w:rsidRPr="00E44CAD">
        <w:rPr>
          <w:sz w:val="28"/>
          <w:szCs w:val="28"/>
        </w:rPr>
        <w:t>Сын Тыгына Чаллаайы-Беге опасается, «что эти потомки тунгусов, вид</w:t>
      </w:r>
      <w:r w:rsidRPr="00E44CAD">
        <w:rPr>
          <w:sz w:val="28"/>
          <w:szCs w:val="28"/>
        </w:rPr>
        <w:t>и</w:t>
      </w:r>
      <w:r w:rsidRPr="00E44CAD">
        <w:rPr>
          <w:sz w:val="28"/>
          <w:szCs w:val="28"/>
        </w:rPr>
        <w:t>мо, будут стойки и неуловимы на войне» и берет с них обязательство, что «они не восстанут» против него. Сам Тыгын, обвиняя братьев в плохом пр</w:t>
      </w:r>
      <w:r w:rsidRPr="00E44CAD">
        <w:rPr>
          <w:sz w:val="28"/>
          <w:szCs w:val="28"/>
        </w:rPr>
        <w:t>и</w:t>
      </w:r>
      <w:r w:rsidRPr="00E44CAD">
        <w:rPr>
          <w:sz w:val="28"/>
          <w:szCs w:val="28"/>
        </w:rPr>
        <w:t>смотре за его скотом, набросился на Тойук-Булгудаха с пальмой. Последний, вырвав пальму из рук Тыгына, избил его тыль</w:t>
      </w:r>
      <w:r w:rsidRPr="00E44CAD">
        <w:rPr>
          <w:sz w:val="28"/>
          <w:szCs w:val="28"/>
        </w:rPr>
        <w:softHyphen/>
        <w:t>ной стороной пальмы.</w:t>
      </w:r>
    </w:p>
    <w:p w:rsidR="00E44CAD" w:rsidRPr="00E44CAD" w:rsidRDefault="00E44CAD" w:rsidP="00E44CAD">
      <w:pPr>
        <w:tabs>
          <w:tab w:val="left" w:pos="567"/>
        </w:tabs>
        <w:spacing w:after="0"/>
        <w:ind w:firstLine="567"/>
        <w:jc w:val="both"/>
        <w:rPr>
          <w:sz w:val="28"/>
          <w:szCs w:val="28"/>
        </w:rPr>
      </w:pPr>
      <w:r w:rsidRPr="00E44CAD">
        <w:rPr>
          <w:sz w:val="28"/>
          <w:szCs w:val="28"/>
        </w:rPr>
        <w:t>Мать советует сыну:</w:t>
      </w:r>
    </w:p>
    <w:p w:rsidR="00E44CAD" w:rsidRPr="00E44CAD" w:rsidRDefault="00E44CAD" w:rsidP="00E44CAD">
      <w:pPr>
        <w:tabs>
          <w:tab w:val="left" w:pos="567"/>
        </w:tabs>
        <w:spacing w:after="0"/>
        <w:ind w:firstLine="567"/>
        <w:jc w:val="both"/>
        <w:rPr>
          <w:sz w:val="28"/>
          <w:szCs w:val="28"/>
        </w:rPr>
      </w:pPr>
      <w:r w:rsidRPr="00E44CAD">
        <w:rPr>
          <w:sz w:val="28"/>
          <w:szCs w:val="28"/>
        </w:rPr>
        <w:lastRenderedPageBreak/>
        <w:t>«Тыгын, собрав своих сыновей и войско, погубит всех нас. Лови скорей лошадей... бежим... в мои родные места».</w:t>
      </w:r>
    </w:p>
    <w:p w:rsidR="00E44CAD" w:rsidRPr="00E44CAD" w:rsidRDefault="00E44CAD" w:rsidP="00E44CAD">
      <w:pPr>
        <w:tabs>
          <w:tab w:val="left" w:pos="567"/>
        </w:tabs>
        <w:spacing w:after="0"/>
        <w:ind w:firstLine="567"/>
        <w:jc w:val="both"/>
        <w:rPr>
          <w:sz w:val="28"/>
          <w:szCs w:val="28"/>
        </w:rPr>
      </w:pPr>
      <w:r w:rsidRPr="00E44CAD">
        <w:rPr>
          <w:sz w:val="28"/>
          <w:szCs w:val="28"/>
        </w:rPr>
        <w:t>Братья, по совету матери, берут 10 коней, одного жереб</w:t>
      </w:r>
      <w:r w:rsidRPr="00E44CAD">
        <w:rPr>
          <w:sz w:val="28"/>
          <w:szCs w:val="28"/>
        </w:rPr>
        <w:softHyphen/>
        <w:t>ца и четырех к</w:t>
      </w:r>
      <w:r w:rsidRPr="00E44CAD">
        <w:rPr>
          <w:sz w:val="28"/>
          <w:szCs w:val="28"/>
        </w:rPr>
        <w:t>о</w:t>
      </w:r>
      <w:r w:rsidRPr="00E44CAD">
        <w:rPr>
          <w:sz w:val="28"/>
          <w:szCs w:val="28"/>
        </w:rPr>
        <w:t>был, «чтобы, когда они ожеребятся, питаться их удоем».</w:t>
      </w:r>
    </w:p>
    <w:p w:rsidR="00E44CAD" w:rsidRPr="00E44CAD" w:rsidRDefault="00E44CAD" w:rsidP="00E44CAD">
      <w:pPr>
        <w:tabs>
          <w:tab w:val="left" w:pos="567"/>
        </w:tabs>
        <w:spacing w:after="0"/>
        <w:ind w:firstLine="567"/>
        <w:jc w:val="both"/>
        <w:rPr>
          <w:sz w:val="28"/>
          <w:szCs w:val="28"/>
        </w:rPr>
      </w:pPr>
      <w:r w:rsidRPr="00E44CAD">
        <w:rPr>
          <w:sz w:val="28"/>
          <w:szCs w:val="28"/>
        </w:rPr>
        <w:t>Г) Тыгын с отрядом из 40 всадников гонится. Когда Тыгын нагнал, Тойук-Булгудах умоляет его, величая «по</w:t>
      </w:r>
      <w:r w:rsidRPr="00E44CAD">
        <w:rPr>
          <w:sz w:val="28"/>
          <w:szCs w:val="28"/>
        </w:rPr>
        <w:softHyphen/>
        <w:t>велителем и старшим братом», отпустить, ибо «я уходил не с мыслью посрамить твое имя и умалить твой сан».</w:t>
      </w:r>
    </w:p>
    <w:p w:rsidR="00E44CAD" w:rsidRPr="00E44CAD" w:rsidRDefault="00E44CAD" w:rsidP="00E44CAD">
      <w:pPr>
        <w:tabs>
          <w:tab w:val="left" w:pos="567"/>
        </w:tabs>
        <w:spacing w:after="0"/>
        <w:ind w:firstLine="567"/>
        <w:jc w:val="both"/>
        <w:rPr>
          <w:sz w:val="28"/>
          <w:szCs w:val="28"/>
        </w:rPr>
      </w:pPr>
      <w:r w:rsidRPr="00E44CAD">
        <w:rPr>
          <w:sz w:val="28"/>
          <w:szCs w:val="28"/>
        </w:rPr>
        <w:t>Тыгын открывает стрельбу... Младший брат Быркынгаа все стрелы Тыгына ловит на лету. Братья не желают убивать Тыгына и показывают ему лишь свою меткость: Т.-Булгудах прострелил мягкий кончик большого пальца Тыгына. По</w:t>
      </w:r>
      <w:r w:rsidRPr="00E44CAD">
        <w:rPr>
          <w:sz w:val="28"/>
          <w:szCs w:val="28"/>
        </w:rPr>
        <w:softHyphen/>
        <w:t>следний восхищается молодечеством братьев и говорит: «Дети мои, вы решили правильно, что уходите, верно, нам не ужиться вместе». Примирившись, он отдал им из пригнан</w:t>
      </w:r>
      <w:r w:rsidRPr="00E44CAD">
        <w:rPr>
          <w:sz w:val="28"/>
          <w:szCs w:val="28"/>
        </w:rPr>
        <w:softHyphen/>
        <w:t>ного скота коней и кобыл и сказал:</w:t>
      </w:r>
    </w:p>
    <w:p w:rsidR="002A6983" w:rsidRPr="002A6983" w:rsidRDefault="002A6983" w:rsidP="002A6983">
      <w:pPr>
        <w:tabs>
          <w:tab w:val="left" w:pos="567"/>
        </w:tabs>
        <w:spacing w:after="0"/>
        <w:ind w:firstLine="567"/>
        <w:jc w:val="both"/>
        <w:rPr>
          <w:sz w:val="28"/>
          <w:szCs w:val="28"/>
        </w:rPr>
      </w:pPr>
      <w:r w:rsidRPr="002A6983">
        <w:rPr>
          <w:sz w:val="28"/>
          <w:szCs w:val="28"/>
        </w:rPr>
        <w:t>«Если повезет вам в борьбе с племенем тумат и устрои</w:t>
      </w:r>
      <w:r w:rsidRPr="002A6983">
        <w:rPr>
          <w:sz w:val="28"/>
          <w:szCs w:val="28"/>
        </w:rPr>
        <w:softHyphen/>
        <w:t>тесь там своим хозяйством, приходите ко мне взять из ро</w:t>
      </w:r>
      <w:r w:rsidRPr="002A6983">
        <w:rPr>
          <w:sz w:val="28"/>
          <w:szCs w:val="28"/>
        </w:rPr>
        <w:softHyphen/>
        <w:t>гатого скота».</w:t>
      </w:r>
    </w:p>
    <w:p w:rsidR="002A6983" w:rsidRPr="002A6983" w:rsidRDefault="002A6983" w:rsidP="002A6983">
      <w:pPr>
        <w:tabs>
          <w:tab w:val="left" w:pos="567"/>
        </w:tabs>
        <w:spacing w:after="0"/>
        <w:ind w:firstLine="567"/>
        <w:jc w:val="both"/>
        <w:rPr>
          <w:sz w:val="28"/>
          <w:szCs w:val="28"/>
        </w:rPr>
      </w:pPr>
      <w:r w:rsidRPr="002A6983">
        <w:rPr>
          <w:sz w:val="28"/>
          <w:szCs w:val="28"/>
        </w:rPr>
        <w:t>Братья едут дальше. Дорогу указывает им старуха-мать. Добрались до Нюрбы.</w:t>
      </w:r>
    </w:p>
    <w:p w:rsidR="002A6983" w:rsidRPr="002A6983" w:rsidRDefault="002A6983" w:rsidP="002A6983">
      <w:pPr>
        <w:tabs>
          <w:tab w:val="left" w:pos="567"/>
        </w:tabs>
        <w:spacing w:after="0"/>
        <w:ind w:firstLine="567"/>
        <w:jc w:val="both"/>
        <w:rPr>
          <w:sz w:val="28"/>
          <w:szCs w:val="28"/>
        </w:rPr>
      </w:pPr>
      <w:r w:rsidRPr="002A6983">
        <w:rPr>
          <w:sz w:val="28"/>
          <w:szCs w:val="28"/>
        </w:rPr>
        <w:t>Д) Там жили туматы в сорока шатрах. Братья нападают на них ночью и избивают всех. Спасся бегством лишь один из туматов. Стали жить, «овладев оленями убитых».</w:t>
      </w:r>
    </w:p>
    <w:p w:rsidR="002A6983" w:rsidRPr="002A6983" w:rsidRDefault="002A6983" w:rsidP="002A6983">
      <w:pPr>
        <w:tabs>
          <w:tab w:val="left" w:pos="567"/>
        </w:tabs>
        <w:spacing w:after="0"/>
        <w:ind w:firstLine="567"/>
        <w:jc w:val="both"/>
        <w:rPr>
          <w:sz w:val="28"/>
          <w:szCs w:val="28"/>
        </w:rPr>
      </w:pPr>
      <w:r w:rsidRPr="002A6983">
        <w:rPr>
          <w:sz w:val="28"/>
          <w:szCs w:val="28"/>
        </w:rPr>
        <w:t>Е) Быркынгаа имел трех сыновей: старший Торбуох, средний Таркай и младший Омоллоон. Таркай был «замеча</w:t>
      </w:r>
      <w:r w:rsidRPr="002A6983">
        <w:rPr>
          <w:sz w:val="28"/>
          <w:szCs w:val="28"/>
        </w:rPr>
        <w:softHyphen/>
        <w:t>тельный охотник».</w:t>
      </w:r>
    </w:p>
    <w:p w:rsidR="002A6983" w:rsidRPr="002A6983" w:rsidRDefault="002A6983" w:rsidP="002A6983">
      <w:pPr>
        <w:tabs>
          <w:tab w:val="left" w:pos="567"/>
        </w:tabs>
        <w:spacing w:after="0"/>
        <w:ind w:firstLine="567"/>
        <w:jc w:val="both"/>
        <w:rPr>
          <w:sz w:val="28"/>
          <w:szCs w:val="28"/>
        </w:rPr>
      </w:pPr>
      <w:r w:rsidRPr="002A6983">
        <w:rPr>
          <w:sz w:val="28"/>
          <w:szCs w:val="28"/>
        </w:rPr>
        <w:t>Потомство Быркынгаа образовало наслеги — Торбоховский (Хочин. ул.), Таркайский, Омолдонский, Накаас (на Нюрбе).</w:t>
      </w:r>
    </w:p>
    <w:p w:rsidR="002A6983" w:rsidRPr="002A6983" w:rsidRDefault="002A6983" w:rsidP="002A6983">
      <w:pPr>
        <w:tabs>
          <w:tab w:val="left" w:pos="567"/>
        </w:tabs>
        <w:spacing w:after="0"/>
        <w:ind w:firstLine="567"/>
        <w:jc w:val="both"/>
        <w:rPr>
          <w:sz w:val="28"/>
          <w:szCs w:val="28"/>
        </w:rPr>
      </w:pPr>
      <w:r w:rsidRPr="002A6983">
        <w:rPr>
          <w:sz w:val="28"/>
          <w:szCs w:val="28"/>
        </w:rPr>
        <w:t>Ж) На следующее лето братья отправились «к своему старшему брату Тыгыну... Получили от него и пригнали с собою 20 голов рогатого скота».</w:t>
      </w:r>
    </w:p>
    <w:p w:rsidR="002A6983" w:rsidRPr="002A6983" w:rsidRDefault="002A6983" w:rsidP="002A6983">
      <w:pPr>
        <w:tabs>
          <w:tab w:val="left" w:pos="567"/>
        </w:tabs>
        <w:spacing w:after="0"/>
        <w:ind w:firstLine="567"/>
        <w:jc w:val="both"/>
        <w:rPr>
          <w:sz w:val="28"/>
          <w:szCs w:val="28"/>
        </w:rPr>
      </w:pPr>
      <w:r w:rsidRPr="002A6983">
        <w:rPr>
          <w:sz w:val="28"/>
          <w:szCs w:val="28"/>
        </w:rPr>
        <w:t>3) Брат-калека, привезенный на Вилюй, чудесно выздорав</w:t>
      </w:r>
      <w:r w:rsidRPr="002A6983">
        <w:rPr>
          <w:sz w:val="28"/>
          <w:szCs w:val="28"/>
        </w:rPr>
        <w:softHyphen/>
        <w:t>ливает при следующей обстановке. Из якутской стороны прибыл новый беженец, некто Бордонг. Он рассказал, что «пришли русские люди, истребили наших род</w:t>
      </w:r>
      <w:r w:rsidRPr="002A6983">
        <w:rPr>
          <w:sz w:val="28"/>
          <w:szCs w:val="28"/>
        </w:rPr>
        <w:t>и</w:t>
      </w:r>
      <w:r w:rsidRPr="002A6983">
        <w:rPr>
          <w:sz w:val="28"/>
          <w:szCs w:val="28"/>
        </w:rPr>
        <w:t>чей, Тыгына... Я бежал от этой войны». Бордонг спрашивает у братьев: «Как вы приехали в этот край, а я прибыл с неимоверными трудностями». Браться отвечают ему: «Да и мы пробрались с огромным трудом».</w:t>
      </w:r>
    </w:p>
    <w:p w:rsidR="002A6983" w:rsidRPr="002A6983" w:rsidRDefault="002A6983" w:rsidP="002A6983">
      <w:pPr>
        <w:tabs>
          <w:tab w:val="left" w:pos="567"/>
        </w:tabs>
        <w:spacing w:after="0"/>
        <w:ind w:firstLine="567"/>
        <w:jc w:val="both"/>
        <w:rPr>
          <w:sz w:val="28"/>
          <w:szCs w:val="28"/>
        </w:rPr>
      </w:pPr>
      <w:r w:rsidRPr="002A6983">
        <w:rPr>
          <w:sz w:val="28"/>
          <w:szCs w:val="28"/>
        </w:rPr>
        <w:t>Калека пальмой отрубил голову коня Бордонга и напился крови, струившейся из его горла... «обрел речь и стал слы</w:t>
      </w:r>
      <w:r w:rsidRPr="002A6983">
        <w:rPr>
          <w:sz w:val="28"/>
          <w:szCs w:val="28"/>
        </w:rPr>
        <w:softHyphen/>
        <w:t>шать».</w:t>
      </w:r>
    </w:p>
    <w:p w:rsidR="002A6983" w:rsidRPr="002A6983" w:rsidRDefault="002A6983" w:rsidP="002A6983">
      <w:pPr>
        <w:tabs>
          <w:tab w:val="left" w:pos="567"/>
        </w:tabs>
        <w:spacing w:after="0"/>
        <w:ind w:firstLine="567"/>
        <w:jc w:val="both"/>
        <w:rPr>
          <w:sz w:val="28"/>
          <w:szCs w:val="28"/>
        </w:rPr>
      </w:pPr>
      <w:r w:rsidRPr="002A6983">
        <w:rPr>
          <w:sz w:val="28"/>
          <w:szCs w:val="28"/>
        </w:rPr>
        <w:t>Вслед за Бордонгом «беспрерывно стали прибывать беглецы на конях».</w:t>
      </w:r>
    </w:p>
    <w:p w:rsidR="002A6983" w:rsidRPr="002A6983" w:rsidRDefault="002A6983" w:rsidP="002A6983">
      <w:pPr>
        <w:tabs>
          <w:tab w:val="left" w:pos="567"/>
        </w:tabs>
        <w:spacing w:after="0"/>
        <w:ind w:firstLine="567"/>
        <w:jc w:val="both"/>
        <w:rPr>
          <w:sz w:val="28"/>
          <w:szCs w:val="28"/>
        </w:rPr>
      </w:pPr>
      <w:r w:rsidRPr="002A6983">
        <w:rPr>
          <w:sz w:val="28"/>
          <w:szCs w:val="28"/>
        </w:rPr>
        <w:t>И) От Бордонга, женившегося на сестре братьев, произо</w:t>
      </w:r>
      <w:r w:rsidRPr="002A6983">
        <w:rPr>
          <w:sz w:val="28"/>
          <w:szCs w:val="28"/>
        </w:rPr>
        <w:softHyphen/>
        <w:t>шли Бордон</w:t>
      </w:r>
      <w:r w:rsidRPr="002A6983">
        <w:rPr>
          <w:sz w:val="28"/>
          <w:szCs w:val="28"/>
        </w:rPr>
        <w:t>г</w:t>
      </w:r>
      <w:r w:rsidRPr="002A6983">
        <w:rPr>
          <w:sz w:val="28"/>
          <w:szCs w:val="28"/>
        </w:rPr>
        <w:t xml:space="preserve">ские наслеги. </w:t>
      </w:r>
    </w:p>
    <w:p w:rsidR="002A6983" w:rsidRPr="002A6983" w:rsidRDefault="002A6983" w:rsidP="002A6983">
      <w:pPr>
        <w:tabs>
          <w:tab w:val="left" w:pos="567"/>
        </w:tabs>
        <w:spacing w:after="0"/>
        <w:ind w:firstLine="567"/>
        <w:jc w:val="both"/>
        <w:rPr>
          <w:sz w:val="28"/>
          <w:szCs w:val="28"/>
        </w:rPr>
      </w:pPr>
      <w:r w:rsidRPr="002A6983">
        <w:rPr>
          <w:sz w:val="28"/>
          <w:szCs w:val="28"/>
        </w:rPr>
        <w:lastRenderedPageBreak/>
        <w:t>Сказителю 62 года, он слышал легенду от глубокого старца Константина Ачыясова (Торбоховского наел.), умер</w:t>
      </w:r>
      <w:r w:rsidRPr="002A6983">
        <w:rPr>
          <w:sz w:val="28"/>
          <w:szCs w:val="28"/>
        </w:rPr>
        <w:softHyphen/>
        <w:t>шего 95-ти лет от роду. Последний ра</w:t>
      </w:r>
      <w:r w:rsidRPr="002A6983">
        <w:rPr>
          <w:sz w:val="28"/>
          <w:szCs w:val="28"/>
        </w:rPr>
        <w:t>с</w:t>
      </w:r>
      <w:r w:rsidRPr="002A6983">
        <w:rPr>
          <w:sz w:val="28"/>
          <w:szCs w:val="28"/>
        </w:rPr>
        <w:t>сказывал со слов своего деда Афанасия Ачыяса, умершего, достигнув 120-летнего возраста.</w:t>
      </w:r>
    </w:p>
    <w:p w:rsidR="002A6983" w:rsidRPr="002A6983" w:rsidRDefault="002A6983" w:rsidP="002A6983">
      <w:pPr>
        <w:tabs>
          <w:tab w:val="left" w:pos="567"/>
        </w:tabs>
        <w:spacing w:after="0"/>
        <w:ind w:firstLine="567"/>
        <w:jc w:val="both"/>
        <w:rPr>
          <w:sz w:val="28"/>
          <w:szCs w:val="28"/>
        </w:rPr>
      </w:pPr>
    </w:p>
    <w:p w:rsidR="002A6983" w:rsidRPr="002A6983" w:rsidRDefault="002A6983" w:rsidP="002A6983">
      <w:pPr>
        <w:tabs>
          <w:tab w:val="left" w:pos="567"/>
        </w:tabs>
        <w:spacing w:after="0"/>
        <w:ind w:firstLine="567"/>
        <w:jc w:val="both"/>
        <w:rPr>
          <w:sz w:val="28"/>
          <w:szCs w:val="28"/>
        </w:rPr>
      </w:pPr>
      <w:r w:rsidRPr="002A6983">
        <w:rPr>
          <w:sz w:val="28"/>
          <w:szCs w:val="28"/>
        </w:rPr>
        <w:t>8. ВТОРОЙ ХОЧИНСКИЙ ВАРИАНТ (Чонский. Элл. §§ 304—307).</w:t>
      </w:r>
    </w:p>
    <w:p w:rsidR="007910E6" w:rsidRPr="007910E6" w:rsidRDefault="002A6983" w:rsidP="007910E6">
      <w:pPr>
        <w:tabs>
          <w:tab w:val="left" w:pos="567"/>
        </w:tabs>
        <w:spacing w:after="0"/>
        <w:ind w:firstLine="567"/>
        <w:jc w:val="both"/>
        <w:rPr>
          <w:sz w:val="28"/>
          <w:szCs w:val="28"/>
        </w:rPr>
      </w:pPr>
      <w:r w:rsidRPr="002A6983">
        <w:rPr>
          <w:sz w:val="28"/>
          <w:szCs w:val="28"/>
        </w:rPr>
        <w:t>А) На Вилюе у озера Нюрбы живут тунгусы в 40 шатрах. Праматерь в</w:t>
      </w:r>
      <w:r w:rsidRPr="002A6983">
        <w:rPr>
          <w:sz w:val="28"/>
          <w:szCs w:val="28"/>
        </w:rPr>
        <w:t>и</w:t>
      </w:r>
      <w:r w:rsidRPr="002A6983">
        <w:rPr>
          <w:sz w:val="28"/>
          <w:szCs w:val="28"/>
        </w:rPr>
        <w:t>люйчан происходит от тунгусов, живших около</w:t>
      </w:r>
      <w:r w:rsidR="007910E6">
        <w:rPr>
          <w:sz w:val="28"/>
          <w:szCs w:val="28"/>
          <w:lang w:val="sah-RU"/>
        </w:rPr>
        <w:t xml:space="preserve"> </w:t>
      </w:r>
      <w:r w:rsidR="007910E6" w:rsidRPr="007910E6">
        <w:rPr>
          <w:sz w:val="28"/>
          <w:szCs w:val="28"/>
        </w:rPr>
        <w:t>озера Есей и истребленных одним пришлым народом. (В ро</w:t>
      </w:r>
      <w:r w:rsidR="007910E6" w:rsidRPr="007910E6">
        <w:rPr>
          <w:sz w:val="28"/>
          <w:szCs w:val="28"/>
        </w:rPr>
        <w:softHyphen/>
        <w:t>ли этого народа у рассказчика выступают нууча — русские).</w:t>
      </w:r>
    </w:p>
    <w:p w:rsidR="007910E6" w:rsidRPr="007910E6" w:rsidRDefault="007910E6" w:rsidP="007910E6">
      <w:pPr>
        <w:tabs>
          <w:tab w:val="left" w:pos="567"/>
        </w:tabs>
        <w:spacing w:after="0"/>
        <w:ind w:firstLine="567"/>
        <w:jc w:val="both"/>
        <w:rPr>
          <w:sz w:val="28"/>
          <w:szCs w:val="28"/>
        </w:rPr>
      </w:pPr>
      <w:r w:rsidRPr="007910E6">
        <w:rPr>
          <w:sz w:val="28"/>
          <w:szCs w:val="28"/>
        </w:rPr>
        <w:t>Б) Одна 15-ти летняя девушка, попав в плен, убегает. Она, найдя верх</w:t>
      </w:r>
      <w:r w:rsidRPr="007910E6">
        <w:rPr>
          <w:sz w:val="28"/>
          <w:szCs w:val="28"/>
        </w:rPr>
        <w:t>о</w:t>
      </w:r>
      <w:r w:rsidRPr="007910E6">
        <w:rPr>
          <w:sz w:val="28"/>
          <w:szCs w:val="28"/>
        </w:rPr>
        <w:t>вья Вилюя, плывет по ней до Лены. Там находит местожительство отца Тыгына. Так как она была очень красивая, отец Тыгына сделал ее своей п</w:t>
      </w:r>
      <w:r w:rsidRPr="007910E6">
        <w:rPr>
          <w:sz w:val="28"/>
          <w:szCs w:val="28"/>
        </w:rPr>
        <w:t>о</w:t>
      </w:r>
      <w:r w:rsidRPr="007910E6">
        <w:rPr>
          <w:sz w:val="28"/>
          <w:szCs w:val="28"/>
        </w:rPr>
        <w:t>бочной женой. Ее звали Джаархан (т. е. название джарханских родов прои</w:t>
      </w:r>
      <w:r w:rsidRPr="007910E6">
        <w:rPr>
          <w:sz w:val="28"/>
          <w:szCs w:val="28"/>
        </w:rPr>
        <w:t>с</w:t>
      </w:r>
      <w:r w:rsidRPr="007910E6">
        <w:rPr>
          <w:sz w:val="28"/>
          <w:szCs w:val="28"/>
        </w:rPr>
        <w:t>ходит по ее имени). Она родила несколько сыновей, из которых известны Босхонг-Бэлгэти и Тойук- Булгудах. Тыгын же — сын старшей жены.</w:t>
      </w:r>
    </w:p>
    <w:p w:rsidR="007910E6" w:rsidRPr="007910E6" w:rsidRDefault="007910E6" w:rsidP="007910E6">
      <w:pPr>
        <w:tabs>
          <w:tab w:val="left" w:pos="567"/>
        </w:tabs>
        <w:spacing w:after="0"/>
        <w:ind w:firstLine="567"/>
        <w:jc w:val="both"/>
        <w:rPr>
          <w:sz w:val="28"/>
          <w:szCs w:val="28"/>
        </w:rPr>
      </w:pPr>
      <w:r w:rsidRPr="007910E6">
        <w:rPr>
          <w:sz w:val="28"/>
          <w:szCs w:val="28"/>
        </w:rPr>
        <w:t>В) «Когда отец умер, Тыгын стал обижать и всячески притеснять своих братьев, сыновей матери-тунгуски. Ужиться с ними было невозможно».</w:t>
      </w:r>
    </w:p>
    <w:p w:rsidR="007910E6" w:rsidRPr="007910E6" w:rsidRDefault="007910E6" w:rsidP="007910E6">
      <w:pPr>
        <w:tabs>
          <w:tab w:val="left" w:pos="567"/>
        </w:tabs>
        <w:spacing w:after="0"/>
        <w:ind w:firstLine="567"/>
        <w:jc w:val="both"/>
        <w:rPr>
          <w:sz w:val="28"/>
          <w:szCs w:val="28"/>
        </w:rPr>
      </w:pPr>
      <w:r w:rsidRPr="007910E6">
        <w:rPr>
          <w:sz w:val="28"/>
          <w:szCs w:val="28"/>
        </w:rPr>
        <w:t>«Старуха Джаархан говорит сыновьям:</w:t>
      </w:r>
    </w:p>
    <w:p w:rsidR="007910E6" w:rsidRPr="007910E6" w:rsidRDefault="007910E6" w:rsidP="007910E6">
      <w:pPr>
        <w:tabs>
          <w:tab w:val="left" w:pos="567"/>
        </w:tabs>
        <w:spacing w:after="0"/>
        <w:ind w:firstLine="567"/>
        <w:jc w:val="both"/>
        <w:rPr>
          <w:sz w:val="28"/>
          <w:szCs w:val="28"/>
        </w:rPr>
      </w:pPr>
      <w:r w:rsidRPr="007910E6">
        <w:rPr>
          <w:sz w:val="28"/>
          <w:szCs w:val="28"/>
        </w:rPr>
        <w:t>«Теперь, когда отец ваш умер, Тыгын не даст житья. Нам необходимо бежать на реку Вилюй...» «В старые годы, плывя по ней, я заметила, что там обилие дичи и зверя».</w:t>
      </w:r>
    </w:p>
    <w:p w:rsidR="007910E6" w:rsidRPr="007910E6" w:rsidRDefault="007910E6" w:rsidP="007910E6">
      <w:pPr>
        <w:tabs>
          <w:tab w:val="left" w:pos="567"/>
        </w:tabs>
        <w:spacing w:after="0"/>
        <w:ind w:firstLine="567"/>
        <w:jc w:val="both"/>
        <w:rPr>
          <w:sz w:val="28"/>
          <w:szCs w:val="28"/>
        </w:rPr>
      </w:pPr>
      <w:r w:rsidRPr="007910E6">
        <w:rPr>
          <w:sz w:val="28"/>
          <w:szCs w:val="28"/>
        </w:rPr>
        <w:t>Она советует ехать не прямо на Вилюй, а через Олекминск и потом свернуть на Вилюй.</w:t>
      </w:r>
    </w:p>
    <w:p w:rsidR="007910E6" w:rsidRPr="007910E6" w:rsidRDefault="007910E6" w:rsidP="007910E6">
      <w:pPr>
        <w:tabs>
          <w:tab w:val="left" w:pos="567"/>
        </w:tabs>
        <w:spacing w:after="0"/>
        <w:ind w:firstLine="567"/>
        <w:jc w:val="both"/>
        <w:rPr>
          <w:sz w:val="28"/>
          <w:szCs w:val="28"/>
        </w:rPr>
      </w:pPr>
      <w:r w:rsidRPr="007910E6">
        <w:rPr>
          <w:sz w:val="28"/>
          <w:szCs w:val="28"/>
        </w:rPr>
        <w:t>«Весь многочисленный конный скот, который имели, по</w:t>
      </w:r>
      <w:r w:rsidRPr="007910E6">
        <w:rPr>
          <w:sz w:val="28"/>
          <w:szCs w:val="28"/>
        </w:rPr>
        <w:softHyphen/>
        <w:t>гнали с собой... Настала зима, и конный скот погиб по доро</w:t>
      </w:r>
      <w:r w:rsidRPr="007910E6">
        <w:rPr>
          <w:sz w:val="28"/>
          <w:szCs w:val="28"/>
        </w:rPr>
        <w:softHyphen/>
        <w:t>ге, будучи не в силах добывать корм из-под снега. Осталась лишь одна пегая кобылица».</w:t>
      </w:r>
    </w:p>
    <w:p w:rsidR="007910E6" w:rsidRPr="007910E6" w:rsidRDefault="007910E6" w:rsidP="007910E6">
      <w:pPr>
        <w:tabs>
          <w:tab w:val="left" w:pos="567"/>
        </w:tabs>
        <w:spacing w:after="0"/>
        <w:ind w:firstLine="567"/>
        <w:jc w:val="both"/>
        <w:rPr>
          <w:sz w:val="28"/>
          <w:szCs w:val="28"/>
        </w:rPr>
      </w:pPr>
      <w:r w:rsidRPr="007910E6">
        <w:rPr>
          <w:sz w:val="28"/>
          <w:szCs w:val="28"/>
        </w:rPr>
        <w:t>В Олекминском крае «набрели на одно рыбное озеро и остановились здесь, чтобы запастись пищей. Наловили рыбы, насушили впрок и сами наелись».</w:t>
      </w:r>
    </w:p>
    <w:p w:rsidR="007910E6" w:rsidRPr="007910E6" w:rsidRDefault="007910E6" w:rsidP="007910E6">
      <w:pPr>
        <w:tabs>
          <w:tab w:val="left" w:pos="567"/>
        </w:tabs>
        <w:spacing w:after="0"/>
        <w:ind w:firstLine="567"/>
        <w:jc w:val="both"/>
        <w:rPr>
          <w:sz w:val="28"/>
          <w:szCs w:val="28"/>
        </w:rPr>
      </w:pPr>
      <w:r w:rsidRPr="007910E6">
        <w:rPr>
          <w:sz w:val="28"/>
          <w:szCs w:val="28"/>
        </w:rPr>
        <w:t>Г) Тыгын с сыновьями Чаллаайы, Бетюйэ-Сююрюк, всего в составе семи человек, гонится. В одном месте Тыгын на</w:t>
      </w:r>
      <w:r w:rsidRPr="007910E6">
        <w:rPr>
          <w:sz w:val="28"/>
          <w:szCs w:val="28"/>
        </w:rPr>
        <w:softHyphen/>
        <w:t>гнал бегущих и начинает обстрел</w:t>
      </w:r>
      <w:r w:rsidRPr="007910E6">
        <w:rPr>
          <w:sz w:val="28"/>
          <w:szCs w:val="28"/>
        </w:rPr>
        <w:t>и</w:t>
      </w:r>
      <w:r w:rsidRPr="007910E6">
        <w:rPr>
          <w:sz w:val="28"/>
          <w:szCs w:val="28"/>
        </w:rPr>
        <w:t>вать их через речку Джэрбэ. Тойук-Булгудах ловит все стрелы руками. Тыгын, исчер</w:t>
      </w:r>
      <w:r w:rsidRPr="007910E6">
        <w:rPr>
          <w:sz w:val="28"/>
          <w:szCs w:val="28"/>
        </w:rPr>
        <w:softHyphen/>
        <w:t>пав весь запас стрел, возвращается.</w:t>
      </w:r>
    </w:p>
    <w:p w:rsidR="007910E6" w:rsidRPr="007910E6" w:rsidRDefault="007910E6" w:rsidP="007910E6">
      <w:pPr>
        <w:tabs>
          <w:tab w:val="left" w:pos="567"/>
        </w:tabs>
        <w:spacing w:after="0"/>
        <w:ind w:firstLine="567"/>
        <w:jc w:val="both"/>
        <w:rPr>
          <w:sz w:val="28"/>
          <w:szCs w:val="28"/>
        </w:rPr>
      </w:pPr>
      <w:r w:rsidRPr="007910E6">
        <w:rPr>
          <w:sz w:val="28"/>
          <w:szCs w:val="28"/>
        </w:rPr>
        <w:t>Братья, идя по речке Кэмпэндээйи (где добывается ка</w:t>
      </w:r>
      <w:r w:rsidRPr="007910E6">
        <w:rPr>
          <w:sz w:val="28"/>
          <w:szCs w:val="28"/>
        </w:rPr>
        <w:softHyphen/>
        <w:t>менная соль), нашли Вилюй. Сделав плот, плывут вниз. Мать советует:</w:t>
      </w:r>
    </w:p>
    <w:p w:rsidR="007910E6" w:rsidRPr="007910E6" w:rsidRDefault="007910E6" w:rsidP="007910E6">
      <w:pPr>
        <w:tabs>
          <w:tab w:val="left" w:pos="567"/>
        </w:tabs>
        <w:spacing w:after="0"/>
        <w:ind w:firstLine="567"/>
        <w:jc w:val="both"/>
        <w:rPr>
          <w:sz w:val="28"/>
          <w:szCs w:val="28"/>
        </w:rPr>
      </w:pPr>
      <w:r w:rsidRPr="007910E6">
        <w:rPr>
          <w:sz w:val="28"/>
          <w:szCs w:val="28"/>
        </w:rPr>
        <w:lastRenderedPageBreak/>
        <w:t>«Там ниже я видела большое озеро, разыщем его и будем жить, проп</w:t>
      </w:r>
      <w:r w:rsidRPr="007910E6">
        <w:rPr>
          <w:sz w:val="28"/>
          <w:szCs w:val="28"/>
        </w:rPr>
        <w:t>и</w:t>
      </w:r>
      <w:r w:rsidRPr="007910E6">
        <w:rPr>
          <w:sz w:val="28"/>
          <w:szCs w:val="28"/>
        </w:rPr>
        <w:t>тываясь рыбой».</w:t>
      </w:r>
    </w:p>
    <w:p w:rsidR="007910E6" w:rsidRPr="007910E6" w:rsidRDefault="007910E6" w:rsidP="007910E6">
      <w:pPr>
        <w:tabs>
          <w:tab w:val="left" w:pos="567"/>
        </w:tabs>
        <w:spacing w:after="0"/>
        <w:ind w:firstLine="567"/>
        <w:jc w:val="both"/>
        <w:rPr>
          <w:sz w:val="28"/>
          <w:szCs w:val="28"/>
        </w:rPr>
      </w:pPr>
      <w:r w:rsidRPr="007910E6">
        <w:rPr>
          <w:sz w:val="28"/>
          <w:szCs w:val="28"/>
        </w:rPr>
        <w:t>Мать при плавании определяет каждую речку, впадающую в Вилюй ибо раньше, засучив из своего волоса нить, отме</w:t>
      </w:r>
      <w:r w:rsidRPr="007910E6">
        <w:rPr>
          <w:sz w:val="28"/>
          <w:szCs w:val="28"/>
        </w:rPr>
        <w:softHyphen/>
        <w:t>чала узлами устье каждой речки.</w:t>
      </w:r>
    </w:p>
    <w:p w:rsidR="007910E6" w:rsidRPr="007910E6" w:rsidRDefault="007910E6" w:rsidP="007910E6">
      <w:pPr>
        <w:tabs>
          <w:tab w:val="left" w:pos="567"/>
        </w:tabs>
        <w:spacing w:after="0"/>
        <w:ind w:firstLine="567"/>
        <w:jc w:val="both"/>
        <w:rPr>
          <w:sz w:val="28"/>
          <w:szCs w:val="28"/>
        </w:rPr>
      </w:pPr>
      <w:r w:rsidRPr="007910E6">
        <w:rPr>
          <w:sz w:val="28"/>
          <w:szCs w:val="28"/>
        </w:rPr>
        <w:t>Д) Наконец, добрались до Нюрбы. Братья ночью напада</w:t>
      </w:r>
      <w:r w:rsidRPr="007910E6">
        <w:rPr>
          <w:sz w:val="28"/>
          <w:szCs w:val="28"/>
        </w:rPr>
        <w:softHyphen/>
        <w:t>ют на тунгусов, живущих в 40 шатрах, и истребляют их. Часть тунгусов, бросив оленей, убег</w:t>
      </w:r>
      <w:r w:rsidRPr="007910E6">
        <w:rPr>
          <w:sz w:val="28"/>
          <w:szCs w:val="28"/>
        </w:rPr>
        <w:t>а</w:t>
      </w:r>
      <w:r w:rsidRPr="007910E6">
        <w:rPr>
          <w:sz w:val="28"/>
          <w:szCs w:val="28"/>
        </w:rPr>
        <w:t>ет.</w:t>
      </w:r>
    </w:p>
    <w:p w:rsidR="002605F1" w:rsidRPr="002605F1" w:rsidRDefault="002605F1" w:rsidP="002605F1">
      <w:pPr>
        <w:tabs>
          <w:tab w:val="left" w:pos="567"/>
        </w:tabs>
        <w:spacing w:after="0"/>
        <w:ind w:firstLine="567"/>
        <w:jc w:val="both"/>
        <w:rPr>
          <w:sz w:val="28"/>
          <w:szCs w:val="28"/>
        </w:rPr>
      </w:pPr>
      <w:r w:rsidRPr="002605F1">
        <w:rPr>
          <w:sz w:val="28"/>
          <w:szCs w:val="28"/>
        </w:rPr>
        <w:t>«Братья овладели стадами оленей убитых и ушедших тун</w:t>
      </w:r>
      <w:r w:rsidRPr="002605F1">
        <w:rPr>
          <w:sz w:val="28"/>
          <w:szCs w:val="28"/>
        </w:rPr>
        <w:softHyphen/>
        <w:t>гусов».</w:t>
      </w:r>
    </w:p>
    <w:p w:rsidR="002605F1" w:rsidRPr="002605F1" w:rsidRDefault="002605F1" w:rsidP="002605F1">
      <w:pPr>
        <w:tabs>
          <w:tab w:val="left" w:pos="567"/>
        </w:tabs>
        <w:spacing w:after="0"/>
        <w:ind w:firstLine="567"/>
        <w:jc w:val="both"/>
        <w:rPr>
          <w:sz w:val="28"/>
          <w:szCs w:val="28"/>
        </w:rPr>
      </w:pPr>
      <w:r w:rsidRPr="002605F1">
        <w:rPr>
          <w:sz w:val="28"/>
          <w:szCs w:val="28"/>
        </w:rPr>
        <w:t>Е) По совету матери, братья возвращаются вверх по Ви</w:t>
      </w:r>
      <w:r w:rsidRPr="002605F1">
        <w:rPr>
          <w:sz w:val="28"/>
          <w:szCs w:val="28"/>
        </w:rPr>
        <w:softHyphen/>
        <w:t>люю и «посел</w:t>
      </w:r>
      <w:r w:rsidRPr="002605F1">
        <w:rPr>
          <w:sz w:val="28"/>
          <w:szCs w:val="28"/>
        </w:rPr>
        <w:t>и</w:t>
      </w:r>
      <w:r w:rsidRPr="002605F1">
        <w:rPr>
          <w:sz w:val="28"/>
          <w:szCs w:val="28"/>
        </w:rPr>
        <w:t>лись по озерам в пределах современного Хочинского улуса».</w:t>
      </w:r>
    </w:p>
    <w:p w:rsidR="002605F1" w:rsidRPr="002605F1" w:rsidRDefault="002605F1" w:rsidP="002605F1">
      <w:pPr>
        <w:tabs>
          <w:tab w:val="left" w:pos="567"/>
        </w:tabs>
        <w:spacing w:after="0"/>
        <w:ind w:firstLine="567"/>
        <w:jc w:val="both"/>
        <w:rPr>
          <w:sz w:val="28"/>
          <w:szCs w:val="28"/>
        </w:rPr>
      </w:pPr>
      <w:r w:rsidRPr="002605F1">
        <w:rPr>
          <w:sz w:val="28"/>
          <w:szCs w:val="28"/>
        </w:rPr>
        <w:t>3) Выздоровление брата-калеки происходит при следую</w:t>
      </w:r>
      <w:r w:rsidRPr="002605F1">
        <w:rPr>
          <w:sz w:val="28"/>
          <w:szCs w:val="28"/>
        </w:rPr>
        <w:softHyphen/>
        <w:t>щей обстановке. Беглецы оставили его в Олекминском крае, ибо пегая кобыла под его тяж</w:t>
      </w:r>
      <w:r w:rsidRPr="002605F1">
        <w:rPr>
          <w:sz w:val="28"/>
          <w:szCs w:val="28"/>
        </w:rPr>
        <w:t>е</w:t>
      </w:r>
      <w:r w:rsidRPr="002605F1">
        <w:rPr>
          <w:sz w:val="28"/>
          <w:szCs w:val="28"/>
        </w:rPr>
        <w:t>стью «остановилась в изне</w:t>
      </w:r>
      <w:r w:rsidRPr="002605F1">
        <w:rPr>
          <w:sz w:val="28"/>
          <w:szCs w:val="28"/>
        </w:rPr>
        <w:softHyphen/>
        <w:t>можении». Братья, думая, что калека умер, во</w:t>
      </w:r>
      <w:r w:rsidRPr="002605F1">
        <w:rPr>
          <w:sz w:val="28"/>
          <w:szCs w:val="28"/>
        </w:rPr>
        <w:t>з</w:t>
      </w:r>
      <w:r w:rsidRPr="002605F1">
        <w:rPr>
          <w:sz w:val="28"/>
          <w:szCs w:val="28"/>
        </w:rPr>
        <w:t>вращаются с намерением похоронить его. Калека уже сидел на суку дерева и обрел речь, тогда как раньше был немой. Его посадили на кобылу и верн</w:t>
      </w:r>
      <w:r w:rsidRPr="002605F1">
        <w:rPr>
          <w:sz w:val="28"/>
          <w:szCs w:val="28"/>
        </w:rPr>
        <w:t>у</w:t>
      </w:r>
      <w:r w:rsidRPr="002605F1">
        <w:rPr>
          <w:sz w:val="28"/>
          <w:szCs w:val="28"/>
        </w:rPr>
        <w:t>лись в свой табор. Здесь калека каким-то образом «достал пальму, распорол живот одной тетки и нали</w:t>
      </w:r>
      <w:r w:rsidRPr="002605F1">
        <w:rPr>
          <w:sz w:val="28"/>
          <w:szCs w:val="28"/>
        </w:rPr>
        <w:softHyphen/>
        <w:t>зался ее крови. После этого он выздоровел, стал говорить как следует и владеть ногами...», «стал необычайно силен и прово</w:t>
      </w:r>
      <w:r w:rsidRPr="002605F1">
        <w:rPr>
          <w:sz w:val="28"/>
          <w:szCs w:val="28"/>
        </w:rPr>
        <w:softHyphen/>
        <w:t>рен в беге».</w:t>
      </w:r>
    </w:p>
    <w:p w:rsidR="002605F1" w:rsidRPr="002605F1" w:rsidRDefault="002605F1" w:rsidP="002605F1">
      <w:pPr>
        <w:tabs>
          <w:tab w:val="left" w:pos="567"/>
        </w:tabs>
        <w:spacing w:after="0"/>
        <w:ind w:firstLine="567"/>
        <w:jc w:val="both"/>
        <w:rPr>
          <w:sz w:val="28"/>
          <w:szCs w:val="28"/>
        </w:rPr>
      </w:pPr>
      <w:r w:rsidRPr="002605F1">
        <w:rPr>
          <w:sz w:val="28"/>
          <w:szCs w:val="28"/>
        </w:rPr>
        <w:t>Сказителю 70 лет, якут Чонского наслега Тимофей Попов.</w:t>
      </w:r>
    </w:p>
    <w:p w:rsidR="002605F1" w:rsidRPr="002605F1" w:rsidRDefault="002605F1" w:rsidP="002605F1">
      <w:pPr>
        <w:tabs>
          <w:tab w:val="left" w:pos="567"/>
        </w:tabs>
        <w:spacing w:after="0"/>
        <w:ind w:firstLine="567"/>
        <w:jc w:val="both"/>
        <w:rPr>
          <w:sz w:val="28"/>
          <w:szCs w:val="28"/>
        </w:rPr>
      </w:pPr>
    </w:p>
    <w:p w:rsidR="002605F1" w:rsidRPr="00992193" w:rsidRDefault="002605F1" w:rsidP="00992193">
      <w:pPr>
        <w:tabs>
          <w:tab w:val="left" w:pos="567"/>
        </w:tabs>
        <w:spacing w:after="0"/>
        <w:ind w:firstLine="567"/>
        <w:jc w:val="center"/>
        <w:rPr>
          <w:b/>
          <w:sz w:val="28"/>
          <w:szCs w:val="28"/>
        </w:rPr>
      </w:pPr>
      <w:r w:rsidRPr="00992193">
        <w:rPr>
          <w:b/>
          <w:sz w:val="28"/>
          <w:szCs w:val="28"/>
        </w:rPr>
        <w:t>9. НЮРБИНСКИЙ ВАРИАНТ (Элл. §§ 268 — 270).</w:t>
      </w:r>
    </w:p>
    <w:p w:rsidR="002605F1" w:rsidRPr="002605F1" w:rsidRDefault="002605F1" w:rsidP="002605F1">
      <w:pPr>
        <w:tabs>
          <w:tab w:val="left" w:pos="567"/>
        </w:tabs>
        <w:spacing w:after="0"/>
        <w:jc w:val="both"/>
        <w:rPr>
          <w:sz w:val="28"/>
          <w:szCs w:val="28"/>
        </w:rPr>
      </w:pPr>
      <w:r>
        <w:rPr>
          <w:sz w:val="28"/>
          <w:szCs w:val="28"/>
          <w:lang w:val="sah-RU"/>
        </w:rPr>
        <w:tab/>
        <w:t xml:space="preserve">А) </w:t>
      </w:r>
      <w:r w:rsidRPr="002605F1">
        <w:rPr>
          <w:sz w:val="28"/>
          <w:szCs w:val="28"/>
        </w:rPr>
        <w:t>Вилюй раньше принадлежал народу туман (вариант имени тумат). Из их среды во время междуусобной войны бежит одна женщина, имея при с</w:t>
      </w:r>
      <w:r w:rsidRPr="002605F1">
        <w:rPr>
          <w:sz w:val="28"/>
          <w:szCs w:val="28"/>
        </w:rPr>
        <w:t>е</w:t>
      </w:r>
      <w:r w:rsidRPr="002605F1">
        <w:rPr>
          <w:sz w:val="28"/>
          <w:szCs w:val="28"/>
        </w:rPr>
        <w:t>бе одну рыболовную сеть. Плывет по Вилюю на берестяной ветке.</w:t>
      </w:r>
      <w:r>
        <w:rPr>
          <w:rStyle w:val="ac"/>
          <w:sz w:val="28"/>
          <w:szCs w:val="28"/>
        </w:rPr>
        <w:footnoteReference w:id="44"/>
      </w:r>
    </w:p>
    <w:p w:rsidR="002605F1" w:rsidRPr="002605F1" w:rsidRDefault="002605F1" w:rsidP="002605F1">
      <w:pPr>
        <w:tabs>
          <w:tab w:val="left" w:pos="567"/>
        </w:tabs>
        <w:spacing w:after="0"/>
        <w:ind w:firstLine="567"/>
        <w:jc w:val="both"/>
        <w:rPr>
          <w:sz w:val="28"/>
          <w:szCs w:val="28"/>
        </w:rPr>
      </w:pPr>
      <w:r w:rsidRPr="002605F1">
        <w:rPr>
          <w:sz w:val="28"/>
          <w:szCs w:val="28"/>
        </w:rPr>
        <w:t>Б) Добравшись до Лены, она находит отца Тыгына и сделалась его п</w:t>
      </w:r>
      <w:r w:rsidRPr="002605F1">
        <w:rPr>
          <w:sz w:val="28"/>
          <w:szCs w:val="28"/>
        </w:rPr>
        <w:t>о</w:t>
      </w:r>
      <w:r w:rsidRPr="002605F1">
        <w:rPr>
          <w:sz w:val="28"/>
          <w:szCs w:val="28"/>
        </w:rPr>
        <w:t>бочной женой. Она родила трех сыновей: старший Быркынгаа-Боотур, сре</w:t>
      </w:r>
      <w:r w:rsidRPr="002605F1">
        <w:rPr>
          <w:sz w:val="28"/>
          <w:szCs w:val="28"/>
        </w:rPr>
        <w:t>д</w:t>
      </w:r>
      <w:r w:rsidRPr="002605F1">
        <w:rPr>
          <w:sz w:val="28"/>
          <w:szCs w:val="28"/>
        </w:rPr>
        <w:t>ний Кулугур-Бэргэн и млад</w:t>
      </w:r>
      <w:r w:rsidRPr="002605F1">
        <w:rPr>
          <w:sz w:val="28"/>
          <w:szCs w:val="28"/>
        </w:rPr>
        <w:softHyphen/>
        <w:t>ший Босхонг-Бэлгээти. «Они были очень бедные люди», а Тыгын же был сын от законной жены. Быркынгаа-Б. ловил рыбу мордами.</w:t>
      </w:r>
    </w:p>
    <w:p w:rsidR="002605F1" w:rsidRPr="002605F1" w:rsidRDefault="002605F1" w:rsidP="002605F1">
      <w:pPr>
        <w:tabs>
          <w:tab w:val="left" w:pos="567"/>
        </w:tabs>
        <w:spacing w:after="0"/>
        <w:jc w:val="both"/>
        <w:rPr>
          <w:sz w:val="28"/>
          <w:szCs w:val="28"/>
        </w:rPr>
      </w:pPr>
      <w:r>
        <w:rPr>
          <w:sz w:val="28"/>
          <w:szCs w:val="28"/>
          <w:lang w:val="sah-RU"/>
        </w:rPr>
        <w:tab/>
        <w:t xml:space="preserve">В) </w:t>
      </w:r>
      <w:r w:rsidRPr="002605F1">
        <w:rPr>
          <w:sz w:val="28"/>
          <w:szCs w:val="28"/>
        </w:rPr>
        <w:t>Однажды Тыгын, встретив Быркынгаа-Боотура, идуще</w:t>
      </w:r>
      <w:r w:rsidRPr="002605F1">
        <w:rPr>
          <w:sz w:val="28"/>
          <w:szCs w:val="28"/>
        </w:rPr>
        <w:softHyphen/>
        <w:t>го домой «осмотрев свои рыболовные морды», стал укорять его:</w:t>
      </w:r>
    </w:p>
    <w:p w:rsidR="002605F1" w:rsidRPr="002605F1" w:rsidRDefault="002605F1" w:rsidP="002605F1">
      <w:pPr>
        <w:tabs>
          <w:tab w:val="left" w:pos="567"/>
        </w:tabs>
        <w:spacing w:after="0"/>
        <w:ind w:firstLine="567"/>
        <w:jc w:val="both"/>
        <w:rPr>
          <w:sz w:val="28"/>
          <w:szCs w:val="28"/>
        </w:rPr>
      </w:pPr>
      <w:r w:rsidRPr="002605F1">
        <w:rPr>
          <w:sz w:val="28"/>
          <w:szCs w:val="28"/>
        </w:rPr>
        <w:t>«Зачем это вы нарушаете границы моих земель» и начал бить Б.-Б-ра рукояткой своей волосяной махалки... и ку</w:t>
      </w:r>
      <w:r w:rsidRPr="002605F1">
        <w:rPr>
          <w:sz w:val="28"/>
          <w:szCs w:val="28"/>
        </w:rPr>
        <w:softHyphen/>
        <w:t>лаками. «Быркынгаа отобрал м</w:t>
      </w:r>
      <w:r w:rsidRPr="002605F1">
        <w:rPr>
          <w:sz w:val="28"/>
          <w:szCs w:val="28"/>
        </w:rPr>
        <w:t>а</w:t>
      </w:r>
      <w:r w:rsidRPr="002605F1">
        <w:rPr>
          <w:sz w:val="28"/>
          <w:szCs w:val="28"/>
        </w:rPr>
        <w:t>халку и, защищаясь, поранил его лицо».</w:t>
      </w:r>
    </w:p>
    <w:p w:rsidR="002605F1" w:rsidRPr="002605F1" w:rsidRDefault="002605F1" w:rsidP="002605F1">
      <w:pPr>
        <w:tabs>
          <w:tab w:val="left" w:pos="567"/>
        </w:tabs>
        <w:spacing w:after="0"/>
        <w:ind w:firstLine="567"/>
        <w:jc w:val="both"/>
        <w:rPr>
          <w:sz w:val="28"/>
          <w:szCs w:val="28"/>
        </w:rPr>
      </w:pPr>
      <w:r w:rsidRPr="002605F1">
        <w:rPr>
          <w:sz w:val="28"/>
          <w:szCs w:val="28"/>
        </w:rPr>
        <w:lastRenderedPageBreak/>
        <w:t>Мать советует бежать «Кыйаарга»— в беспредельную даль... «на мою родину. Раньше якуты так называли Вилюйский край».</w:t>
      </w:r>
    </w:p>
    <w:p w:rsidR="00CE4570" w:rsidRPr="00CE4570" w:rsidRDefault="00CE4570" w:rsidP="00CE4570">
      <w:pPr>
        <w:tabs>
          <w:tab w:val="left" w:pos="567"/>
        </w:tabs>
        <w:spacing w:after="0"/>
        <w:ind w:firstLine="567"/>
        <w:jc w:val="both"/>
        <w:rPr>
          <w:sz w:val="28"/>
          <w:szCs w:val="28"/>
        </w:rPr>
      </w:pPr>
      <w:r w:rsidRPr="00CE4570">
        <w:rPr>
          <w:sz w:val="28"/>
          <w:szCs w:val="28"/>
        </w:rPr>
        <w:t>«Они имели одну единственную корову с теленком. Те</w:t>
      </w:r>
      <w:r w:rsidRPr="00CE4570">
        <w:rPr>
          <w:sz w:val="28"/>
          <w:szCs w:val="28"/>
        </w:rPr>
        <w:softHyphen/>
        <w:t>ленка закололи на мясо, а корову повели на поводу. Млад</w:t>
      </w:r>
      <w:r w:rsidRPr="00CE4570">
        <w:rPr>
          <w:sz w:val="28"/>
          <w:szCs w:val="28"/>
        </w:rPr>
        <w:softHyphen/>
        <w:t>шего брата-калеку навьючили на корову и по дороге корми</w:t>
      </w:r>
      <w:r w:rsidRPr="00CE4570">
        <w:rPr>
          <w:sz w:val="28"/>
          <w:szCs w:val="28"/>
        </w:rPr>
        <w:softHyphen/>
        <w:t>ли ее молоком».</w:t>
      </w:r>
    </w:p>
    <w:p w:rsidR="00CE4570" w:rsidRPr="00CE4570" w:rsidRDefault="00CE4570" w:rsidP="00CE4570">
      <w:pPr>
        <w:tabs>
          <w:tab w:val="left" w:pos="567"/>
        </w:tabs>
        <w:spacing w:after="0"/>
        <w:ind w:firstLine="567"/>
        <w:jc w:val="both"/>
        <w:rPr>
          <w:sz w:val="28"/>
          <w:szCs w:val="28"/>
        </w:rPr>
      </w:pPr>
      <w:r w:rsidRPr="00CE4570">
        <w:rPr>
          <w:sz w:val="28"/>
          <w:szCs w:val="28"/>
        </w:rPr>
        <w:t>«Добрались до Вилюя... Стали жить, промышляя себе пи</w:t>
      </w:r>
      <w:r w:rsidRPr="00CE4570">
        <w:rPr>
          <w:sz w:val="28"/>
          <w:szCs w:val="28"/>
        </w:rPr>
        <w:softHyphen/>
        <w:t>щу охотой, рыбной ловлей и выскребая сосновую кору».</w:t>
      </w:r>
    </w:p>
    <w:p w:rsidR="00CE4570" w:rsidRPr="00CE4570" w:rsidRDefault="00CE4570" w:rsidP="00CE4570">
      <w:pPr>
        <w:tabs>
          <w:tab w:val="left" w:pos="567"/>
        </w:tabs>
        <w:spacing w:after="0"/>
        <w:ind w:firstLine="567"/>
        <w:jc w:val="both"/>
        <w:rPr>
          <w:sz w:val="28"/>
          <w:szCs w:val="28"/>
        </w:rPr>
      </w:pPr>
      <w:r w:rsidRPr="00CE4570">
        <w:rPr>
          <w:sz w:val="28"/>
          <w:szCs w:val="28"/>
        </w:rPr>
        <w:t>Когда братья уже поселились на Вилюе, вдруг «пришло войско Тыгына. Началась перестрелка... Продолжалась три дня и три ночи. Жены их из со</w:t>
      </w:r>
      <w:r w:rsidRPr="00CE4570">
        <w:rPr>
          <w:sz w:val="28"/>
          <w:szCs w:val="28"/>
        </w:rPr>
        <w:t>с</w:t>
      </w:r>
      <w:r w:rsidRPr="00CE4570">
        <w:rPr>
          <w:sz w:val="28"/>
          <w:szCs w:val="28"/>
        </w:rPr>
        <w:t>новой коры готовили пищу и приносили мужьям, пока они были заняты стрель</w:t>
      </w:r>
      <w:r w:rsidRPr="00CE4570">
        <w:rPr>
          <w:sz w:val="28"/>
          <w:szCs w:val="28"/>
        </w:rPr>
        <w:softHyphen/>
        <w:t>бой. Стрелялись, стоя на противоположных берегах реки».</w:t>
      </w:r>
    </w:p>
    <w:p w:rsidR="00CE4570" w:rsidRPr="00CE4570" w:rsidRDefault="00CE4570" w:rsidP="00CE4570">
      <w:pPr>
        <w:tabs>
          <w:tab w:val="left" w:pos="567"/>
        </w:tabs>
        <w:spacing w:after="0"/>
        <w:ind w:firstLine="567"/>
        <w:jc w:val="both"/>
        <w:rPr>
          <w:sz w:val="28"/>
          <w:szCs w:val="28"/>
        </w:rPr>
      </w:pPr>
      <w:r w:rsidRPr="00CE4570">
        <w:rPr>
          <w:sz w:val="28"/>
          <w:szCs w:val="28"/>
        </w:rPr>
        <w:t>«Быркынгаа поет песню, которая дает воодушевление в битве. В этот момент на острие его копья упал сверху сгусток крови. В это же время прои</w:t>
      </w:r>
      <w:r w:rsidRPr="00CE4570">
        <w:rPr>
          <w:sz w:val="28"/>
          <w:szCs w:val="28"/>
        </w:rPr>
        <w:t>с</w:t>
      </w:r>
      <w:r w:rsidRPr="00CE4570">
        <w:rPr>
          <w:sz w:val="28"/>
          <w:szCs w:val="28"/>
        </w:rPr>
        <w:t>ходит чудесное исце</w:t>
      </w:r>
      <w:r w:rsidRPr="00CE4570">
        <w:rPr>
          <w:sz w:val="28"/>
          <w:szCs w:val="28"/>
        </w:rPr>
        <w:softHyphen/>
        <w:t>ление калеки, который присоединяется к воюющим бр</w:t>
      </w:r>
      <w:r w:rsidRPr="00CE4570">
        <w:rPr>
          <w:sz w:val="28"/>
          <w:szCs w:val="28"/>
        </w:rPr>
        <w:t>а</w:t>
      </w:r>
      <w:r w:rsidRPr="00CE4570">
        <w:rPr>
          <w:sz w:val="28"/>
          <w:szCs w:val="28"/>
        </w:rPr>
        <w:t>тьям (см. ниже «3»). Войска Тыгына стали ослабевать...» «Уви</w:t>
      </w:r>
      <w:r w:rsidRPr="00CE4570">
        <w:rPr>
          <w:sz w:val="28"/>
          <w:szCs w:val="28"/>
        </w:rPr>
        <w:softHyphen/>
        <w:t>дев калеку в рядах братьев, Тыгын струсил и возвратился обратно в Якутский край».</w:t>
      </w:r>
    </w:p>
    <w:p w:rsidR="00CE4570" w:rsidRPr="00CE4570" w:rsidRDefault="00CE4570" w:rsidP="00CE4570">
      <w:pPr>
        <w:tabs>
          <w:tab w:val="left" w:pos="567"/>
        </w:tabs>
        <w:spacing w:after="0"/>
        <w:ind w:firstLine="567"/>
        <w:jc w:val="both"/>
        <w:rPr>
          <w:sz w:val="28"/>
          <w:szCs w:val="28"/>
        </w:rPr>
      </w:pPr>
      <w:r w:rsidRPr="00CE4570">
        <w:rPr>
          <w:sz w:val="28"/>
          <w:szCs w:val="28"/>
        </w:rPr>
        <w:t>Е) Один из братьев остался в теперешнем Верхневилюйском улусе, двое других пошли вверх по Вилюю и «там на озерах Муосаны, Чаппангда проп</w:t>
      </w:r>
      <w:r w:rsidRPr="00CE4570">
        <w:rPr>
          <w:sz w:val="28"/>
          <w:szCs w:val="28"/>
        </w:rPr>
        <w:t>и</w:t>
      </w:r>
      <w:r w:rsidRPr="00CE4570">
        <w:rPr>
          <w:sz w:val="28"/>
          <w:szCs w:val="28"/>
        </w:rPr>
        <w:t>тывались охотой». Быр</w:t>
      </w:r>
      <w:r w:rsidRPr="00CE4570">
        <w:rPr>
          <w:sz w:val="28"/>
          <w:szCs w:val="28"/>
        </w:rPr>
        <w:softHyphen/>
        <w:t>кынгаа поселился в Сунтарском улусе, от него пр</w:t>
      </w:r>
      <w:r w:rsidRPr="00CE4570">
        <w:rPr>
          <w:sz w:val="28"/>
          <w:szCs w:val="28"/>
        </w:rPr>
        <w:t>о</w:t>
      </w:r>
      <w:r w:rsidRPr="00CE4570">
        <w:rPr>
          <w:sz w:val="28"/>
          <w:szCs w:val="28"/>
        </w:rPr>
        <w:t>изошли наслеги: Джаархан, Кугдаар, Токос, Бутукай, Тирэгэ, Тюбэй- Джаархан.</w:t>
      </w:r>
    </w:p>
    <w:p w:rsidR="00CE4570" w:rsidRPr="00CE4570" w:rsidRDefault="00CE4570" w:rsidP="00CE4570">
      <w:pPr>
        <w:tabs>
          <w:tab w:val="left" w:pos="567"/>
        </w:tabs>
        <w:spacing w:after="0"/>
        <w:ind w:firstLine="567"/>
        <w:jc w:val="both"/>
        <w:rPr>
          <w:sz w:val="28"/>
          <w:szCs w:val="28"/>
        </w:rPr>
      </w:pPr>
      <w:r w:rsidRPr="00CE4570">
        <w:rPr>
          <w:sz w:val="28"/>
          <w:szCs w:val="28"/>
        </w:rPr>
        <w:t>От Босхонг-Бэлгээти произошли наслеги: Джаархан, Этисиилээх, Тюмюк, Хорула, Тонгуо, Ууну. Босхонг-Б. имел двух сыновей — старший Таркай, младший Омолдоон.</w:t>
      </w:r>
    </w:p>
    <w:p w:rsidR="00CE4570" w:rsidRPr="00CE4570" w:rsidRDefault="00CE4570" w:rsidP="00CE4570">
      <w:pPr>
        <w:tabs>
          <w:tab w:val="left" w:pos="567"/>
        </w:tabs>
        <w:spacing w:after="0"/>
        <w:ind w:firstLine="567"/>
        <w:jc w:val="both"/>
        <w:rPr>
          <w:sz w:val="28"/>
          <w:szCs w:val="28"/>
        </w:rPr>
      </w:pPr>
      <w:r w:rsidRPr="00CE4570">
        <w:rPr>
          <w:sz w:val="28"/>
          <w:szCs w:val="28"/>
        </w:rPr>
        <w:t>3) Чудесное выздоровление брата-калеки (Босх.-Б.) про</w:t>
      </w:r>
      <w:r w:rsidRPr="00CE4570">
        <w:rPr>
          <w:sz w:val="28"/>
          <w:szCs w:val="28"/>
        </w:rPr>
        <w:softHyphen/>
        <w:t>исходит во вр</w:t>
      </w:r>
      <w:r w:rsidRPr="00CE4570">
        <w:rPr>
          <w:sz w:val="28"/>
          <w:szCs w:val="28"/>
        </w:rPr>
        <w:t>е</w:t>
      </w:r>
      <w:r w:rsidRPr="00CE4570">
        <w:rPr>
          <w:sz w:val="28"/>
          <w:szCs w:val="28"/>
        </w:rPr>
        <w:t>мя битвы его братьев с войском Тыгына. Он, «выхватив с шестка нож для в</w:t>
      </w:r>
      <w:r w:rsidRPr="00CE4570">
        <w:rPr>
          <w:sz w:val="28"/>
          <w:szCs w:val="28"/>
        </w:rPr>
        <w:t>ы</w:t>
      </w:r>
      <w:r w:rsidRPr="00CE4570">
        <w:rPr>
          <w:sz w:val="28"/>
          <w:szCs w:val="28"/>
        </w:rPr>
        <w:t>скребания коры, одним взма</w:t>
      </w:r>
      <w:r w:rsidRPr="00CE4570">
        <w:rPr>
          <w:sz w:val="28"/>
          <w:szCs w:val="28"/>
        </w:rPr>
        <w:softHyphen/>
        <w:t>хом разорвал живот ей (одной из теток) и выт</w:t>
      </w:r>
      <w:r w:rsidRPr="00CE4570">
        <w:rPr>
          <w:sz w:val="28"/>
          <w:szCs w:val="28"/>
        </w:rPr>
        <w:t>а</w:t>
      </w:r>
      <w:r w:rsidRPr="00CE4570">
        <w:rPr>
          <w:sz w:val="28"/>
          <w:szCs w:val="28"/>
        </w:rPr>
        <w:t>щил сердце с печенью. Съел их и, приложившись к текущей крови, стал пить глотками». Тотчас же он получил способность двигаться и присоединяется к сражающимся братьям. Это обстоятель</w:t>
      </w:r>
      <w:r w:rsidRPr="00CE4570">
        <w:rPr>
          <w:sz w:val="28"/>
          <w:szCs w:val="28"/>
        </w:rPr>
        <w:softHyphen/>
        <w:t>ство решает победу над войсками Тыгына.</w:t>
      </w:r>
    </w:p>
    <w:p w:rsidR="00871666" w:rsidRPr="00871666" w:rsidRDefault="00CE4570" w:rsidP="00871666">
      <w:pPr>
        <w:tabs>
          <w:tab w:val="left" w:pos="567"/>
        </w:tabs>
        <w:spacing w:after="0"/>
        <w:ind w:firstLine="567"/>
        <w:jc w:val="both"/>
        <w:rPr>
          <w:sz w:val="28"/>
          <w:szCs w:val="28"/>
        </w:rPr>
      </w:pPr>
      <w:r w:rsidRPr="00CE4570">
        <w:rPr>
          <w:sz w:val="28"/>
          <w:szCs w:val="28"/>
        </w:rPr>
        <w:t>И) Позже переселился из Якутского края один человек по имени Наахара и поселился в местности Быар. С ним ведет борьбу второе поколение вилю</w:t>
      </w:r>
      <w:r w:rsidRPr="00CE4570">
        <w:rPr>
          <w:sz w:val="28"/>
          <w:szCs w:val="28"/>
        </w:rPr>
        <w:t>й</w:t>
      </w:r>
      <w:r w:rsidRPr="00CE4570">
        <w:rPr>
          <w:sz w:val="28"/>
          <w:szCs w:val="28"/>
        </w:rPr>
        <w:t>ских героев — Омолдо</w:t>
      </w:r>
      <w:r w:rsidRPr="00CE4570">
        <w:rPr>
          <w:sz w:val="28"/>
          <w:szCs w:val="28"/>
        </w:rPr>
        <w:softHyphen/>
        <w:t>он, сын Босхонг-Бэлгээти. В происшедшей битве Омолдоон одержал победу и противники помирились. Наахара, по обы</w:t>
      </w:r>
      <w:r w:rsidRPr="00CE4570">
        <w:rPr>
          <w:sz w:val="28"/>
          <w:szCs w:val="28"/>
        </w:rPr>
        <w:softHyphen/>
        <w:t>чаю того времени, «в знак изъявления покорности, выдал</w:t>
      </w:r>
      <w:r w:rsidR="00871666">
        <w:rPr>
          <w:sz w:val="28"/>
          <w:szCs w:val="28"/>
          <w:lang w:val="sah-RU"/>
        </w:rPr>
        <w:t xml:space="preserve"> </w:t>
      </w:r>
      <w:r w:rsidR="00871666" w:rsidRPr="00871666">
        <w:rPr>
          <w:sz w:val="28"/>
          <w:szCs w:val="28"/>
        </w:rPr>
        <w:t>девицу в полном бра</w:t>
      </w:r>
      <w:r w:rsidR="00871666" w:rsidRPr="00871666">
        <w:rPr>
          <w:sz w:val="28"/>
          <w:szCs w:val="28"/>
        </w:rPr>
        <w:t>ч</w:t>
      </w:r>
      <w:r w:rsidR="00871666" w:rsidRPr="00871666">
        <w:rPr>
          <w:sz w:val="28"/>
          <w:szCs w:val="28"/>
        </w:rPr>
        <w:t>ном наряде». Затем, боясь Омолдоона, переселился в пределы Хочинского улуса.</w:t>
      </w:r>
    </w:p>
    <w:p w:rsidR="00871666" w:rsidRPr="00871666" w:rsidRDefault="00871666" w:rsidP="00871666">
      <w:pPr>
        <w:tabs>
          <w:tab w:val="left" w:pos="567"/>
        </w:tabs>
        <w:spacing w:after="0"/>
        <w:ind w:firstLine="567"/>
        <w:jc w:val="both"/>
        <w:rPr>
          <w:sz w:val="28"/>
          <w:szCs w:val="28"/>
        </w:rPr>
      </w:pPr>
      <w:r w:rsidRPr="00871666">
        <w:rPr>
          <w:sz w:val="28"/>
          <w:szCs w:val="28"/>
        </w:rPr>
        <w:lastRenderedPageBreak/>
        <w:t>«После победы Омолдоон вернулся домой, привязав к торокам окр</w:t>
      </w:r>
      <w:r w:rsidRPr="00871666">
        <w:rPr>
          <w:sz w:val="28"/>
          <w:szCs w:val="28"/>
        </w:rPr>
        <w:t>о</w:t>
      </w:r>
      <w:r w:rsidRPr="00871666">
        <w:rPr>
          <w:sz w:val="28"/>
          <w:szCs w:val="28"/>
        </w:rPr>
        <w:t>вавленные головы убитых противников и держа на острие копья их сердце и печень».</w:t>
      </w:r>
    </w:p>
    <w:p w:rsidR="00871666" w:rsidRPr="00871666" w:rsidRDefault="00871666" w:rsidP="00871666">
      <w:pPr>
        <w:tabs>
          <w:tab w:val="left" w:pos="567"/>
        </w:tabs>
        <w:spacing w:after="0"/>
        <w:ind w:firstLine="567"/>
        <w:jc w:val="both"/>
        <w:rPr>
          <w:sz w:val="28"/>
          <w:szCs w:val="28"/>
        </w:rPr>
      </w:pPr>
      <w:r w:rsidRPr="00871666">
        <w:rPr>
          <w:sz w:val="28"/>
          <w:szCs w:val="28"/>
        </w:rPr>
        <w:t>Мы привели содержание основной части вилюйского ге</w:t>
      </w:r>
      <w:r w:rsidRPr="00871666">
        <w:rPr>
          <w:sz w:val="28"/>
          <w:szCs w:val="28"/>
        </w:rPr>
        <w:softHyphen/>
        <w:t>роического эп</w:t>
      </w:r>
      <w:r w:rsidRPr="00871666">
        <w:rPr>
          <w:sz w:val="28"/>
          <w:szCs w:val="28"/>
        </w:rPr>
        <w:t>о</w:t>
      </w:r>
      <w:r w:rsidRPr="00871666">
        <w:rPr>
          <w:sz w:val="28"/>
          <w:szCs w:val="28"/>
        </w:rPr>
        <w:t>са. К ней тесно примыкают ещё две группы легенд, являющихся побочными ответвлениями вилюйского цикла. Это — сказание о воинственном Омолд</w:t>
      </w:r>
      <w:r w:rsidRPr="00871666">
        <w:rPr>
          <w:sz w:val="28"/>
          <w:szCs w:val="28"/>
        </w:rPr>
        <w:t>о</w:t>
      </w:r>
      <w:r w:rsidRPr="00871666">
        <w:rPr>
          <w:sz w:val="28"/>
          <w:szCs w:val="28"/>
        </w:rPr>
        <w:t>оне и о Тюлюен- Шамане, прародителе якутов, носящих общеродовое на</w:t>
      </w:r>
      <w:r w:rsidRPr="00871666">
        <w:rPr>
          <w:sz w:val="28"/>
          <w:szCs w:val="28"/>
        </w:rPr>
        <w:softHyphen/>
        <w:t>звание Бордонг.</w:t>
      </w:r>
    </w:p>
    <w:p w:rsidR="00871666" w:rsidRPr="00871666" w:rsidRDefault="00871666" w:rsidP="00871666">
      <w:pPr>
        <w:tabs>
          <w:tab w:val="left" w:pos="567"/>
        </w:tabs>
        <w:spacing w:after="0"/>
        <w:ind w:firstLine="567"/>
        <w:jc w:val="both"/>
        <w:rPr>
          <w:sz w:val="28"/>
          <w:szCs w:val="28"/>
        </w:rPr>
      </w:pPr>
    </w:p>
    <w:p w:rsidR="00871666" w:rsidRDefault="00871666" w:rsidP="00992193">
      <w:pPr>
        <w:tabs>
          <w:tab w:val="left" w:pos="567"/>
        </w:tabs>
        <w:spacing w:after="0"/>
        <w:ind w:firstLine="567"/>
        <w:jc w:val="center"/>
        <w:rPr>
          <w:b/>
          <w:sz w:val="32"/>
          <w:szCs w:val="32"/>
          <w:lang w:val="sah-RU"/>
        </w:rPr>
      </w:pPr>
      <w:r w:rsidRPr="00992193">
        <w:rPr>
          <w:b/>
          <w:sz w:val="32"/>
          <w:szCs w:val="32"/>
        </w:rPr>
        <w:t>3. ЛЕГЕНДЫ О ВОИНСТВЕННОМ О МОЛДООНЕ</w:t>
      </w:r>
    </w:p>
    <w:p w:rsidR="00992193" w:rsidRPr="00992193" w:rsidRDefault="00992193" w:rsidP="00992193">
      <w:pPr>
        <w:tabs>
          <w:tab w:val="left" w:pos="567"/>
        </w:tabs>
        <w:spacing w:after="0"/>
        <w:ind w:firstLine="567"/>
        <w:jc w:val="center"/>
        <w:rPr>
          <w:b/>
          <w:sz w:val="32"/>
          <w:szCs w:val="32"/>
          <w:lang w:val="sah-RU"/>
        </w:rPr>
      </w:pPr>
    </w:p>
    <w:p w:rsidR="00871666" w:rsidRPr="00871666" w:rsidRDefault="00871666" w:rsidP="00871666">
      <w:pPr>
        <w:tabs>
          <w:tab w:val="left" w:pos="567"/>
        </w:tabs>
        <w:spacing w:after="0"/>
        <w:ind w:firstLine="567"/>
        <w:jc w:val="both"/>
        <w:rPr>
          <w:sz w:val="28"/>
          <w:szCs w:val="28"/>
        </w:rPr>
      </w:pPr>
      <w:r w:rsidRPr="00871666">
        <w:rPr>
          <w:sz w:val="28"/>
          <w:szCs w:val="28"/>
        </w:rPr>
        <w:t>Вилюйские легенды об Омолдооне интересны для нас потому, что они сохранились и в Амгино-Ленском плоско</w:t>
      </w:r>
      <w:r w:rsidRPr="00871666">
        <w:rPr>
          <w:sz w:val="28"/>
          <w:szCs w:val="28"/>
        </w:rPr>
        <w:softHyphen/>
        <w:t>горье Якутского округа, свидетел</w:t>
      </w:r>
      <w:r w:rsidRPr="00871666">
        <w:rPr>
          <w:sz w:val="28"/>
          <w:szCs w:val="28"/>
        </w:rPr>
        <w:t>ь</w:t>
      </w:r>
      <w:r w:rsidRPr="00871666">
        <w:rPr>
          <w:sz w:val="28"/>
          <w:szCs w:val="28"/>
        </w:rPr>
        <w:t>ствуя о ранней колони</w:t>
      </w:r>
      <w:r w:rsidRPr="00871666">
        <w:rPr>
          <w:sz w:val="28"/>
          <w:szCs w:val="28"/>
        </w:rPr>
        <w:softHyphen/>
        <w:t>зации этого края выходцами из Вилюя. Сказание об Омолдо</w:t>
      </w:r>
      <w:r w:rsidRPr="00871666">
        <w:rPr>
          <w:sz w:val="28"/>
          <w:szCs w:val="28"/>
        </w:rPr>
        <w:softHyphen/>
        <w:t>оне записано нами в семи вариантах. Он герой по преиму</w:t>
      </w:r>
      <w:r w:rsidRPr="00871666">
        <w:rPr>
          <w:sz w:val="28"/>
          <w:szCs w:val="28"/>
        </w:rPr>
        <w:softHyphen/>
        <w:t>ществу мархинский. (Пять вариантов в Мархинском ул., один вар. в Нюрбинском и один в Хочинском. Элл. §§ 243, 271, 244, 266, 247, 238 и 303). Здесь мы вкратце передадим наиболее популярные элементы сюжета, не вдаваясь в ме</w:t>
      </w:r>
      <w:r w:rsidRPr="00871666">
        <w:rPr>
          <w:sz w:val="28"/>
          <w:szCs w:val="28"/>
        </w:rPr>
        <w:softHyphen/>
        <w:t>лочи.</w:t>
      </w:r>
    </w:p>
    <w:p w:rsidR="00871666" w:rsidRPr="00871666" w:rsidRDefault="00871666" w:rsidP="00871666">
      <w:pPr>
        <w:tabs>
          <w:tab w:val="left" w:pos="567"/>
        </w:tabs>
        <w:spacing w:after="0"/>
        <w:ind w:firstLine="567"/>
        <w:jc w:val="both"/>
        <w:rPr>
          <w:sz w:val="28"/>
          <w:szCs w:val="28"/>
        </w:rPr>
      </w:pPr>
      <w:r w:rsidRPr="00871666">
        <w:rPr>
          <w:sz w:val="28"/>
          <w:szCs w:val="28"/>
        </w:rPr>
        <w:t>Омолдоон — младший сын Быркынгаа-Боотура, при смер</w:t>
      </w:r>
      <w:r w:rsidRPr="00871666">
        <w:rPr>
          <w:sz w:val="28"/>
          <w:szCs w:val="28"/>
        </w:rPr>
        <w:softHyphen/>
        <w:t>ти отца остае</w:t>
      </w:r>
      <w:r w:rsidRPr="00871666">
        <w:rPr>
          <w:sz w:val="28"/>
          <w:szCs w:val="28"/>
        </w:rPr>
        <w:t>т</w:t>
      </w:r>
      <w:r w:rsidRPr="00871666">
        <w:rPr>
          <w:sz w:val="28"/>
          <w:szCs w:val="28"/>
        </w:rPr>
        <w:t>ся малолетним на попечении своего старшего брата Таркая. Последний при смерти отца намеревался было похоронить Омолдоона вместе с ним в кач</w:t>
      </w:r>
      <w:r w:rsidRPr="00871666">
        <w:rPr>
          <w:sz w:val="28"/>
          <w:szCs w:val="28"/>
        </w:rPr>
        <w:t>е</w:t>
      </w:r>
      <w:r w:rsidRPr="00871666">
        <w:rPr>
          <w:sz w:val="28"/>
          <w:szCs w:val="28"/>
        </w:rPr>
        <w:t>стве сопровождающей жертвы, но умирающий отец воспрещает это, ибо, де Омолдоон «размножит большое потомство и станет праотцем людей».</w:t>
      </w:r>
    </w:p>
    <w:p w:rsidR="00CF0FE1" w:rsidRPr="00CF0FE1" w:rsidRDefault="00871666" w:rsidP="00CF0FE1">
      <w:pPr>
        <w:tabs>
          <w:tab w:val="left" w:pos="567"/>
        </w:tabs>
        <w:spacing w:after="0"/>
        <w:ind w:firstLine="567"/>
        <w:jc w:val="both"/>
        <w:rPr>
          <w:sz w:val="28"/>
          <w:szCs w:val="28"/>
        </w:rPr>
      </w:pPr>
      <w:r w:rsidRPr="00871666">
        <w:rPr>
          <w:sz w:val="28"/>
          <w:szCs w:val="28"/>
        </w:rPr>
        <w:t>Омолдоон в детстве был большой озорник и творил всякие шалости. За это невзлюбила его тетка, жена Таркая, и нередко била мальчика. Таркай сделал Омолдоону игру</w:t>
      </w:r>
      <w:r w:rsidRPr="00871666">
        <w:rPr>
          <w:sz w:val="28"/>
          <w:szCs w:val="28"/>
        </w:rPr>
        <w:softHyphen/>
        <w:t>шечный лук и посоветовал ему: если тетка опять начнет оби</w:t>
      </w:r>
      <w:r w:rsidRPr="00871666">
        <w:rPr>
          <w:sz w:val="28"/>
          <w:szCs w:val="28"/>
        </w:rPr>
        <w:softHyphen/>
        <w:t>жать, то выстрелить из этого лука в ее колено. Семилетний Омо</w:t>
      </w:r>
      <w:r w:rsidRPr="00871666">
        <w:rPr>
          <w:sz w:val="28"/>
          <w:szCs w:val="28"/>
        </w:rPr>
        <w:t>л</w:t>
      </w:r>
      <w:r w:rsidRPr="00871666">
        <w:rPr>
          <w:sz w:val="28"/>
          <w:szCs w:val="28"/>
        </w:rPr>
        <w:t>доон так и поступил, но, поранив тетку, испугался сам и сбежал из дому. Он набрел на каких-то тунгусов, которые кормились на Нюрбе рыбной ловлей. Омолдоон выстрелил из своего игрушечного лука и тунгусы, подумав, что пришло целое войско, убежали. Мальчик поселился в их жилье, воспольз</w:t>
      </w:r>
      <w:r w:rsidRPr="00871666">
        <w:rPr>
          <w:sz w:val="28"/>
          <w:szCs w:val="28"/>
        </w:rPr>
        <w:t>о</w:t>
      </w:r>
      <w:r w:rsidRPr="00871666">
        <w:rPr>
          <w:sz w:val="28"/>
          <w:szCs w:val="28"/>
        </w:rPr>
        <w:t>вался их запасами и стал рыбачить. (По другому</w:t>
      </w:r>
      <w:r w:rsidR="00CF0FE1">
        <w:rPr>
          <w:sz w:val="28"/>
          <w:szCs w:val="28"/>
          <w:lang w:val="sah-RU"/>
        </w:rPr>
        <w:t xml:space="preserve"> </w:t>
      </w:r>
      <w:r w:rsidR="00CF0FE1" w:rsidRPr="00CF0FE1">
        <w:rPr>
          <w:sz w:val="28"/>
          <w:szCs w:val="28"/>
        </w:rPr>
        <w:t>варианту, он женится на ту</w:t>
      </w:r>
      <w:r w:rsidR="00CF0FE1" w:rsidRPr="00CF0FE1">
        <w:rPr>
          <w:sz w:val="28"/>
          <w:szCs w:val="28"/>
        </w:rPr>
        <w:t>н</w:t>
      </w:r>
      <w:r w:rsidR="00CF0FE1" w:rsidRPr="00CF0FE1">
        <w:rPr>
          <w:sz w:val="28"/>
          <w:szCs w:val="28"/>
        </w:rPr>
        <w:t>гуске и поселяется вместе с ними. Потом истребляет их и, собрав их оленей, возвраща</w:t>
      </w:r>
      <w:r w:rsidR="00CF0FE1" w:rsidRPr="00CF0FE1">
        <w:rPr>
          <w:sz w:val="28"/>
          <w:szCs w:val="28"/>
        </w:rPr>
        <w:softHyphen/>
        <w:t>ется на родину). Он понаделал себе игрушечные дома, заго</w:t>
      </w:r>
      <w:r w:rsidR="00CF0FE1" w:rsidRPr="00CF0FE1">
        <w:rPr>
          <w:sz w:val="28"/>
          <w:szCs w:val="28"/>
        </w:rPr>
        <w:softHyphen/>
        <w:t>ны и скот из камышей. Старший брат после долгих поисков обнаружил его мест</w:t>
      </w:r>
      <w:r w:rsidR="00CF0FE1" w:rsidRPr="00CF0FE1">
        <w:rPr>
          <w:sz w:val="28"/>
          <w:szCs w:val="28"/>
        </w:rPr>
        <w:t>о</w:t>
      </w:r>
      <w:r w:rsidR="00CF0FE1" w:rsidRPr="00CF0FE1">
        <w:rPr>
          <w:sz w:val="28"/>
          <w:szCs w:val="28"/>
        </w:rPr>
        <w:lastRenderedPageBreak/>
        <w:t>пребывание, подкравшись, поймал его и насильно привез домой. (В одном варианте сообщается, что мальчик нашел жилище древнего человека «хол</w:t>
      </w:r>
      <w:r w:rsidR="00CF0FE1" w:rsidRPr="00CF0FE1">
        <w:rPr>
          <w:sz w:val="28"/>
          <w:szCs w:val="28"/>
        </w:rPr>
        <w:t>у</w:t>
      </w:r>
      <w:r w:rsidR="00CF0FE1" w:rsidRPr="00CF0FE1">
        <w:rPr>
          <w:sz w:val="28"/>
          <w:szCs w:val="28"/>
        </w:rPr>
        <w:t>ма» и про</w:t>
      </w:r>
      <w:r w:rsidR="00CF0FE1" w:rsidRPr="00CF0FE1">
        <w:rPr>
          <w:sz w:val="28"/>
          <w:szCs w:val="28"/>
        </w:rPr>
        <w:softHyphen/>
        <w:t>жил там целое лето).</w:t>
      </w:r>
    </w:p>
    <w:p w:rsidR="00CF0FE1" w:rsidRPr="00CF0FE1" w:rsidRDefault="00CF0FE1" w:rsidP="00CF0FE1">
      <w:pPr>
        <w:tabs>
          <w:tab w:val="left" w:pos="567"/>
        </w:tabs>
        <w:spacing w:after="0"/>
        <w:ind w:firstLine="567"/>
        <w:jc w:val="both"/>
        <w:rPr>
          <w:sz w:val="28"/>
          <w:szCs w:val="28"/>
        </w:rPr>
      </w:pPr>
      <w:r w:rsidRPr="00CF0FE1">
        <w:rPr>
          <w:sz w:val="28"/>
          <w:szCs w:val="28"/>
        </w:rPr>
        <w:t>Омолдоон возмужал и женился. Сначала был беден, имел всего-навсего четыре коровы и жил, «поедая отборный скот из стада своего старшего бр</w:t>
      </w:r>
      <w:r w:rsidRPr="00CF0FE1">
        <w:rPr>
          <w:sz w:val="28"/>
          <w:szCs w:val="28"/>
        </w:rPr>
        <w:t>а</w:t>
      </w:r>
      <w:r w:rsidRPr="00CF0FE1">
        <w:rPr>
          <w:sz w:val="28"/>
          <w:szCs w:val="28"/>
        </w:rPr>
        <w:t>та» (Таркая). (Элл. § 303). Поэтому последний откочевал подальше от него через речку Марху. По хочинскому варианту, и другой брат Торбуох, опасаясь Омолдоона, переселился в Хочинцы. Позже Омол</w:t>
      </w:r>
      <w:r w:rsidRPr="00CF0FE1">
        <w:rPr>
          <w:sz w:val="28"/>
          <w:szCs w:val="28"/>
        </w:rPr>
        <w:softHyphen/>
        <w:t>доон разбогател и народил много сыновей. Чаще говорят о девяти сыновьях Омолдоона, а, по словам некоторых, он имел 16—17 сыновей.</w:t>
      </w:r>
    </w:p>
    <w:p w:rsidR="00CF0FE1" w:rsidRPr="00CF0FE1" w:rsidRDefault="00CF0FE1" w:rsidP="00CF0FE1">
      <w:pPr>
        <w:tabs>
          <w:tab w:val="left" w:pos="567"/>
        </w:tabs>
        <w:spacing w:after="0"/>
        <w:ind w:firstLine="567"/>
        <w:jc w:val="both"/>
        <w:rPr>
          <w:sz w:val="28"/>
          <w:szCs w:val="28"/>
        </w:rPr>
      </w:pPr>
      <w:r w:rsidRPr="00CF0FE1">
        <w:rPr>
          <w:sz w:val="28"/>
          <w:szCs w:val="28"/>
        </w:rPr>
        <w:t>Сыновья Омолдоона почитаются предками целых наслегов. Об его с</w:t>
      </w:r>
      <w:r w:rsidRPr="00CF0FE1">
        <w:rPr>
          <w:sz w:val="28"/>
          <w:szCs w:val="28"/>
        </w:rPr>
        <w:t>ы</w:t>
      </w:r>
      <w:r w:rsidRPr="00CF0FE1">
        <w:rPr>
          <w:sz w:val="28"/>
          <w:szCs w:val="28"/>
        </w:rPr>
        <w:t>новьях говорится: «Не знали равных себе соперников и первенствовали во всем крае». (Элл. § 248).</w:t>
      </w:r>
    </w:p>
    <w:p w:rsidR="00CF0FE1" w:rsidRPr="00CF0FE1" w:rsidRDefault="00CF0FE1" w:rsidP="00CF0FE1">
      <w:pPr>
        <w:tabs>
          <w:tab w:val="left" w:pos="567"/>
        </w:tabs>
        <w:spacing w:after="0"/>
        <w:ind w:firstLine="567"/>
        <w:jc w:val="both"/>
        <w:rPr>
          <w:sz w:val="28"/>
          <w:szCs w:val="28"/>
        </w:rPr>
      </w:pPr>
      <w:r w:rsidRPr="00CF0FE1">
        <w:rPr>
          <w:sz w:val="28"/>
          <w:szCs w:val="28"/>
        </w:rPr>
        <w:t>По одной легенде, убив внука своего дяди Таркая, они говорят про себя: «Теперь на хребте обширного Вилюя нет человека, который посмел бы идти против нас». (Элл. § 249). Между прочим, по именам его сыновей устанавл</w:t>
      </w:r>
      <w:r w:rsidRPr="00CF0FE1">
        <w:rPr>
          <w:sz w:val="28"/>
          <w:szCs w:val="28"/>
        </w:rPr>
        <w:t>и</w:t>
      </w:r>
      <w:r w:rsidRPr="00CF0FE1">
        <w:rPr>
          <w:sz w:val="28"/>
          <w:szCs w:val="28"/>
        </w:rPr>
        <w:t>вается, что наслеги с названием Хангалас и Бэстээх признаются потомками Омолдоона (Элл. §§ 243, 244, 238, 247 и 266) или вообще Быркынгаа-Боотура (Элл. § 246). Оба наслега, как мы указывали раньше, должны быть выходц</w:t>
      </w:r>
      <w:r w:rsidRPr="00CF0FE1">
        <w:rPr>
          <w:sz w:val="28"/>
          <w:szCs w:val="28"/>
        </w:rPr>
        <w:t>а</w:t>
      </w:r>
      <w:r w:rsidRPr="00CF0FE1">
        <w:rPr>
          <w:sz w:val="28"/>
          <w:szCs w:val="28"/>
        </w:rPr>
        <w:t>ми из среды якутян.</w:t>
      </w:r>
    </w:p>
    <w:p w:rsidR="00CF0FE1" w:rsidRPr="00CF0FE1" w:rsidRDefault="00CF0FE1" w:rsidP="00CF0FE1">
      <w:pPr>
        <w:tabs>
          <w:tab w:val="left" w:pos="567"/>
        </w:tabs>
        <w:spacing w:after="0"/>
        <w:ind w:firstLine="567"/>
        <w:jc w:val="both"/>
        <w:rPr>
          <w:sz w:val="28"/>
          <w:szCs w:val="28"/>
        </w:rPr>
      </w:pPr>
      <w:r w:rsidRPr="00CF0FE1">
        <w:rPr>
          <w:sz w:val="28"/>
          <w:szCs w:val="28"/>
        </w:rPr>
        <w:t>За Омолдооном установилась слава непобедимого воина:</w:t>
      </w:r>
    </w:p>
    <w:p w:rsidR="00CF0FE1" w:rsidRPr="00CF0FE1" w:rsidRDefault="00CF0FE1" w:rsidP="00CF0FE1">
      <w:pPr>
        <w:tabs>
          <w:tab w:val="left" w:pos="567"/>
        </w:tabs>
        <w:spacing w:after="0"/>
        <w:ind w:firstLine="567"/>
        <w:jc w:val="both"/>
        <w:rPr>
          <w:sz w:val="28"/>
          <w:szCs w:val="28"/>
        </w:rPr>
      </w:pPr>
      <w:r w:rsidRPr="00CF0FE1">
        <w:rPr>
          <w:sz w:val="28"/>
          <w:szCs w:val="28"/>
        </w:rPr>
        <w:t>«Куда бы он ни приходил, везде выходил победите</w:t>
      </w:r>
      <w:r w:rsidRPr="00CF0FE1">
        <w:rPr>
          <w:sz w:val="28"/>
          <w:szCs w:val="28"/>
        </w:rPr>
        <w:softHyphen/>
        <w:t>лем» (Элл. § 238). Между прочим, он убивает одного витязя, живущего на Лене около Мачи (село Нохтуйск). Он имел будто бы обыкновение возвращаться с поля битвы, привязав окровавленные головы убитых неприятелей к торокам своего седла. Поэтому об его прямых потомках сложилась весьма популярная поговорка: «Ездящие с окровавленной человече</w:t>
      </w:r>
      <w:r w:rsidRPr="00CF0FE1">
        <w:rPr>
          <w:sz w:val="28"/>
          <w:szCs w:val="28"/>
        </w:rPr>
        <w:softHyphen/>
        <w:t>ской головой на тороках великие (или грозные) омолдонцы». (Элл. §§ 243, 271, 266, 238 и 303).</w:t>
      </w:r>
    </w:p>
    <w:p w:rsidR="00CF0FE1" w:rsidRPr="00CF0FE1" w:rsidRDefault="00CF0FE1" w:rsidP="00CF0FE1">
      <w:pPr>
        <w:tabs>
          <w:tab w:val="left" w:pos="567"/>
        </w:tabs>
        <w:spacing w:after="0"/>
        <w:ind w:firstLine="567"/>
        <w:jc w:val="both"/>
        <w:rPr>
          <w:sz w:val="28"/>
          <w:szCs w:val="28"/>
        </w:rPr>
      </w:pPr>
      <w:r w:rsidRPr="00CF0FE1">
        <w:rPr>
          <w:sz w:val="28"/>
          <w:szCs w:val="28"/>
        </w:rPr>
        <w:t>Существует и другая поговорка, которая характеризует богатое и пр</w:t>
      </w:r>
      <w:r w:rsidRPr="00CF0FE1">
        <w:rPr>
          <w:sz w:val="28"/>
          <w:szCs w:val="28"/>
        </w:rPr>
        <w:t>и</w:t>
      </w:r>
      <w:r w:rsidRPr="00CF0FE1">
        <w:rPr>
          <w:sz w:val="28"/>
          <w:szCs w:val="28"/>
        </w:rPr>
        <w:t>вольное житье: «Житье Омолдоона, пиршество Таркая».</w:t>
      </w:r>
    </w:p>
    <w:p w:rsidR="00DD4C2B" w:rsidRPr="00DD4C2B" w:rsidRDefault="00DD4C2B" w:rsidP="00DD4C2B">
      <w:pPr>
        <w:tabs>
          <w:tab w:val="left" w:pos="567"/>
        </w:tabs>
        <w:spacing w:after="0"/>
        <w:ind w:firstLine="567"/>
        <w:jc w:val="both"/>
        <w:rPr>
          <w:sz w:val="28"/>
          <w:szCs w:val="28"/>
        </w:rPr>
      </w:pPr>
      <w:r w:rsidRPr="00DD4C2B">
        <w:rPr>
          <w:sz w:val="28"/>
          <w:szCs w:val="28"/>
        </w:rPr>
        <w:t>Между прочим, эта поговорка известна повсюду и среди якутов Якутск</w:t>
      </w:r>
      <w:r w:rsidRPr="00DD4C2B">
        <w:rPr>
          <w:sz w:val="28"/>
          <w:szCs w:val="28"/>
        </w:rPr>
        <w:t>о</w:t>
      </w:r>
      <w:r>
        <w:rPr>
          <w:sz w:val="28"/>
          <w:szCs w:val="28"/>
        </w:rPr>
        <w:t>го округа</w:t>
      </w:r>
      <w:r>
        <w:rPr>
          <w:rStyle w:val="ac"/>
          <w:sz w:val="28"/>
          <w:szCs w:val="28"/>
        </w:rPr>
        <w:footnoteReference w:id="45"/>
      </w:r>
      <w:r>
        <w:rPr>
          <w:sz w:val="28"/>
          <w:szCs w:val="28"/>
        </w:rPr>
        <w:t>.</w:t>
      </w:r>
      <w:r w:rsidRPr="00DD4C2B">
        <w:rPr>
          <w:sz w:val="28"/>
          <w:szCs w:val="28"/>
        </w:rPr>
        <w:t xml:space="preserve"> В Амгино-Ленском плоскогорье, по-видимому, не знают имени Таркая, но среди кангаласцев и намцев поговорка в ходу в вилюйской форме.</w:t>
      </w:r>
    </w:p>
    <w:p w:rsidR="00DD4C2B" w:rsidRPr="00DD4C2B" w:rsidRDefault="00DD4C2B" w:rsidP="00DD4C2B">
      <w:pPr>
        <w:tabs>
          <w:tab w:val="left" w:pos="567"/>
        </w:tabs>
        <w:spacing w:after="0"/>
        <w:ind w:firstLine="567"/>
        <w:jc w:val="both"/>
        <w:rPr>
          <w:sz w:val="28"/>
          <w:szCs w:val="28"/>
        </w:rPr>
      </w:pPr>
      <w:r w:rsidRPr="00DD4C2B">
        <w:rPr>
          <w:sz w:val="28"/>
          <w:szCs w:val="28"/>
        </w:rPr>
        <w:lastRenderedPageBreak/>
        <w:t>В Мархинском улусе (в Кангаласском наслеге) нами запи</w:t>
      </w:r>
      <w:r w:rsidRPr="00DD4C2B">
        <w:rPr>
          <w:sz w:val="28"/>
          <w:szCs w:val="28"/>
        </w:rPr>
        <w:softHyphen/>
        <w:t>сана в двух в</w:t>
      </w:r>
      <w:r w:rsidRPr="00DD4C2B">
        <w:rPr>
          <w:sz w:val="28"/>
          <w:szCs w:val="28"/>
        </w:rPr>
        <w:t>а</w:t>
      </w:r>
      <w:r w:rsidRPr="00DD4C2B">
        <w:rPr>
          <w:sz w:val="28"/>
          <w:szCs w:val="28"/>
        </w:rPr>
        <w:t>риантах красивая легенда, свидетельствующая об упорной и длительной вражде между потомками двух сы</w:t>
      </w:r>
      <w:r w:rsidRPr="00DD4C2B">
        <w:rPr>
          <w:sz w:val="28"/>
          <w:szCs w:val="28"/>
        </w:rPr>
        <w:softHyphen/>
        <w:t>новей Быркынгаа-Боотура, Таркая и Омо</w:t>
      </w:r>
      <w:r w:rsidRPr="00DD4C2B">
        <w:rPr>
          <w:sz w:val="28"/>
          <w:szCs w:val="28"/>
        </w:rPr>
        <w:t>л</w:t>
      </w:r>
      <w:r w:rsidRPr="00DD4C2B">
        <w:rPr>
          <w:sz w:val="28"/>
          <w:szCs w:val="28"/>
        </w:rPr>
        <w:t>доона. (Элл. §§ 248—252, 253—254). Сын Таркая старец Боруллуо имеет единственного сына по имени Тоторбот. Омолдоон, тоже глубокий старик, имеет девять сыновей. Обе семьи рисуются владельцами многочисленных табунов конного скота. Владе</w:t>
      </w:r>
      <w:r w:rsidRPr="00DD4C2B">
        <w:rPr>
          <w:sz w:val="28"/>
          <w:szCs w:val="28"/>
        </w:rPr>
        <w:softHyphen/>
        <w:t>ния их, по-видимому, разделяются большою рекой, но скази</w:t>
      </w:r>
      <w:r w:rsidRPr="00DD4C2B">
        <w:rPr>
          <w:sz w:val="28"/>
          <w:szCs w:val="28"/>
        </w:rPr>
        <w:softHyphen/>
        <w:t>тели, перенося все легендарные события на территорию св</w:t>
      </w:r>
      <w:r w:rsidRPr="00DD4C2B">
        <w:rPr>
          <w:sz w:val="28"/>
          <w:szCs w:val="28"/>
        </w:rPr>
        <w:t>о</w:t>
      </w:r>
      <w:r w:rsidRPr="00DD4C2B">
        <w:rPr>
          <w:sz w:val="28"/>
          <w:szCs w:val="28"/>
        </w:rPr>
        <w:t>его Вилюя, приурочивают эту реку к речке Мархе. Сыновья Омолдоона уг</w:t>
      </w:r>
      <w:r w:rsidRPr="00DD4C2B">
        <w:rPr>
          <w:sz w:val="28"/>
          <w:szCs w:val="28"/>
        </w:rPr>
        <w:t>о</w:t>
      </w:r>
      <w:r w:rsidRPr="00DD4C2B">
        <w:rPr>
          <w:sz w:val="28"/>
          <w:szCs w:val="28"/>
        </w:rPr>
        <w:t>няют табуны Боруллуо. (По одному вар., сын Боруллуо пригнал к себе табуны Омолдоона, в отмест</w:t>
      </w:r>
      <w:r w:rsidRPr="00DD4C2B">
        <w:rPr>
          <w:sz w:val="28"/>
          <w:szCs w:val="28"/>
        </w:rPr>
        <w:softHyphen/>
        <w:t>ку чего сыновья последнего угоняют к себе табуны Б</w:t>
      </w:r>
      <w:r w:rsidRPr="00DD4C2B">
        <w:rPr>
          <w:sz w:val="28"/>
          <w:szCs w:val="28"/>
        </w:rPr>
        <w:t>о</w:t>
      </w:r>
      <w:r w:rsidRPr="00DD4C2B">
        <w:rPr>
          <w:sz w:val="28"/>
          <w:szCs w:val="28"/>
        </w:rPr>
        <w:t>руллуо). Тоторбот, сын Боруллуо, нагоняет похитителей при пере</w:t>
      </w:r>
      <w:r w:rsidRPr="00DD4C2B">
        <w:rPr>
          <w:sz w:val="28"/>
          <w:szCs w:val="28"/>
        </w:rPr>
        <w:softHyphen/>
        <w:t>праве через Марху. Здесь происходит бой. Тоторбот убил одного из братьев, последние в свою очередь тяжело ранили Тоторбота и оставили его, признав мертвым. Дальше высту</w:t>
      </w:r>
      <w:r w:rsidRPr="00DD4C2B">
        <w:rPr>
          <w:sz w:val="28"/>
          <w:szCs w:val="28"/>
        </w:rPr>
        <w:softHyphen/>
        <w:t>пает на сцену отец Тоторбота, старец Боруллуо, ездящий ве</w:t>
      </w:r>
      <w:r w:rsidRPr="00DD4C2B">
        <w:rPr>
          <w:sz w:val="28"/>
          <w:szCs w:val="28"/>
        </w:rPr>
        <w:t>р</w:t>
      </w:r>
      <w:r w:rsidRPr="00DD4C2B">
        <w:rPr>
          <w:sz w:val="28"/>
          <w:szCs w:val="28"/>
        </w:rPr>
        <w:t>хом на рыжем быке. Его крик слышен на расстоянии 35 верст. Он совершает поход к местожительству своих противников, убивает двух из них и выну</w:t>
      </w:r>
      <w:r w:rsidRPr="00DD4C2B">
        <w:rPr>
          <w:sz w:val="28"/>
          <w:szCs w:val="28"/>
        </w:rPr>
        <w:t>ж</w:t>
      </w:r>
      <w:r w:rsidRPr="00DD4C2B">
        <w:rPr>
          <w:sz w:val="28"/>
          <w:szCs w:val="28"/>
        </w:rPr>
        <w:t>дает своего брата Омолдоона заплатить выкуп за преступление своих сын</w:t>
      </w:r>
      <w:r w:rsidRPr="00DD4C2B">
        <w:rPr>
          <w:sz w:val="28"/>
          <w:szCs w:val="28"/>
        </w:rPr>
        <w:t>о</w:t>
      </w:r>
      <w:r w:rsidRPr="00DD4C2B">
        <w:rPr>
          <w:sz w:val="28"/>
          <w:szCs w:val="28"/>
        </w:rPr>
        <w:t>вей. Тоторбот оказался лишь тяжело раненым и постепенно выздоравливает. Боруллуо, по примеру других героев юго-западного Вилюя, съедает сердце и печень убитого им сына Омолдоона. Эта легенда имеет отчетливый колорит глубокой древности, но сказители приурочивают описанные события и лица к эпохе русского господства.</w:t>
      </w:r>
    </w:p>
    <w:p w:rsidR="00DD4C2B" w:rsidRPr="00DD4C2B" w:rsidRDefault="00DD4C2B" w:rsidP="00DD4C2B">
      <w:pPr>
        <w:tabs>
          <w:tab w:val="left" w:pos="567"/>
        </w:tabs>
        <w:spacing w:after="0"/>
        <w:ind w:firstLine="567"/>
        <w:jc w:val="both"/>
        <w:rPr>
          <w:sz w:val="28"/>
          <w:szCs w:val="28"/>
        </w:rPr>
      </w:pPr>
      <w:r w:rsidRPr="00DD4C2B">
        <w:rPr>
          <w:sz w:val="28"/>
          <w:szCs w:val="28"/>
        </w:rPr>
        <w:t>Наряду с легендой о богатом Таркае и бедном Омолдооне мы встреч</w:t>
      </w:r>
      <w:r w:rsidRPr="00DD4C2B">
        <w:rPr>
          <w:sz w:val="28"/>
          <w:szCs w:val="28"/>
        </w:rPr>
        <w:t>а</w:t>
      </w:r>
      <w:r w:rsidRPr="00DD4C2B">
        <w:rPr>
          <w:sz w:val="28"/>
          <w:szCs w:val="28"/>
        </w:rPr>
        <w:t>емся с точно таким же мотивом в сказании о Тюмюке и Эчике. (Элл. § 246). Первый из них — богач, а второй — бедняк. На эту легенду мы раньше сс</w:t>
      </w:r>
      <w:r w:rsidRPr="00DD4C2B">
        <w:rPr>
          <w:sz w:val="28"/>
          <w:szCs w:val="28"/>
        </w:rPr>
        <w:t>ы</w:t>
      </w:r>
      <w:r w:rsidRPr="00DD4C2B">
        <w:rPr>
          <w:sz w:val="28"/>
          <w:szCs w:val="28"/>
        </w:rPr>
        <w:t>лались по вопросу сбора пушнины на Вилюе прибайкальскими якутами.</w:t>
      </w:r>
    </w:p>
    <w:p w:rsidR="00E04254" w:rsidRPr="00E04254" w:rsidRDefault="00E04254" w:rsidP="00E04254">
      <w:pPr>
        <w:tabs>
          <w:tab w:val="left" w:pos="567"/>
        </w:tabs>
        <w:spacing w:after="0"/>
        <w:ind w:firstLine="567"/>
        <w:jc w:val="both"/>
        <w:rPr>
          <w:sz w:val="28"/>
          <w:szCs w:val="28"/>
        </w:rPr>
      </w:pPr>
      <w:r w:rsidRPr="00E04254">
        <w:rPr>
          <w:sz w:val="28"/>
          <w:szCs w:val="28"/>
        </w:rPr>
        <w:t>Оба героя также представляются сыновьями древнейшего пра</w:t>
      </w:r>
      <w:r w:rsidRPr="00E04254">
        <w:rPr>
          <w:sz w:val="28"/>
          <w:szCs w:val="28"/>
        </w:rPr>
        <w:softHyphen/>
        <w:t>родителя вилюйчан, Быркынгаа-Боотура.</w:t>
      </w:r>
    </w:p>
    <w:p w:rsidR="00E04254" w:rsidRPr="00E04254" w:rsidRDefault="00E04254" w:rsidP="00E04254">
      <w:pPr>
        <w:tabs>
          <w:tab w:val="left" w:pos="567"/>
        </w:tabs>
        <w:spacing w:after="0"/>
        <w:ind w:firstLine="567"/>
        <w:jc w:val="both"/>
        <w:rPr>
          <w:sz w:val="28"/>
          <w:szCs w:val="28"/>
        </w:rPr>
      </w:pPr>
      <w:r w:rsidRPr="00E04254">
        <w:rPr>
          <w:sz w:val="28"/>
          <w:szCs w:val="28"/>
        </w:rPr>
        <w:t>Эчик поехал в Якутский край и, прослужив в работниках у старика Ханг</w:t>
      </w:r>
      <w:r w:rsidRPr="00E04254">
        <w:rPr>
          <w:sz w:val="28"/>
          <w:szCs w:val="28"/>
        </w:rPr>
        <w:t>а</w:t>
      </w:r>
      <w:r w:rsidRPr="00E04254">
        <w:rPr>
          <w:sz w:val="28"/>
          <w:szCs w:val="28"/>
        </w:rPr>
        <w:t>ласа, похитил у него красавицу дочку. Воз</w:t>
      </w:r>
      <w:r w:rsidRPr="00E04254">
        <w:rPr>
          <w:sz w:val="28"/>
          <w:szCs w:val="28"/>
        </w:rPr>
        <w:softHyphen/>
        <w:t>вратившись на Вилюй, он посели</w:t>
      </w:r>
      <w:r w:rsidRPr="00E04254">
        <w:rPr>
          <w:sz w:val="28"/>
          <w:szCs w:val="28"/>
        </w:rPr>
        <w:t>л</w:t>
      </w:r>
      <w:r w:rsidRPr="00E04254">
        <w:rPr>
          <w:sz w:val="28"/>
          <w:szCs w:val="28"/>
        </w:rPr>
        <w:t>ся с женой около озера Чонгкууда: «Жил в круглом шалаше «холума», зав</w:t>
      </w:r>
      <w:r w:rsidRPr="00E04254">
        <w:rPr>
          <w:sz w:val="28"/>
          <w:szCs w:val="28"/>
        </w:rPr>
        <w:t>а</w:t>
      </w:r>
      <w:r w:rsidRPr="00E04254">
        <w:rPr>
          <w:sz w:val="28"/>
          <w:szCs w:val="28"/>
        </w:rPr>
        <w:t>ленном дерном, и питался исключительно рыбой. Молочной пищи и скотск</w:t>
      </w:r>
      <w:r w:rsidRPr="00E04254">
        <w:rPr>
          <w:sz w:val="28"/>
          <w:szCs w:val="28"/>
        </w:rPr>
        <w:t>о</w:t>
      </w:r>
      <w:r w:rsidRPr="00E04254">
        <w:rPr>
          <w:sz w:val="28"/>
          <w:szCs w:val="28"/>
        </w:rPr>
        <w:t>го мяса они никогда и не видали». «Они раньше выпрашивали у него (брата Тюмюка) по 3—4 головы скота на племя, но по нужде употребляли на пищу». Однажды жена Эчика с большим смущением обращается к свекру с прос</w:t>
      </w:r>
      <w:r w:rsidRPr="00E04254">
        <w:rPr>
          <w:sz w:val="28"/>
          <w:szCs w:val="28"/>
        </w:rPr>
        <w:t>ь</w:t>
      </w:r>
      <w:r w:rsidRPr="00E04254">
        <w:rPr>
          <w:sz w:val="28"/>
          <w:szCs w:val="28"/>
        </w:rPr>
        <w:t>бой:</w:t>
      </w:r>
    </w:p>
    <w:p w:rsidR="00E04254" w:rsidRPr="00E04254" w:rsidRDefault="00E04254" w:rsidP="00E04254">
      <w:pPr>
        <w:tabs>
          <w:tab w:val="left" w:pos="567"/>
        </w:tabs>
        <w:spacing w:after="0"/>
        <w:ind w:firstLine="567"/>
        <w:jc w:val="both"/>
        <w:rPr>
          <w:sz w:val="28"/>
          <w:szCs w:val="28"/>
        </w:rPr>
      </w:pPr>
      <w:r w:rsidRPr="00E04254">
        <w:rPr>
          <w:sz w:val="28"/>
          <w:szCs w:val="28"/>
        </w:rPr>
        <w:lastRenderedPageBreak/>
        <w:t>«Чтобы я могла кормить моего ребенка, уделите мне из имеющих со</w:t>
      </w:r>
      <w:r w:rsidRPr="00E04254">
        <w:rPr>
          <w:sz w:val="28"/>
          <w:szCs w:val="28"/>
        </w:rPr>
        <w:t>с</w:t>
      </w:r>
      <w:r w:rsidRPr="00E04254">
        <w:rPr>
          <w:sz w:val="28"/>
          <w:szCs w:val="28"/>
        </w:rPr>
        <w:t>цы». Старик Тюмюк, сжалившись над своим маленьким племянником, пр</w:t>
      </w:r>
      <w:r w:rsidRPr="00E04254">
        <w:rPr>
          <w:sz w:val="28"/>
          <w:szCs w:val="28"/>
        </w:rPr>
        <w:t>о</w:t>
      </w:r>
      <w:r w:rsidRPr="00E04254">
        <w:rPr>
          <w:sz w:val="28"/>
          <w:szCs w:val="28"/>
        </w:rPr>
        <w:t>симую корову дал, но его жена сопровождает этот подарок грозным пред</w:t>
      </w:r>
      <w:r w:rsidRPr="00E04254">
        <w:rPr>
          <w:sz w:val="28"/>
          <w:szCs w:val="28"/>
        </w:rPr>
        <w:t>о</w:t>
      </w:r>
      <w:r w:rsidRPr="00E04254">
        <w:rPr>
          <w:sz w:val="28"/>
          <w:szCs w:val="28"/>
        </w:rPr>
        <w:t>стережением: «Если вы заколете эту корову, не смейте больше являться к нам с просьбой. Она размножит вам скот, даст большое племя. Только п</w:t>
      </w:r>
      <w:r w:rsidRPr="00E04254">
        <w:rPr>
          <w:sz w:val="28"/>
          <w:szCs w:val="28"/>
        </w:rPr>
        <w:t>о</w:t>
      </w:r>
      <w:r w:rsidRPr="00E04254">
        <w:rPr>
          <w:sz w:val="28"/>
          <w:szCs w:val="28"/>
        </w:rPr>
        <w:t>пробуйте коснуться до нее ножом или топором! За это свекор взыщет с в</w:t>
      </w:r>
      <w:r w:rsidRPr="00E04254">
        <w:rPr>
          <w:sz w:val="28"/>
          <w:szCs w:val="28"/>
        </w:rPr>
        <w:t>а</w:t>
      </w:r>
      <w:r w:rsidRPr="00E04254">
        <w:rPr>
          <w:sz w:val="28"/>
          <w:szCs w:val="28"/>
        </w:rPr>
        <w:t>шего тела и крови».</w:t>
      </w:r>
    </w:p>
    <w:p w:rsidR="00E04254" w:rsidRPr="00E04254" w:rsidRDefault="00E04254" w:rsidP="00E04254">
      <w:pPr>
        <w:tabs>
          <w:tab w:val="left" w:pos="567"/>
        </w:tabs>
        <w:spacing w:after="0"/>
        <w:ind w:firstLine="567"/>
        <w:jc w:val="both"/>
        <w:rPr>
          <w:sz w:val="28"/>
          <w:szCs w:val="28"/>
        </w:rPr>
      </w:pPr>
      <w:r w:rsidRPr="00E04254">
        <w:rPr>
          <w:sz w:val="28"/>
          <w:szCs w:val="28"/>
        </w:rPr>
        <w:t>Три сына старика Хангаласа, прибывшие на Вилюй в поисках своей сес</w:t>
      </w:r>
      <w:r w:rsidRPr="00E04254">
        <w:rPr>
          <w:sz w:val="28"/>
          <w:szCs w:val="28"/>
        </w:rPr>
        <w:t>т</w:t>
      </w:r>
      <w:r w:rsidRPr="00E04254">
        <w:rPr>
          <w:sz w:val="28"/>
          <w:szCs w:val="28"/>
        </w:rPr>
        <w:t>ры, угомонились, получив от Эчика очень много дорогой пушнины. Своему племяннику, сыну Эчика, они дали имя «дочерний отпрыск кангаласцев Харбаанча». Все роды 2-го Кангаласского наслега Мархинского улуса, якобы, и размножились от десяти сыновей Харбаанча. По одному варианту сказаний об Омолдооне, Кёмнёркёй-Харбаанча представляется старшим сыном Омолдоона. (Марх. ул., Элл. § 247). В нюрбинском варианте предком Канг</w:t>
      </w:r>
      <w:r w:rsidRPr="00E04254">
        <w:rPr>
          <w:sz w:val="28"/>
          <w:szCs w:val="28"/>
        </w:rPr>
        <w:t>а</w:t>
      </w:r>
      <w:r w:rsidRPr="00E04254">
        <w:rPr>
          <w:sz w:val="28"/>
          <w:szCs w:val="28"/>
        </w:rPr>
        <w:t>лас</w:t>
      </w:r>
      <w:r w:rsidRPr="00E04254">
        <w:rPr>
          <w:sz w:val="28"/>
          <w:szCs w:val="28"/>
        </w:rPr>
        <w:softHyphen/>
        <w:t>ского наслега почитается один из сыновей Омолдоона Тююнгюнююр. (Элл. § 266). Эти легенды интересны в том отноше</w:t>
      </w:r>
      <w:r w:rsidRPr="00E04254">
        <w:rPr>
          <w:sz w:val="28"/>
          <w:szCs w:val="28"/>
        </w:rPr>
        <w:softHyphen/>
        <w:t>нии, что происхождение вилюйских кангаласцев связывается не с порусскими беженцами из Якутск</w:t>
      </w:r>
      <w:r w:rsidRPr="00E04254">
        <w:rPr>
          <w:sz w:val="28"/>
          <w:szCs w:val="28"/>
        </w:rPr>
        <w:t>о</w:t>
      </w:r>
      <w:r w:rsidRPr="00E04254">
        <w:rPr>
          <w:sz w:val="28"/>
          <w:szCs w:val="28"/>
        </w:rPr>
        <w:t>го округа, а с ранни</w:t>
      </w:r>
      <w:r w:rsidRPr="00E04254">
        <w:rPr>
          <w:sz w:val="28"/>
          <w:szCs w:val="28"/>
        </w:rPr>
        <w:softHyphen/>
        <w:t>ми переселенцами, убегающими от притеснений Тыгына.</w:t>
      </w:r>
    </w:p>
    <w:p w:rsidR="00E04254" w:rsidRPr="00E04254" w:rsidRDefault="00E04254" w:rsidP="00E04254">
      <w:pPr>
        <w:tabs>
          <w:tab w:val="left" w:pos="567"/>
        </w:tabs>
        <w:spacing w:after="0"/>
        <w:ind w:firstLine="567"/>
        <w:jc w:val="both"/>
        <w:rPr>
          <w:sz w:val="28"/>
          <w:szCs w:val="28"/>
        </w:rPr>
      </w:pPr>
      <w:r w:rsidRPr="00E04254">
        <w:rPr>
          <w:sz w:val="28"/>
          <w:szCs w:val="28"/>
        </w:rPr>
        <w:t>Перейдем теперь к циклу сказаний бордонгцев.</w:t>
      </w:r>
    </w:p>
    <w:p w:rsidR="00E04254" w:rsidRPr="00E04254" w:rsidRDefault="00E04254" w:rsidP="00E04254">
      <w:pPr>
        <w:tabs>
          <w:tab w:val="left" w:pos="567"/>
        </w:tabs>
        <w:spacing w:after="0"/>
        <w:ind w:firstLine="567"/>
        <w:jc w:val="both"/>
        <w:rPr>
          <w:sz w:val="28"/>
          <w:szCs w:val="28"/>
        </w:rPr>
      </w:pPr>
    </w:p>
    <w:p w:rsidR="00E04254" w:rsidRPr="00992193" w:rsidRDefault="00E04254" w:rsidP="00E04254">
      <w:pPr>
        <w:tabs>
          <w:tab w:val="left" w:pos="567"/>
        </w:tabs>
        <w:spacing w:after="0"/>
        <w:ind w:firstLine="567"/>
        <w:jc w:val="center"/>
        <w:rPr>
          <w:b/>
          <w:sz w:val="32"/>
          <w:szCs w:val="32"/>
          <w:lang w:val="sah-RU"/>
        </w:rPr>
      </w:pPr>
      <w:r w:rsidRPr="00992193">
        <w:rPr>
          <w:b/>
          <w:sz w:val="32"/>
          <w:szCs w:val="32"/>
        </w:rPr>
        <w:t>4. ЛЕГЕНДЫ О ПРЕДКАХ БОРДОНГСКИХ РОДОВ</w:t>
      </w:r>
    </w:p>
    <w:p w:rsidR="00E04254" w:rsidRPr="00E04254" w:rsidRDefault="00E04254" w:rsidP="00E04254">
      <w:pPr>
        <w:tabs>
          <w:tab w:val="left" w:pos="567"/>
        </w:tabs>
        <w:spacing w:after="0"/>
        <w:ind w:firstLine="567"/>
        <w:jc w:val="both"/>
        <w:rPr>
          <w:sz w:val="28"/>
          <w:szCs w:val="28"/>
          <w:lang w:val="sah-RU"/>
        </w:rPr>
      </w:pPr>
    </w:p>
    <w:p w:rsidR="00A91D5B" w:rsidRPr="00A91D5B" w:rsidRDefault="00E04254" w:rsidP="00A91D5B">
      <w:pPr>
        <w:tabs>
          <w:tab w:val="left" w:pos="567"/>
        </w:tabs>
        <w:spacing w:after="0"/>
        <w:ind w:firstLine="567"/>
        <w:jc w:val="both"/>
        <w:rPr>
          <w:sz w:val="28"/>
          <w:szCs w:val="28"/>
        </w:rPr>
      </w:pPr>
      <w:r w:rsidRPr="00E04254">
        <w:rPr>
          <w:sz w:val="28"/>
          <w:szCs w:val="28"/>
        </w:rPr>
        <w:t>Герои джарханцев, по мысли носителей эпоса, представи</w:t>
      </w:r>
      <w:r w:rsidRPr="00E04254">
        <w:rPr>
          <w:sz w:val="28"/>
          <w:szCs w:val="28"/>
        </w:rPr>
        <w:softHyphen/>
        <w:t>тельствуют за весь вилюйский народ и в сказаниях о них мы имеем попытку объяснить первое появление якутов на Ви</w:t>
      </w:r>
      <w:r w:rsidRPr="00E04254">
        <w:rPr>
          <w:sz w:val="28"/>
          <w:szCs w:val="28"/>
        </w:rPr>
        <w:softHyphen/>
        <w:t>люе. Но мы знаем, что якуты жили на Вилюе и до появления джарханцев. Это — ранние вилюйчане, населяющие нижнюю</w:t>
      </w:r>
      <w:r w:rsidR="00A91D5B">
        <w:rPr>
          <w:sz w:val="28"/>
          <w:szCs w:val="28"/>
          <w:lang w:val="sah-RU"/>
        </w:rPr>
        <w:t xml:space="preserve"> </w:t>
      </w:r>
      <w:r w:rsidR="00A91D5B" w:rsidRPr="00A91D5B">
        <w:rPr>
          <w:sz w:val="28"/>
          <w:szCs w:val="28"/>
        </w:rPr>
        <w:t>половину бассейна Вилюя. Несмотря на тенденцию отвечать за весь Вилю</w:t>
      </w:r>
      <w:r w:rsidR="00A91D5B" w:rsidRPr="00A91D5B">
        <w:rPr>
          <w:sz w:val="28"/>
          <w:szCs w:val="28"/>
        </w:rPr>
        <w:t>й</w:t>
      </w:r>
      <w:r w:rsidR="00A91D5B" w:rsidRPr="00A91D5B">
        <w:rPr>
          <w:sz w:val="28"/>
          <w:szCs w:val="28"/>
        </w:rPr>
        <w:t>ский округ, джарханские мифы и по своему содержанию не выходят за пр</w:t>
      </w:r>
      <w:r w:rsidR="00A91D5B" w:rsidRPr="00A91D5B">
        <w:rPr>
          <w:sz w:val="28"/>
          <w:szCs w:val="28"/>
        </w:rPr>
        <w:t>е</w:t>
      </w:r>
      <w:r w:rsidR="00A91D5B" w:rsidRPr="00A91D5B">
        <w:rPr>
          <w:sz w:val="28"/>
          <w:szCs w:val="28"/>
        </w:rPr>
        <w:t>делы юго-западного Вилюя. Если же внимательно изучить легендарные ск</w:t>
      </w:r>
      <w:r w:rsidR="00A91D5B" w:rsidRPr="00A91D5B">
        <w:rPr>
          <w:sz w:val="28"/>
          <w:szCs w:val="28"/>
        </w:rPr>
        <w:t>а</w:t>
      </w:r>
      <w:r w:rsidR="00A91D5B" w:rsidRPr="00A91D5B">
        <w:rPr>
          <w:sz w:val="28"/>
          <w:szCs w:val="28"/>
        </w:rPr>
        <w:t>зания бордонг</w:t>
      </w:r>
      <w:r w:rsidR="00A91D5B" w:rsidRPr="00A91D5B">
        <w:rPr>
          <w:sz w:val="28"/>
          <w:szCs w:val="28"/>
        </w:rPr>
        <w:softHyphen/>
        <w:t>ских родов, то легко обнаруживается, что они когда-то образ</w:t>
      </w:r>
      <w:r w:rsidR="00A91D5B" w:rsidRPr="00A91D5B">
        <w:rPr>
          <w:sz w:val="28"/>
          <w:szCs w:val="28"/>
        </w:rPr>
        <w:t>о</w:t>
      </w:r>
      <w:r w:rsidR="00A91D5B" w:rsidRPr="00A91D5B">
        <w:rPr>
          <w:sz w:val="28"/>
          <w:szCs w:val="28"/>
        </w:rPr>
        <w:t>вывали совершенно самостоятельный цикл, принципи</w:t>
      </w:r>
      <w:r w:rsidR="00A91D5B" w:rsidRPr="00A91D5B">
        <w:rPr>
          <w:sz w:val="28"/>
          <w:szCs w:val="28"/>
        </w:rPr>
        <w:softHyphen/>
        <w:t>ально отличный от джарханского. Так как разные циклы героического эпоса, по нашему мнению, создают презумпцию об обособленных волнах нашествия якутов на Вилюй, то нам необходимо остановиться на особенностях и бордонгских ми</w:t>
      </w:r>
      <w:r w:rsidR="00A91D5B" w:rsidRPr="00A91D5B">
        <w:rPr>
          <w:sz w:val="28"/>
          <w:szCs w:val="28"/>
        </w:rPr>
        <w:softHyphen/>
        <w:t>фов. Б</w:t>
      </w:r>
      <w:r w:rsidR="00A91D5B" w:rsidRPr="00A91D5B">
        <w:rPr>
          <w:sz w:val="28"/>
          <w:szCs w:val="28"/>
        </w:rPr>
        <w:t>о</w:t>
      </w:r>
      <w:r w:rsidR="00A91D5B" w:rsidRPr="00A91D5B">
        <w:rPr>
          <w:sz w:val="28"/>
          <w:szCs w:val="28"/>
        </w:rPr>
        <w:t>лее полная редакция их нами записана в трех ва</w:t>
      </w:r>
      <w:r w:rsidR="00A91D5B" w:rsidRPr="00A91D5B">
        <w:rPr>
          <w:sz w:val="28"/>
          <w:szCs w:val="28"/>
        </w:rPr>
        <w:softHyphen/>
        <w:t>риантах: два в Нюрбинском улусе (Элл. §§ 267, 272—276) и один в Мархинском (Элл. § 257).</w:t>
      </w:r>
    </w:p>
    <w:p w:rsidR="00A91D5B" w:rsidRPr="00A91D5B" w:rsidRDefault="00A91D5B" w:rsidP="00A91D5B">
      <w:pPr>
        <w:tabs>
          <w:tab w:val="left" w:pos="567"/>
        </w:tabs>
        <w:spacing w:after="0"/>
        <w:ind w:firstLine="567"/>
        <w:jc w:val="both"/>
        <w:rPr>
          <w:sz w:val="28"/>
          <w:szCs w:val="28"/>
        </w:rPr>
      </w:pPr>
      <w:r w:rsidRPr="00A91D5B">
        <w:rPr>
          <w:sz w:val="28"/>
          <w:szCs w:val="28"/>
        </w:rPr>
        <w:lastRenderedPageBreak/>
        <w:t>Прародителем бордонгских родов и первым переселенцем на Вилюй представляется неизменно Тюлюён-Шаман, имеющий бубен с шерстью. В отличие от джарханских героев Тюлюён-Шаман бежит на Вилюй, поссори</w:t>
      </w:r>
      <w:r w:rsidRPr="00A91D5B">
        <w:rPr>
          <w:sz w:val="28"/>
          <w:szCs w:val="28"/>
        </w:rPr>
        <w:t>в</w:t>
      </w:r>
      <w:r w:rsidRPr="00A91D5B">
        <w:rPr>
          <w:sz w:val="28"/>
          <w:szCs w:val="28"/>
        </w:rPr>
        <w:t>шись с неким Кургумар-Боотуром и, будучи побит им (в двух вариантах) или Быркынгаа-Боотуром (один вар.). В одном варианте сообщается, что Кург</w:t>
      </w:r>
      <w:r w:rsidRPr="00A91D5B">
        <w:rPr>
          <w:sz w:val="28"/>
          <w:szCs w:val="28"/>
        </w:rPr>
        <w:t>у</w:t>
      </w:r>
      <w:r w:rsidRPr="00A91D5B">
        <w:rPr>
          <w:sz w:val="28"/>
          <w:szCs w:val="28"/>
        </w:rPr>
        <w:t>мар-Боотур и Тюлюён-Шаман состо</w:t>
      </w:r>
      <w:r w:rsidRPr="00A91D5B">
        <w:rPr>
          <w:sz w:val="28"/>
          <w:szCs w:val="28"/>
        </w:rPr>
        <w:softHyphen/>
        <w:t>яли зятьями Тыгына. (Элл. § 272).</w:t>
      </w:r>
    </w:p>
    <w:p w:rsidR="00A91D5B" w:rsidRPr="00A91D5B" w:rsidRDefault="00A91D5B" w:rsidP="00A91D5B">
      <w:pPr>
        <w:tabs>
          <w:tab w:val="left" w:pos="567"/>
        </w:tabs>
        <w:spacing w:after="0"/>
        <w:ind w:firstLine="567"/>
        <w:jc w:val="both"/>
        <w:rPr>
          <w:sz w:val="28"/>
          <w:szCs w:val="28"/>
        </w:rPr>
      </w:pPr>
      <w:r w:rsidRPr="00A91D5B">
        <w:rPr>
          <w:sz w:val="28"/>
          <w:szCs w:val="28"/>
        </w:rPr>
        <w:t>Шаман переселяется на Вилюй с женой и двумя малыми детьми, Хант</w:t>
      </w:r>
      <w:r w:rsidRPr="00A91D5B">
        <w:rPr>
          <w:sz w:val="28"/>
          <w:szCs w:val="28"/>
        </w:rPr>
        <w:t>а</w:t>
      </w:r>
      <w:r w:rsidRPr="00A91D5B">
        <w:rPr>
          <w:sz w:val="28"/>
          <w:szCs w:val="28"/>
        </w:rPr>
        <w:t>гар-Быгый и Суор-Боллой. По мархинскому варианту, он наделяется пятью сыновьями, в число которых входят и джарханские герои, Быркынгаа-Боотур и Босхонг- Бэлгэтии. По этому варианту, сыновья шамана точно так же, как и джарханские герои, нападают на племя ньурмагаат, которое жило на Нюрбе, питаясь рыбой, и истребляют его. Во главе ньурмагаатов стоит витязь по имени Ёрюкюёчэй. Последнего убивают оригинальным способом: опускают осо</w:t>
      </w:r>
      <w:r w:rsidRPr="00A91D5B">
        <w:rPr>
          <w:sz w:val="28"/>
          <w:szCs w:val="28"/>
        </w:rPr>
        <w:softHyphen/>
        <w:t>бую бронебойную стрелу наверх и «стрела, взвившись ввысь, упала пр</w:t>
      </w:r>
      <w:r w:rsidRPr="00A91D5B">
        <w:rPr>
          <w:sz w:val="28"/>
          <w:szCs w:val="28"/>
        </w:rPr>
        <w:t>я</w:t>
      </w:r>
      <w:r w:rsidRPr="00A91D5B">
        <w:rPr>
          <w:sz w:val="28"/>
          <w:szCs w:val="28"/>
        </w:rPr>
        <w:t>мо в глаз Ёркжюёчэя, который сидел, глядя на</w:t>
      </w:r>
      <w:r w:rsidRPr="00A91D5B">
        <w:rPr>
          <w:sz w:val="28"/>
          <w:szCs w:val="28"/>
        </w:rPr>
        <w:softHyphen/>
        <w:t>верх». Победители тотчас же разрезали ему живот и выта</w:t>
      </w:r>
      <w:r w:rsidRPr="00A91D5B">
        <w:rPr>
          <w:sz w:val="28"/>
          <w:szCs w:val="28"/>
        </w:rPr>
        <w:softHyphen/>
        <w:t>щили печень. Сопровождая один из них волчьим воем, а другой криком ворона, печень эту съели». (Элл. § 258).</w:t>
      </w:r>
    </w:p>
    <w:p w:rsidR="00A91D5B" w:rsidRPr="00A91D5B" w:rsidRDefault="00A91D5B" w:rsidP="00A91D5B">
      <w:pPr>
        <w:tabs>
          <w:tab w:val="left" w:pos="567"/>
        </w:tabs>
        <w:spacing w:after="0"/>
        <w:ind w:firstLine="567"/>
        <w:jc w:val="both"/>
        <w:rPr>
          <w:sz w:val="28"/>
          <w:szCs w:val="28"/>
        </w:rPr>
      </w:pPr>
      <w:r w:rsidRPr="00A91D5B">
        <w:rPr>
          <w:sz w:val="28"/>
          <w:szCs w:val="28"/>
        </w:rPr>
        <w:t>В нюрбинском варианте сюжет борьбы с местным вилюйским народом отсутствует.</w:t>
      </w:r>
    </w:p>
    <w:p w:rsidR="00975E3F" w:rsidRPr="00975E3F" w:rsidRDefault="00A91D5B" w:rsidP="00975E3F">
      <w:pPr>
        <w:tabs>
          <w:tab w:val="left" w:pos="567"/>
        </w:tabs>
        <w:spacing w:after="0"/>
        <w:ind w:firstLine="567"/>
        <w:jc w:val="both"/>
        <w:rPr>
          <w:sz w:val="28"/>
          <w:szCs w:val="28"/>
        </w:rPr>
      </w:pPr>
      <w:r w:rsidRPr="00A91D5B">
        <w:rPr>
          <w:sz w:val="28"/>
          <w:szCs w:val="28"/>
        </w:rPr>
        <w:t>В бордонгских мифах особое внимание уделяется расска</w:t>
      </w:r>
      <w:r w:rsidRPr="00A91D5B">
        <w:rPr>
          <w:sz w:val="28"/>
          <w:szCs w:val="28"/>
        </w:rPr>
        <w:softHyphen/>
        <w:t>зу о мести с</w:t>
      </w:r>
      <w:r w:rsidRPr="00A91D5B">
        <w:rPr>
          <w:sz w:val="28"/>
          <w:szCs w:val="28"/>
        </w:rPr>
        <w:t>ы</w:t>
      </w:r>
      <w:r w:rsidRPr="00A91D5B">
        <w:rPr>
          <w:sz w:val="28"/>
          <w:szCs w:val="28"/>
        </w:rPr>
        <w:t>новей шамана. Вопреки запрету родителей, сыновья шамана отправляются в Якутский край, отыскивают стан Кургумар-Боотура (в одном вар. Быркынгаа-Боотура) и, напав на него ночью, убивают. При этом, убегая на Вилюй,</w:t>
      </w:r>
      <w:r w:rsidR="00975E3F">
        <w:rPr>
          <w:sz w:val="28"/>
          <w:szCs w:val="28"/>
          <w:lang w:val="sah-RU"/>
        </w:rPr>
        <w:t xml:space="preserve"> </w:t>
      </w:r>
      <w:r w:rsidR="00975E3F" w:rsidRPr="00975E3F">
        <w:rPr>
          <w:sz w:val="28"/>
          <w:szCs w:val="28"/>
        </w:rPr>
        <w:t>парни издают волчий вой и крики ворона. (Элл. §§ 257 и 267).</w:t>
      </w:r>
    </w:p>
    <w:p w:rsidR="00975E3F" w:rsidRPr="00975E3F" w:rsidRDefault="00975E3F" w:rsidP="00975E3F">
      <w:pPr>
        <w:tabs>
          <w:tab w:val="left" w:pos="567"/>
        </w:tabs>
        <w:spacing w:after="0"/>
        <w:ind w:firstLine="567"/>
        <w:jc w:val="both"/>
        <w:rPr>
          <w:sz w:val="28"/>
          <w:szCs w:val="28"/>
        </w:rPr>
      </w:pPr>
      <w:r w:rsidRPr="00975E3F">
        <w:rPr>
          <w:sz w:val="28"/>
          <w:szCs w:val="28"/>
        </w:rPr>
        <w:t>Характерно то, что и позднейшие герои бордонгцев чаще представляю</w:t>
      </w:r>
      <w:r w:rsidRPr="00975E3F">
        <w:rPr>
          <w:sz w:val="28"/>
          <w:szCs w:val="28"/>
        </w:rPr>
        <w:t>т</w:t>
      </w:r>
      <w:r w:rsidRPr="00975E3F">
        <w:rPr>
          <w:sz w:val="28"/>
          <w:szCs w:val="28"/>
        </w:rPr>
        <w:t>ся шаманами. Таковы знаменитый шаман Джаарын и Оноху. (Элл. §§ 275, 276, 277 и 309), рассказы о которых дополняют цикл бордонгских сказаний.</w:t>
      </w:r>
    </w:p>
    <w:p w:rsidR="00975E3F" w:rsidRPr="00975E3F" w:rsidRDefault="00975E3F" w:rsidP="00975E3F">
      <w:pPr>
        <w:tabs>
          <w:tab w:val="left" w:pos="567"/>
        </w:tabs>
        <w:spacing w:after="0"/>
        <w:ind w:firstLine="567"/>
        <w:jc w:val="both"/>
        <w:rPr>
          <w:sz w:val="28"/>
          <w:szCs w:val="28"/>
        </w:rPr>
      </w:pPr>
      <w:r w:rsidRPr="00975E3F">
        <w:rPr>
          <w:sz w:val="28"/>
          <w:szCs w:val="28"/>
        </w:rPr>
        <w:t>Бордонгские роды, как и джарханцы, живут весьма раз</w:t>
      </w:r>
      <w:r w:rsidRPr="00975E3F">
        <w:rPr>
          <w:sz w:val="28"/>
          <w:szCs w:val="28"/>
        </w:rPr>
        <w:softHyphen/>
        <w:t>бросанно по вс</w:t>
      </w:r>
      <w:r w:rsidRPr="00975E3F">
        <w:rPr>
          <w:sz w:val="28"/>
          <w:szCs w:val="28"/>
        </w:rPr>
        <w:t>е</w:t>
      </w:r>
      <w:r w:rsidRPr="00975E3F">
        <w:rPr>
          <w:sz w:val="28"/>
          <w:szCs w:val="28"/>
        </w:rPr>
        <w:t>му юго-западному Вилюю. В настоящее вре</w:t>
      </w:r>
      <w:r w:rsidRPr="00975E3F">
        <w:rPr>
          <w:sz w:val="28"/>
          <w:szCs w:val="28"/>
        </w:rPr>
        <w:softHyphen/>
        <w:t>мя можно насчитать до девяти наслегов, из которых семь носят название Бордонг, а два выделились из них. Бордонгцы по своей численности немногим уступают джарханцам. В Ню</w:t>
      </w:r>
      <w:r w:rsidRPr="00975E3F">
        <w:rPr>
          <w:sz w:val="28"/>
          <w:szCs w:val="28"/>
        </w:rPr>
        <w:t>р</w:t>
      </w:r>
      <w:r w:rsidRPr="00975E3F">
        <w:rPr>
          <w:sz w:val="28"/>
          <w:szCs w:val="28"/>
        </w:rPr>
        <w:t>бинском улусе в четырех Бордонгских наслегах (вклю</w:t>
      </w:r>
      <w:r w:rsidRPr="00975E3F">
        <w:rPr>
          <w:sz w:val="28"/>
          <w:szCs w:val="28"/>
        </w:rPr>
        <w:softHyphen/>
        <w:t>чая Сюльский), по да</w:t>
      </w:r>
      <w:r w:rsidRPr="00975E3F">
        <w:rPr>
          <w:sz w:val="28"/>
          <w:szCs w:val="28"/>
        </w:rPr>
        <w:t>н</w:t>
      </w:r>
      <w:r w:rsidRPr="00975E3F">
        <w:rPr>
          <w:sz w:val="28"/>
          <w:szCs w:val="28"/>
        </w:rPr>
        <w:t>ным переписи 1917 г., было 3645 душ. Из бордонгских же родов, судя по названию Суор и Джаарын, образовался и Нюрбинский наслег. В Сунтарском улусе в двух Бордонгских наслегах значится 2249 душ и в Хочинском улусе во 2-м Бордонгском наслеге и в трех родах Хаданского наслега, носящих род</w:t>
      </w:r>
      <w:r w:rsidRPr="00975E3F">
        <w:rPr>
          <w:sz w:val="28"/>
          <w:szCs w:val="28"/>
        </w:rPr>
        <w:t>о</w:t>
      </w:r>
      <w:r w:rsidRPr="00975E3F">
        <w:rPr>
          <w:sz w:val="28"/>
          <w:szCs w:val="28"/>
        </w:rPr>
        <w:t>вое прозвище бордонг, около 1600 душ. В общем число бордонгцев, мог</w:t>
      </w:r>
      <w:r w:rsidRPr="00975E3F">
        <w:rPr>
          <w:sz w:val="28"/>
          <w:szCs w:val="28"/>
        </w:rPr>
        <w:t>у</w:t>
      </w:r>
      <w:r w:rsidRPr="00975E3F">
        <w:rPr>
          <w:sz w:val="28"/>
          <w:szCs w:val="28"/>
        </w:rPr>
        <w:lastRenderedPageBreak/>
        <w:t>щее быть установленным в настоящее время, не меньше восьми тысяч душ об. п.</w:t>
      </w:r>
    </w:p>
    <w:p w:rsidR="00975E3F" w:rsidRPr="00975E3F" w:rsidRDefault="00975E3F" w:rsidP="00975E3F">
      <w:pPr>
        <w:tabs>
          <w:tab w:val="left" w:pos="567"/>
        </w:tabs>
        <w:spacing w:after="0"/>
        <w:ind w:firstLine="567"/>
        <w:jc w:val="both"/>
        <w:rPr>
          <w:sz w:val="28"/>
          <w:szCs w:val="28"/>
        </w:rPr>
      </w:pPr>
      <w:r w:rsidRPr="00975E3F">
        <w:rPr>
          <w:sz w:val="28"/>
          <w:szCs w:val="28"/>
        </w:rPr>
        <w:t>Несмотря на то, что джарханские герои, по легендам, изображаются первыми пришельцами на Вилюй и победите</w:t>
      </w:r>
      <w:r w:rsidRPr="00975E3F">
        <w:rPr>
          <w:sz w:val="28"/>
          <w:szCs w:val="28"/>
        </w:rPr>
        <w:softHyphen/>
        <w:t>лями туземного народа, мы должны признать, что бордонг</w:t>
      </w:r>
      <w:r w:rsidRPr="00975E3F">
        <w:rPr>
          <w:sz w:val="28"/>
          <w:szCs w:val="28"/>
        </w:rPr>
        <w:softHyphen/>
        <w:t>ские роды переселились на Вилюй раньше джарханских. К этому выводу мы приходим по следующим данным.</w:t>
      </w:r>
    </w:p>
    <w:p w:rsidR="00975E3F" w:rsidRDefault="00975E3F" w:rsidP="00975E3F">
      <w:pPr>
        <w:tabs>
          <w:tab w:val="left" w:pos="567"/>
        </w:tabs>
        <w:spacing w:after="0"/>
        <w:ind w:firstLine="567"/>
        <w:jc w:val="both"/>
        <w:rPr>
          <w:sz w:val="28"/>
          <w:szCs w:val="28"/>
          <w:lang w:val="sah-RU"/>
        </w:rPr>
      </w:pPr>
      <w:r>
        <w:rPr>
          <w:sz w:val="28"/>
          <w:szCs w:val="28"/>
          <w:lang w:val="sah-RU"/>
        </w:rPr>
        <w:t xml:space="preserve">1. </w:t>
      </w:r>
      <w:r w:rsidRPr="00975E3F">
        <w:rPr>
          <w:sz w:val="28"/>
          <w:szCs w:val="28"/>
        </w:rPr>
        <w:t>В то время, как джарханцы отходят на Вилюй под давлением самого якутского Тыгына, легендарный предок бордонгцев бежит, будучи побит з</w:t>
      </w:r>
      <w:r w:rsidRPr="00975E3F">
        <w:rPr>
          <w:sz w:val="28"/>
          <w:szCs w:val="28"/>
        </w:rPr>
        <w:t>я</w:t>
      </w:r>
      <w:r w:rsidRPr="00975E3F">
        <w:rPr>
          <w:sz w:val="28"/>
          <w:szCs w:val="28"/>
        </w:rPr>
        <w:t>тем Тыгына Кургумар- Боотуром или даже джарханским героем Быркынгаа-Боотуром. Иными словами, бордонгцы должны были отойти на север до наступления основной массы якутов.</w:t>
      </w:r>
    </w:p>
    <w:p w:rsidR="00975E3F" w:rsidRDefault="00975E3F" w:rsidP="00975E3F">
      <w:pPr>
        <w:tabs>
          <w:tab w:val="left" w:pos="567"/>
        </w:tabs>
        <w:spacing w:after="0"/>
        <w:ind w:firstLine="567"/>
        <w:jc w:val="both"/>
        <w:rPr>
          <w:sz w:val="28"/>
          <w:szCs w:val="28"/>
          <w:lang w:val="sah-RU"/>
        </w:rPr>
      </w:pPr>
      <w:r>
        <w:rPr>
          <w:sz w:val="28"/>
          <w:szCs w:val="28"/>
          <w:lang w:val="sah-RU"/>
        </w:rPr>
        <w:t xml:space="preserve">2. </w:t>
      </w:r>
      <w:r w:rsidRPr="00975E3F">
        <w:rPr>
          <w:sz w:val="28"/>
          <w:szCs w:val="28"/>
        </w:rPr>
        <w:t>Преобладание среди бордонгских героев шаманов сви</w:t>
      </w:r>
      <w:r w:rsidRPr="00975E3F">
        <w:rPr>
          <w:sz w:val="28"/>
          <w:szCs w:val="28"/>
        </w:rPr>
        <w:softHyphen/>
        <w:t>детельствует о более архаическом общественном строе, воз</w:t>
      </w:r>
      <w:r w:rsidRPr="00975E3F">
        <w:rPr>
          <w:sz w:val="28"/>
          <w:szCs w:val="28"/>
        </w:rPr>
        <w:softHyphen/>
        <w:t>главляемом шаманами. Это я</w:t>
      </w:r>
      <w:r w:rsidRPr="00975E3F">
        <w:rPr>
          <w:sz w:val="28"/>
          <w:szCs w:val="28"/>
        </w:rPr>
        <w:t>в</w:t>
      </w:r>
      <w:r w:rsidRPr="00975E3F">
        <w:rPr>
          <w:sz w:val="28"/>
          <w:szCs w:val="28"/>
        </w:rPr>
        <w:t>ление могло сохраниться лишь среди самых дальних и окраинных частей якутского племени.</w:t>
      </w:r>
    </w:p>
    <w:p w:rsidR="00975E3F" w:rsidRPr="00975E3F" w:rsidRDefault="00975E3F" w:rsidP="00975E3F">
      <w:pPr>
        <w:tabs>
          <w:tab w:val="left" w:pos="567"/>
        </w:tabs>
        <w:spacing w:after="0"/>
        <w:ind w:firstLine="567"/>
        <w:jc w:val="both"/>
        <w:rPr>
          <w:sz w:val="28"/>
          <w:szCs w:val="28"/>
        </w:rPr>
      </w:pPr>
      <w:r>
        <w:rPr>
          <w:sz w:val="28"/>
          <w:szCs w:val="28"/>
          <w:lang w:val="sah-RU"/>
        </w:rPr>
        <w:t xml:space="preserve">3. </w:t>
      </w:r>
      <w:r w:rsidRPr="00975E3F">
        <w:rPr>
          <w:sz w:val="28"/>
          <w:szCs w:val="28"/>
        </w:rPr>
        <w:t>В бордонгских мифах мы находим следы борьбы бордонгцев с ерге</w:t>
      </w:r>
      <w:r w:rsidRPr="00975E3F">
        <w:rPr>
          <w:sz w:val="28"/>
          <w:szCs w:val="28"/>
        </w:rPr>
        <w:t>т</w:t>
      </w:r>
      <w:r w:rsidRPr="00975E3F">
        <w:rPr>
          <w:sz w:val="28"/>
          <w:szCs w:val="28"/>
        </w:rPr>
        <w:t>скими родами северо-восточного Вилюя. Один из потомков Тюлюён-Шамана, Оноху, воюет с Ёсёх- Ёргюёджэй (Элл. § 275), тот же Ёргюёджэй представл</w:t>
      </w:r>
      <w:r w:rsidRPr="00975E3F">
        <w:rPr>
          <w:sz w:val="28"/>
          <w:szCs w:val="28"/>
        </w:rPr>
        <w:t>я</w:t>
      </w:r>
      <w:r w:rsidRPr="00975E3F">
        <w:rPr>
          <w:sz w:val="28"/>
          <w:szCs w:val="28"/>
        </w:rPr>
        <w:t>ется главой ньурмагаатов, истребленным сыновьями того же ша</w:t>
      </w:r>
      <w:r w:rsidRPr="00975E3F">
        <w:rPr>
          <w:sz w:val="28"/>
          <w:szCs w:val="28"/>
        </w:rPr>
        <w:softHyphen/>
        <w:t>мана.</w:t>
      </w:r>
    </w:p>
    <w:p w:rsidR="00344E43" w:rsidRPr="00344E43" w:rsidRDefault="00344E43" w:rsidP="00344E43">
      <w:pPr>
        <w:tabs>
          <w:tab w:val="left" w:pos="567"/>
        </w:tabs>
        <w:spacing w:after="0"/>
        <w:ind w:firstLine="567"/>
        <w:jc w:val="both"/>
        <w:rPr>
          <w:sz w:val="28"/>
          <w:szCs w:val="28"/>
        </w:rPr>
      </w:pPr>
      <w:r>
        <w:rPr>
          <w:sz w:val="28"/>
          <w:szCs w:val="28"/>
          <w:lang w:val="sah-RU"/>
        </w:rPr>
        <w:t>4</w:t>
      </w:r>
      <w:r w:rsidRPr="00344E43">
        <w:rPr>
          <w:sz w:val="28"/>
          <w:szCs w:val="28"/>
        </w:rPr>
        <w:t>. Джарханский герой Быркынгаа после своего пересе</w:t>
      </w:r>
      <w:r w:rsidRPr="00344E43">
        <w:rPr>
          <w:sz w:val="28"/>
          <w:szCs w:val="28"/>
        </w:rPr>
        <w:softHyphen/>
        <w:t>ления на Вилюй убивает около Нюрбы одного человека, которому дается имя Кэтирэй. (Элл. §§ 240 и 244). А Кэтирэй считается внуком прародителя бордонгцев Тюлюён-Ша</w:t>
      </w:r>
      <w:r w:rsidRPr="00344E43">
        <w:rPr>
          <w:sz w:val="28"/>
          <w:szCs w:val="28"/>
        </w:rPr>
        <w:softHyphen/>
        <w:t>мана. (Элл. §§ 267, 272 и 270). Жену Кэтирэя с малолетним ребенком Быркынгаа оставляет у себя, по-видимому, в каче</w:t>
      </w:r>
      <w:r w:rsidRPr="00344E43">
        <w:rPr>
          <w:sz w:val="28"/>
          <w:szCs w:val="28"/>
        </w:rPr>
        <w:softHyphen/>
        <w:t>стве второй жены. Ребенку легендисты дают имя Сююлэ- Багдарыын и считают его прародителем Сюл</w:t>
      </w:r>
      <w:r w:rsidRPr="00344E43">
        <w:rPr>
          <w:sz w:val="28"/>
          <w:szCs w:val="28"/>
        </w:rPr>
        <w:t>ь</w:t>
      </w:r>
      <w:r w:rsidRPr="00344E43">
        <w:rPr>
          <w:sz w:val="28"/>
          <w:szCs w:val="28"/>
        </w:rPr>
        <w:t>ского наслега Нюрбинского улуса. В цикле бордонгских сказаний Сююлэ- Багдарыын значится внуком Тюлюён-Шамана. (Элл. §§ 273, 274 и 277). Оч</w:t>
      </w:r>
      <w:r w:rsidRPr="00344E43">
        <w:rPr>
          <w:sz w:val="28"/>
          <w:szCs w:val="28"/>
        </w:rPr>
        <w:t>е</w:t>
      </w:r>
      <w:r w:rsidRPr="00344E43">
        <w:rPr>
          <w:sz w:val="28"/>
          <w:szCs w:val="28"/>
        </w:rPr>
        <w:t>видно, герои джарханцев застали на Вилюе бордонгцев и вели с ними бор</w:t>
      </w:r>
      <w:r w:rsidRPr="00344E43">
        <w:rPr>
          <w:sz w:val="28"/>
          <w:szCs w:val="28"/>
        </w:rPr>
        <w:t>ь</w:t>
      </w:r>
      <w:r w:rsidRPr="00344E43">
        <w:rPr>
          <w:sz w:val="28"/>
          <w:szCs w:val="28"/>
        </w:rPr>
        <w:t>бу.</w:t>
      </w:r>
    </w:p>
    <w:p w:rsidR="00344E43" w:rsidRPr="00344E43" w:rsidRDefault="00344E43" w:rsidP="00344E43">
      <w:pPr>
        <w:tabs>
          <w:tab w:val="left" w:pos="567"/>
        </w:tabs>
        <w:spacing w:after="0"/>
        <w:ind w:firstLine="567"/>
        <w:jc w:val="both"/>
        <w:rPr>
          <w:sz w:val="28"/>
          <w:szCs w:val="28"/>
        </w:rPr>
      </w:pPr>
      <w:r w:rsidRPr="00344E43">
        <w:rPr>
          <w:sz w:val="28"/>
          <w:szCs w:val="28"/>
        </w:rPr>
        <w:t>Это обстоятельство подтверждается и легендами якутов Амгинского ул</w:t>
      </w:r>
      <w:r w:rsidRPr="00344E43">
        <w:rPr>
          <w:sz w:val="28"/>
          <w:szCs w:val="28"/>
        </w:rPr>
        <w:t>у</w:t>
      </w:r>
      <w:r w:rsidRPr="00344E43">
        <w:rPr>
          <w:sz w:val="28"/>
          <w:szCs w:val="28"/>
        </w:rPr>
        <w:t>са Якутского округа о воинственном Омоллоо</w:t>
      </w:r>
      <w:r w:rsidRPr="00344E43">
        <w:rPr>
          <w:sz w:val="28"/>
          <w:szCs w:val="28"/>
        </w:rPr>
        <w:softHyphen/>
        <w:t>не, который в джарханском цикле фигурирует в качестве младшего сына Быркынгаа-Боотура. Омоллоон Якутского округа имел столкновение с вилюйским богатырем Сююлэ- Беге и одержал над ним победу. (Элл. § 205). Иными слова</w:t>
      </w:r>
      <w:r w:rsidRPr="00344E43">
        <w:rPr>
          <w:sz w:val="28"/>
          <w:szCs w:val="28"/>
        </w:rPr>
        <w:softHyphen/>
        <w:t>ми, сюжет борьбы джа</w:t>
      </w:r>
      <w:r w:rsidRPr="00344E43">
        <w:rPr>
          <w:sz w:val="28"/>
          <w:szCs w:val="28"/>
        </w:rPr>
        <w:t>р</w:t>
      </w:r>
      <w:r w:rsidRPr="00344E43">
        <w:rPr>
          <w:sz w:val="28"/>
          <w:szCs w:val="28"/>
        </w:rPr>
        <w:t>ханских героев с бордонгскими сохранился даже в памяти амгино-ленского ответвления джарханцев.</w:t>
      </w:r>
    </w:p>
    <w:p w:rsidR="00344E43" w:rsidRPr="00344E43" w:rsidRDefault="00344E43" w:rsidP="00344E43">
      <w:pPr>
        <w:tabs>
          <w:tab w:val="left" w:pos="567"/>
        </w:tabs>
        <w:spacing w:after="0"/>
        <w:ind w:firstLine="567"/>
        <w:jc w:val="both"/>
        <w:rPr>
          <w:sz w:val="28"/>
          <w:szCs w:val="28"/>
        </w:rPr>
      </w:pPr>
      <w:r w:rsidRPr="00344E43">
        <w:rPr>
          <w:sz w:val="28"/>
          <w:szCs w:val="28"/>
        </w:rPr>
        <w:lastRenderedPageBreak/>
        <w:t>Как мы отметили выше, герои бордонгского цикла пред</w:t>
      </w:r>
      <w:r w:rsidRPr="00344E43">
        <w:rPr>
          <w:sz w:val="28"/>
          <w:szCs w:val="28"/>
        </w:rPr>
        <w:softHyphen/>
        <w:t>ставляются большею частью шаманами. Следовательно, про</w:t>
      </w:r>
      <w:r w:rsidRPr="00344E43">
        <w:rPr>
          <w:sz w:val="28"/>
          <w:szCs w:val="28"/>
        </w:rPr>
        <w:softHyphen/>
        <w:t>тивниками джарханских г</w:t>
      </w:r>
      <w:r w:rsidRPr="00344E43">
        <w:rPr>
          <w:sz w:val="28"/>
          <w:szCs w:val="28"/>
        </w:rPr>
        <w:t>е</w:t>
      </w:r>
      <w:r w:rsidRPr="00344E43">
        <w:rPr>
          <w:sz w:val="28"/>
          <w:szCs w:val="28"/>
        </w:rPr>
        <w:t>роев должны были выступать шаманы. В сказаниях якутов Амгино-Ленского плоско</w:t>
      </w:r>
      <w:r w:rsidRPr="00344E43">
        <w:rPr>
          <w:sz w:val="28"/>
          <w:szCs w:val="28"/>
        </w:rPr>
        <w:softHyphen/>
        <w:t>горья об Омоллооне основной сюжет вращается вокруг его борьбы с шаманом Быйанг-Тюнгюлгю. Омоллоон убивает это</w:t>
      </w:r>
      <w:r w:rsidRPr="00344E43">
        <w:rPr>
          <w:sz w:val="28"/>
          <w:szCs w:val="28"/>
        </w:rPr>
        <w:softHyphen/>
        <w:t>го шамана. Сыновья п</w:t>
      </w:r>
      <w:r w:rsidRPr="00344E43">
        <w:rPr>
          <w:sz w:val="28"/>
          <w:szCs w:val="28"/>
        </w:rPr>
        <w:t>о</w:t>
      </w:r>
      <w:r w:rsidRPr="00344E43">
        <w:rPr>
          <w:sz w:val="28"/>
          <w:szCs w:val="28"/>
        </w:rPr>
        <w:t>следнего совершают поход к место</w:t>
      </w:r>
      <w:r w:rsidRPr="00344E43">
        <w:rPr>
          <w:sz w:val="28"/>
          <w:szCs w:val="28"/>
        </w:rPr>
        <w:softHyphen/>
        <w:t>жительству Омоллоона и убивают его брата Эрилики- Куомая. (По борогонскому варианту — убивают самого Омоллоон-Боотура. См. доп. к Элл. § 24). Причем, это убийство совершается тем самым приемом, как в бордонгском цикле сыновья Тюлюён-Шамана убивают Ёрюкюёчёя: Эрилики-Куомай, убегая от своих преследователей, броса</w:t>
      </w:r>
      <w:r w:rsidRPr="00344E43">
        <w:rPr>
          <w:sz w:val="28"/>
          <w:szCs w:val="28"/>
        </w:rPr>
        <w:softHyphen/>
        <w:t>ется в озеро и «при каждом выстреле нырял точно утка», «сыновья Быйанга пригласили шамана и попросили спеть песню, призывая духа сме</w:t>
      </w:r>
      <w:r w:rsidRPr="00344E43">
        <w:rPr>
          <w:sz w:val="28"/>
          <w:szCs w:val="28"/>
        </w:rPr>
        <w:t>р</w:t>
      </w:r>
      <w:r w:rsidRPr="00344E43">
        <w:rPr>
          <w:sz w:val="28"/>
          <w:szCs w:val="28"/>
        </w:rPr>
        <w:t>тоубийства. После этого ту самую стрелу, которой был убит их отец шаман, пустили, не целясь, вверх. Стрела при своем падении вонзилась в за</w:t>
      </w:r>
      <w:r w:rsidRPr="00344E43">
        <w:rPr>
          <w:sz w:val="28"/>
          <w:szCs w:val="28"/>
        </w:rPr>
        <w:softHyphen/>
        <w:t>тылочный позвонок Эрилики-Куомая. Последний тут же умер». (Элл. § 201). (По борогонскому вар.— сыновья Байанга при такой же обстановке убивают самого Омоллоона.</w:t>
      </w:r>
    </w:p>
    <w:p w:rsidR="00444E85" w:rsidRPr="00444E85" w:rsidRDefault="00444E85" w:rsidP="00444E85">
      <w:pPr>
        <w:tabs>
          <w:tab w:val="left" w:pos="567"/>
        </w:tabs>
        <w:spacing w:after="0"/>
        <w:ind w:firstLine="567"/>
        <w:jc w:val="both"/>
        <w:rPr>
          <w:sz w:val="28"/>
          <w:szCs w:val="28"/>
        </w:rPr>
      </w:pPr>
      <w:r w:rsidRPr="00444E85">
        <w:rPr>
          <w:sz w:val="28"/>
          <w:szCs w:val="28"/>
        </w:rPr>
        <w:t>По баягантайскому варианту — врагу Омоллоона дается имя Быйанг-Тэгилгэ, а его брату Ючюгэй-Мюлюйэ.) (Доп. к Элл. § 30). В связи с этим, мы должны придти к выводу, что бордонгские легенды о мести сыновей Т</w:t>
      </w:r>
      <w:r w:rsidRPr="00444E85">
        <w:rPr>
          <w:sz w:val="28"/>
          <w:szCs w:val="28"/>
        </w:rPr>
        <w:t>ю</w:t>
      </w:r>
      <w:r w:rsidRPr="00444E85">
        <w:rPr>
          <w:sz w:val="28"/>
          <w:szCs w:val="28"/>
        </w:rPr>
        <w:t>люён-Шамана, уби</w:t>
      </w:r>
      <w:r w:rsidRPr="00444E85">
        <w:rPr>
          <w:sz w:val="28"/>
          <w:szCs w:val="28"/>
        </w:rPr>
        <w:softHyphen/>
        <w:t>вающих Быркынгаа-Боотура или Кургумар-Боотура, врага своего отца, и легенды якутов Амгино-Ленского плоско</w:t>
      </w:r>
      <w:r w:rsidRPr="00444E85">
        <w:rPr>
          <w:sz w:val="28"/>
          <w:szCs w:val="28"/>
        </w:rPr>
        <w:softHyphen/>
        <w:t>горья о мести сын</w:t>
      </w:r>
      <w:r w:rsidRPr="00444E85">
        <w:rPr>
          <w:sz w:val="28"/>
          <w:szCs w:val="28"/>
        </w:rPr>
        <w:t>о</w:t>
      </w:r>
      <w:r w:rsidRPr="00444E85">
        <w:rPr>
          <w:sz w:val="28"/>
          <w:szCs w:val="28"/>
        </w:rPr>
        <w:t>вей шамана Быйанг-Тюнгюлгю в цикле сказаний о воинственном Омоллооне представляют из себя варианты одного и того же древнего мифа. Очевидно также, что имя легендарного предка бордонгцев «Тюлюён-Ойун» и врага Омоллоона якутян шамана «Тюнгюлгю» (или Тенгюлю, а в баянгантайском варианте — Тэгилгэ. (Доп. к Элл. §§ 24 и 30) суть извращения одного и того же мифо</w:t>
      </w:r>
      <w:r w:rsidRPr="00444E85">
        <w:rPr>
          <w:sz w:val="28"/>
          <w:szCs w:val="28"/>
        </w:rPr>
        <w:softHyphen/>
        <w:t>логического имени. По борогонскому варианту сказаний об Омо</w:t>
      </w:r>
      <w:r w:rsidRPr="00444E85">
        <w:rPr>
          <w:sz w:val="28"/>
          <w:szCs w:val="28"/>
        </w:rPr>
        <w:t>л</w:t>
      </w:r>
      <w:r w:rsidRPr="00444E85">
        <w:rPr>
          <w:sz w:val="28"/>
          <w:szCs w:val="28"/>
        </w:rPr>
        <w:t>лооне, мегинский шаман Быйанг находится в род</w:t>
      </w:r>
      <w:r w:rsidRPr="00444E85">
        <w:rPr>
          <w:sz w:val="28"/>
          <w:szCs w:val="28"/>
        </w:rPr>
        <w:softHyphen/>
        <w:t>стве с курбусахским родом Борогонского улуса. В Курбусахском наслеге мы находим род ярин, очевидно, джаарын, т. е. один из родов вилюйских бордонгцев.</w:t>
      </w:r>
    </w:p>
    <w:p w:rsidR="00444E85" w:rsidRPr="00444E85" w:rsidRDefault="00444E85" w:rsidP="00444E85">
      <w:pPr>
        <w:tabs>
          <w:tab w:val="left" w:pos="567"/>
        </w:tabs>
        <w:spacing w:after="0"/>
        <w:ind w:firstLine="567"/>
        <w:jc w:val="both"/>
        <w:rPr>
          <w:sz w:val="28"/>
          <w:szCs w:val="28"/>
          <w:lang w:val="sah-RU"/>
        </w:rPr>
      </w:pPr>
      <w:r w:rsidRPr="00444E85">
        <w:rPr>
          <w:sz w:val="28"/>
          <w:szCs w:val="28"/>
        </w:rPr>
        <w:t>Так как якуты Амгино-Ленского плоскогорья своего воинственного Омоллоона локализируют в Бологурских на</w:t>
      </w:r>
      <w:r w:rsidRPr="00444E85">
        <w:rPr>
          <w:sz w:val="28"/>
          <w:szCs w:val="28"/>
        </w:rPr>
        <w:softHyphen/>
        <w:t>слегах Амгинского улуса, то пр</w:t>
      </w:r>
      <w:r w:rsidRPr="00444E85">
        <w:rPr>
          <w:sz w:val="28"/>
          <w:szCs w:val="28"/>
        </w:rPr>
        <w:t>и</w:t>
      </w:r>
      <w:r w:rsidRPr="00444E85">
        <w:rPr>
          <w:sz w:val="28"/>
          <w:szCs w:val="28"/>
        </w:rPr>
        <w:t>ходится признать, что основ</w:t>
      </w:r>
      <w:r w:rsidRPr="00444E85">
        <w:rPr>
          <w:sz w:val="28"/>
          <w:szCs w:val="28"/>
        </w:rPr>
        <w:softHyphen/>
        <w:t>ное ядро бологурцев составляли вилюйчане, к</w:t>
      </w:r>
      <w:r w:rsidRPr="00444E85">
        <w:rPr>
          <w:sz w:val="28"/>
          <w:szCs w:val="28"/>
        </w:rPr>
        <w:t>о</w:t>
      </w:r>
      <w:r>
        <w:rPr>
          <w:sz w:val="28"/>
          <w:szCs w:val="28"/>
        </w:rPr>
        <w:t>торые попали в Якутский</w:t>
      </w:r>
      <w:r>
        <w:rPr>
          <w:sz w:val="28"/>
          <w:szCs w:val="28"/>
          <w:lang w:val="sah-RU"/>
        </w:rPr>
        <w:t xml:space="preserve"> </w:t>
      </w:r>
      <w:r>
        <w:rPr>
          <w:sz w:val="28"/>
          <w:szCs w:val="28"/>
        </w:rPr>
        <w:t>округ со стороны</w:t>
      </w:r>
      <w:r>
        <w:rPr>
          <w:sz w:val="28"/>
          <w:szCs w:val="28"/>
          <w:lang w:val="sah-RU"/>
        </w:rPr>
        <w:t xml:space="preserve"> </w:t>
      </w:r>
      <w:r w:rsidRPr="00444E85">
        <w:rPr>
          <w:sz w:val="28"/>
          <w:szCs w:val="28"/>
        </w:rPr>
        <w:t>Вилюя или ж непосред</w:t>
      </w:r>
      <w:r w:rsidRPr="00444E85">
        <w:rPr>
          <w:sz w:val="28"/>
          <w:szCs w:val="28"/>
        </w:rPr>
        <w:softHyphen/>
        <w:t>ственно при их переселениях из Предбайкалья. Среди боло</w:t>
      </w:r>
      <w:r w:rsidRPr="00444E85">
        <w:rPr>
          <w:sz w:val="28"/>
          <w:szCs w:val="28"/>
        </w:rPr>
        <w:softHyphen/>
        <w:t>гурцев мы находим род оджолуун; оджолуунский же род имеется во 2-м Чакырском наслеге Амги</w:t>
      </w:r>
      <w:r w:rsidRPr="00444E85">
        <w:rPr>
          <w:sz w:val="28"/>
          <w:szCs w:val="28"/>
        </w:rPr>
        <w:t>н</w:t>
      </w:r>
      <w:r w:rsidRPr="00444E85">
        <w:rPr>
          <w:sz w:val="28"/>
          <w:szCs w:val="28"/>
        </w:rPr>
        <w:lastRenderedPageBreak/>
        <w:t xml:space="preserve">ского улуса. В том же </w:t>
      </w:r>
      <w:r w:rsidRPr="00444E85">
        <w:rPr>
          <w:sz w:val="28"/>
          <w:szCs w:val="28"/>
        </w:rPr>
        <w:tab/>
        <w:t xml:space="preserve">улусе </w:t>
      </w:r>
      <w:r>
        <w:rPr>
          <w:sz w:val="28"/>
          <w:szCs w:val="28"/>
        </w:rPr>
        <w:t xml:space="preserve">в 1917 г. </w:t>
      </w:r>
      <w:r w:rsidRPr="00444E85">
        <w:rPr>
          <w:sz w:val="28"/>
          <w:szCs w:val="28"/>
        </w:rPr>
        <w:t>был наслег Оджолуун. В</w:t>
      </w:r>
      <w:r>
        <w:rPr>
          <w:sz w:val="28"/>
          <w:szCs w:val="28"/>
          <w:lang w:val="sah-RU"/>
        </w:rPr>
        <w:t xml:space="preserve"> </w:t>
      </w:r>
      <w:r w:rsidRPr="00444E85">
        <w:rPr>
          <w:sz w:val="28"/>
          <w:szCs w:val="28"/>
        </w:rPr>
        <w:t>Ботурусском</w:t>
      </w:r>
      <w:r w:rsidRPr="00444E85">
        <w:rPr>
          <w:sz w:val="28"/>
          <w:szCs w:val="28"/>
        </w:rPr>
        <w:tab/>
        <w:t xml:space="preserve"> ул</w:t>
      </w:r>
      <w:r>
        <w:rPr>
          <w:sz w:val="28"/>
          <w:szCs w:val="28"/>
        </w:rPr>
        <w:t xml:space="preserve">усе также есть </w:t>
      </w:r>
      <w:r>
        <w:rPr>
          <w:sz w:val="28"/>
          <w:szCs w:val="28"/>
        </w:rPr>
        <w:tab/>
        <w:t>род оджолуун в</w:t>
      </w:r>
      <w:r>
        <w:rPr>
          <w:sz w:val="28"/>
          <w:szCs w:val="28"/>
          <w:lang w:val="sah-RU"/>
        </w:rPr>
        <w:t xml:space="preserve"> </w:t>
      </w:r>
      <w:r w:rsidRPr="00444E85">
        <w:rPr>
          <w:sz w:val="28"/>
          <w:szCs w:val="28"/>
        </w:rPr>
        <w:t>Ожелуно-Хатылинском наслеге.</w:t>
      </w:r>
      <w:r>
        <w:rPr>
          <w:rStyle w:val="ac"/>
          <w:sz w:val="28"/>
          <w:szCs w:val="28"/>
        </w:rPr>
        <w:footnoteReference w:id="46"/>
      </w:r>
      <w:r w:rsidRPr="00444E85">
        <w:rPr>
          <w:sz w:val="28"/>
          <w:szCs w:val="28"/>
        </w:rPr>
        <w:t xml:space="preserve"> Род оджолуун существует в Сюльском наслеге Нюрбинского улуса, а также и во 2-м Кангаласском наслеге Мархинского улуса.</w:t>
      </w:r>
      <w:r>
        <w:rPr>
          <w:rStyle w:val="ac"/>
          <w:sz w:val="28"/>
          <w:szCs w:val="28"/>
        </w:rPr>
        <w:footnoteReference w:id="47"/>
      </w:r>
      <w:r w:rsidRPr="00444E85">
        <w:rPr>
          <w:sz w:val="28"/>
          <w:szCs w:val="28"/>
        </w:rPr>
        <w:t xml:space="preserve"> Род чакыр, образующий н</w:t>
      </w:r>
      <w:r w:rsidRPr="00444E85">
        <w:rPr>
          <w:sz w:val="28"/>
          <w:szCs w:val="28"/>
        </w:rPr>
        <w:t>е</w:t>
      </w:r>
      <w:r w:rsidRPr="00444E85">
        <w:rPr>
          <w:sz w:val="28"/>
          <w:szCs w:val="28"/>
        </w:rPr>
        <w:t>сколько наслегов Амгинского улуса, есть и на Вилюе, среди бордонгцев Су</w:t>
      </w:r>
      <w:r w:rsidRPr="00444E85">
        <w:rPr>
          <w:sz w:val="28"/>
          <w:szCs w:val="28"/>
        </w:rPr>
        <w:t>н</w:t>
      </w:r>
      <w:r w:rsidRPr="00444E85">
        <w:rPr>
          <w:sz w:val="28"/>
          <w:szCs w:val="28"/>
        </w:rPr>
        <w:t>тарского улуса.</w:t>
      </w:r>
      <w:r>
        <w:rPr>
          <w:rStyle w:val="ac"/>
          <w:sz w:val="28"/>
          <w:szCs w:val="28"/>
        </w:rPr>
        <w:footnoteReference w:id="48"/>
      </w:r>
    </w:p>
    <w:p w:rsidR="005D668F" w:rsidRPr="005D668F" w:rsidRDefault="00444E85" w:rsidP="005D668F">
      <w:pPr>
        <w:tabs>
          <w:tab w:val="left" w:pos="567"/>
        </w:tabs>
        <w:spacing w:after="0"/>
        <w:ind w:firstLine="567"/>
        <w:jc w:val="both"/>
        <w:rPr>
          <w:sz w:val="28"/>
          <w:szCs w:val="28"/>
        </w:rPr>
      </w:pPr>
      <w:r w:rsidRPr="00444E85">
        <w:rPr>
          <w:sz w:val="28"/>
          <w:szCs w:val="28"/>
        </w:rPr>
        <w:t>Мы укажем еще на одно сходство в легендах якутян и вилюйчан об Омоллооне. Якутяне дают Омоллоону лиш</w:t>
      </w:r>
      <w:r w:rsidRPr="00444E85">
        <w:rPr>
          <w:sz w:val="28"/>
          <w:szCs w:val="28"/>
        </w:rPr>
        <w:softHyphen/>
        <w:t>нее прозвище Бороху, что значит «обжора». Это прозвище дает Омоллоону шаман Тюнгюлгю, ибо он в н</w:t>
      </w:r>
      <w:r w:rsidRPr="00444E85">
        <w:rPr>
          <w:sz w:val="28"/>
          <w:szCs w:val="28"/>
        </w:rPr>
        <w:t>е</w:t>
      </w:r>
      <w:r w:rsidRPr="00444E85">
        <w:rPr>
          <w:sz w:val="28"/>
          <w:szCs w:val="28"/>
        </w:rPr>
        <w:t>сколько при</w:t>
      </w:r>
      <w:r w:rsidRPr="00444E85">
        <w:rPr>
          <w:sz w:val="28"/>
          <w:szCs w:val="28"/>
        </w:rPr>
        <w:softHyphen/>
        <w:t xml:space="preserve">емов съел </w:t>
      </w:r>
      <w:r w:rsidRPr="00444E85">
        <w:rPr>
          <w:sz w:val="28"/>
          <w:szCs w:val="28"/>
        </w:rPr>
        <w:tab/>
        <w:t>целое стегно мяса, поданное ему</w:t>
      </w:r>
      <w:r w:rsidRPr="00444E85">
        <w:rPr>
          <w:sz w:val="28"/>
          <w:szCs w:val="28"/>
        </w:rPr>
        <w:tab/>
        <w:t xml:space="preserve"> шаманом. (В б</w:t>
      </w:r>
      <w:r w:rsidRPr="00444E85">
        <w:rPr>
          <w:sz w:val="28"/>
          <w:szCs w:val="28"/>
        </w:rPr>
        <w:t>о</w:t>
      </w:r>
      <w:r w:rsidRPr="00444E85">
        <w:rPr>
          <w:sz w:val="28"/>
          <w:szCs w:val="28"/>
        </w:rPr>
        <w:t>рогонском сказании «Бороху-Сороху Баатыр»— обжора,</w:t>
      </w:r>
      <w:r w:rsidR="005D668F">
        <w:rPr>
          <w:sz w:val="28"/>
          <w:szCs w:val="28"/>
          <w:lang w:val="sah-RU"/>
        </w:rPr>
        <w:t xml:space="preserve"> </w:t>
      </w:r>
      <w:r w:rsidR="005D668F" w:rsidRPr="005D668F">
        <w:rPr>
          <w:sz w:val="28"/>
          <w:szCs w:val="28"/>
        </w:rPr>
        <w:t>ненасытный бог</w:t>
      </w:r>
      <w:r w:rsidR="005D668F" w:rsidRPr="005D668F">
        <w:rPr>
          <w:sz w:val="28"/>
          <w:szCs w:val="28"/>
        </w:rPr>
        <w:t>а</w:t>
      </w:r>
      <w:r w:rsidR="005D668F" w:rsidRPr="005D668F">
        <w:rPr>
          <w:sz w:val="28"/>
          <w:szCs w:val="28"/>
        </w:rPr>
        <w:t>тырь. См. доп. к Элл. § 24). В цикле джарханских легенд мы встречаем то же прозвище, но в варианте «Тоторбот». Такое имя было дано сыну Боруллуо, так как он в по</w:t>
      </w:r>
      <w:r w:rsidR="005D668F" w:rsidRPr="005D668F">
        <w:rPr>
          <w:sz w:val="28"/>
          <w:szCs w:val="28"/>
        </w:rPr>
        <w:softHyphen/>
        <w:t>ру своей возмужалости был очень обжорлив и не насыщался. (Элл. § 248). Вилюйский «Тоторбот» принадлежит к серии тех же джарха</w:t>
      </w:r>
      <w:r w:rsidR="005D668F" w:rsidRPr="005D668F">
        <w:rPr>
          <w:sz w:val="28"/>
          <w:szCs w:val="28"/>
        </w:rPr>
        <w:t>н</w:t>
      </w:r>
      <w:r w:rsidR="005D668F" w:rsidRPr="005D668F">
        <w:rPr>
          <w:sz w:val="28"/>
          <w:szCs w:val="28"/>
        </w:rPr>
        <w:t>ских героев и является противником девяти сыновей воинственного Омо</w:t>
      </w:r>
      <w:r w:rsidR="005D668F" w:rsidRPr="005D668F">
        <w:rPr>
          <w:sz w:val="28"/>
          <w:szCs w:val="28"/>
        </w:rPr>
        <w:t>л</w:t>
      </w:r>
      <w:r w:rsidR="005D668F" w:rsidRPr="005D668F">
        <w:rPr>
          <w:sz w:val="28"/>
          <w:szCs w:val="28"/>
        </w:rPr>
        <w:t>лоона. Мы видим, что в пределах одного героического цикла однородный традиционный образ или эпи</w:t>
      </w:r>
      <w:r w:rsidR="005D668F" w:rsidRPr="005D668F">
        <w:rPr>
          <w:sz w:val="28"/>
          <w:szCs w:val="28"/>
        </w:rPr>
        <w:softHyphen/>
        <w:t>тет чрезвычайно легко переходит от одного г</w:t>
      </w:r>
      <w:r w:rsidR="005D668F" w:rsidRPr="005D668F">
        <w:rPr>
          <w:sz w:val="28"/>
          <w:szCs w:val="28"/>
        </w:rPr>
        <w:t>е</w:t>
      </w:r>
      <w:r w:rsidR="005D668F" w:rsidRPr="005D668F">
        <w:rPr>
          <w:sz w:val="28"/>
          <w:szCs w:val="28"/>
        </w:rPr>
        <w:t>роя к другому.</w:t>
      </w:r>
    </w:p>
    <w:p w:rsidR="005D668F" w:rsidRPr="005D668F" w:rsidRDefault="005D668F" w:rsidP="005D668F">
      <w:pPr>
        <w:tabs>
          <w:tab w:val="left" w:pos="567"/>
        </w:tabs>
        <w:spacing w:after="0"/>
        <w:ind w:firstLine="567"/>
        <w:jc w:val="both"/>
        <w:rPr>
          <w:sz w:val="28"/>
          <w:szCs w:val="28"/>
        </w:rPr>
      </w:pPr>
      <w:r w:rsidRPr="005D668F">
        <w:rPr>
          <w:sz w:val="28"/>
          <w:szCs w:val="28"/>
        </w:rPr>
        <w:t>V. Наконец, в бордонгской легенде о мести сыновей Тюлюён-Шамана чувствуется влияние героического эпоса якутов-оленеводов. В последнем малолетний сын убитого витязя воспитывается старым дедом или бабушкой, которые скрывают от мальчика имя убийцы его отца. Наконец, по настоянию мальчика, дед или бабушка называют имя кровного врага. Мальчик, получив это сведение, идет мстить. В бордонгском сказании происходит то же самое: «Сыновья Тюлюён-Шамана часто справлялись у матери о причине смерти своего отца, но она все время отмалчива</w:t>
      </w:r>
      <w:r w:rsidRPr="005D668F">
        <w:rPr>
          <w:sz w:val="28"/>
          <w:szCs w:val="28"/>
        </w:rPr>
        <w:softHyphen/>
        <w:t>лась». (Элл. § 257) или «парни-подростки стали выпытывать у матери, о чем говорил отец. Мать накричала на детей» (Элл. § 272) или «парни отпрашивались ехать в Якутский край, но отец уговаривал, говоря так: «Вы еще молоды, на</w:t>
      </w:r>
      <w:r w:rsidRPr="005D668F">
        <w:rPr>
          <w:sz w:val="28"/>
          <w:szCs w:val="28"/>
        </w:rPr>
        <w:softHyphen/>
        <w:t>прасно погубите себя. Если даже я не мог осилить его, куда же вам тягаться с ним». (Элл. § 267). Однако, парни добились своего, узнают имя обидчика и самовольно отправляются мстить за обиду отца.</w:t>
      </w:r>
    </w:p>
    <w:p w:rsidR="005D668F" w:rsidRPr="005D668F" w:rsidRDefault="005D668F" w:rsidP="005D668F">
      <w:pPr>
        <w:tabs>
          <w:tab w:val="left" w:pos="567"/>
        </w:tabs>
        <w:spacing w:after="0"/>
        <w:ind w:firstLine="567"/>
        <w:jc w:val="both"/>
        <w:rPr>
          <w:sz w:val="28"/>
          <w:szCs w:val="28"/>
        </w:rPr>
      </w:pPr>
      <w:r w:rsidRPr="005D668F">
        <w:rPr>
          <w:sz w:val="28"/>
          <w:szCs w:val="28"/>
        </w:rPr>
        <w:lastRenderedPageBreak/>
        <w:t>Неожиданное ночное нападение парней на своего врага тоже напом</w:t>
      </w:r>
      <w:r w:rsidRPr="005D668F">
        <w:rPr>
          <w:sz w:val="28"/>
          <w:szCs w:val="28"/>
        </w:rPr>
        <w:t>и</w:t>
      </w:r>
      <w:r w:rsidRPr="005D668F">
        <w:rPr>
          <w:sz w:val="28"/>
          <w:szCs w:val="28"/>
        </w:rPr>
        <w:t>нает сюжеты оленекского эпоса.</w:t>
      </w:r>
    </w:p>
    <w:p w:rsidR="005D668F" w:rsidRPr="005D668F" w:rsidRDefault="005D668F" w:rsidP="005D668F">
      <w:pPr>
        <w:tabs>
          <w:tab w:val="left" w:pos="567"/>
        </w:tabs>
        <w:spacing w:after="0"/>
        <w:ind w:firstLine="567"/>
        <w:jc w:val="both"/>
        <w:rPr>
          <w:sz w:val="28"/>
          <w:szCs w:val="28"/>
        </w:rPr>
      </w:pPr>
      <w:r w:rsidRPr="005D668F">
        <w:rPr>
          <w:sz w:val="28"/>
          <w:szCs w:val="28"/>
        </w:rPr>
        <w:t>Раньше, в главе 2-й, мы удостоверились, что ранние ви</w:t>
      </w:r>
      <w:r w:rsidRPr="005D668F">
        <w:rPr>
          <w:sz w:val="28"/>
          <w:szCs w:val="28"/>
        </w:rPr>
        <w:softHyphen/>
        <w:t>люйчане в леге</w:t>
      </w:r>
      <w:r w:rsidRPr="005D668F">
        <w:rPr>
          <w:sz w:val="28"/>
          <w:szCs w:val="28"/>
        </w:rPr>
        <w:t>н</w:t>
      </w:r>
      <w:r w:rsidRPr="005D668F">
        <w:rPr>
          <w:sz w:val="28"/>
          <w:szCs w:val="28"/>
        </w:rPr>
        <w:t>де о Кюрэнчэ-Боотуре (предок якутов Ергетского наслега) усвоили почти все существенные эле</w:t>
      </w:r>
      <w:r w:rsidRPr="005D668F">
        <w:rPr>
          <w:sz w:val="28"/>
          <w:szCs w:val="28"/>
        </w:rPr>
        <w:softHyphen/>
        <w:t>менты оленекского хосунного эпоса, что доказывает дли</w:t>
      </w:r>
      <w:r w:rsidRPr="005D668F">
        <w:rPr>
          <w:sz w:val="28"/>
          <w:szCs w:val="28"/>
        </w:rPr>
        <w:softHyphen/>
        <w:t>тельное сожительство населения северо-восточного Вилюя с оленными як</w:t>
      </w:r>
      <w:r w:rsidRPr="005D668F">
        <w:rPr>
          <w:sz w:val="28"/>
          <w:szCs w:val="28"/>
        </w:rPr>
        <w:t>у</w:t>
      </w:r>
      <w:r w:rsidRPr="005D668F">
        <w:rPr>
          <w:sz w:val="28"/>
          <w:szCs w:val="28"/>
        </w:rPr>
        <w:t>тами. Точно также и носители цикла легенд о Тюлюён-Шамане обнаружив</w:t>
      </w:r>
      <w:r w:rsidRPr="005D668F">
        <w:rPr>
          <w:sz w:val="28"/>
          <w:szCs w:val="28"/>
        </w:rPr>
        <w:t>а</w:t>
      </w:r>
      <w:r w:rsidRPr="005D668F">
        <w:rPr>
          <w:sz w:val="28"/>
          <w:szCs w:val="28"/>
        </w:rPr>
        <w:t>ют следы соприкосновения с миром оленекского хосунного эпоса в пределах Вилюя или в более раннюю историческую эпоху в районе Прибай</w:t>
      </w:r>
      <w:r w:rsidRPr="005D668F">
        <w:rPr>
          <w:sz w:val="28"/>
          <w:szCs w:val="28"/>
        </w:rPr>
        <w:softHyphen/>
        <w:t>калья. Весьма возможно, что бордонгцы сродни северным якутам-оленеводам и по этническому происхождению.</w:t>
      </w:r>
    </w:p>
    <w:p w:rsidR="00AD2984" w:rsidRPr="00AD2984" w:rsidRDefault="005D668F" w:rsidP="00AD2984">
      <w:pPr>
        <w:tabs>
          <w:tab w:val="left" w:pos="567"/>
        </w:tabs>
        <w:spacing w:after="0"/>
        <w:ind w:firstLine="567"/>
        <w:jc w:val="both"/>
        <w:rPr>
          <w:sz w:val="28"/>
          <w:szCs w:val="28"/>
        </w:rPr>
      </w:pPr>
      <w:r w:rsidRPr="005D668F">
        <w:rPr>
          <w:sz w:val="28"/>
          <w:szCs w:val="28"/>
        </w:rPr>
        <w:t>Во всяком случае для нас ясно, что коренное население юго-западного Вилюя ко</w:t>
      </w:r>
      <w:r w:rsidR="00AD2984">
        <w:rPr>
          <w:sz w:val="28"/>
          <w:szCs w:val="28"/>
        </w:rPr>
        <w:t>гда-то делилось на два самостоя</w:t>
      </w:r>
      <w:r w:rsidR="00AD2984" w:rsidRPr="00AD2984">
        <w:rPr>
          <w:rFonts w:ascii="Cambria" w:eastAsia="Times New Roman" w:hAnsi="Cambria" w:cs="Cambria"/>
          <w:color w:val="000000"/>
          <w:sz w:val="28"/>
          <w:szCs w:val="28"/>
          <w:lang w:eastAsia="ru-RU"/>
        </w:rPr>
        <w:t xml:space="preserve"> </w:t>
      </w:r>
      <w:r w:rsidR="00AD2984" w:rsidRPr="00AD2984">
        <w:rPr>
          <w:sz w:val="28"/>
          <w:szCs w:val="28"/>
        </w:rPr>
        <w:t>тельных отдела. Во главе одного из них стояли роды бордонг, а другого — джархан. Причем, бордонгцы з</w:t>
      </w:r>
      <w:r w:rsidR="00AD2984" w:rsidRPr="00AD2984">
        <w:rPr>
          <w:sz w:val="28"/>
          <w:szCs w:val="28"/>
        </w:rPr>
        <w:t>а</w:t>
      </w:r>
      <w:r w:rsidR="00AD2984" w:rsidRPr="00AD2984">
        <w:rPr>
          <w:sz w:val="28"/>
          <w:szCs w:val="28"/>
        </w:rPr>
        <w:t>нимали бо</w:t>
      </w:r>
      <w:r w:rsidR="00AD2984" w:rsidRPr="00AD2984">
        <w:rPr>
          <w:sz w:val="28"/>
          <w:szCs w:val="28"/>
        </w:rPr>
        <w:softHyphen/>
        <w:t>лее окраинное (северное) положение и раньше джарханцев о</w:t>
      </w:r>
      <w:r w:rsidR="00AD2984" w:rsidRPr="00AD2984">
        <w:rPr>
          <w:sz w:val="28"/>
          <w:szCs w:val="28"/>
        </w:rPr>
        <w:t>т</w:t>
      </w:r>
      <w:r w:rsidR="00AD2984" w:rsidRPr="00AD2984">
        <w:rPr>
          <w:sz w:val="28"/>
          <w:szCs w:val="28"/>
        </w:rPr>
        <w:t>ступили на Вилюй, тогда как последние некоторое время оставались в сож</w:t>
      </w:r>
      <w:r w:rsidR="00AD2984" w:rsidRPr="00AD2984">
        <w:rPr>
          <w:sz w:val="28"/>
          <w:szCs w:val="28"/>
        </w:rPr>
        <w:t>и</w:t>
      </w:r>
      <w:r w:rsidR="00AD2984" w:rsidRPr="00AD2984">
        <w:rPr>
          <w:sz w:val="28"/>
          <w:szCs w:val="28"/>
        </w:rPr>
        <w:t>тельстве с якутянами Тыгына. Если бордонг</w:t>
      </w:r>
      <w:r w:rsidR="00AD2984" w:rsidRPr="00AD2984">
        <w:rPr>
          <w:sz w:val="28"/>
          <w:szCs w:val="28"/>
        </w:rPr>
        <w:softHyphen/>
        <w:t>цы попали на Вилюй раньше, то сюжет борьбы с местными оленеводами и рыбаками нюрбагаат или нюрб</w:t>
      </w:r>
      <w:r w:rsidR="00AD2984" w:rsidRPr="00AD2984">
        <w:rPr>
          <w:sz w:val="28"/>
          <w:szCs w:val="28"/>
        </w:rPr>
        <w:t>а</w:t>
      </w:r>
      <w:r w:rsidR="00AD2984" w:rsidRPr="00AD2984">
        <w:rPr>
          <w:sz w:val="28"/>
          <w:szCs w:val="28"/>
        </w:rPr>
        <w:t>чаан (север, якуты) должен был заключаться в цикле бордонгских сказа</w:t>
      </w:r>
      <w:r w:rsidR="00AD2984" w:rsidRPr="00AD2984">
        <w:rPr>
          <w:sz w:val="28"/>
          <w:szCs w:val="28"/>
        </w:rPr>
        <w:softHyphen/>
        <w:t>ний. Джарханцы, явившись позже и одержав победу над бордонгцами, могли п</w:t>
      </w:r>
      <w:r w:rsidR="00AD2984" w:rsidRPr="00AD2984">
        <w:rPr>
          <w:sz w:val="28"/>
          <w:szCs w:val="28"/>
        </w:rPr>
        <w:t>е</w:t>
      </w:r>
      <w:r w:rsidR="00AD2984" w:rsidRPr="00AD2984">
        <w:rPr>
          <w:sz w:val="28"/>
          <w:szCs w:val="28"/>
        </w:rPr>
        <w:t>ренять от последних этот сюжет истреб</w:t>
      </w:r>
      <w:r w:rsidR="00AD2984" w:rsidRPr="00AD2984">
        <w:rPr>
          <w:sz w:val="28"/>
          <w:szCs w:val="28"/>
        </w:rPr>
        <w:softHyphen/>
        <w:t>ления или изгнания местных олен</w:t>
      </w:r>
      <w:r w:rsidR="00AD2984" w:rsidRPr="00AD2984">
        <w:rPr>
          <w:sz w:val="28"/>
          <w:szCs w:val="28"/>
        </w:rPr>
        <w:t>е</w:t>
      </w:r>
      <w:r w:rsidR="00AD2984" w:rsidRPr="00AD2984">
        <w:rPr>
          <w:sz w:val="28"/>
          <w:szCs w:val="28"/>
        </w:rPr>
        <w:t>водов.</w:t>
      </w:r>
    </w:p>
    <w:p w:rsidR="00AD2984" w:rsidRPr="00AD2984" w:rsidRDefault="00AD2984" w:rsidP="00AD2984">
      <w:pPr>
        <w:tabs>
          <w:tab w:val="left" w:pos="567"/>
        </w:tabs>
        <w:spacing w:after="0"/>
        <w:ind w:firstLine="567"/>
        <w:jc w:val="both"/>
        <w:rPr>
          <w:sz w:val="28"/>
          <w:szCs w:val="28"/>
        </w:rPr>
      </w:pPr>
      <w:r w:rsidRPr="00AD2984">
        <w:rPr>
          <w:sz w:val="28"/>
          <w:szCs w:val="28"/>
        </w:rPr>
        <w:t>В настоящее время бордонгцы и джарханцы территориаль</w:t>
      </w:r>
      <w:r w:rsidRPr="00AD2984">
        <w:rPr>
          <w:sz w:val="28"/>
          <w:szCs w:val="28"/>
        </w:rPr>
        <w:softHyphen/>
        <w:t>но не обосо</w:t>
      </w:r>
      <w:r w:rsidRPr="00AD2984">
        <w:rPr>
          <w:sz w:val="28"/>
          <w:szCs w:val="28"/>
        </w:rPr>
        <w:t>б</w:t>
      </w:r>
      <w:r w:rsidRPr="00AD2984">
        <w:rPr>
          <w:sz w:val="28"/>
          <w:szCs w:val="28"/>
        </w:rPr>
        <w:t>ляются друг от друга и обнаруживают картину сильного смешения между с</w:t>
      </w:r>
      <w:r w:rsidRPr="00AD2984">
        <w:rPr>
          <w:sz w:val="28"/>
          <w:szCs w:val="28"/>
        </w:rPr>
        <w:t>о</w:t>
      </w:r>
      <w:r w:rsidRPr="00AD2984">
        <w:rPr>
          <w:sz w:val="28"/>
          <w:szCs w:val="28"/>
        </w:rPr>
        <w:t>бой и чересполосности своих владений. Вот почему джарханцы резко не о</w:t>
      </w:r>
      <w:r w:rsidRPr="00AD2984">
        <w:rPr>
          <w:sz w:val="28"/>
          <w:szCs w:val="28"/>
        </w:rPr>
        <w:t>т</w:t>
      </w:r>
      <w:r w:rsidRPr="00AD2984">
        <w:rPr>
          <w:sz w:val="28"/>
          <w:szCs w:val="28"/>
        </w:rPr>
        <w:t>деляют себя от бордонгцев и весьма часто своих собственных героев возв</w:t>
      </w:r>
      <w:r w:rsidRPr="00AD2984">
        <w:rPr>
          <w:sz w:val="28"/>
          <w:szCs w:val="28"/>
        </w:rPr>
        <w:t>о</w:t>
      </w:r>
      <w:r w:rsidRPr="00AD2984">
        <w:rPr>
          <w:sz w:val="28"/>
          <w:szCs w:val="28"/>
        </w:rPr>
        <w:t>дят в звание прародителей тех и других. Это смешение, всего ве</w:t>
      </w:r>
      <w:r w:rsidRPr="00AD2984">
        <w:rPr>
          <w:sz w:val="28"/>
          <w:szCs w:val="28"/>
        </w:rPr>
        <w:softHyphen/>
        <w:t>роятнее, произошло в пределах Вилюя.</w:t>
      </w:r>
    </w:p>
    <w:p w:rsidR="00AD2984" w:rsidRPr="00AD2984" w:rsidRDefault="00AD2984" w:rsidP="00AD2984">
      <w:pPr>
        <w:tabs>
          <w:tab w:val="left" w:pos="567"/>
        </w:tabs>
        <w:spacing w:after="0"/>
        <w:ind w:firstLine="567"/>
        <w:jc w:val="both"/>
        <w:rPr>
          <w:sz w:val="28"/>
          <w:szCs w:val="28"/>
        </w:rPr>
      </w:pPr>
      <w:r w:rsidRPr="00AD2984">
        <w:rPr>
          <w:sz w:val="28"/>
          <w:szCs w:val="28"/>
        </w:rPr>
        <w:t>Сравнительное изучение героического эпоса коренных ви</w:t>
      </w:r>
      <w:r w:rsidRPr="00AD2984">
        <w:rPr>
          <w:sz w:val="28"/>
          <w:szCs w:val="28"/>
        </w:rPr>
        <w:softHyphen/>
        <w:t>люйчан дает нам возможность делить их на три крупных отде</w:t>
      </w:r>
      <w:r w:rsidRPr="00AD2984">
        <w:rPr>
          <w:sz w:val="28"/>
          <w:szCs w:val="28"/>
        </w:rPr>
        <w:softHyphen/>
        <w:t>ла: северновилюйский (ра</w:t>
      </w:r>
      <w:r w:rsidRPr="00AD2984">
        <w:rPr>
          <w:sz w:val="28"/>
          <w:szCs w:val="28"/>
        </w:rPr>
        <w:t>н</w:t>
      </w:r>
      <w:r w:rsidRPr="00AD2984">
        <w:rPr>
          <w:sz w:val="28"/>
          <w:szCs w:val="28"/>
        </w:rPr>
        <w:t>ние вилюйчане), средневилюйский (во главе с бордонгцами) и южновилю</w:t>
      </w:r>
      <w:r w:rsidRPr="00AD2984">
        <w:rPr>
          <w:sz w:val="28"/>
          <w:szCs w:val="28"/>
        </w:rPr>
        <w:t>й</w:t>
      </w:r>
      <w:r w:rsidRPr="00AD2984">
        <w:rPr>
          <w:sz w:val="28"/>
          <w:szCs w:val="28"/>
        </w:rPr>
        <w:t>ский (во главе с жарханскими родами). В связи с этим и история колонизации Вилюя должна быть разделена на три периода, ибо эти три отдела, всего в</w:t>
      </w:r>
      <w:r w:rsidRPr="00AD2984">
        <w:rPr>
          <w:sz w:val="28"/>
          <w:szCs w:val="28"/>
        </w:rPr>
        <w:t>е</w:t>
      </w:r>
      <w:r w:rsidRPr="00AD2984">
        <w:rPr>
          <w:sz w:val="28"/>
          <w:szCs w:val="28"/>
        </w:rPr>
        <w:t>роятнее, переселялись на Вилюй последова</w:t>
      </w:r>
      <w:r w:rsidRPr="00AD2984">
        <w:rPr>
          <w:sz w:val="28"/>
          <w:szCs w:val="28"/>
        </w:rPr>
        <w:softHyphen/>
        <w:t>тельно один за другим.</w:t>
      </w:r>
    </w:p>
    <w:p w:rsidR="00AD2984" w:rsidRPr="00AD2984" w:rsidRDefault="00AD2984" w:rsidP="00AD2984">
      <w:pPr>
        <w:tabs>
          <w:tab w:val="left" w:pos="567"/>
        </w:tabs>
        <w:spacing w:after="0"/>
        <w:ind w:firstLine="567"/>
        <w:jc w:val="both"/>
        <w:rPr>
          <w:sz w:val="28"/>
          <w:szCs w:val="28"/>
          <w:lang w:val="sah-RU"/>
        </w:rPr>
      </w:pPr>
      <w:r w:rsidRPr="00AD2984">
        <w:rPr>
          <w:sz w:val="28"/>
          <w:szCs w:val="28"/>
        </w:rPr>
        <w:t>Любопытно отметить здесь, что якутяне почему-то привык</w:t>
      </w:r>
      <w:r w:rsidRPr="00AD2984">
        <w:rPr>
          <w:sz w:val="28"/>
          <w:szCs w:val="28"/>
        </w:rPr>
        <w:softHyphen/>
        <w:t>ли предста</w:t>
      </w:r>
      <w:r w:rsidRPr="00AD2984">
        <w:rPr>
          <w:sz w:val="28"/>
          <w:szCs w:val="28"/>
        </w:rPr>
        <w:t>в</w:t>
      </w:r>
      <w:r w:rsidRPr="00AD2984">
        <w:rPr>
          <w:sz w:val="28"/>
          <w:szCs w:val="28"/>
        </w:rPr>
        <w:t xml:space="preserve">лять себе якутское население Вилюйского округа трехсоставным. В легендах </w:t>
      </w:r>
      <w:r w:rsidRPr="00AD2984">
        <w:rPr>
          <w:sz w:val="28"/>
          <w:szCs w:val="28"/>
        </w:rPr>
        <w:lastRenderedPageBreak/>
        <w:t>и в разговоре часто говорят: «юс Бюлюю»— три Вилюя, разумея под этим названием обыч</w:t>
      </w:r>
      <w:r w:rsidRPr="00AD2984">
        <w:rPr>
          <w:sz w:val="28"/>
          <w:szCs w:val="28"/>
        </w:rPr>
        <w:softHyphen/>
        <w:t>но состав его населени</w:t>
      </w:r>
      <w:r>
        <w:rPr>
          <w:sz w:val="28"/>
          <w:szCs w:val="28"/>
        </w:rPr>
        <w:t>я.</w:t>
      </w:r>
      <w:r>
        <w:rPr>
          <w:rStyle w:val="ac"/>
          <w:sz w:val="28"/>
          <w:szCs w:val="28"/>
        </w:rPr>
        <w:footnoteReference w:id="49"/>
      </w:r>
    </w:p>
    <w:p w:rsidR="005E5733" w:rsidRPr="005E5733" w:rsidRDefault="00AD2984" w:rsidP="005E5733">
      <w:pPr>
        <w:tabs>
          <w:tab w:val="left" w:pos="567"/>
        </w:tabs>
        <w:spacing w:after="0"/>
        <w:ind w:firstLine="567"/>
        <w:jc w:val="both"/>
        <w:rPr>
          <w:sz w:val="28"/>
          <w:szCs w:val="28"/>
        </w:rPr>
      </w:pPr>
      <w:r w:rsidRPr="00AD2984">
        <w:rPr>
          <w:sz w:val="28"/>
          <w:szCs w:val="28"/>
        </w:rPr>
        <w:t>Некоторые сказители пытаются объяснить это выражение ссылкой на то, что будто бы река Вилюй впадает в Лену тремя протоками. Толкование явно надуманное и нежизнен</w:t>
      </w:r>
      <w:r w:rsidRPr="00AD2984">
        <w:rPr>
          <w:sz w:val="28"/>
          <w:szCs w:val="28"/>
        </w:rPr>
        <w:softHyphen/>
        <w:t>ное. Точно также было бы не менее искусственным толко</w:t>
      </w:r>
      <w:r w:rsidRPr="00AD2984">
        <w:rPr>
          <w:sz w:val="28"/>
          <w:szCs w:val="28"/>
        </w:rPr>
        <w:softHyphen/>
        <w:t>ванием увязка этого выражения с тремя вилюйскими зимовь</w:t>
      </w:r>
      <w:r w:rsidRPr="00AD2984">
        <w:rPr>
          <w:sz w:val="28"/>
          <w:szCs w:val="28"/>
        </w:rPr>
        <w:softHyphen/>
        <w:t>ями п</w:t>
      </w:r>
      <w:r w:rsidRPr="00AD2984">
        <w:rPr>
          <w:sz w:val="28"/>
          <w:szCs w:val="28"/>
        </w:rPr>
        <w:t>о</w:t>
      </w:r>
      <w:r w:rsidRPr="00AD2984">
        <w:rPr>
          <w:sz w:val="28"/>
          <w:szCs w:val="28"/>
        </w:rPr>
        <w:t>русской истории, тем более, что Нижне-Вилюйское зи</w:t>
      </w:r>
      <w:r w:rsidRPr="00AD2984">
        <w:rPr>
          <w:sz w:val="28"/>
          <w:szCs w:val="28"/>
        </w:rPr>
        <w:softHyphen/>
        <w:t>мовье просуществов</w:t>
      </w:r>
      <w:r w:rsidRPr="00AD2984">
        <w:rPr>
          <w:sz w:val="28"/>
          <w:szCs w:val="28"/>
        </w:rPr>
        <w:t>а</w:t>
      </w:r>
      <w:r w:rsidRPr="00AD2984">
        <w:rPr>
          <w:sz w:val="28"/>
          <w:szCs w:val="28"/>
        </w:rPr>
        <w:t>ло не особенно долго. Правильнее будет признать, что это представление о вилюйчанах традиционное</w:t>
      </w:r>
      <w:r w:rsidR="005E5733">
        <w:rPr>
          <w:sz w:val="28"/>
          <w:szCs w:val="28"/>
          <w:lang w:val="sah-RU"/>
        </w:rPr>
        <w:t xml:space="preserve"> </w:t>
      </w:r>
      <w:r w:rsidR="005E5733" w:rsidRPr="005E5733">
        <w:rPr>
          <w:sz w:val="28"/>
          <w:szCs w:val="28"/>
        </w:rPr>
        <w:t>и повторяется по привычке со времен глубокой древности, когда вилюйские якуты действительно делились на три само</w:t>
      </w:r>
      <w:r w:rsidR="005E5733" w:rsidRPr="005E5733">
        <w:rPr>
          <w:sz w:val="28"/>
          <w:szCs w:val="28"/>
        </w:rPr>
        <w:softHyphen/>
        <w:t>стоятельных отдела, независимые друг от друга. Трехсоставность всего в</w:t>
      </w:r>
      <w:r w:rsidR="005E5733" w:rsidRPr="005E5733">
        <w:rPr>
          <w:sz w:val="28"/>
          <w:szCs w:val="28"/>
        </w:rPr>
        <w:t>и</w:t>
      </w:r>
      <w:r w:rsidR="005E5733" w:rsidRPr="005E5733">
        <w:rPr>
          <w:sz w:val="28"/>
          <w:szCs w:val="28"/>
        </w:rPr>
        <w:t>люйского народа нашла также отражение в числе сыновей его легендарной прародительницы. Как видели выше, она обычно наделяется тремя сынов</w:t>
      </w:r>
      <w:r w:rsidR="005E5733" w:rsidRPr="005E5733">
        <w:rPr>
          <w:sz w:val="28"/>
          <w:szCs w:val="28"/>
        </w:rPr>
        <w:t>ь</w:t>
      </w:r>
      <w:r w:rsidR="005E5733" w:rsidRPr="005E5733">
        <w:rPr>
          <w:sz w:val="28"/>
          <w:szCs w:val="28"/>
        </w:rPr>
        <w:t>ями: Быркынгаа- Боотур, Босхонг-Бэлгэтии и Тойук-Булгудах. Весьма возмож</w:t>
      </w:r>
      <w:r w:rsidR="005E5733" w:rsidRPr="005E5733">
        <w:rPr>
          <w:sz w:val="28"/>
          <w:szCs w:val="28"/>
        </w:rPr>
        <w:softHyphen/>
        <w:t>но, что в древнейшую историческую эпоху ранние вилюйчане были слитны с северными оленными якутами.</w:t>
      </w:r>
    </w:p>
    <w:p w:rsidR="005E5733" w:rsidRPr="005E5733" w:rsidRDefault="005E5733" w:rsidP="005E5733">
      <w:pPr>
        <w:tabs>
          <w:tab w:val="left" w:pos="567"/>
        </w:tabs>
        <w:spacing w:after="0"/>
        <w:ind w:firstLine="567"/>
        <w:jc w:val="both"/>
        <w:rPr>
          <w:sz w:val="28"/>
          <w:szCs w:val="28"/>
        </w:rPr>
      </w:pPr>
    </w:p>
    <w:p w:rsidR="005E5733" w:rsidRDefault="005E5733" w:rsidP="00992193">
      <w:pPr>
        <w:tabs>
          <w:tab w:val="left" w:pos="567"/>
        </w:tabs>
        <w:spacing w:after="0"/>
        <w:ind w:firstLine="567"/>
        <w:jc w:val="center"/>
        <w:rPr>
          <w:b/>
          <w:sz w:val="32"/>
          <w:szCs w:val="32"/>
          <w:lang w:val="sah-RU"/>
        </w:rPr>
      </w:pPr>
      <w:r w:rsidRPr="00992193">
        <w:rPr>
          <w:b/>
          <w:sz w:val="32"/>
          <w:szCs w:val="32"/>
        </w:rPr>
        <w:t>5. ОСОБЕННОСТИ ВИЛЮЙСКОГО ГЕРОИЧЕСКОГО ЭПОСА</w:t>
      </w:r>
    </w:p>
    <w:p w:rsidR="00992193" w:rsidRPr="00992193" w:rsidRDefault="00992193" w:rsidP="00992193">
      <w:pPr>
        <w:tabs>
          <w:tab w:val="left" w:pos="567"/>
        </w:tabs>
        <w:spacing w:after="0"/>
        <w:ind w:firstLine="567"/>
        <w:jc w:val="center"/>
        <w:rPr>
          <w:b/>
          <w:sz w:val="32"/>
          <w:szCs w:val="32"/>
          <w:lang w:val="sah-RU"/>
        </w:rPr>
      </w:pPr>
    </w:p>
    <w:p w:rsidR="005E5733" w:rsidRPr="005E5733" w:rsidRDefault="005E5733" w:rsidP="005E5733">
      <w:pPr>
        <w:tabs>
          <w:tab w:val="left" w:pos="567"/>
        </w:tabs>
        <w:spacing w:after="0"/>
        <w:ind w:firstLine="567"/>
        <w:jc w:val="both"/>
        <w:rPr>
          <w:sz w:val="28"/>
          <w:szCs w:val="28"/>
        </w:rPr>
      </w:pPr>
      <w:r w:rsidRPr="005E5733">
        <w:rPr>
          <w:sz w:val="28"/>
          <w:szCs w:val="28"/>
        </w:rPr>
        <w:t>Мы прежде остановимся на некоторых мифологических мотивах и с</w:t>
      </w:r>
      <w:r w:rsidRPr="005E5733">
        <w:rPr>
          <w:sz w:val="28"/>
          <w:szCs w:val="28"/>
        </w:rPr>
        <w:t>ю</w:t>
      </w:r>
      <w:r w:rsidRPr="005E5733">
        <w:rPr>
          <w:sz w:val="28"/>
          <w:szCs w:val="28"/>
        </w:rPr>
        <w:t>жетах в героическом эпосе вилюйчан, в которых обнаруживается их культу</w:t>
      </w:r>
      <w:r w:rsidRPr="005E5733">
        <w:rPr>
          <w:sz w:val="28"/>
          <w:szCs w:val="28"/>
        </w:rPr>
        <w:t>р</w:t>
      </w:r>
      <w:r w:rsidRPr="005E5733">
        <w:rPr>
          <w:sz w:val="28"/>
          <w:szCs w:val="28"/>
        </w:rPr>
        <w:t>ное своеобразие и самобытность, выделяющие их в особый отдел якутского племени.</w:t>
      </w:r>
    </w:p>
    <w:p w:rsidR="005E5733" w:rsidRPr="005E5733" w:rsidRDefault="005E5733" w:rsidP="005E5733">
      <w:pPr>
        <w:tabs>
          <w:tab w:val="left" w:pos="567"/>
        </w:tabs>
        <w:spacing w:after="0"/>
        <w:ind w:firstLine="567"/>
        <w:jc w:val="both"/>
        <w:rPr>
          <w:sz w:val="28"/>
          <w:szCs w:val="28"/>
        </w:rPr>
      </w:pPr>
      <w:r w:rsidRPr="005E5733">
        <w:rPr>
          <w:sz w:val="28"/>
          <w:szCs w:val="28"/>
        </w:rPr>
        <w:t>Обращает на себя внимание обычай вилюйских героев издавать перед боем крики ворона и волчий вой. Так герой ранних вилюйчан Кюрэнчэ-Боотур до битвы «стал высоко под</w:t>
      </w:r>
      <w:r w:rsidRPr="005E5733">
        <w:rPr>
          <w:sz w:val="28"/>
          <w:szCs w:val="28"/>
        </w:rPr>
        <w:softHyphen/>
        <w:t>прыгивать и пальмой разрубать молодые лиственницы. При этом он издавал крики ворона». Дальше он же, прежде чем убить тунгусского витязя, «обуянный гневом издал крики ворона и в</w:t>
      </w:r>
      <w:r w:rsidRPr="005E5733">
        <w:rPr>
          <w:sz w:val="28"/>
          <w:szCs w:val="28"/>
        </w:rPr>
        <w:t>ы</w:t>
      </w:r>
      <w:r w:rsidRPr="005E5733">
        <w:rPr>
          <w:sz w:val="28"/>
          <w:szCs w:val="28"/>
        </w:rPr>
        <w:t>стрелил» (Элл. § 326).</w:t>
      </w:r>
    </w:p>
    <w:p w:rsidR="005E5733" w:rsidRPr="005E5733" w:rsidRDefault="005E5733" w:rsidP="005E5733">
      <w:pPr>
        <w:tabs>
          <w:tab w:val="left" w:pos="567"/>
        </w:tabs>
        <w:spacing w:after="0"/>
        <w:ind w:firstLine="567"/>
        <w:jc w:val="both"/>
        <w:rPr>
          <w:sz w:val="28"/>
          <w:szCs w:val="28"/>
        </w:rPr>
      </w:pPr>
      <w:r w:rsidRPr="005E5733">
        <w:rPr>
          <w:sz w:val="28"/>
          <w:szCs w:val="28"/>
        </w:rPr>
        <w:t>Этот мотив отчетливее сохранился в бордонгском цикле в сказании о сыновьях Тюлюён-Шамана. Одержав победу над своим противником, братья «беспрерывно воют по-волчьи и издают крики ворона» (Элл. § 267). То же самое повторяет</w:t>
      </w:r>
      <w:r w:rsidRPr="005E5733">
        <w:rPr>
          <w:sz w:val="28"/>
          <w:szCs w:val="28"/>
        </w:rPr>
        <w:softHyphen/>
        <w:t>ся и в двух других вариантах: «Быркынгаа издавал волчий вой, а Суор-Боллой — крики ворона и оба говорили: «Это мы — сыновья Т</w:t>
      </w:r>
      <w:r w:rsidRPr="005E5733">
        <w:rPr>
          <w:sz w:val="28"/>
          <w:szCs w:val="28"/>
        </w:rPr>
        <w:t>ю</w:t>
      </w:r>
      <w:r w:rsidRPr="005E5733">
        <w:rPr>
          <w:sz w:val="28"/>
          <w:szCs w:val="28"/>
        </w:rPr>
        <w:lastRenderedPageBreak/>
        <w:t>люён-Шамана, имеющего бубен с шерстью» (Элл. §257). Убив вождя стар</w:t>
      </w:r>
      <w:r w:rsidRPr="005E5733">
        <w:rPr>
          <w:sz w:val="28"/>
          <w:szCs w:val="28"/>
        </w:rPr>
        <w:t>о</w:t>
      </w:r>
      <w:r w:rsidRPr="005E5733">
        <w:rPr>
          <w:sz w:val="28"/>
          <w:szCs w:val="28"/>
        </w:rPr>
        <w:t>жилов Вилюя нюрмагатов, они «тотчас же разрезали ему живот и вытащили печень. Сопро</w:t>
      </w:r>
      <w:r w:rsidRPr="005E5733">
        <w:rPr>
          <w:sz w:val="28"/>
          <w:szCs w:val="28"/>
        </w:rPr>
        <w:softHyphen/>
        <w:t>вождая один из них волчьим воем, а другой криком ворона, печень эту съели» (Элл. § 258).</w:t>
      </w:r>
    </w:p>
    <w:p w:rsidR="005E5733" w:rsidRPr="005E5733" w:rsidRDefault="005E5733" w:rsidP="005E5733">
      <w:pPr>
        <w:tabs>
          <w:tab w:val="left" w:pos="567"/>
        </w:tabs>
        <w:spacing w:after="0"/>
        <w:ind w:firstLine="567"/>
        <w:jc w:val="both"/>
        <w:rPr>
          <w:sz w:val="28"/>
          <w:szCs w:val="28"/>
        </w:rPr>
      </w:pPr>
      <w:r w:rsidRPr="005E5733">
        <w:rPr>
          <w:sz w:val="28"/>
          <w:szCs w:val="28"/>
        </w:rPr>
        <w:t>Эти мотивы не чужды и циклу джарханских сказаний. Сказитель Сунта</w:t>
      </w:r>
      <w:r w:rsidRPr="005E5733">
        <w:rPr>
          <w:sz w:val="28"/>
          <w:szCs w:val="28"/>
        </w:rPr>
        <w:t>р</w:t>
      </w:r>
      <w:r w:rsidRPr="005E5733">
        <w:rPr>
          <w:sz w:val="28"/>
          <w:szCs w:val="28"/>
        </w:rPr>
        <w:t>ского улуса говорил: «В древности якуты имели обыкновение перед самым сражением издавать крики ворона с восклицанием «ойдоо, ойдоо...» Затем махали над головой блестяще отточенными боевыми пальмами. Тогда будто бы вспрыскивало с неба кровавым дождем. «Быркынгаа-Боотур, прибыв на помощь к Тыгыну, пред боем сделал то же самое» (Элл. § 280).</w:t>
      </w:r>
    </w:p>
    <w:p w:rsidR="00AB2597" w:rsidRPr="00AB2597" w:rsidRDefault="00AB2597" w:rsidP="00AB2597">
      <w:pPr>
        <w:tabs>
          <w:tab w:val="left" w:pos="567"/>
        </w:tabs>
        <w:spacing w:after="0"/>
        <w:ind w:firstLine="567"/>
        <w:jc w:val="both"/>
        <w:rPr>
          <w:sz w:val="28"/>
          <w:szCs w:val="28"/>
        </w:rPr>
      </w:pPr>
      <w:r w:rsidRPr="00AB2597">
        <w:rPr>
          <w:sz w:val="28"/>
          <w:szCs w:val="28"/>
        </w:rPr>
        <w:t>В нюрбинском сказании сообщается, что брат-калека «не</w:t>
      </w:r>
      <w:r w:rsidRPr="00AB2597">
        <w:rPr>
          <w:sz w:val="28"/>
          <w:szCs w:val="28"/>
        </w:rPr>
        <w:softHyphen/>
        <w:t>ожиданно вскочил на ноги, издал крики ворона и, бросившись на тетку, растерзал ее. Кровью ее намазал свои суставы. Затем, вырвав с корнем огромную ель и размахивая ею, пошел сражаться» (Элл. § 266).</w:t>
      </w:r>
    </w:p>
    <w:p w:rsidR="00AB2597" w:rsidRPr="00AB2597" w:rsidRDefault="00AB2597" w:rsidP="00AB2597">
      <w:pPr>
        <w:tabs>
          <w:tab w:val="left" w:pos="567"/>
        </w:tabs>
        <w:spacing w:after="0"/>
        <w:ind w:firstLine="567"/>
        <w:jc w:val="both"/>
        <w:rPr>
          <w:sz w:val="28"/>
          <w:szCs w:val="28"/>
        </w:rPr>
      </w:pPr>
      <w:r w:rsidRPr="00AB2597">
        <w:rPr>
          <w:sz w:val="28"/>
          <w:szCs w:val="28"/>
        </w:rPr>
        <w:t>По мархинской легенде, один из героев — Тоторбот пред нападением на врагов, издав три раза крики ворона, закри</w:t>
      </w:r>
      <w:r w:rsidRPr="00AB2597">
        <w:rPr>
          <w:sz w:val="28"/>
          <w:szCs w:val="28"/>
        </w:rPr>
        <w:softHyphen/>
        <w:t>чал: «Ах, воры-мошенники! Видимо, пришел черед разговари</w:t>
      </w:r>
      <w:r w:rsidRPr="00AB2597">
        <w:rPr>
          <w:sz w:val="28"/>
          <w:szCs w:val="28"/>
        </w:rPr>
        <w:softHyphen/>
        <w:t>вать с вами только с оружием» (Элл. § 249).</w:t>
      </w:r>
    </w:p>
    <w:p w:rsidR="00AB2597" w:rsidRPr="00AB2597" w:rsidRDefault="00AB2597" w:rsidP="00AB2597">
      <w:pPr>
        <w:tabs>
          <w:tab w:val="left" w:pos="567"/>
        </w:tabs>
        <w:spacing w:after="0"/>
        <w:ind w:firstLine="567"/>
        <w:jc w:val="both"/>
        <w:rPr>
          <w:sz w:val="28"/>
          <w:szCs w:val="28"/>
        </w:rPr>
      </w:pPr>
      <w:r w:rsidRPr="00AB2597">
        <w:rPr>
          <w:sz w:val="28"/>
          <w:szCs w:val="28"/>
        </w:rPr>
        <w:t>Этот фольклорный мотив от вилюйчан перешел с неболь</w:t>
      </w:r>
      <w:r w:rsidRPr="00AB2597">
        <w:rPr>
          <w:sz w:val="28"/>
          <w:szCs w:val="28"/>
        </w:rPr>
        <w:softHyphen/>
        <w:t>шим изменен</w:t>
      </w:r>
      <w:r w:rsidRPr="00AB2597">
        <w:rPr>
          <w:sz w:val="28"/>
          <w:szCs w:val="28"/>
        </w:rPr>
        <w:t>и</w:t>
      </w:r>
      <w:r w:rsidRPr="00AB2597">
        <w:rPr>
          <w:sz w:val="28"/>
          <w:szCs w:val="28"/>
        </w:rPr>
        <w:t>ем и к северным якутам. В оленекском хосунном эпосе витязь, преследуя своего противника, «беспре</w:t>
      </w:r>
      <w:r w:rsidRPr="00AB2597">
        <w:rPr>
          <w:sz w:val="28"/>
          <w:szCs w:val="28"/>
        </w:rPr>
        <w:softHyphen/>
        <w:t>рывно лаял по-собачьи», а другой издает «крики сокола или лебедя» (олен. хос. эп. I, III и VI вар.). В одном варианте вилю</w:t>
      </w:r>
      <w:r w:rsidRPr="00AB2597">
        <w:rPr>
          <w:sz w:val="28"/>
          <w:szCs w:val="28"/>
        </w:rPr>
        <w:t>й</w:t>
      </w:r>
      <w:r w:rsidRPr="00AB2597">
        <w:rPr>
          <w:sz w:val="28"/>
          <w:szCs w:val="28"/>
        </w:rPr>
        <w:t>ский мотив сохраняется без изменения: «Юнгкээбил, преследуя врага, не п</w:t>
      </w:r>
      <w:r w:rsidRPr="00AB2597">
        <w:rPr>
          <w:sz w:val="28"/>
          <w:szCs w:val="28"/>
        </w:rPr>
        <w:t>е</w:t>
      </w:r>
      <w:r w:rsidRPr="00AB2597">
        <w:rPr>
          <w:sz w:val="28"/>
          <w:szCs w:val="28"/>
        </w:rPr>
        <w:t>реставая выл по-волчьи». На вопрос сво</w:t>
      </w:r>
      <w:r w:rsidRPr="00AB2597">
        <w:rPr>
          <w:sz w:val="28"/>
          <w:szCs w:val="28"/>
        </w:rPr>
        <w:softHyphen/>
        <w:t>его противника он поясняет: «Ты уб</w:t>
      </w:r>
      <w:r w:rsidRPr="00AB2597">
        <w:rPr>
          <w:sz w:val="28"/>
          <w:szCs w:val="28"/>
        </w:rPr>
        <w:t>е</w:t>
      </w:r>
      <w:r w:rsidRPr="00AB2597">
        <w:rPr>
          <w:sz w:val="28"/>
          <w:szCs w:val="28"/>
        </w:rPr>
        <w:t>гаешь от меня подобно раненому дикому оленю, а я гонюсь за тобой, точно волк. Я не могу догнать тебя и пожрать, поэтому с досады и вою». (Там же, вар. IV).</w:t>
      </w:r>
    </w:p>
    <w:p w:rsidR="00AB2597" w:rsidRPr="00AB2597" w:rsidRDefault="00AB2597" w:rsidP="00AB2597">
      <w:pPr>
        <w:tabs>
          <w:tab w:val="left" w:pos="567"/>
        </w:tabs>
        <w:spacing w:after="0"/>
        <w:ind w:firstLine="567"/>
        <w:jc w:val="both"/>
        <w:rPr>
          <w:sz w:val="28"/>
          <w:szCs w:val="28"/>
          <w:lang w:val="sah-RU"/>
        </w:rPr>
      </w:pPr>
      <w:r w:rsidRPr="00AB2597">
        <w:rPr>
          <w:sz w:val="28"/>
          <w:szCs w:val="28"/>
        </w:rPr>
        <w:t>Смысл и значение волчьего клича и крика ворона совре</w:t>
      </w:r>
      <w:r w:rsidRPr="00AB2597">
        <w:rPr>
          <w:sz w:val="28"/>
          <w:szCs w:val="28"/>
        </w:rPr>
        <w:softHyphen/>
        <w:t>менные якуты не понимают. Но тем не менее нельзя сомневать</w:t>
      </w:r>
      <w:r w:rsidRPr="00AB2597">
        <w:rPr>
          <w:sz w:val="28"/>
          <w:szCs w:val="28"/>
        </w:rPr>
        <w:softHyphen/>
        <w:t>ся в том, что этот военный обычай стоит в связи с культом предков. Дело в том, что среди якутов п</w:t>
      </w:r>
      <w:r w:rsidRPr="00AB2597">
        <w:rPr>
          <w:sz w:val="28"/>
          <w:szCs w:val="28"/>
        </w:rPr>
        <w:t>о</w:t>
      </w:r>
      <w:r w:rsidRPr="00AB2597">
        <w:rPr>
          <w:sz w:val="28"/>
          <w:szCs w:val="28"/>
        </w:rPr>
        <w:t>всюду распростра</w:t>
      </w:r>
      <w:r w:rsidRPr="00AB2597">
        <w:rPr>
          <w:sz w:val="28"/>
          <w:szCs w:val="28"/>
        </w:rPr>
        <w:softHyphen/>
        <w:t>нено мифологическое представление, что волк и ворон я</w:t>
      </w:r>
      <w:r w:rsidRPr="00AB2597">
        <w:rPr>
          <w:sz w:val="28"/>
          <w:szCs w:val="28"/>
        </w:rPr>
        <w:t>в</w:t>
      </w:r>
      <w:r w:rsidRPr="00AB2597">
        <w:rPr>
          <w:sz w:val="28"/>
          <w:szCs w:val="28"/>
        </w:rPr>
        <w:t>ляют</w:t>
      </w:r>
      <w:r w:rsidRPr="00AB2597">
        <w:rPr>
          <w:sz w:val="28"/>
          <w:szCs w:val="28"/>
        </w:rPr>
        <w:softHyphen/>
        <w:t>ся сыновьями древнего божества Улуу-Тойона. В культе якутского че</w:t>
      </w:r>
      <w:r w:rsidRPr="00AB2597">
        <w:rPr>
          <w:sz w:val="28"/>
          <w:szCs w:val="28"/>
        </w:rPr>
        <w:t>р</w:t>
      </w:r>
      <w:r w:rsidRPr="00AB2597">
        <w:rPr>
          <w:sz w:val="28"/>
          <w:szCs w:val="28"/>
        </w:rPr>
        <w:t>ного шаманства это божество играет очень важ</w:t>
      </w:r>
      <w:r w:rsidRPr="00AB2597">
        <w:rPr>
          <w:sz w:val="28"/>
          <w:szCs w:val="28"/>
        </w:rPr>
        <w:softHyphen/>
        <w:t>ную роль: он — отец всех черных шаманов. Кроме того, души умерших шаманов представляются лет</w:t>
      </w:r>
      <w:r w:rsidRPr="00AB2597">
        <w:rPr>
          <w:sz w:val="28"/>
          <w:szCs w:val="28"/>
        </w:rPr>
        <w:t>а</w:t>
      </w:r>
      <w:r w:rsidRPr="00AB2597">
        <w:rPr>
          <w:sz w:val="28"/>
          <w:szCs w:val="28"/>
        </w:rPr>
        <w:lastRenderedPageBreak/>
        <w:t>ющими в образе воро</w:t>
      </w:r>
      <w:r w:rsidRPr="00AB2597">
        <w:rPr>
          <w:sz w:val="28"/>
          <w:szCs w:val="28"/>
        </w:rPr>
        <w:softHyphen/>
        <w:t>нов. Поэтому черные шаманы во время своей мист</w:t>
      </w:r>
      <w:r w:rsidRPr="00AB2597">
        <w:rPr>
          <w:sz w:val="28"/>
          <w:szCs w:val="28"/>
        </w:rPr>
        <w:t>е</w:t>
      </w:r>
      <w:r w:rsidRPr="00AB2597">
        <w:rPr>
          <w:sz w:val="28"/>
          <w:szCs w:val="28"/>
        </w:rPr>
        <w:t>рии должны издавать крики ворона, показывая этим явление душ пред</w:t>
      </w:r>
      <w:r w:rsidRPr="00AB2597">
        <w:rPr>
          <w:sz w:val="28"/>
          <w:szCs w:val="28"/>
        </w:rPr>
        <w:softHyphen/>
        <w:t>ков.</w:t>
      </w:r>
      <w:r>
        <w:rPr>
          <w:rStyle w:val="ac"/>
          <w:sz w:val="28"/>
          <w:szCs w:val="28"/>
        </w:rPr>
        <w:footnoteReference w:id="50"/>
      </w:r>
    </w:p>
    <w:p w:rsidR="00465E6B" w:rsidRPr="00465E6B" w:rsidRDefault="00AB2597" w:rsidP="00465E6B">
      <w:pPr>
        <w:tabs>
          <w:tab w:val="left" w:pos="567"/>
        </w:tabs>
        <w:spacing w:after="0"/>
        <w:ind w:firstLine="567"/>
        <w:jc w:val="both"/>
        <w:rPr>
          <w:sz w:val="28"/>
          <w:szCs w:val="28"/>
        </w:rPr>
      </w:pPr>
      <w:r w:rsidRPr="00AB2597">
        <w:rPr>
          <w:sz w:val="28"/>
          <w:szCs w:val="28"/>
        </w:rPr>
        <w:t>Очевидно, издавание криков ворона и волка до или во время боя когда-то имело смысл шаманского действия, т. е. призыва душ своих умерших предков. Иными словами, интересующий нас фольклорный мотив является пережитком того отдаленно</w:t>
      </w:r>
      <w:r w:rsidRPr="00AB2597">
        <w:rPr>
          <w:sz w:val="28"/>
          <w:szCs w:val="28"/>
        </w:rPr>
        <w:softHyphen/>
        <w:t>го времени, когда военные вожди одновреме</w:t>
      </w:r>
      <w:r w:rsidRPr="00AB2597">
        <w:rPr>
          <w:sz w:val="28"/>
          <w:szCs w:val="28"/>
        </w:rPr>
        <w:t>н</w:t>
      </w:r>
      <w:r w:rsidRPr="00AB2597">
        <w:rPr>
          <w:sz w:val="28"/>
          <w:szCs w:val="28"/>
        </w:rPr>
        <w:t>но исполняли и</w:t>
      </w:r>
      <w:r w:rsidR="00465E6B">
        <w:rPr>
          <w:sz w:val="28"/>
          <w:szCs w:val="28"/>
          <w:lang w:val="sah-RU"/>
        </w:rPr>
        <w:t xml:space="preserve"> </w:t>
      </w:r>
      <w:r w:rsidR="00465E6B" w:rsidRPr="00465E6B">
        <w:rPr>
          <w:sz w:val="28"/>
          <w:szCs w:val="28"/>
        </w:rPr>
        <w:t>жреческие функции, считая себя потомками древних шам</w:t>
      </w:r>
      <w:r w:rsidR="00465E6B" w:rsidRPr="00465E6B">
        <w:rPr>
          <w:sz w:val="28"/>
          <w:szCs w:val="28"/>
        </w:rPr>
        <w:t>а</w:t>
      </w:r>
      <w:r w:rsidR="00465E6B" w:rsidRPr="00465E6B">
        <w:rPr>
          <w:sz w:val="28"/>
          <w:szCs w:val="28"/>
        </w:rPr>
        <w:t>нов. Один из джарханских героев, Боруллуо, желая защитить труп своего с</w:t>
      </w:r>
      <w:r w:rsidR="00465E6B" w:rsidRPr="00465E6B">
        <w:rPr>
          <w:sz w:val="28"/>
          <w:szCs w:val="28"/>
        </w:rPr>
        <w:t>ы</w:t>
      </w:r>
      <w:r w:rsidR="00465E6B" w:rsidRPr="00465E6B">
        <w:rPr>
          <w:sz w:val="28"/>
          <w:szCs w:val="28"/>
        </w:rPr>
        <w:t>на от ворон, обращается к богу Улуу-Тойону со следующими словами:</w:t>
      </w:r>
    </w:p>
    <w:p w:rsidR="00465E6B" w:rsidRPr="00465E6B" w:rsidRDefault="00465E6B" w:rsidP="00465E6B">
      <w:pPr>
        <w:tabs>
          <w:tab w:val="left" w:pos="567"/>
        </w:tabs>
        <w:spacing w:after="0"/>
        <w:ind w:firstLine="567"/>
        <w:jc w:val="both"/>
        <w:rPr>
          <w:sz w:val="28"/>
          <w:szCs w:val="28"/>
        </w:rPr>
      </w:pPr>
      <w:r w:rsidRPr="00465E6B">
        <w:rPr>
          <w:sz w:val="28"/>
          <w:szCs w:val="28"/>
        </w:rPr>
        <w:t>«Эй, живущий там Хара-Суорун Владыка («Черный Во</w:t>
      </w:r>
      <w:r w:rsidRPr="00465E6B">
        <w:rPr>
          <w:sz w:val="28"/>
          <w:szCs w:val="28"/>
        </w:rPr>
        <w:softHyphen/>
        <w:t>рон»— одно из п</w:t>
      </w:r>
      <w:r w:rsidRPr="00465E6B">
        <w:rPr>
          <w:sz w:val="28"/>
          <w:szCs w:val="28"/>
        </w:rPr>
        <w:t>о</w:t>
      </w:r>
      <w:r w:rsidRPr="00465E6B">
        <w:rPr>
          <w:sz w:val="28"/>
          <w:szCs w:val="28"/>
        </w:rPr>
        <w:t>вторных наименований Улуу-Тойона), не позволяй трогать труп моего дитяти своим шаловливым сы</w:t>
      </w:r>
      <w:r w:rsidRPr="00465E6B">
        <w:rPr>
          <w:sz w:val="28"/>
          <w:szCs w:val="28"/>
        </w:rPr>
        <w:softHyphen/>
        <w:t>новьям. А вы, вороны, если тронете его, знайте, он вашей же плоти, если нападете на него, он вашей же крови!» (Элл. § 250).</w:t>
      </w:r>
    </w:p>
    <w:p w:rsidR="00465E6B" w:rsidRPr="00465E6B" w:rsidRDefault="00465E6B" w:rsidP="00465E6B">
      <w:pPr>
        <w:tabs>
          <w:tab w:val="left" w:pos="567"/>
        </w:tabs>
        <w:spacing w:after="0"/>
        <w:ind w:firstLine="567"/>
        <w:jc w:val="both"/>
        <w:rPr>
          <w:sz w:val="28"/>
          <w:szCs w:val="28"/>
        </w:rPr>
      </w:pPr>
      <w:r w:rsidRPr="00465E6B">
        <w:rPr>
          <w:sz w:val="28"/>
          <w:szCs w:val="28"/>
        </w:rPr>
        <w:t>В легендах Якутского округа описанный мотив — издавание воином криков ворона или воя волка — отсутствует.</w:t>
      </w:r>
    </w:p>
    <w:p w:rsidR="00465E6B" w:rsidRPr="00465E6B" w:rsidRDefault="00465E6B" w:rsidP="00465E6B">
      <w:pPr>
        <w:tabs>
          <w:tab w:val="left" w:pos="567"/>
        </w:tabs>
        <w:spacing w:after="0"/>
        <w:ind w:firstLine="567"/>
        <w:jc w:val="both"/>
        <w:rPr>
          <w:sz w:val="28"/>
          <w:szCs w:val="28"/>
        </w:rPr>
      </w:pPr>
      <w:r w:rsidRPr="00465E6B">
        <w:rPr>
          <w:sz w:val="28"/>
          <w:szCs w:val="28"/>
        </w:rPr>
        <w:t>Между прочим, интересно отметить здесь то, что подража</w:t>
      </w:r>
      <w:r w:rsidRPr="00465E6B">
        <w:rPr>
          <w:sz w:val="28"/>
          <w:szCs w:val="28"/>
        </w:rPr>
        <w:softHyphen/>
        <w:t>ние волчьему вою, по русским летописям, приписывается по</w:t>
      </w:r>
      <w:r w:rsidRPr="00465E6B">
        <w:rPr>
          <w:sz w:val="28"/>
          <w:szCs w:val="28"/>
        </w:rPr>
        <w:softHyphen/>
        <w:t>ловцам, которые во второй половине XI в. и в XII в. кочевали в южнорусских степях.</w:t>
      </w:r>
    </w:p>
    <w:p w:rsidR="00465E6B" w:rsidRPr="00465E6B" w:rsidRDefault="00465E6B" w:rsidP="00465E6B">
      <w:pPr>
        <w:tabs>
          <w:tab w:val="left" w:pos="567"/>
        </w:tabs>
        <w:spacing w:after="0"/>
        <w:ind w:firstLine="567"/>
        <w:jc w:val="both"/>
        <w:rPr>
          <w:sz w:val="28"/>
          <w:szCs w:val="28"/>
          <w:lang w:val="sah-RU"/>
        </w:rPr>
      </w:pPr>
      <w:r w:rsidRPr="00465E6B">
        <w:rPr>
          <w:sz w:val="28"/>
          <w:szCs w:val="28"/>
        </w:rPr>
        <w:t>«Накануне ожидаемой битвы с венграми, Боняк в полночь отъехал от войска в поле и стал выть по-волчьи. Ему вторили голоса множества волков». «Завтра, сказал Боняк, мы победим угров». Дикое предсказание половецкого хана сбылось: Боняк, говорит современный летописец, сбил угров в мяч, как сокол сбивает галок».</w:t>
      </w:r>
      <w:r>
        <w:rPr>
          <w:rStyle w:val="ac"/>
          <w:sz w:val="28"/>
          <w:szCs w:val="28"/>
        </w:rPr>
        <w:footnoteReference w:id="51"/>
      </w:r>
    </w:p>
    <w:p w:rsidR="00465E6B" w:rsidRPr="00465E6B" w:rsidRDefault="00465E6B" w:rsidP="00465E6B">
      <w:pPr>
        <w:tabs>
          <w:tab w:val="left" w:pos="567"/>
        </w:tabs>
        <w:spacing w:after="0"/>
        <w:ind w:firstLine="567"/>
        <w:jc w:val="both"/>
        <w:rPr>
          <w:sz w:val="28"/>
          <w:szCs w:val="28"/>
          <w:lang w:val="sah-RU"/>
        </w:rPr>
      </w:pPr>
      <w:r w:rsidRPr="00465E6B">
        <w:rPr>
          <w:sz w:val="28"/>
          <w:szCs w:val="28"/>
        </w:rPr>
        <w:t>Общий источник вилюйских и половецких легендарных воспоминаний о волчьем вое, воодушевляющем к битве, нужно искать в турецком населении древней Монголии. Приблизи</w:t>
      </w:r>
      <w:r w:rsidRPr="00465E6B">
        <w:rPr>
          <w:sz w:val="28"/>
          <w:szCs w:val="28"/>
        </w:rPr>
        <w:softHyphen/>
        <w:t>тельно с половины VI в. нов. эры в степной Монголии подви</w:t>
      </w:r>
      <w:r w:rsidRPr="00465E6B">
        <w:rPr>
          <w:sz w:val="28"/>
          <w:szCs w:val="28"/>
        </w:rPr>
        <w:softHyphen/>
        <w:t>заются два народа турецкого происхождения, а именно,— уйгуры и тюрки. И оба эти народа по мужской или женской линии произв</w:t>
      </w:r>
      <w:r w:rsidRPr="00465E6B">
        <w:rPr>
          <w:sz w:val="28"/>
          <w:szCs w:val="28"/>
        </w:rPr>
        <w:t>о</w:t>
      </w:r>
      <w:r w:rsidRPr="00465E6B">
        <w:rPr>
          <w:sz w:val="28"/>
          <w:szCs w:val="28"/>
        </w:rPr>
        <w:t>дили себя от волков. По уйгурской легенде, царская дочь выходит замуж за волка и родила сына. «По</w:t>
      </w:r>
      <w:r w:rsidRPr="00465E6B">
        <w:rPr>
          <w:sz w:val="28"/>
          <w:szCs w:val="28"/>
        </w:rPr>
        <w:softHyphen/>
        <w:t>томство от них размножилось и составило госуда</w:t>
      </w:r>
      <w:r w:rsidRPr="00465E6B">
        <w:rPr>
          <w:sz w:val="28"/>
          <w:szCs w:val="28"/>
        </w:rPr>
        <w:t>р</w:t>
      </w:r>
      <w:r w:rsidRPr="00465E6B">
        <w:rPr>
          <w:sz w:val="28"/>
          <w:szCs w:val="28"/>
        </w:rPr>
        <w:t>ство: по сему-то люди любят продолжительное пение или воют подоб</w:t>
      </w:r>
      <w:r w:rsidRPr="00465E6B">
        <w:rPr>
          <w:sz w:val="28"/>
          <w:szCs w:val="28"/>
        </w:rPr>
        <w:softHyphen/>
        <w:t>но волкам».</w:t>
      </w:r>
      <w:r>
        <w:rPr>
          <w:rStyle w:val="ac"/>
          <w:sz w:val="28"/>
          <w:szCs w:val="28"/>
        </w:rPr>
        <w:footnoteReference w:id="52"/>
      </w:r>
    </w:p>
    <w:p w:rsidR="00465E6B" w:rsidRPr="00465E6B" w:rsidRDefault="00465E6B" w:rsidP="00465E6B">
      <w:pPr>
        <w:tabs>
          <w:tab w:val="left" w:pos="567"/>
        </w:tabs>
        <w:spacing w:after="0"/>
        <w:ind w:firstLine="567"/>
        <w:jc w:val="both"/>
        <w:rPr>
          <w:sz w:val="28"/>
          <w:szCs w:val="28"/>
          <w:lang w:val="sah-RU"/>
        </w:rPr>
      </w:pPr>
      <w:r w:rsidRPr="00465E6B">
        <w:rPr>
          <w:sz w:val="28"/>
          <w:szCs w:val="28"/>
        </w:rPr>
        <w:lastRenderedPageBreak/>
        <w:t>По легенде народа тюрк, их предок-мужчина женится «на волчице и народил от нее десять сыновей, из которых каж</w:t>
      </w:r>
      <w:r w:rsidRPr="00465E6B">
        <w:rPr>
          <w:sz w:val="28"/>
          <w:szCs w:val="28"/>
        </w:rPr>
        <w:softHyphen/>
        <w:t>дый составил особливый род».</w:t>
      </w:r>
      <w:r>
        <w:rPr>
          <w:rStyle w:val="ac"/>
          <w:sz w:val="28"/>
          <w:szCs w:val="28"/>
        </w:rPr>
        <w:footnoteReference w:id="53"/>
      </w:r>
    </w:p>
    <w:p w:rsidR="00465E6B" w:rsidRPr="00465E6B" w:rsidRDefault="00465E6B" w:rsidP="00465E6B">
      <w:pPr>
        <w:tabs>
          <w:tab w:val="left" w:pos="567"/>
        </w:tabs>
        <w:spacing w:after="0"/>
        <w:ind w:firstLine="567"/>
        <w:jc w:val="both"/>
        <w:rPr>
          <w:sz w:val="28"/>
          <w:szCs w:val="28"/>
        </w:rPr>
      </w:pPr>
      <w:r w:rsidRPr="00465E6B">
        <w:rPr>
          <w:sz w:val="28"/>
          <w:szCs w:val="28"/>
        </w:rPr>
        <w:t>Как уйгурские, так и тюркские ханы в воспоминание своего происхожд</w:t>
      </w:r>
      <w:r w:rsidRPr="00465E6B">
        <w:rPr>
          <w:sz w:val="28"/>
          <w:szCs w:val="28"/>
        </w:rPr>
        <w:t>е</w:t>
      </w:r>
      <w:r w:rsidRPr="00465E6B">
        <w:rPr>
          <w:sz w:val="28"/>
          <w:szCs w:val="28"/>
        </w:rPr>
        <w:t>ния выставляли знамя с волчьей головой.</w:t>
      </w:r>
    </w:p>
    <w:p w:rsidR="002A2F0B" w:rsidRPr="002A2F0B" w:rsidRDefault="002A2F0B" w:rsidP="002A2F0B">
      <w:pPr>
        <w:tabs>
          <w:tab w:val="left" w:pos="567"/>
        </w:tabs>
        <w:spacing w:after="0"/>
        <w:ind w:firstLine="567"/>
        <w:jc w:val="both"/>
        <w:rPr>
          <w:sz w:val="28"/>
          <w:szCs w:val="28"/>
        </w:rPr>
      </w:pPr>
      <w:r w:rsidRPr="002A2F0B">
        <w:rPr>
          <w:sz w:val="28"/>
          <w:szCs w:val="28"/>
        </w:rPr>
        <w:t>Вторая, не менее характерная особенность героического эпоса вилю</w:t>
      </w:r>
      <w:r w:rsidRPr="002A2F0B">
        <w:rPr>
          <w:sz w:val="28"/>
          <w:szCs w:val="28"/>
        </w:rPr>
        <w:t>й</w:t>
      </w:r>
      <w:r w:rsidRPr="002A2F0B">
        <w:rPr>
          <w:sz w:val="28"/>
          <w:szCs w:val="28"/>
        </w:rPr>
        <w:t>чан — допущение антропофагии, т. е. поедание человеческого тела. Этот м</w:t>
      </w:r>
      <w:r w:rsidRPr="002A2F0B">
        <w:rPr>
          <w:sz w:val="28"/>
          <w:szCs w:val="28"/>
        </w:rPr>
        <w:t>о</w:t>
      </w:r>
      <w:r w:rsidRPr="002A2F0B">
        <w:rPr>
          <w:sz w:val="28"/>
          <w:szCs w:val="28"/>
        </w:rPr>
        <w:t>тив точно так же свойственен как вилюйчанам, так и северным якутам. У п</w:t>
      </w:r>
      <w:r w:rsidRPr="002A2F0B">
        <w:rPr>
          <w:sz w:val="28"/>
          <w:szCs w:val="28"/>
        </w:rPr>
        <w:t>о</w:t>
      </w:r>
      <w:r w:rsidRPr="002A2F0B">
        <w:rPr>
          <w:sz w:val="28"/>
          <w:szCs w:val="28"/>
        </w:rPr>
        <w:t>следних, как мы знаем, витязи-победители вкушают костный мозг своего по</w:t>
      </w:r>
      <w:r w:rsidRPr="002A2F0B">
        <w:rPr>
          <w:sz w:val="28"/>
          <w:szCs w:val="28"/>
        </w:rPr>
        <w:softHyphen/>
        <w:t>верженного врага. Вилюйские герои предпочитают есть сердце и печень п</w:t>
      </w:r>
      <w:r w:rsidRPr="002A2F0B">
        <w:rPr>
          <w:sz w:val="28"/>
          <w:szCs w:val="28"/>
        </w:rPr>
        <w:t>о</w:t>
      </w:r>
      <w:r w:rsidRPr="002A2F0B">
        <w:rPr>
          <w:sz w:val="28"/>
          <w:szCs w:val="28"/>
        </w:rPr>
        <w:t>бежденного противника. Так, по мархинской ле</w:t>
      </w:r>
      <w:r w:rsidRPr="002A2F0B">
        <w:rPr>
          <w:sz w:val="28"/>
          <w:szCs w:val="28"/>
        </w:rPr>
        <w:softHyphen/>
        <w:t>генде, старец Боруллуо, убив двух своих племянников в от</w:t>
      </w:r>
      <w:r w:rsidRPr="002A2F0B">
        <w:rPr>
          <w:sz w:val="28"/>
          <w:szCs w:val="28"/>
        </w:rPr>
        <w:softHyphen/>
        <w:t>местку за убийство сына, говорит брату Омо</w:t>
      </w:r>
      <w:r w:rsidRPr="002A2F0B">
        <w:rPr>
          <w:sz w:val="28"/>
          <w:szCs w:val="28"/>
        </w:rPr>
        <w:t>л</w:t>
      </w:r>
      <w:r w:rsidRPr="002A2F0B">
        <w:rPr>
          <w:sz w:val="28"/>
          <w:szCs w:val="28"/>
        </w:rPr>
        <w:t>лоону:</w:t>
      </w:r>
    </w:p>
    <w:p w:rsidR="002A2F0B" w:rsidRPr="002A2F0B" w:rsidRDefault="002A2F0B" w:rsidP="002A2F0B">
      <w:pPr>
        <w:tabs>
          <w:tab w:val="left" w:pos="567"/>
        </w:tabs>
        <w:spacing w:after="0"/>
        <w:ind w:firstLine="567"/>
        <w:jc w:val="both"/>
        <w:rPr>
          <w:sz w:val="28"/>
          <w:szCs w:val="28"/>
        </w:rPr>
      </w:pPr>
      <w:r w:rsidRPr="002A2F0B">
        <w:rPr>
          <w:sz w:val="28"/>
          <w:szCs w:val="28"/>
        </w:rPr>
        <w:t>«Затем вынь сердце и печень одного убитого сына и дай мне на острие рожна. Съем, тогда лишь разойдется мой гнев» (Элл. § 253).</w:t>
      </w:r>
    </w:p>
    <w:p w:rsidR="002A2F0B" w:rsidRPr="002A2F0B" w:rsidRDefault="002A2F0B" w:rsidP="002A2F0B">
      <w:pPr>
        <w:tabs>
          <w:tab w:val="left" w:pos="567"/>
        </w:tabs>
        <w:spacing w:after="0"/>
        <w:ind w:firstLine="567"/>
        <w:jc w:val="both"/>
        <w:rPr>
          <w:sz w:val="28"/>
          <w:szCs w:val="28"/>
        </w:rPr>
      </w:pPr>
      <w:r w:rsidRPr="002A2F0B">
        <w:rPr>
          <w:sz w:val="28"/>
          <w:szCs w:val="28"/>
        </w:rPr>
        <w:t>Быркынгаа-Боотур, победив кровного врага Кэтирэй, тоже съедает его сердце и печень, говоря: «Вот уже как съедаю сердце и печень третьего ч</w:t>
      </w:r>
      <w:r w:rsidRPr="002A2F0B">
        <w:rPr>
          <w:sz w:val="28"/>
          <w:szCs w:val="28"/>
        </w:rPr>
        <w:t>е</w:t>
      </w:r>
      <w:r w:rsidRPr="002A2F0B">
        <w:rPr>
          <w:sz w:val="28"/>
          <w:szCs w:val="28"/>
        </w:rPr>
        <w:t>ловека» (Элл. § 240).</w:t>
      </w:r>
    </w:p>
    <w:p w:rsidR="002A2F0B" w:rsidRPr="002A2F0B" w:rsidRDefault="002A2F0B" w:rsidP="002A2F0B">
      <w:pPr>
        <w:tabs>
          <w:tab w:val="left" w:pos="567"/>
        </w:tabs>
        <w:spacing w:after="0"/>
        <w:ind w:firstLine="567"/>
        <w:jc w:val="both"/>
        <w:rPr>
          <w:sz w:val="28"/>
          <w:szCs w:val="28"/>
        </w:rPr>
      </w:pPr>
      <w:r w:rsidRPr="002A2F0B">
        <w:rPr>
          <w:sz w:val="28"/>
          <w:szCs w:val="28"/>
        </w:rPr>
        <w:t>В бордонгском цикле Быркынгаа и Суор-Боллой, убив старожила Вилюя Ёрюкюёчея, «разрезали ему живот и выта</w:t>
      </w:r>
      <w:r w:rsidRPr="002A2F0B">
        <w:rPr>
          <w:sz w:val="28"/>
          <w:szCs w:val="28"/>
        </w:rPr>
        <w:softHyphen/>
        <w:t>щили печень... и съели» (Элл. § 258).</w:t>
      </w:r>
    </w:p>
    <w:p w:rsidR="002A2F0B" w:rsidRPr="002A2F0B" w:rsidRDefault="002A2F0B" w:rsidP="002A2F0B">
      <w:pPr>
        <w:tabs>
          <w:tab w:val="left" w:pos="567"/>
        </w:tabs>
        <w:spacing w:after="0"/>
        <w:ind w:firstLine="567"/>
        <w:jc w:val="both"/>
        <w:rPr>
          <w:sz w:val="28"/>
          <w:szCs w:val="28"/>
        </w:rPr>
      </w:pPr>
      <w:r w:rsidRPr="002A2F0B">
        <w:rPr>
          <w:sz w:val="28"/>
          <w:szCs w:val="28"/>
        </w:rPr>
        <w:t>Воинственный Омолдоон после победы над Наахара, ко</w:t>
      </w:r>
      <w:r w:rsidRPr="002A2F0B">
        <w:rPr>
          <w:sz w:val="28"/>
          <w:szCs w:val="28"/>
        </w:rPr>
        <w:softHyphen/>
        <w:t>торый перес</w:t>
      </w:r>
      <w:r w:rsidRPr="002A2F0B">
        <w:rPr>
          <w:sz w:val="28"/>
          <w:szCs w:val="28"/>
        </w:rPr>
        <w:t>е</w:t>
      </w:r>
      <w:r w:rsidRPr="002A2F0B">
        <w:rPr>
          <w:sz w:val="28"/>
          <w:szCs w:val="28"/>
        </w:rPr>
        <w:t>лился на Вилюй из Якутского края, «возвратил</w:t>
      </w:r>
      <w:r w:rsidRPr="002A2F0B">
        <w:rPr>
          <w:sz w:val="28"/>
          <w:szCs w:val="28"/>
        </w:rPr>
        <w:softHyphen/>
        <w:t>ся, держа на острие копья сердце и печень врагов» (Элл. § 271). Другой сказитель по адресу его девяти сыновей, одер</w:t>
      </w:r>
      <w:r w:rsidRPr="002A2F0B">
        <w:rPr>
          <w:sz w:val="28"/>
          <w:szCs w:val="28"/>
        </w:rPr>
        <w:softHyphen/>
        <w:t>жавших победу над Тоторботом, вставляет в уста одного пер</w:t>
      </w:r>
      <w:r w:rsidRPr="002A2F0B">
        <w:rPr>
          <w:sz w:val="28"/>
          <w:szCs w:val="28"/>
        </w:rPr>
        <w:softHyphen/>
        <w:t>сонажа следующее выражение: «Девять сыновей грозного чу</w:t>
      </w:r>
      <w:r w:rsidRPr="002A2F0B">
        <w:rPr>
          <w:sz w:val="28"/>
          <w:szCs w:val="28"/>
        </w:rPr>
        <w:softHyphen/>
        <w:t>довища Омо</w:t>
      </w:r>
      <w:r w:rsidRPr="002A2F0B">
        <w:rPr>
          <w:sz w:val="28"/>
          <w:szCs w:val="28"/>
        </w:rPr>
        <w:t>л</w:t>
      </w:r>
      <w:r w:rsidRPr="002A2F0B">
        <w:rPr>
          <w:sz w:val="28"/>
          <w:szCs w:val="28"/>
        </w:rPr>
        <w:t>доона, говорят, уже сосут сердце и печень нашего дитяти» (Элл. § 250).</w:t>
      </w:r>
    </w:p>
    <w:p w:rsidR="002A2F0B" w:rsidRPr="002A2F0B" w:rsidRDefault="002A2F0B" w:rsidP="002A2F0B">
      <w:pPr>
        <w:tabs>
          <w:tab w:val="left" w:pos="567"/>
        </w:tabs>
        <w:spacing w:after="0"/>
        <w:ind w:firstLine="567"/>
        <w:jc w:val="both"/>
        <w:rPr>
          <w:sz w:val="28"/>
          <w:szCs w:val="28"/>
        </w:rPr>
      </w:pPr>
      <w:r w:rsidRPr="002A2F0B">
        <w:rPr>
          <w:sz w:val="28"/>
          <w:szCs w:val="28"/>
        </w:rPr>
        <w:t>В сказаниях ранних вилюйчан этот мотив также фигури</w:t>
      </w:r>
      <w:r w:rsidRPr="002A2F0B">
        <w:rPr>
          <w:sz w:val="28"/>
          <w:szCs w:val="28"/>
        </w:rPr>
        <w:softHyphen/>
        <w:t>рует хотя и не в отношении своих героев: «Раненый тунгус стал отрывать и есть из своего подбрюшного жира» (Элл. § 326).</w:t>
      </w:r>
    </w:p>
    <w:p w:rsidR="001770CC" w:rsidRPr="001770CC" w:rsidRDefault="002A2F0B" w:rsidP="001770CC">
      <w:pPr>
        <w:tabs>
          <w:tab w:val="left" w:pos="567"/>
        </w:tabs>
        <w:spacing w:after="0"/>
        <w:ind w:firstLine="567"/>
        <w:jc w:val="both"/>
        <w:rPr>
          <w:sz w:val="28"/>
          <w:szCs w:val="28"/>
        </w:rPr>
      </w:pPr>
      <w:r w:rsidRPr="002A2F0B">
        <w:rPr>
          <w:sz w:val="28"/>
          <w:szCs w:val="28"/>
        </w:rPr>
        <w:t>Кроме того, в цикле джарханских сказаний антропофагия встречается в сюжете чудесного исцеления воина-калеки и не</w:t>
      </w:r>
      <w:r w:rsidRPr="002A2F0B">
        <w:rPr>
          <w:sz w:val="28"/>
          <w:szCs w:val="28"/>
        </w:rPr>
        <w:softHyphen/>
        <w:t>ожиданного обретения им богатырской силы (Элл. §§ 266, 269, 270 и 305). Этот миф сохранился и у як</w:t>
      </w:r>
      <w:r w:rsidRPr="002A2F0B">
        <w:rPr>
          <w:sz w:val="28"/>
          <w:szCs w:val="28"/>
        </w:rPr>
        <w:t>у</w:t>
      </w:r>
      <w:r w:rsidRPr="002A2F0B">
        <w:rPr>
          <w:sz w:val="28"/>
          <w:szCs w:val="28"/>
        </w:rPr>
        <w:t>тян (ранних, среди ко</w:t>
      </w:r>
      <w:r w:rsidRPr="002A2F0B">
        <w:rPr>
          <w:sz w:val="28"/>
          <w:szCs w:val="28"/>
        </w:rPr>
        <w:softHyphen/>
        <w:t>торых должны быть вилюйские примеси), хотя и в н</w:t>
      </w:r>
      <w:r w:rsidRPr="002A2F0B">
        <w:rPr>
          <w:sz w:val="28"/>
          <w:szCs w:val="28"/>
        </w:rPr>
        <w:t>е</w:t>
      </w:r>
      <w:r w:rsidRPr="002A2F0B">
        <w:rPr>
          <w:sz w:val="28"/>
          <w:szCs w:val="28"/>
        </w:rPr>
        <w:t>сколько иной композиции (см. Элл. § 87 и доп. к Элл. §§ 4 и 16). При сравн</w:t>
      </w:r>
      <w:r w:rsidRPr="002A2F0B">
        <w:rPr>
          <w:sz w:val="28"/>
          <w:szCs w:val="28"/>
        </w:rPr>
        <w:t>е</w:t>
      </w:r>
      <w:r w:rsidRPr="002A2F0B">
        <w:rPr>
          <w:sz w:val="28"/>
          <w:szCs w:val="28"/>
        </w:rPr>
        <w:t>нии мифа в обработке вилюйчан и якутян легко обнаруживается разное о</w:t>
      </w:r>
      <w:r w:rsidRPr="002A2F0B">
        <w:rPr>
          <w:sz w:val="28"/>
          <w:szCs w:val="28"/>
        </w:rPr>
        <w:t>т</w:t>
      </w:r>
      <w:r w:rsidRPr="002A2F0B">
        <w:rPr>
          <w:sz w:val="28"/>
          <w:szCs w:val="28"/>
        </w:rPr>
        <w:lastRenderedPageBreak/>
        <w:t>ношение тех и других к антропофа</w:t>
      </w:r>
      <w:r w:rsidRPr="002A2F0B">
        <w:rPr>
          <w:sz w:val="28"/>
          <w:szCs w:val="28"/>
        </w:rPr>
        <w:softHyphen/>
        <w:t>гии. Калека вилюйчан исцеляется, убив свою тетку и «нали</w:t>
      </w:r>
      <w:r w:rsidRPr="002A2F0B">
        <w:rPr>
          <w:sz w:val="28"/>
          <w:szCs w:val="28"/>
        </w:rPr>
        <w:softHyphen/>
        <w:t>завшись ее крови» или «съев жир с ее печени и сердца», или «вытащил сердце и печень, съел их и, приложившись к текущей крови, стал пить глотками». Лишь в одном варианте он, «растерзав тетку, кровью ее намазал свои суставы». Калека</w:t>
      </w:r>
      <w:r w:rsidR="001770CC">
        <w:rPr>
          <w:sz w:val="28"/>
          <w:szCs w:val="28"/>
          <w:lang w:val="sah-RU"/>
        </w:rPr>
        <w:t xml:space="preserve"> </w:t>
      </w:r>
      <w:r w:rsidR="001770CC" w:rsidRPr="001770CC">
        <w:rPr>
          <w:sz w:val="28"/>
          <w:szCs w:val="28"/>
        </w:rPr>
        <w:t>якутян исцеляется, слегка порезав ножом н</w:t>
      </w:r>
      <w:r w:rsidR="001770CC" w:rsidRPr="001770CC">
        <w:rPr>
          <w:sz w:val="28"/>
          <w:szCs w:val="28"/>
        </w:rPr>
        <w:t>о</w:t>
      </w:r>
      <w:r w:rsidR="001770CC" w:rsidRPr="001770CC">
        <w:rPr>
          <w:sz w:val="28"/>
          <w:szCs w:val="28"/>
        </w:rPr>
        <w:t>гу матери и на</w:t>
      </w:r>
      <w:r w:rsidR="001770CC" w:rsidRPr="001770CC">
        <w:rPr>
          <w:sz w:val="28"/>
          <w:szCs w:val="28"/>
        </w:rPr>
        <w:softHyphen/>
        <w:t>мазав свои колени каплями ее крови.</w:t>
      </w:r>
    </w:p>
    <w:p w:rsidR="001770CC" w:rsidRPr="001770CC" w:rsidRDefault="001770CC" w:rsidP="001770CC">
      <w:pPr>
        <w:tabs>
          <w:tab w:val="left" w:pos="567"/>
        </w:tabs>
        <w:spacing w:after="0"/>
        <w:ind w:firstLine="567"/>
        <w:jc w:val="both"/>
        <w:rPr>
          <w:sz w:val="28"/>
          <w:szCs w:val="28"/>
        </w:rPr>
      </w:pPr>
      <w:r w:rsidRPr="001770CC">
        <w:rPr>
          <w:sz w:val="28"/>
          <w:szCs w:val="28"/>
        </w:rPr>
        <w:t>В героическом эпосе якутян мотив поедания человечес</w:t>
      </w:r>
      <w:r w:rsidRPr="001770CC">
        <w:rPr>
          <w:sz w:val="28"/>
          <w:szCs w:val="28"/>
        </w:rPr>
        <w:softHyphen/>
        <w:t>кого тела, по-видимому, давно перестал быть популярным. Мы встретились с ним в виде исключения лишь у одного сказителя, по словам которого сын Тыгына Бечеке съедает сердце убитого им ребенка, разделив его на девять частей. «Это значило будто бы воспринять мужество убитого, когда удавалось доконать исконного врага» (Элл. § 84).</w:t>
      </w:r>
    </w:p>
    <w:p w:rsidR="001770CC" w:rsidRPr="001770CC" w:rsidRDefault="001770CC" w:rsidP="001770CC">
      <w:pPr>
        <w:tabs>
          <w:tab w:val="left" w:pos="567"/>
        </w:tabs>
        <w:spacing w:after="0"/>
        <w:ind w:firstLine="567"/>
        <w:jc w:val="both"/>
        <w:rPr>
          <w:sz w:val="28"/>
          <w:szCs w:val="28"/>
          <w:lang w:val="sah-RU"/>
        </w:rPr>
      </w:pPr>
      <w:r w:rsidRPr="001770CC">
        <w:rPr>
          <w:sz w:val="28"/>
          <w:szCs w:val="28"/>
        </w:rPr>
        <w:t>Антропофагию в мифах, конечно, было бы смешно и наив</w:t>
      </w:r>
      <w:r w:rsidRPr="001770CC">
        <w:rPr>
          <w:sz w:val="28"/>
          <w:szCs w:val="28"/>
        </w:rPr>
        <w:softHyphen/>
        <w:t>но рассматр</w:t>
      </w:r>
      <w:r w:rsidRPr="001770CC">
        <w:rPr>
          <w:sz w:val="28"/>
          <w:szCs w:val="28"/>
        </w:rPr>
        <w:t>и</w:t>
      </w:r>
      <w:r w:rsidRPr="001770CC">
        <w:rPr>
          <w:sz w:val="28"/>
          <w:szCs w:val="28"/>
        </w:rPr>
        <w:t>вать, как отражение недавно бытовавших обычаев самих якутов. Этот миф</w:t>
      </w:r>
      <w:r w:rsidRPr="001770CC">
        <w:rPr>
          <w:sz w:val="28"/>
          <w:szCs w:val="28"/>
        </w:rPr>
        <w:t>о</w:t>
      </w:r>
      <w:r w:rsidRPr="001770CC">
        <w:rPr>
          <w:sz w:val="28"/>
          <w:szCs w:val="28"/>
        </w:rPr>
        <w:t>логический мотив констатирован уче</w:t>
      </w:r>
      <w:r w:rsidRPr="001770CC">
        <w:rPr>
          <w:sz w:val="28"/>
          <w:szCs w:val="28"/>
        </w:rPr>
        <w:softHyphen/>
        <w:t>ными у многих старейших и культурных народов Старого Света. Русский ученый Л. Воеводский даже посвятил этому вопросу большую монографию в 389 стр.</w:t>
      </w:r>
      <w:r>
        <w:rPr>
          <w:rStyle w:val="ac"/>
          <w:sz w:val="28"/>
          <w:szCs w:val="28"/>
        </w:rPr>
        <w:footnoteReference w:id="54"/>
      </w:r>
    </w:p>
    <w:p w:rsidR="001770CC" w:rsidRPr="001770CC" w:rsidRDefault="001770CC" w:rsidP="001770CC">
      <w:pPr>
        <w:tabs>
          <w:tab w:val="left" w:pos="567"/>
        </w:tabs>
        <w:spacing w:after="0"/>
        <w:ind w:firstLine="567"/>
        <w:jc w:val="both"/>
        <w:rPr>
          <w:sz w:val="28"/>
          <w:szCs w:val="28"/>
          <w:lang w:val="sah-RU"/>
        </w:rPr>
      </w:pPr>
      <w:r w:rsidRPr="001770CC">
        <w:rPr>
          <w:sz w:val="28"/>
          <w:szCs w:val="28"/>
        </w:rPr>
        <w:t>В частности, поедание сердца устанавливается историчес</w:t>
      </w:r>
      <w:r w:rsidRPr="001770CC">
        <w:rPr>
          <w:sz w:val="28"/>
          <w:szCs w:val="28"/>
        </w:rPr>
        <w:softHyphen/>
        <w:t>кими докуме</w:t>
      </w:r>
      <w:r w:rsidRPr="001770CC">
        <w:rPr>
          <w:sz w:val="28"/>
          <w:szCs w:val="28"/>
        </w:rPr>
        <w:t>н</w:t>
      </w:r>
      <w:r w:rsidRPr="001770CC">
        <w:rPr>
          <w:sz w:val="28"/>
          <w:szCs w:val="28"/>
        </w:rPr>
        <w:t>тами при человеческих жертвоприношениях у тунгусского народа нюй-чжи, властвовавшего над Китаем до монголов. Иакинф Бичурин в «Истории чет</w:t>
      </w:r>
      <w:r w:rsidRPr="001770CC">
        <w:rPr>
          <w:sz w:val="28"/>
          <w:szCs w:val="28"/>
        </w:rPr>
        <w:t>ы</w:t>
      </w:r>
      <w:r w:rsidRPr="001770CC">
        <w:rPr>
          <w:sz w:val="28"/>
          <w:szCs w:val="28"/>
        </w:rPr>
        <w:t>рех ханов из дома Чингиса», по летописям юаньской династии (Чингис-Хана в Китае), описывает падение власти нюй-чжи. В этом труде мы находим ра</w:t>
      </w:r>
      <w:r w:rsidRPr="001770CC">
        <w:rPr>
          <w:sz w:val="28"/>
          <w:szCs w:val="28"/>
        </w:rPr>
        <w:t>с</w:t>
      </w:r>
      <w:r w:rsidRPr="001770CC">
        <w:rPr>
          <w:sz w:val="28"/>
          <w:szCs w:val="28"/>
        </w:rPr>
        <w:t>сказ о принесении в жертву одного нюйчжинского генерала Цуй-Ли: «Лю-Бо-Юань вынул нож и заколол его... Тысячи голосов закричали: изрубить в ме</w:t>
      </w:r>
      <w:r w:rsidRPr="001770CC">
        <w:rPr>
          <w:sz w:val="28"/>
          <w:szCs w:val="28"/>
        </w:rPr>
        <w:t>л</w:t>
      </w:r>
      <w:r w:rsidRPr="001770CC">
        <w:rPr>
          <w:sz w:val="28"/>
          <w:szCs w:val="28"/>
        </w:rPr>
        <w:t>кие части еще мало... И так, вывесив голову его напоказ, принесли его в жертву государю Ай-Цзун... Некоторые вырезали у Цуй-Ли сердце и сырое ели».</w:t>
      </w:r>
      <w:r>
        <w:rPr>
          <w:rStyle w:val="ac"/>
          <w:sz w:val="28"/>
          <w:szCs w:val="28"/>
        </w:rPr>
        <w:footnoteReference w:id="55"/>
      </w:r>
    </w:p>
    <w:p w:rsidR="001770CC" w:rsidRPr="001770CC" w:rsidRDefault="001770CC" w:rsidP="001770CC">
      <w:pPr>
        <w:tabs>
          <w:tab w:val="left" w:pos="567"/>
        </w:tabs>
        <w:spacing w:after="0"/>
        <w:ind w:firstLine="567"/>
        <w:jc w:val="both"/>
        <w:rPr>
          <w:sz w:val="28"/>
          <w:szCs w:val="28"/>
          <w:lang w:val="sah-RU"/>
        </w:rPr>
      </w:pPr>
      <w:r w:rsidRPr="001770CC">
        <w:rPr>
          <w:sz w:val="28"/>
          <w:szCs w:val="28"/>
        </w:rPr>
        <w:t>Там же описывается казнь генерала Цзя-Юй, принесенно</w:t>
      </w:r>
      <w:r w:rsidRPr="001770CC">
        <w:rPr>
          <w:sz w:val="28"/>
          <w:szCs w:val="28"/>
        </w:rPr>
        <w:softHyphen/>
        <w:t>го в жертву т</w:t>
      </w:r>
      <w:r w:rsidRPr="001770CC">
        <w:rPr>
          <w:sz w:val="28"/>
          <w:szCs w:val="28"/>
        </w:rPr>
        <w:t>е</w:t>
      </w:r>
      <w:r w:rsidRPr="001770CC">
        <w:rPr>
          <w:sz w:val="28"/>
          <w:szCs w:val="28"/>
        </w:rPr>
        <w:t>ни генерала Миао-Дао-Жунь, изменнически убитого первым: «Чжан-Же.., связав его, вырезал сердце и принес в жертву тени генерала Миао-Дао-Жунь».</w:t>
      </w:r>
      <w:r>
        <w:rPr>
          <w:rStyle w:val="ac"/>
          <w:sz w:val="28"/>
          <w:szCs w:val="28"/>
        </w:rPr>
        <w:footnoteReference w:id="56"/>
      </w:r>
    </w:p>
    <w:p w:rsidR="001770CC" w:rsidRPr="001770CC" w:rsidRDefault="001770CC" w:rsidP="001770CC">
      <w:pPr>
        <w:tabs>
          <w:tab w:val="left" w:pos="567"/>
        </w:tabs>
        <w:spacing w:after="0"/>
        <w:ind w:firstLine="567"/>
        <w:jc w:val="both"/>
        <w:rPr>
          <w:sz w:val="28"/>
          <w:szCs w:val="28"/>
        </w:rPr>
      </w:pPr>
      <w:r w:rsidRPr="001770CC">
        <w:rPr>
          <w:sz w:val="28"/>
          <w:szCs w:val="28"/>
        </w:rPr>
        <w:t>Здесь, по религиозному символизму, вырезание сердца и поднесение его тени умершего, несомненно, означает и поеда</w:t>
      </w:r>
      <w:r w:rsidRPr="001770CC">
        <w:rPr>
          <w:sz w:val="28"/>
          <w:szCs w:val="28"/>
        </w:rPr>
        <w:softHyphen/>
        <w:t>ние его духом.</w:t>
      </w:r>
    </w:p>
    <w:p w:rsidR="00815526" w:rsidRPr="00815526" w:rsidRDefault="001770CC" w:rsidP="00815526">
      <w:pPr>
        <w:tabs>
          <w:tab w:val="left" w:pos="567"/>
        </w:tabs>
        <w:spacing w:after="0"/>
        <w:ind w:firstLine="567"/>
        <w:jc w:val="both"/>
        <w:rPr>
          <w:sz w:val="28"/>
          <w:szCs w:val="28"/>
          <w:lang w:val="sah-RU"/>
        </w:rPr>
      </w:pPr>
      <w:r w:rsidRPr="001770CC">
        <w:rPr>
          <w:sz w:val="28"/>
          <w:szCs w:val="28"/>
        </w:rPr>
        <w:lastRenderedPageBreak/>
        <w:t>Между прочим, в вилюйских легендах и в оленекском хосунном эпосе встречается сюжет самоубийства героев, ко</w:t>
      </w:r>
      <w:r w:rsidRPr="001770CC">
        <w:rPr>
          <w:sz w:val="28"/>
          <w:szCs w:val="28"/>
        </w:rPr>
        <w:softHyphen/>
        <w:t>торые не хотят пережить гибель почитаемых ими лиц. И история манчжурских нюй-чжи при падении их вл</w:t>
      </w:r>
      <w:r w:rsidRPr="001770CC">
        <w:rPr>
          <w:sz w:val="28"/>
          <w:szCs w:val="28"/>
        </w:rPr>
        <w:t>а</w:t>
      </w:r>
      <w:r w:rsidRPr="001770CC">
        <w:rPr>
          <w:sz w:val="28"/>
          <w:szCs w:val="28"/>
        </w:rPr>
        <w:t>сти пе</w:t>
      </w:r>
      <w:r w:rsidRPr="001770CC">
        <w:rPr>
          <w:sz w:val="28"/>
          <w:szCs w:val="28"/>
        </w:rPr>
        <w:softHyphen/>
        <w:t>стрит массовыми случаями</w:t>
      </w:r>
      <w:r w:rsidR="00815526">
        <w:rPr>
          <w:sz w:val="28"/>
          <w:szCs w:val="28"/>
        </w:rPr>
        <w:t xml:space="preserve"> добровольной смерти членов цар</w:t>
      </w:r>
      <w:r w:rsidR="00815526" w:rsidRPr="00815526">
        <w:rPr>
          <w:rFonts w:ascii="Cambria" w:eastAsia="Times New Roman" w:hAnsi="Cambria" w:cs="Cambria"/>
          <w:color w:val="000000"/>
          <w:sz w:val="28"/>
          <w:szCs w:val="28"/>
          <w:lang w:eastAsia="ru-RU"/>
        </w:rPr>
        <w:t xml:space="preserve"> </w:t>
      </w:r>
      <w:r w:rsidR="00815526" w:rsidRPr="00815526">
        <w:rPr>
          <w:sz w:val="28"/>
          <w:szCs w:val="28"/>
        </w:rPr>
        <w:t>ствующ</w:t>
      </w:r>
      <w:r w:rsidR="00815526" w:rsidRPr="00815526">
        <w:rPr>
          <w:sz w:val="28"/>
          <w:szCs w:val="28"/>
        </w:rPr>
        <w:t>е</w:t>
      </w:r>
      <w:r w:rsidR="00815526" w:rsidRPr="00815526">
        <w:rPr>
          <w:sz w:val="28"/>
          <w:szCs w:val="28"/>
        </w:rPr>
        <w:t>го дома, генералов и офицеров, которые иногда го</w:t>
      </w:r>
      <w:r w:rsidR="00815526" w:rsidRPr="00815526">
        <w:rPr>
          <w:sz w:val="28"/>
          <w:szCs w:val="28"/>
        </w:rPr>
        <w:softHyphen/>
        <w:t>ворят: «Великий человек умирает, но не покоряется»</w:t>
      </w:r>
      <w:r w:rsidR="00815526">
        <w:rPr>
          <w:rStyle w:val="ac"/>
          <w:sz w:val="28"/>
          <w:szCs w:val="28"/>
        </w:rPr>
        <w:footnoteReference w:id="57"/>
      </w:r>
      <w:r w:rsidR="00815526" w:rsidRPr="00815526">
        <w:rPr>
          <w:sz w:val="28"/>
          <w:szCs w:val="28"/>
        </w:rPr>
        <w:t>, «умереть осталось моим долгом»</w:t>
      </w:r>
      <w:r w:rsidR="00815526">
        <w:rPr>
          <w:rStyle w:val="ac"/>
          <w:sz w:val="28"/>
          <w:szCs w:val="28"/>
        </w:rPr>
        <w:footnoteReference w:id="58"/>
      </w:r>
      <w:r w:rsidR="00815526" w:rsidRPr="00815526">
        <w:rPr>
          <w:sz w:val="28"/>
          <w:szCs w:val="28"/>
        </w:rPr>
        <w:t>.</w:t>
      </w:r>
      <w:r w:rsidR="00815526">
        <w:rPr>
          <w:sz w:val="28"/>
          <w:szCs w:val="28"/>
          <w:lang w:val="sah-RU"/>
        </w:rPr>
        <w:t xml:space="preserve"> </w:t>
      </w:r>
      <w:r w:rsidR="00815526" w:rsidRPr="00815526">
        <w:rPr>
          <w:sz w:val="28"/>
          <w:szCs w:val="28"/>
        </w:rPr>
        <w:t>Когда нюйчжинский госу</w:t>
      </w:r>
      <w:r w:rsidR="00815526" w:rsidRPr="00815526">
        <w:rPr>
          <w:sz w:val="28"/>
          <w:szCs w:val="28"/>
        </w:rPr>
        <w:softHyphen/>
        <w:t>дарь повесился, «Хушаху, услышав о сем, сказал офиц</w:t>
      </w:r>
      <w:r w:rsidR="00815526" w:rsidRPr="00815526">
        <w:rPr>
          <w:sz w:val="28"/>
          <w:szCs w:val="28"/>
        </w:rPr>
        <w:t>е</w:t>
      </w:r>
      <w:r w:rsidR="00815526" w:rsidRPr="00815526">
        <w:rPr>
          <w:sz w:val="28"/>
          <w:szCs w:val="28"/>
        </w:rPr>
        <w:t>рам: «Мой государь уже преставился, для чего же я сражаюсь? Бросившись в Жу-Шуй, последую за моим государем». (Бросился и утонул). Вслед за ним кончают жизнь само</w:t>
      </w:r>
      <w:r w:rsidR="00815526" w:rsidRPr="00815526">
        <w:rPr>
          <w:sz w:val="28"/>
          <w:szCs w:val="28"/>
        </w:rPr>
        <w:softHyphen/>
        <w:t>убийством три советника государя, четыре генерала и 500 офицеров — «все умерли вслед за ними»</w:t>
      </w:r>
      <w:r w:rsidR="00815526">
        <w:rPr>
          <w:rStyle w:val="ac"/>
          <w:sz w:val="28"/>
          <w:szCs w:val="28"/>
        </w:rPr>
        <w:footnoteReference w:id="59"/>
      </w:r>
      <w:r w:rsidR="00815526" w:rsidRPr="00815526">
        <w:rPr>
          <w:sz w:val="28"/>
          <w:szCs w:val="28"/>
        </w:rPr>
        <w:t>.</w:t>
      </w:r>
    </w:p>
    <w:p w:rsidR="00815526" w:rsidRPr="00815526" w:rsidRDefault="00815526" w:rsidP="00815526">
      <w:pPr>
        <w:tabs>
          <w:tab w:val="left" w:pos="567"/>
        </w:tabs>
        <w:spacing w:after="0"/>
        <w:ind w:firstLine="567"/>
        <w:jc w:val="both"/>
        <w:rPr>
          <w:sz w:val="28"/>
          <w:szCs w:val="28"/>
          <w:lang w:val="sah-RU"/>
        </w:rPr>
      </w:pPr>
      <w:r w:rsidRPr="00815526">
        <w:rPr>
          <w:sz w:val="28"/>
          <w:szCs w:val="28"/>
        </w:rPr>
        <w:t>Про такие случаи китайский историк с удовлетворением отмечает: «Можно сказать, что они выполнили усердие в служении государю, и в мин</w:t>
      </w:r>
      <w:r w:rsidRPr="00815526">
        <w:rPr>
          <w:sz w:val="28"/>
          <w:szCs w:val="28"/>
        </w:rPr>
        <w:t>у</w:t>
      </w:r>
      <w:r w:rsidRPr="00815526">
        <w:rPr>
          <w:sz w:val="28"/>
          <w:szCs w:val="28"/>
        </w:rPr>
        <w:t>ту опасности не искали спа</w:t>
      </w:r>
      <w:r w:rsidRPr="00815526">
        <w:rPr>
          <w:sz w:val="28"/>
          <w:szCs w:val="28"/>
        </w:rPr>
        <w:softHyphen/>
        <w:t>сения».</w:t>
      </w:r>
      <w:r>
        <w:rPr>
          <w:rStyle w:val="ac"/>
          <w:sz w:val="28"/>
          <w:szCs w:val="28"/>
        </w:rPr>
        <w:footnoteReference w:id="60"/>
      </w:r>
    </w:p>
    <w:p w:rsidR="00815526" w:rsidRPr="00815526" w:rsidRDefault="00815526" w:rsidP="00815526">
      <w:pPr>
        <w:tabs>
          <w:tab w:val="left" w:pos="567"/>
        </w:tabs>
        <w:spacing w:after="0"/>
        <w:ind w:firstLine="567"/>
        <w:jc w:val="both"/>
        <w:rPr>
          <w:sz w:val="28"/>
          <w:szCs w:val="28"/>
        </w:rPr>
      </w:pPr>
      <w:r w:rsidRPr="00815526">
        <w:rPr>
          <w:sz w:val="28"/>
          <w:szCs w:val="28"/>
        </w:rPr>
        <w:t>В одной верхневилюйской легенде мы встречаемся с ана</w:t>
      </w:r>
      <w:r w:rsidRPr="00815526">
        <w:rPr>
          <w:sz w:val="28"/>
          <w:szCs w:val="28"/>
        </w:rPr>
        <w:softHyphen/>
        <w:t>логичным сл</w:t>
      </w:r>
      <w:r w:rsidRPr="00815526">
        <w:rPr>
          <w:sz w:val="28"/>
          <w:szCs w:val="28"/>
        </w:rPr>
        <w:t>у</w:t>
      </w:r>
      <w:r w:rsidRPr="00815526">
        <w:rPr>
          <w:sz w:val="28"/>
          <w:szCs w:val="28"/>
        </w:rPr>
        <w:t>чаем самоубийства соратников якутского царя Тыгына, убитого русскими: «В войне с русскими участвовали зять Тыгына Чаллаайы-Боотур и сын Кенче-Кутукай... Они прибыли сюда на Вилюй... Здесь оба они покончили жизнь с</w:t>
      </w:r>
      <w:r w:rsidRPr="00815526">
        <w:rPr>
          <w:sz w:val="28"/>
          <w:szCs w:val="28"/>
        </w:rPr>
        <w:t>а</w:t>
      </w:r>
      <w:r w:rsidRPr="00815526">
        <w:rPr>
          <w:sz w:val="28"/>
          <w:szCs w:val="28"/>
        </w:rPr>
        <w:t>моубийством, сказав: «Зачем нам одним оставаться в жи</w:t>
      </w:r>
      <w:r w:rsidRPr="00815526">
        <w:rPr>
          <w:sz w:val="28"/>
          <w:szCs w:val="28"/>
        </w:rPr>
        <w:softHyphen/>
        <w:t>вых?». «Один умер, бросившись на свое копье, другой же утонул» (Элл. § 323).</w:t>
      </w:r>
    </w:p>
    <w:p w:rsidR="00815526" w:rsidRPr="00815526" w:rsidRDefault="00815526" w:rsidP="00815526">
      <w:pPr>
        <w:tabs>
          <w:tab w:val="left" w:pos="567"/>
        </w:tabs>
        <w:spacing w:after="0"/>
        <w:ind w:firstLine="567"/>
        <w:jc w:val="both"/>
        <w:rPr>
          <w:sz w:val="28"/>
          <w:szCs w:val="28"/>
        </w:rPr>
      </w:pPr>
      <w:r w:rsidRPr="00815526">
        <w:rPr>
          <w:sz w:val="28"/>
          <w:szCs w:val="28"/>
        </w:rPr>
        <w:t>В одном варианте оленекского хосунного эпоса (2-й есейский вар.) ра</w:t>
      </w:r>
      <w:r w:rsidRPr="00815526">
        <w:rPr>
          <w:sz w:val="28"/>
          <w:szCs w:val="28"/>
        </w:rPr>
        <w:t>с</w:t>
      </w:r>
      <w:r w:rsidRPr="00815526">
        <w:rPr>
          <w:sz w:val="28"/>
          <w:szCs w:val="28"/>
        </w:rPr>
        <w:t>сказывается:</w:t>
      </w:r>
    </w:p>
    <w:p w:rsidR="00815526" w:rsidRPr="00815526" w:rsidRDefault="00815526" w:rsidP="00815526">
      <w:pPr>
        <w:tabs>
          <w:tab w:val="left" w:pos="567"/>
        </w:tabs>
        <w:spacing w:after="0"/>
        <w:ind w:firstLine="567"/>
        <w:jc w:val="both"/>
        <w:rPr>
          <w:sz w:val="28"/>
          <w:szCs w:val="28"/>
        </w:rPr>
      </w:pPr>
      <w:r w:rsidRPr="00815526">
        <w:rPr>
          <w:sz w:val="28"/>
          <w:szCs w:val="28"/>
        </w:rPr>
        <w:t>«Один тунгус сказал: «Если мертв знаменитый Юрэн- Витязь, то зачем же мне оставаться в живых? Заодно при</w:t>
      </w:r>
      <w:r w:rsidRPr="00815526">
        <w:rPr>
          <w:sz w:val="28"/>
          <w:szCs w:val="28"/>
        </w:rPr>
        <w:softHyphen/>
        <w:t>кончите и со мной». Затем он вст</w:t>
      </w:r>
      <w:r w:rsidRPr="00815526">
        <w:rPr>
          <w:sz w:val="28"/>
          <w:szCs w:val="28"/>
        </w:rPr>
        <w:t>у</w:t>
      </w:r>
      <w:r w:rsidRPr="00815526">
        <w:rPr>
          <w:sz w:val="28"/>
          <w:szCs w:val="28"/>
        </w:rPr>
        <w:t>пил в неравный бой и был тут же застрелен из лука.</w:t>
      </w:r>
    </w:p>
    <w:p w:rsidR="00815526" w:rsidRPr="00815526" w:rsidRDefault="00815526" w:rsidP="00815526">
      <w:pPr>
        <w:tabs>
          <w:tab w:val="left" w:pos="567"/>
        </w:tabs>
        <w:spacing w:after="0"/>
        <w:ind w:firstLine="567"/>
        <w:jc w:val="both"/>
        <w:rPr>
          <w:sz w:val="28"/>
          <w:szCs w:val="28"/>
        </w:rPr>
      </w:pPr>
      <w:r w:rsidRPr="00815526">
        <w:rPr>
          <w:sz w:val="28"/>
          <w:szCs w:val="28"/>
        </w:rPr>
        <w:t>В булунском варианте той же легенды рассказывается про самоубийство старухи-матери, которая умирает, чтобы доставить умершему сыну косу его убийцы: «Взяв аркан для ловли оленей, она удавилась. Взятая коса была у ней за па</w:t>
      </w:r>
      <w:r w:rsidRPr="00815526">
        <w:rPr>
          <w:sz w:val="28"/>
          <w:szCs w:val="28"/>
        </w:rPr>
        <w:softHyphen/>
        <w:t>зухой. Так она отправилась к сыну-кузнецу с косой Чэмпэрэ» (олен. хос. эп. § 1...).</w:t>
      </w:r>
    </w:p>
    <w:p w:rsidR="00815526" w:rsidRPr="00815526" w:rsidRDefault="00815526" w:rsidP="00815526">
      <w:pPr>
        <w:tabs>
          <w:tab w:val="left" w:pos="567"/>
        </w:tabs>
        <w:spacing w:after="0"/>
        <w:ind w:firstLine="567"/>
        <w:jc w:val="both"/>
        <w:rPr>
          <w:sz w:val="28"/>
          <w:szCs w:val="28"/>
        </w:rPr>
      </w:pPr>
      <w:r w:rsidRPr="00815526">
        <w:rPr>
          <w:sz w:val="28"/>
          <w:szCs w:val="28"/>
        </w:rPr>
        <w:t>По анабарскому варианту — старший брат Юнгкээбиля тоже удавлив</w:t>
      </w:r>
      <w:r w:rsidRPr="00815526">
        <w:rPr>
          <w:sz w:val="28"/>
          <w:szCs w:val="28"/>
        </w:rPr>
        <w:t>а</w:t>
      </w:r>
      <w:r w:rsidRPr="00815526">
        <w:rPr>
          <w:sz w:val="28"/>
          <w:szCs w:val="28"/>
        </w:rPr>
        <w:t>ется, чтобы рассказать ему на том свете о совершившейся мести над его убийцей (олен. хос. эп. § 7).</w:t>
      </w:r>
    </w:p>
    <w:p w:rsidR="00875A29" w:rsidRPr="00875A29" w:rsidRDefault="00815526" w:rsidP="00875A29">
      <w:pPr>
        <w:tabs>
          <w:tab w:val="left" w:pos="567"/>
        </w:tabs>
        <w:spacing w:after="0"/>
        <w:ind w:firstLine="567"/>
        <w:jc w:val="both"/>
        <w:rPr>
          <w:sz w:val="28"/>
          <w:szCs w:val="28"/>
        </w:rPr>
      </w:pPr>
      <w:r w:rsidRPr="00815526">
        <w:rPr>
          <w:sz w:val="28"/>
          <w:szCs w:val="28"/>
        </w:rPr>
        <w:lastRenderedPageBreak/>
        <w:t>В этих фольклорных и религиозных мотивах мы находим следы родства вилюйс</w:t>
      </w:r>
      <w:r w:rsidR="00875A29">
        <w:rPr>
          <w:sz w:val="28"/>
          <w:szCs w:val="28"/>
        </w:rPr>
        <w:t>ких якутов и их северного олене</w:t>
      </w:r>
      <w:r w:rsidR="00875A29" w:rsidRPr="00875A29">
        <w:rPr>
          <w:sz w:val="28"/>
          <w:szCs w:val="28"/>
        </w:rPr>
        <w:t>водческого ответвления с манчжу</w:t>
      </w:r>
      <w:r w:rsidR="00875A29" w:rsidRPr="00875A29">
        <w:rPr>
          <w:sz w:val="28"/>
          <w:szCs w:val="28"/>
        </w:rPr>
        <w:t>р</w:t>
      </w:r>
      <w:r w:rsidR="00875A29" w:rsidRPr="00875A29">
        <w:rPr>
          <w:sz w:val="28"/>
          <w:szCs w:val="28"/>
        </w:rPr>
        <w:t>скими тунгусами. (О род</w:t>
      </w:r>
      <w:r w:rsidR="00875A29" w:rsidRPr="00875A29">
        <w:rPr>
          <w:sz w:val="28"/>
          <w:szCs w:val="28"/>
        </w:rPr>
        <w:softHyphen/>
        <w:t>стве вилюйчан с манчжурами подробно см. главу «Табалыыра-Бэргэн»).</w:t>
      </w:r>
    </w:p>
    <w:p w:rsidR="00875A29" w:rsidRPr="00875A29" w:rsidRDefault="00875A29" w:rsidP="00875A29">
      <w:pPr>
        <w:tabs>
          <w:tab w:val="left" w:pos="567"/>
        </w:tabs>
        <w:spacing w:after="0"/>
        <w:ind w:firstLine="567"/>
        <w:jc w:val="both"/>
        <w:rPr>
          <w:sz w:val="28"/>
          <w:szCs w:val="28"/>
        </w:rPr>
      </w:pPr>
      <w:r w:rsidRPr="00875A29">
        <w:rPr>
          <w:sz w:val="28"/>
          <w:szCs w:val="28"/>
        </w:rPr>
        <w:t>Но самая важная особенность героического эпоса корен</w:t>
      </w:r>
      <w:r w:rsidRPr="00875A29">
        <w:rPr>
          <w:sz w:val="28"/>
          <w:szCs w:val="28"/>
        </w:rPr>
        <w:softHyphen/>
        <w:t>ных вилюйчан заключается в том, что им был совершенно чужд весь цикл сказаний об Ом</w:t>
      </w:r>
      <w:r w:rsidRPr="00875A29">
        <w:rPr>
          <w:sz w:val="28"/>
          <w:szCs w:val="28"/>
        </w:rPr>
        <w:t>о</w:t>
      </w:r>
      <w:r w:rsidRPr="00875A29">
        <w:rPr>
          <w:sz w:val="28"/>
          <w:szCs w:val="28"/>
        </w:rPr>
        <w:t>гое и Эллэе. Этот цикл принадлежит якутянам и занесен на Вилюй, вне всяк</w:t>
      </w:r>
      <w:r w:rsidRPr="00875A29">
        <w:rPr>
          <w:sz w:val="28"/>
          <w:szCs w:val="28"/>
        </w:rPr>
        <w:t>о</w:t>
      </w:r>
      <w:r w:rsidRPr="00875A29">
        <w:rPr>
          <w:sz w:val="28"/>
          <w:szCs w:val="28"/>
        </w:rPr>
        <w:t>го сомнения, позднейшими эмигрантами из среды последних. Циклу омогое-эллэевских сказаний коренные вилюйчане мо</w:t>
      </w:r>
      <w:r w:rsidRPr="00875A29">
        <w:rPr>
          <w:sz w:val="28"/>
          <w:szCs w:val="28"/>
        </w:rPr>
        <w:softHyphen/>
        <w:t>гут противопоставить лишь джарханские мифы о старухе Джаархан /или Джаардаах/, имеющей н</w:t>
      </w:r>
      <w:r w:rsidRPr="00875A29">
        <w:rPr>
          <w:sz w:val="28"/>
          <w:szCs w:val="28"/>
        </w:rPr>
        <w:t>е</w:t>
      </w:r>
      <w:r w:rsidRPr="00875A29">
        <w:rPr>
          <w:sz w:val="28"/>
          <w:szCs w:val="28"/>
        </w:rPr>
        <w:t>скольких сыновей. Легендарный эпос якутян характеризуется господством ми</w:t>
      </w:r>
      <w:r w:rsidRPr="00875A29">
        <w:rPr>
          <w:sz w:val="28"/>
          <w:szCs w:val="28"/>
        </w:rPr>
        <w:softHyphen/>
        <w:t>фологического образа мудрого праотца целого народа (отец Эллэя и сам Эллэй), а в эпосе вилюйчан на первом плане мудрая праматерь народа. Пр</w:t>
      </w:r>
      <w:r w:rsidRPr="00875A29">
        <w:rPr>
          <w:sz w:val="28"/>
          <w:szCs w:val="28"/>
        </w:rPr>
        <w:t>е</w:t>
      </w:r>
      <w:r w:rsidRPr="00875A29">
        <w:rPr>
          <w:sz w:val="28"/>
          <w:szCs w:val="28"/>
        </w:rPr>
        <w:t>док якутян Эллэй-Боотур бе</w:t>
      </w:r>
      <w:r w:rsidRPr="00875A29">
        <w:rPr>
          <w:sz w:val="28"/>
          <w:szCs w:val="28"/>
        </w:rPr>
        <w:softHyphen/>
        <w:t>жит с юга по совету и в сопровождении своего слепого отца, который служит ему путеводителем. А праотцы ви</w:t>
      </w:r>
      <w:r w:rsidRPr="00875A29">
        <w:rPr>
          <w:sz w:val="28"/>
          <w:szCs w:val="28"/>
        </w:rPr>
        <w:softHyphen/>
        <w:t>люйчан бегут по совету своей матери, которая направляет их на свою старую родину и ук</w:t>
      </w:r>
      <w:r w:rsidRPr="00875A29">
        <w:rPr>
          <w:sz w:val="28"/>
          <w:szCs w:val="28"/>
        </w:rPr>
        <w:t>а</w:t>
      </w:r>
      <w:r w:rsidRPr="00875A29">
        <w:rPr>
          <w:sz w:val="28"/>
          <w:szCs w:val="28"/>
        </w:rPr>
        <w:t>зывает им дорогу туда.</w:t>
      </w:r>
    </w:p>
    <w:p w:rsidR="00875A29" w:rsidRPr="00875A29" w:rsidRDefault="00875A29" w:rsidP="00875A29">
      <w:pPr>
        <w:tabs>
          <w:tab w:val="left" w:pos="567"/>
        </w:tabs>
        <w:spacing w:after="0"/>
        <w:ind w:firstLine="567"/>
        <w:jc w:val="both"/>
        <w:rPr>
          <w:sz w:val="28"/>
          <w:szCs w:val="28"/>
        </w:rPr>
      </w:pPr>
      <w:r w:rsidRPr="00875A29">
        <w:rPr>
          <w:sz w:val="28"/>
          <w:szCs w:val="28"/>
        </w:rPr>
        <w:t>Еще более важным представляется дальнейшее расхож</w:t>
      </w:r>
      <w:r w:rsidRPr="00875A29">
        <w:rPr>
          <w:sz w:val="28"/>
          <w:szCs w:val="28"/>
        </w:rPr>
        <w:softHyphen/>
        <w:t>дение мифол</w:t>
      </w:r>
      <w:r w:rsidRPr="00875A29">
        <w:rPr>
          <w:sz w:val="28"/>
          <w:szCs w:val="28"/>
        </w:rPr>
        <w:t>о</w:t>
      </w:r>
      <w:r w:rsidRPr="00875A29">
        <w:rPr>
          <w:sz w:val="28"/>
          <w:szCs w:val="28"/>
        </w:rPr>
        <w:t>гии якутян и вилюйчан. Якутяне своего Эллэя наделяют званием культурного героя и религиозного ре</w:t>
      </w:r>
      <w:r w:rsidRPr="00875A29">
        <w:rPr>
          <w:sz w:val="28"/>
          <w:szCs w:val="28"/>
        </w:rPr>
        <w:softHyphen/>
        <w:t>форматора. Он, якобы, впервые преподал якутам веру в свет</w:t>
      </w:r>
      <w:r w:rsidRPr="00875A29">
        <w:rPr>
          <w:sz w:val="28"/>
          <w:szCs w:val="28"/>
        </w:rPr>
        <w:softHyphen/>
        <w:t>лых богов-небожителей и учредил летний праздник «ысыах». В</w:t>
      </w:r>
      <w:r w:rsidRPr="00875A29">
        <w:rPr>
          <w:sz w:val="28"/>
          <w:szCs w:val="28"/>
        </w:rPr>
        <w:t>и</w:t>
      </w:r>
      <w:r w:rsidRPr="00875A29">
        <w:rPr>
          <w:sz w:val="28"/>
          <w:szCs w:val="28"/>
        </w:rPr>
        <w:t>люйские же патриархи являются только хорошими вои</w:t>
      </w:r>
      <w:r w:rsidRPr="00875A29">
        <w:rPr>
          <w:sz w:val="28"/>
          <w:szCs w:val="28"/>
        </w:rPr>
        <w:softHyphen/>
        <w:t>нами и меткими стрелками. В связи с этим приходится признать, что коренные вилюйчане до смешения с якутянами не были знакомы с белой верой якутов, не знали ле</w:t>
      </w:r>
      <w:r w:rsidRPr="00875A29">
        <w:rPr>
          <w:sz w:val="28"/>
          <w:szCs w:val="28"/>
        </w:rPr>
        <w:t>т</w:t>
      </w:r>
      <w:r w:rsidRPr="00875A29">
        <w:rPr>
          <w:sz w:val="28"/>
          <w:szCs w:val="28"/>
        </w:rPr>
        <w:t>них кумысных праздников и не имели понятия о так называ</w:t>
      </w:r>
      <w:r w:rsidRPr="00875A29">
        <w:rPr>
          <w:sz w:val="28"/>
          <w:szCs w:val="28"/>
        </w:rPr>
        <w:softHyphen/>
        <w:t>емых «айыы ойуна», т. е. о белых шаманах. Надо заметить, что население Средневилю</w:t>
      </w:r>
      <w:r w:rsidRPr="00875A29">
        <w:rPr>
          <w:sz w:val="28"/>
          <w:szCs w:val="28"/>
        </w:rPr>
        <w:t>й</w:t>
      </w:r>
      <w:r w:rsidRPr="00875A29">
        <w:rPr>
          <w:sz w:val="28"/>
          <w:szCs w:val="28"/>
        </w:rPr>
        <w:t>ского улуса и в настоящее время незнакомо с якутскими ысыахами.</w:t>
      </w:r>
    </w:p>
    <w:p w:rsidR="00875A29" w:rsidRPr="00875A29" w:rsidRDefault="00875A29" w:rsidP="00875A29">
      <w:pPr>
        <w:tabs>
          <w:tab w:val="left" w:pos="567"/>
        </w:tabs>
        <w:spacing w:after="0"/>
        <w:ind w:firstLine="567"/>
        <w:jc w:val="both"/>
        <w:rPr>
          <w:sz w:val="28"/>
          <w:szCs w:val="28"/>
        </w:rPr>
      </w:pPr>
      <w:r w:rsidRPr="00875A29">
        <w:rPr>
          <w:sz w:val="28"/>
          <w:szCs w:val="28"/>
        </w:rPr>
        <w:t>Итак, основываясь на своеобразии и особенностях герои</w:t>
      </w:r>
      <w:r w:rsidRPr="00875A29">
        <w:rPr>
          <w:sz w:val="28"/>
          <w:szCs w:val="28"/>
        </w:rPr>
        <w:softHyphen/>
        <w:t>ческого эпоса вилюйского ответвления якутского племени, мы приходим к выводу, что с</w:t>
      </w:r>
      <w:r w:rsidRPr="00875A29">
        <w:rPr>
          <w:sz w:val="28"/>
          <w:szCs w:val="28"/>
        </w:rPr>
        <w:t>о</w:t>
      </w:r>
      <w:r w:rsidRPr="00875A29">
        <w:rPr>
          <w:sz w:val="28"/>
          <w:szCs w:val="28"/>
        </w:rPr>
        <w:t>временные якуты-скотоводы образовались из смешения двух частей, из к</w:t>
      </w:r>
      <w:r w:rsidRPr="00875A29">
        <w:rPr>
          <w:sz w:val="28"/>
          <w:szCs w:val="28"/>
        </w:rPr>
        <w:t>о</w:t>
      </w:r>
      <w:r w:rsidRPr="00875A29">
        <w:rPr>
          <w:sz w:val="28"/>
          <w:szCs w:val="28"/>
        </w:rPr>
        <w:t>торых корен</w:t>
      </w:r>
      <w:r w:rsidRPr="00875A29">
        <w:rPr>
          <w:sz w:val="28"/>
          <w:szCs w:val="28"/>
        </w:rPr>
        <w:softHyphen/>
        <w:t>ные вилюйчане по своему первоначальному этническому про</w:t>
      </w:r>
      <w:r w:rsidRPr="00875A29">
        <w:rPr>
          <w:sz w:val="28"/>
          <w:szCs w:val="28"/>
        </w:rPr>
        <w:softHyphen/>
        <w:t>исхождению, очевидно, не были якутами, со времен глубо</w:t>
      </w:r>
      <w:r w:rsidRPr="00875A29">
        <w:rPr>
          <w:sz w:val="28"/>
          <w:szCs w:val="28"/>
        </w:rPr>
        <w:softHyphen/>
        <w:t>кой древности подвергались в сильной степени процессу якутизации. Их мифологические и религиозные представления До сих пор носят на себе печать большой отст</w:t>
      </w:r>
      <w:r w:rsidRPr="00875A29">
        <w:rPr>
          <w:sz w:val="28"/>
          <w:szCs w:val="28"/>
        </w:rPr>
        <w:t>а</w:t>
      </w:r>
      <w:r w:rsidRPr="00875A29">
        <w:rPr>
          <w:sz w:val="28"/>
          <w:szCs w:val="28"/>
        </w:rPr>
        <w:t>лости и грубости. Культурные осо</w:t>
      </w:r>
      <w:r>
        <w:rPr>
          <w:sz w:val="28"/>
          <w:szCs w:val="28"/>
        </w:rPr>
        <w:t>бенности вилюйчан не могли обра</w:t>
      </w:r>
      <w:r w:rsidRPr="00875A29">
        <w:rPr>
          <w:sz w:val="28"/>
          <w:szCs w:val="28"/>
        </w:rPr>
        <w:t>зоваться в пределах их современной родины; даже, наоборот, именно на Вилюе и</w:t>
      </w:r>
      <w:r w:rsidRPr="00875A29">
        <w:rPr>
          <w:sz w:val="28"/>
          <w:szCs w:val="28"/>
        </w:rPr>
        <w:t>з</w:t>
      </w:r>
      <w:r w:rsidRPr="00875A29">
        <w:rPr>
          <w:sz w:val="28"/>
          <w:szCs w:val="28"/>
        </w:rPr>
        <w:lastRenderedPageBreak/>
        <w:t>давна начался процесс постепенной лик</w:t>
      </w:r>
      <w:r w:rsidRPr="00875A29">
        <w:rPr>
          <w:sz w:val="28"/>
          <w:szCs w:val="28"/>
        </w:rPr>
        <w:softHyphen/>
        <w:t>видации всех признаков культурной отсталости вилюйчан ввиду массового смешения их с якутами.</w:t>
      </w:r>
    </w:p>
    <w:p w:rsidR="00875A29" w:rsidRPr="00875A29" w:rsidRDefault="00875A29" w:rsidP="00875A29">
      <w:pPr>
        <w:tabs>
          <w:tab w:val="left" w:pos="567"/>
        </w:tabs>
        <w:spacing w:after="0"/>
        <w:ind w:firstLine="567"/>
        <w:jc w:val="both"/>
        <w:rPr>
          <w:sz w:val="28"/>
          <w:szCs w:val="28"/>
        </w:rPr>
      </w:pPr>
      <w:r w:rsidRPr="00875A29">
        <w:rPr>
          <w:sz w:val="28"/>
          <w:szCs w:val="28"/>
        </w:rPr>
        <w:t>Этот общий вывод подтверждается и содержанием герои</w:t>
      </w:r>
      <w:r w:rsidRPr="00875A29">
        <w:rPr>
          <w:sz w:val="28"/>
          <w:szCs w:val="28"/>
        </w:rPr>
        <w:softHyphen/>
        <w:t>ческих сказ</w:t>
      </w:r>
      <w:r w:rsidRPr="00875A29">
        <w:rPr>
          <w:sz w:val="28"/>
          <w:szCs w:val="28"/>
        </w:rPr>
        <w:t>а</w:t>
      </w:r>
      <w:r w:rsidRPr="00875A29">
        <w:rPr>
          <w:sz w:val="28"/>
          <w:szCs w:val="28"/>
        </w:rPr>
        <w:t>ний джарханцев, выступающих в роли основно</w:t>
      </w:r>
      <w:r w:rsidRPr="00875A29">
        <w:rPr>
          <w:sz w:val="28"/>
          <w:szCs w:val="28"/>
        </w:rPr>
        <w:softHyphen/>
        <w:t>го и командующего ядра всего вилюйского народа.</w:t>
      </w:r>
    </w:p>
    <w:p w:rsidR="00875A29" w:rsidRPr="00875A29" w:rsidRDefault="00875A29" w:rsidP="00875A29">
      <w:pPr>
        <w:tabs>
          <w:tab w:val="left" w:pos="567"/>
        </w:tabs>
        <w:spacing w:after="0"/>
        <w:ind w:firstLine="567"/>
        <w:jc w:val="both"/>
        <w:rPr>
          <w:sz w:val="28"/>
          <w:szCs w:val="28"/>
        </w:rPr>
      </w:pPr>
    </w:p>
    <w:p w:rsidR="00875A29" w:rsidRPr="00875A29" w:rsidRDefault="00875A29" w:rsidP="00875A29">
      <w:pPr>
        <w:tabs>
          <w:tab w:val="left" w:pos="567"/>
        </w:tabs>
        <w:spacing w:after="0"/>
        <w:ind w:firstLine="567"/>
        <w:jc w:val="both"/>
        <w:rPr>
          <w:sz w:val="28"/>
          <w:szCs w:val="28"/>
        </w:rPr>
      </w:pPr>
    </w:p>
    <w:p w:rsidR="00875A29" w:rsidRPr="00992193" w:rsidRDefault="00875A29" w:rsidP="00992193">
      <w:pPr>
        <w:tabs>
          <w:tab w:val="left" w:pos="567"/>
        </w:tabs>
        <w:spacing w:after="0"/>
        <w:ind w:firstLine="567"/>
        <w:jc w:val="center"/>
        <w:rPr>
          <w:b/>
          <w:sz w:val="32"/>
          <w:szCs w:val="32"/>
        </w:rPr>
      </w:pPr>
      <w:r w:rsidRPr="00992193">
        <w:rPr>
          <w:b/>
          <w:sz w:val="32"/>
          <w:szCs w:val="32"/>
        </w:rPr>
        <w:t>6. ИСТОРИЧЕСКОЕ ЗНАЧЕНИЕ ВИЛЮЙСКИХ СКАЗАНИЙ</w:t>
      </w:r>
    </w:p>
    <w:p w:rsidR="00875A29" w:rsidRPr="00875A29" w:rsidRDefault="00875A29" w:rsidP="00875A29">
      <w:pPr>
        <w:tabs>
          <w:tab w:val="left" w:pos="567"/>
        </w:tabs>
        <w:spacing w:after="0"/>
        <w:ind w:firstLine="567"/>
        <w:jc w:val="both"/>
        <w:rPr>
          <w:sz w:val="28"/>
          <w:szCs w:val="28"/>
        </w:rPr>
      </w:pPr>
    </w:p>
    <w:p w:rsidR="00875A29" w:rsidRPr="00875A29" w:rsidRDefault="00875A29" w:rsidP="00875A29">
      <w:pPr>
        <w:tabs>
          <w:tab w:val="left" w:pos="567"/>
        </w:tabs>
        <w:spacing w:after="0"/>
        <w:ind w:firstLine="567"/>
        <w:jc w:val="both"/>
        <w:rPr>
          <w:sz w:val="28"/>
          <w:szCs w:val="28"/>
        </w:rPr>
      </w:pPr>
      <w:r w:rsidRPr="00875A29">
        <w:rPr>
          <w:sz w:val="28"/>
          <w:szCs w:val="28"/>
        </w:rPr>
        <w:t>Чтобы понять исторический смысл вилюйских сказаний, необходимо вспомнить здесь то, что говорилось нами ранее по вопросу о методах ра</w:t>
      </w:r>
      <w:r w:rsidRPr="00875A29">
        <w:rPr>
          <w:sz w:val="28"/>
          <w:szCs w:val="28"/>
        </w:rPr>
        <w:t>с</w:t>
      </w:r>
      <w:r w:rsidRPr="00875A29">
        <w:rPr>
          <w:sz w:val="28"/>
          <w:szCs w:val="28"/>
        </w:rPr>
        <w:t>шифровки легендарных сюже</w:t>
      </w:r>
      <w:r w:rsidRPr="00875A29">
        <w:rPr>
          <w:sz w:val="28"/>
          <w:szCs w:val="28"/>
        </w:rPr>
        <w:softHyphen/>
        <w:t>тов (ч. II, гл. III, 3).</w:t>
      </w:r>
    </w:p>
    <w:p w:rsidR="00875A29" w:rsidRPr="00875A29" w:rsidRDefault="00875A29" w:rsidP="00875A29">
      <w:pPr>
        <w:tabs>
          <w:tab w:val="left" w:pos="567"/>
        </w:tabs>
        <w:spacing w:after="0"/>
        <w:ind w:firstLine="567"/>
        <w:jc w:val="both"/>
        <w:rPr>
          <w:sz w:val="28"/>
          <w:szCs w:val="28"/>
        </w:rPr>
      </w:pPr>
      <w:r w:rsidRPr="00875A29">
        <w:rPr>
          <w:sz w:val="28"/>
          <w:szCs w:val="28"/>
        </w:rPr>
        <w:t>При устном повествовании о событиях своей племенной жиз</w:t>
      </w:r>
      <w:r w:rsidRPr="00875A29">
        <w:rPr>
          <w:sz w:val="28"/>
          <w:szCs w:val="28"/>
        </w:rPr>
        <w:softHyphen/>
        <w:t>ни люди, переживающие стадию раннего феодализма, всегда должны игнорировать народные массы, подчиненные тем или другим главенствующим семьям. Поэтому исторические взаимоотношения важнейших подразделений народа в леген</w:t>
      </w:r>
      <w:r w:rsidRPr="00875A29">
        <w:rPr>
          <w:sz w:val="28"/>
          <w:szCs w:val="28"/>
        </w:rPr>
        <w:softHyphen/>
        <w:t>дах неизбежно будут превращаться в столкновения не</w:t>
      </w:r>
      <w:r w:rsidRPr="00875A29">
        <w:rPr>
          <w:sz w:val="28"/>
          <w:szCs w:val="28"/>
        </w:rPr>
        <w:softHyphen/>
        <w:t>многих семей правящих феодалов. Современники событий, конечно, понимали, что герои тех или других рассказов не простые люди, а вожаки больших или мелких администра</w:t>
      </w:r>
      <w:r w:rsidRPr="00875A29">
        <w:rPr>
          <w:sz w:val="28"/>
          <w:szCs w:val="28"/>
        </w:rPr>
        <w:softHyphen/>
        <w:t>тивных подразделений народа. Но это обстоятельство обычно ускользает от внимания всех последующих поколений, ввиду чего при ретр</w:t>
      </w:r>
      <w:r w:rsidRPr="00875A29">
        <w:rPr>
          <w:sz w:val="28"/>
          <w:szCs w:val="28"/>
        </w:rPr>
        <w:t>о</w:t>
      </w:r>
      <w:r w:rsidRPr="00875A29">
        <w:rPr>
          <w:sz w:val="28"/>
          <w:szCs w:val="28"/>
        </w:rPr>
        <w:t xml:space="preserve">спективном взгляде на прошлое сквозь дымку легендарных воспоминаний массовые события, как общее правило, должны замещаться злоключениями немногих лиц. Аналогичных </w:t>
      </w:r>
      <w:r w:rsidRPr="00875A29">
        <w:rPr>
          <w:sz w:val="28"/>
          <w:szCs w:val="28"/>
          <w:lang w:val="de-DE"/>
        </w:rPr>
        <w:t xml:space="preserve">lapsus linguae </w:t>
      </w:r>
      <w:r w:rsidRPr="00875A29">
        <w:rPr>
          <w:sz w:val="28"/>
          <w:szCs w:val="28"/>
        </w:rPr>
        <w:t>мы можем наблюдать даже в пр</w:t>
      </w:r>
      <w:r w:rsidRPr="00875A29">
        <w:rPr>
          <w:sz w:val="28"/>
          <w:szCs w:val="28"/>
        </w:rPr>
        <w:t>и</w:t>
      </w:r>
      <w:r w:rsidRPr="00875A29">
        <w:rPr>
          <w:sz w:val="28"/>
          <w:szCs w:val="28"/>
        </w:rPr>
        <w:t>емах повествования старых историков, например: «Суво</w:t>
      </w:r>
      <w:r w:rsidRPr="00875A29">
        <w:rPr>
          <w:sz w:val="28"/>
          <w:szCs w:val="28"/>
        </w:rPr>
        <w:softHyphen/>
        <w:t>ров в Северной Ит</w:t>
      </w:r>
      <w:r w:rsidRPr="00875A29">
        <w:rPr>
          <w:sz w:val="28"/>
          <w:szCs w:val="28"/>
        </w:rPr>
        <w:t>а</w:t>
      </w:r>
      <w:r w:rsidRPr="00875A29">
        <w:rPr>
          <w:sz w:val="28"/>
          <w:szCs w:val="28"/>
        </w:rPr>
        <w:t>лии нанес поражение Моро и Мак</w:t>
      </w:r>
      <w:r w:rsidRPr="00875A29">
        <w:rPr>
          <w:sz w:val="28"/>
          <w:szCs w:val="28"/>
        </w:rPr>
        <w:softHyphen/>
        <w:t>дональду, затем стремительно набросился на Жубера» или «Аттила на Каталаунской равнине три дня бился с Аецием» и т. д. Если подобные рассказы воспринимать без поясне</w:t>
      </w:r>
      <w:r w:rsidRPr="00875A29">
        <w:rPr>
          <w:sz w:val="28"/>
          <w:szCs w:val="28"/>
        </w:rPr>
        <w:softHyphen/>
        <w:t>ния, что Суворов, М</w:t>
      </w:r>
      <w:r w:rsidRPr="00875A29">
        <w:rPr>
          <w:sz w:val="28"/>
          <w:szCs w:val="28"/>
        </w:rPr>
        <w:t>о</w:t>
      </w:r>
      <w:r w:rsidRPr="00875A29">
        <w:rPr>
          <w:sz w:val="28"/>
          <w:szCs w:val="28"/>
        </w:rPr>
        <w:t>ро, Макдональд, Аттила, Аеций не про</w:t>
      </w:r>
      <w:r w:rsidRPr="00875A29">
        <w:rPr>
          <w:sz w:val="28"/>
          <w:szCs w:val="28"/>
        </w:rPr>
        <w:softHyphen/>
        <w:t>стые индивидуумы, а вожди мног</w:t>
      </w:r>
      <w:r w:rsidRPr="00875A29">
        <w:rPr>
          <w:sz w:val="28"/>
          <w:szCs w:val="28"/>
        </w:rPr>
        <w:t>о</w:t>
      </w:r>
      <w:r w:rsidRPr="00875A29">
        <w:rPr>
          <w:sz w:val="28"/>
          <w:szCs w:val="28"/>
        </w:rPr>
        <w:t>численных войсковых час</w:t>
      </w:r>
      <w:r w:rsidRPr="00875A29">
        <w:rPr>
          <w:sz w:val="28"/>
          <w:szCs w:val="28"/>
        </w:rPr>
        <w:softHyphen/>
        <w:t>тей, то в представлении отдаленного потомства грандиозные исторические события, в которых принимали участие многие тысячи людей, тоже превратятся в приключения немногих избранных героев.</w:t>
      </w:r>
    </w:p>
    <w:p w:rsidR="00351105" w:rsidRPr="00351105" w:rsidRDefault="00875A29" w:rsidP="00351105">
      <w:pPr>
        <w:tabs>
          <w:tab w:val="left" w:pos="567"/>
        </w:tabs>
        <w:spacing w:after="0"/>
        <w:ind w:firstLine="567"/>
        <w:jc w:val="both"/>
        <w:rPr>
          <w:sz w:val="28"/>
          <w:szCs w:val="28"/>
        </w:rPr>
      </w:pPr>
      <w:r w:rsidRPr="00875A29">
        <w:rPr>
          <w:sz w:val="28"/>
          <w:szCs w:val="28"/>
        </w:rPr>
        <w:t>Следовательно, давно прошедшие исторические сдвиги якутского пл</w:t>
      </w:r>
      <w:r w:rsidRPr="00875A29">
        <w:rPr>
          <w:sz w:val="28"/>
          <w:szCs w:val="28"/>
        </w:rPr>
        <w:t>е</w:t>
      </w:r>
      <w:r w:rsidRPr="00875A29">
        <w:rPr>
          <w:sz w:val="28"/>
          <w:szCs w:val="28"/>
        </w:rPr>
        <w:t>мени, вызвав</w:t>
      </w:r>
      <w:r w:rsidR="00351105">
        <w:rPr>
          <w:sz w:val="28"/>
          <w:szCs w:val="28"/>
        </w:rPr>
        <w:t>шие отступление на север доволь</w:t>
      </w:r>
      <w:r w:rsidR="00351105" w:rsidRPr="00351105">
        <w:rPr>
          <w:sz w:val="28"/>
          <w:szCs w:val="28"/>
        </w:rPr>
        <w:t>но значительной его части, в устной памяти народа должны сохраниться в масштабе во много раз умен</w:t>
      </w:r>
      <w:r w:rsidR="00351105" w:rsidRPr="00351105">
        <w:rPr>
          <w:sz w:val="28"/>
          <w:szCs w:val="28"/>
        </w:rPr>
        <w:t>ь</w:t>
      </w:r>
      <w:r w:rsidR="00351105" w:rsidRPr="00351105">
        <w:rPr>
          <w:sz w:val="28"/>
          <w:szCs w:val="28"/>
        </w:rPr>
        <w:t>шенном.</w:t>
      </w:r>
    </w:p>
    <w:p w:rsidR="00351105" w:rsidRPr="00351105" w:rsidRDefault="00351105" w:rsidP="00351105">
      <w:pPr>
        <w:tabs>
          <w:tab w:val="left" w:pos="567"/>
        </w:tabs>
        <w:spacing w:after="0"/>
        <w:ind w:firstLine="567"/>
        <w:jc w:val="both"/>
        <w:rPr>
          <w:sz w:val="28"/>
          <w:szCs w:val="28"/>
        </w:rPr>
      </w:pPr>
      <w:r w:rsidRPr="00351105">
        <w:rPr>
          <w:sz w:val="28"/>
          <w:szCs w:val="28"/>
        </w:rPr>
        <w:lastRenderedPageBreak/>
        <w:t>В сюжетах джарханских легенд, если подходить к ним с указанной п</w:t>
      </w:r>
      <w:r w:rsidRPr="00351105">
        <w:rPr>
          <w:sz w:val="28"/>
          <w:szCs w:val="28"/>
        </w:rPr>
        <w:t>о</w:t>
      </w:r>
      <w:r w:rsidRPr="00351105">
        <w:rPr>
          <w:sz w:val="28"/>
          <w:szCs w:val="28"/>
        </w:rPr>
        <w:t>правкой, совершенно ясно подчеркивается двухсоставность якутского пл</w:t>
      </w:r>
      <w:r w:rsidRPr="00351105">
        <w:rPr>
          <w:sz w:val="28"/>
          <w:szCs w:val="28"/>
        </w:rPr>
        <w:t>е</w:t>
      </w:r>
      <w:r w:rsidRPr="00351105">
        <w:rPr>
          <w:sz w:val="28"/>
          <w:szCs w:val="28"/>
        </w:rPr>
        <w:t>мени. Во главе отдела, представ</w:t>
      </w:r>
      <w:r w:rsidRPr="00351105">
        <w:rPr>
          <w:sz w:val="28"/>
          <w:szCs w:val="28"/>
        </w:rPr>
        <w:softHyphen/>
        <w:t>ляемого основной и главной массой якутов, стоит Тыгын. О нем мы будем говорить подробно в следующем томе наших очерков. Но мы уже знаем, что, по понятиям современных якутов, где бы мы их ни взяли, Тыгын является царем и повелителем всего якутского племени. Он исчезает с якут</w:t>
      </w:r>
      <w:r w:rsidRPr="00351105">
        <w:rPr>
          <w:sz w:val="28"/>
          <w:szCs w:val="28"/>
        </w:rPr>
        <w:softHyphen/>
        <w:t>ского горизонта лишь со времени нашествия русских. За спиной Тыгына, конечно, должен стоять подчиненный ему народ — якуты (саха) в собственном смысле этого слова. Его основное ядро — население с</w:t>
      </w:r>
      <w:r w:rsidRPr="00351105">
        <w:rPr>
          <w:sz w:val="28"/>
          <w:szCs w:val="28"/>
        </w:rPr>
        <w:t>о</w:t>
      </w:r>
      <w:r w:rsidRPr="00351105">
        <w:rPr>
          <w:sz w:val="28"/>
          <w:szCs w:val="28"/>
        </w:rPr>
        <w:t>временного Якутского округа. Меньшую и подчиненную половину якутского племени пред</w:t>
      </w:r>
      <w:r w:rsidRPr="00351105">
        <w:rPr>
          <w:sz w:val="28"/>
          <w:szCs w:val="28"/>
        </w:rPr>
        <w:softHyphen/>
        <w:t>ставляют вилюйчане, возглавляемые единокровными брать</w:t>
      </w:r>
      <w:r w:rsidRPr="00351105">
        <w:rPr>
          <w:sz w:val="28"/>
          <w:szCs w:val="28"/>
        </w:rPr>
        <w:softHyphen/>
        <w:t>ями Тыгына от другой матери — не якутки.</w:t>
      </w:r>
    </w:p>
    <w:p w:rsidR="00351105" w:rsidRPr="00351105" w:rsidRDefault="00351105" w:rsidP="00351105">
      <w:pPr>
        <w:tabs>
          <w:tab w:val="left" w:pos="567"/>
        </w:tabs>
        <w:spacing w:after="0"/>
        <w:ind w:firstLine="567"/>
        <w:jc w:val="both"/>
        <w:rPr>
          <w:sz w:val="28"/>
          <w:szCs w:val="28"/>
        </w:rPr>
      </w:pPr>
      <w:r w:rsidRPr="00351105">
        <w:rPr>
          <w:sz w:val="28"/>
          <w:szCs w:val="28"/>
        </w:rPr>
        <w:t>Современные вилюйчане, несмотря на проявление своего местного па</w:t>
      </w:r>
      <w:r w:rsidRPr="00351105">
        <w:rPr>
          <w:sz w:val="28"/>
          <w:szCs w:val="28"/>
        </w:rPr>
        <w:t>т</w:t>
      </w:r>
      <w:r w:rsidRPr="00351105">
        <w:rPr>
          <w:sz w:val="28"/>
          <w:szCs w:val="28"/>
        </w:rPr>
        <w:t>риотизма, дают в наши руки вполне достаточный материал и ясные намеки о существовании своеобразного якутского «великодержавия»: с одной стор</w:t>
      </w:r>
      <w:r w:rsidRPr="00351105">
        <w:rPr>
          <w:sz w:val="28"/>
          <w:szCs w:val="28"/>
        </w:rPr>
        <w:t>о</w:t>
      </w:r>
      <w:r w:rsidRPr="00351105">
        <w:rPr>
          <w:sz w:val="28"/>
          <w:szCs w:val="28"/>
        </w:rPr>
        <w:t>ны великоякуты, а с другой малоякуты. Эта идея проходит красною нитью во всех записанных нами вариантах с разных точек зрения. Первая реальная б</w:t>
      </w:r>
      <w:r w:rsidRPr="00351105">
        <w:rPr>
          <w:sz w:val="28"/>
          <w:szCs w:val="28"/>
        </w:rPr>
        <w:t>а</w:t>
      </w:r>
      <w:r w:rsidRPr="00351105">
        <w:rPr>
          <w:sz w:val="28"/>
          <w:szCs w:val="28"/>
        </w:rPr>
        <w:t>за этих взаимных трений заключалась, по-видимому, в их разном этническом происхождении. Чи</w:t>
      </w:r>
      <w:r w:rsidRPr="00351105">
        <w:rPr>
          <w:sz w:val="28"/>
          <w:szCs w:val="28"/>
        </w:rPr>
        <w:softHyphen/>
        <w:t>стокровным якутам Тыгына</w:t>
      </w:r>
      <w:r w:rsidR="00F0007F">
        <w:rPr>
          <w:sz w:val="28"/>
          <w:szCs w:val="28"/>
        </w:rPr>
        <w:t xml:space="preserve"> противостоят вилюйчане — полу</w:t>
      </w:r>
      <w:r w:rsidRPr="00351105">
        <w:rPr>
          <w:sz w:val="28"/>
          <w:szCs w:val="28"/>
        </w:rPr>
        <w:t>тунгусы или полутуматы. По вопросу этнического происхож</w:t>
      </w:r>
      <w:r w:rsidRPr="00351105">
        <w:rPr>
          <w:sz w:val="28"/>
          <w:szCs w:val="28"/>
        </w:rPr>
        <w:softHyphen/>
        <w:t>дения патр</w:t>
      </w:r>
      <w:r w:rsidRPr="00351105">
        <w:rPr>
          <w:sz w:val="28"/>
          <w:szCs w:val="28"/>
        </w:rPr>
        <w:t>и</w:t>
      </w:r>
      <w:r w:rsidRPr="00351105">
        <w:rPr>
          <w:sz w:val="28"/>
          <w:szCs w:val="28"/>
        </w:rPr>
        <w:t>архов вилюйского народа сказители разбиваются на две группы: четверо из них утверждают, что мать их была из племени тумат (вар. I, II, VI и IX), а трое считают ее тунгуской (вар. IV, VII, VIII). Если к последней группе присоединить те показания, по которым сами вилюйские герои женятся на тунгусках (Элл. §§ 326, 242, 86 и 303), то сторонников полутунгусского происхождения в</w:t>
      </w:r>
      <w:r w:rsidRPr="00351105">
        <w:rPr>
          <w:sz w:val="28"/>
          <w:szCs w:val="28"/>
        </w:rPr>
        <w:t>и</w:t>
      </w:r>
      <w:r w:rsidRPr="00351105">
        <w:rPr>
          <w:sz w:val="28"/>
          <w:szCs w:val="28"/>
        </w:rPr>
        <w:t>люйчан будет гораздо больше. Некоторые сказители и «туматов» смешивают с тунгусами-оленеводами (Элл. § 300), но мы имеем одно показание, по к</w:t>
      </w:r>
      <w:r w:rsidRPr="00351105">
        <w:rPr>
          <w:sz w:val="28"/>
          <w:szCs w:val="28"/>
        </w:rPr>
        <w:t>о</w:t>
      </w:r>
      <w:r w:rsidRPr="00351105">
        <w:rPr>
          <w:sz w:val="28"/>
          <w:szCs w:val="28"/>
        </w:rPr>
        <w:t>торому туматы представляются скотоводами наподобие самих якутов: «Язык их он едва по</w:t>
      </w:r>
      <w:r w:rsidRPr="00351105">
        <w:rPr>
          <w:sz w:val="28"/>
          <w:szCs w:val="28"/>
        </w:rPr>
        <w:softHyphen/>
        <w:t>нимал. Они имели скот и кормили его, скашивая одну большую поляну». (Элл. § 309).</w:t>
      </w:r>
    </w:p>
    <w:p w:rsidR="00F0007F" w:rsidRPr="00F0007F" w:rsidRDefault="00351105" w:rsidP="00F0007F">
      <w:pPr>
        <w:tabs>
          <w:tab w:val="left" w:pos="567"/>
        </w:tabs>
        <w:spacing w:after="0"/>
        <w:ind w:firstLine="567"/>
        <w:jc w:val="both"/>
        <w:rPr>
          <w:sz w:val="28"/>
          <w:szCs w:val="28"/>
        </w:rPr>
      </w:pPr>
      <w:r w:rsidRPr="00351105">
        <w:rPr>
          <w:sz w:val="28"/>
          <w:szCs w:val="28"/>
        </w:rPr>
        <w:t>Существование трений между двумя отделами якутского народа на по</w:t>
      </w:r>
      <w:r w:rsidRPr="00351105">
        <w:rPr>
          <w:sz w:val="28"/>
          <w:szCs w:val="28"/>
        </w:rPr>
        <w:t>ч</w:t>
      </w:r>
      <w:r w:rsidRPr="00351105">
        <w:rPr>
          <w:sz w:val="28"/>
          <w:szCs w:val="28"/>
        </w:rPr>
        <w:t>ве национального неравенства и угнетения</w:t>
      </w:r>
      <w:r w:rsidR="00F0007F" w:rsidRPr="00F0007F">
        <w:rPr>
          <w:sz w:val="28"/>
          <w:szCs w:val="28"/>
        </w:rPr>
        <w:t xml:space="preserve"> обнаруживается в словах, вкл</w:t>
      </w:r>
      <w:r w:rsidR="00F0007F" w:rsidRPr="00F0007F">
        <w:rPr>
          <w:sz w:val="28"/>
          <w:szCs w:val="28"/>
        </w:rPr>
        <w:t>а</w:t>
      </w:r>
      <w:r w:rsidR="00F0007F" w:rsidRPr="00F0007F">
        <w:rPr>
          <w:sz w:val="28"/>
          <w:szCs w:val="28"/>
        </w:rPr>
        <w:t>дываемых в уста сына Тыгына, по адресу вилюйских патриархов: «Эти пото</w:t>
      </w:r>
      <w:r w:rsidR="00F0007F" w:rsidRPr="00F0007F">
        <w:rPr>
          <w:sz w:val="28"/>
          <w:szCs w:val="28"/>
        </w:rPr>
        <w:t>м</w:t>
      </w:r>
      <w:r w:rsidR="00F0007F" w:rsidRPr="00F0007F">
        <w:rPr>
          <w:sz w:val="28"/>
          <w:szCs w:val="28"/>
        </w:rPr>
        <w:t>ки тунгусов, видимо, будут стойки и неуловимы на войне» (VII вар.). Дальше Чаллаайы опасается, как бы они не восстали.</w:t>
      </w:r>
    </w:p>
    <w:p w:rsidR="00F0007F" w:rsidRPr="00F0007F" w:rsidRDefault="00F0007F" w:rsidP="00F0007F">
      <w:pPr>
        <w:tabs>
          <w:tab w:val="left" w:pos="567"/>
        </w:tabs>
        <w:spacing w:after="0"/>
        <w:ind w:firstLine="567"/>
        <w:jc w:val="both"/>
        <w:rPr>
          <w:sz w:val="28"/>
          <w:szCs w:val="28"/>
        </w:rPr>
      </w:pPr>
      <w:r w:rsidRPr="00F0007F">
        <w:rPr>
          <w:sz w:val="28"/>
          <w:szCs w:val="28"/>
        </w:rPr>
        <w:t>По сказаниям, рисуются с одной стороны богатый ското</w:t>
      </w:r>
      <w:r w:rsidRPr="00F0007F">
        <w:rPr>
          <w:sz w:val="28"/>
          <w:szCs w:val="28"/>
        </w:rPr>
        <w:softHyphen/>
        <w:t>вод Тыгын, а с другой совсем бедные люди, служащие батраками, или скотниками, у кот</w:t>
      </w:r>
      <w:r w:rsidRPr="00F0007F">
        <w:rPr>
          <w:sz w:val="28"/>
          <w:szCs w:val="28"/>
        </w:rPr>
        <w:t>о</w:t>
      </w:r>
      <w:r w:rsidRPr="00F0007F">
        <w:rPr>
          <w:sz w:val="28"/>
          <w:szCs w:val="28"/>
        </w:rPr>
        <w:lastRenderedPageBreak/>
        <w:t>рых на всю семью имеется одна единственная корова с теленком (вар. IX), причем те</w:t>
      </w:r>
      <w:r w:rsidRPr="00F0007F">
        <w:rPr>
          <w:sz w:val="28"/>
          <w:szCs w:val="28"/>
        </w:rPr>
        <w:softHyphen/>
        <w:t>ленка даже приходится заколоть на пищу. Предки вилюй</w:t>
      </w:r>
      <w:r w:rsidRPr="00F0007F">
        <w:rPr>
          <w:sz w:val="28"/>
          <w:szCs w:val="28"/>
        </w:rPr>
        <w:softHyphen/>
        <w:t>чан ост</w:t>
      </w:r>
      <w:r w:rsidRPr="00F0007F">
        <w:rPr>
          <w:sz w:val="28"/>
          <w:szCs w:val="28"/>
        </w:rPr>
        <w:t>а</w:t>
      </w:r>
      <w:r w:rsidRPr="00F0007F">
        <w:rPr>
          <w:sz w:val="28"/>
          <w:szCs w:val="28"/>
        </w:rPr>
        <w:t>ются жить у Тыгына «в качестве его скотников». Один из братьев в ответ на укор Чаллаайы в тунгусском происхождении говорит: «За собой мы не знаем иной вины кроме того, что кормимся, охраняя твой скот. Мы изъявля</w:t>
      </w:r>
      <w:r w:rsidRPr="00F0007F">
        <w:rPr>
          <w:sz w:val="28"/>
          <w:szCs w:val="28"/>
        </w:rPr>
        <w:softHyphen/>
        <w:t>ем п</w:t>
      </w:r>
      <w:r w:rsidRPr="00F0007F">
        <w:rPr>
          <w:sz w:val="28"/>
          <w:szCs w:val="28"/>
        </w:rPr>
        <w:t>о</w:t>
      </w:r>
      <w:r w:rsidRPr="00F0007F">
        <w:rPr>
          <w:sz w:val="28"/>
          <w:szCs w:val="28"/>
        </w:rPr>
        <w:t>корность, а соперничать с тобой и не помышляем» (Элл. § 298).</w:t>
      </w:r>
    </w:p>
    <w:p w:rsidR="00F0007F" w:rsidRPr="00F0007F" w:rsidRDefault="00F0007F" w:rsidP="00F0007F">
      <w:pPr>
        <w:tabs>
          <w:tab w:val="left" w:pos="567"/>
        </w:tabs>
        <w:spacing w:after="0"/>
        <w:ind w:firstLine="567"/>
        <w:jc w:val="both"/>
        <w:rPr>
          <w:sz w:val="28"/>
          <w:szCs w:val="28"/>
        </w:rPr>
      </w:pPr>
      <w:r w:rsidRPr="00F0007F">
        <w:rPr>
          <w:sz w:val="28"/>
          <w:szCs w:val="28"/>
        </w:rPr>
        <w:t>Можно согласиться с тем, что в отношении целого от</w:t>
      </w:r>
      <w:r w:rsidRPr="00F0007F">
        <w:rPr>
          <w:sz w:val="28"/>
          <w:szCs w:val="28"/>
        </w:rPr>
        <w:softHyphen/>
        <w:t>дела якутского племени этот порядок взаимоотношений яв</w:t>
      </w:r>
      <w:r w:rsidRPr="00F0007F">
        <w:rPr>
          <w:sz w:val="28"/>
          <w:szCs w:val="28"/>
        </w:rPr>
        <w:softHyphen/>
        <w:t>ляется гиперболой, но тем не менее он весьма показателен. Хотя мы имеем утверждения и противоп</w:t>
      </w:r>
      <w:r w:rsidRPr="00F0007F">
        <w:rPr>
          <w:sz w:val="28"/>
          <w:szCs w:val="28"/>
        </w:rPr>
        <w:t>о</w:t>
      </w:r>
      <w:r w:rsidRPr="00F0007F">
        <w:rPr>
          <w:sz w:val="28"/>
          <w:szCs w:val="28"/>
        </w:rPr>
        <w:t>ложного характера, что у братьев-вилюйчан имелся «многочисленный ко</w:t>
      </w:r>
      <w:r w:rsidRPr="00F0007F">
        <w:rPr>
          <w:sz w:val="28"/>
          <w:szCs w:val="28"/>
        </w:rPr>
        <w:t>н</w:t>
      </w:r>
      <w:r w:rsidRPr="00F0007F">
        <w:rPr>
          <w:sz w:val="28"/>
          <w:szCs w:val="28"/>
        </w:rPr>
        <w:t>ный скот», «старуха Джаардаах разбогатела скотом, что сыновья других жен общеякутского праотца даже стали завидовать им», все же нужно признать, что вилюйчане и до своего пе</w:t>
      </w:r>
      <w:r w:rsidRPr="00F0007F">
        <w:rPr>
          <w:sz w:val="28"/>
          <w:szCs w:val="28"/>
        </w:rPr>
        <w:softHyphen/>
        <w:t>реселения на север не были обладателями большого ското</w:t>
      </w:r>
      <w:r w:rsidRPr="00F0007F">
        <w:rPr>
          <w:sz w:val="28"/>
          <w:szCs w:val="28"/>
        </w:rPr>
        <w:softHyphen/>
        <w:t>водческого богатства, вполне обеспечивающего их существо</w:t>
      </w:r>
      <w:r w:rsidRPr="00F0007F">
        <w:rPr>
          <w:sz w:val="28"/>
          <w:szCs w:val="28"/>
        </w:rPr>
        <w:softHyphen/>
        <w:t>вание. По преданиям, рогатым и конным скотом они одолжа</w:t>
      </w:r>
      <w:r w:rsidRPr="00F0007F">
        <w:rPr>
          <w:sz w:val="28"/>
          <w:szCs w:val="28"/>
        </w:rPr>
        <w:softHyphen/>
        <w:t>ются у своего старшего брата Тыгына. Знатоки легендарной истории Вилюя своих отдале</w:t>
      </w:r>
      <w:r w:rsidRPr="00F0007F">
        <w:rPr>
          <w:sz w:val="28"/>
          <w:szCs w:val="28"/>
        </w:rPr>
        <w:t>н</w:t>
      </w:r>
      <w:r w:rsidRPr="00F0007F">
        <w:rPr>
          <w:sz w:val="28"/>
          <w:szCs w:val="28"/>
        </w:rPr>
        <w:t>ных предков чаще изображают бедными охотниками и рыбаками, которых отдаленный Вилюй приманил к себе своими богатыми промыслами:</w:t>
      </w:r>
    </w:p>
    <w:p w:rsidR="00F0007F" w:rsidRPr="00F0007F" w:rsidRDefault="00F0007F" w:rsidP="00F0007F">
      <w:pPr>
        <w:tabs>
          <w:tab w:val="left" w:pos="567"/>
        </w:tabs>
        <w:spacing w:after="0"/>
        <w:ind w:firstLine="567"/>
        <w:jc w:val="both"/>
        <w:rPr>
          <w:sz w:val="28"/>
          <w:szCs w:val="28"/>
        </w:rPr>
      </w:pPr>
      <w:r w:rsidRPr="00F0007F">
        <w:rPr>
          <w:sz w:val="28"/>
          <w:szCs w:val="28"/>
        </w:rPr>
        <w:t>«Добрались до реки Вилюя, стали жить, промышляя себе пищу охотой, рыбной ловлей и выскребая сосновую кору» (Элл. § 269).</w:t>
      </w:r>
    </w:p>
    <w:p w:rsidR="00F0007F" w:rsidRPr="00F0007F" w:rsidRDefault="00F0007F" w:rsidP="00F0007F">
      <w:pPr>
        <w:tabs>
          <w:tab w:val="left" w:pos="567"/>
        </w:tabs>
        <w:spacing w:after="0"/>
        <w:ind w:firstLine="567"/>
        <w:jc w:val="both"/>
        <w:rPr>
          <w:sz w:val="28"/>
          <w:szCs w:val="28"/>
        </w:rPr>
      </w:pPr>
      <w:r w:rsidRPr="00F0007F">
        <w:rPr>
          <w:sz w:val="28"/>
          <w:szCs w:val="28"/>
        </w:rPr>
        <w:t>«... И поселились по озерам в пределах современного Хочинского ул</w:t>
      </w:r>
      <w:r w:rsidRPr="00F0007F">
        <w:rPr>
          <w:sz w:val="28"/>
          <w:szCs w:val="28"/>
        </w:rPr>
        <w:t>у</w:t>
      </w:r>
      <w:r w:rsidRPr="00F0007F">
        <w:rPr>
          <w:sz w:val="28"/>
          <w:szCs w:val="28"/>
        </w:rPr>
        <w:t>са» (Элл. § 307).</w:t>
      </w:r>
    </w:p>
    <w:p w:rsidR="00F0007F" w:rsidRPr="00F0007F" w:rsidRDefault="00F0007F" w:rsidP="00F0007F">
      <w:pPr>
        <w:tabs>
          <w:tab w:val="left" w:pos="567"/>
        </w:tabs>
        <w:spacing w:after="0"/>
        <w:ind w:firstLine="567"/>
        <w:jc w:val="both"/>
        <w:rPr>
          <w:sz w:val="28"/>
          <w:szCs w:val="28"/>
        </w:rPr>
      </w:pPr>
      <w:r w:rsidRPr="00F0007F">
        <w:rPr>
          <w:sz w:val="28"/>
          <w:szCs w:val="28"/>
        </w:rPr>
        <w:t>«... и там на озерах Муосааны, Чаппангда пропитыва</w:t>
      </w:r>
      <w:r w:rsidRPr="00F0007F">
        <w:rPr>
          <w:sz w:val="28"/>
          <w:szCs w:val="28"/>
        </w:rPr>
        <w:softHyphen/>
        <w:t>лись охотой» (Элл. § 270).</w:t>
      </w:r>
    </w:p>
    <w:p w:rsidR="00F0007F" w:rsidRPr="00F0007F" w:rsidRDefault="00F0007F" w:rsidP="00F0007F">
      <w:pPr>
        <w:tabs>
          <w:tab w:val="left" w:pos="567"/>
        </w:tabs>
        <w:spacing w:after="0"/>
        <w:ind w:firstLine="567"/>
        <w:jc w:val="both"/>
        <w:rPr>
          <w:sz w:val="28"/>
          <w:szCs w:val="28"/>
        </w:rPr>
      </w:pPr>
      <w:r w:rsidRPr="00F0007F">
        <w:rPr>
          <w:sz w:val="28"/>
          <w:szCs w:val="28"/>
        </w:rPr>
        <w:t>«... Набрели на одно рыбное озеро и остановились здесь, чтобы зап</w:t>
      </w:r>
      <w:r w:rsidRPr="00F0007F">
        <w:rPr>
          <w:sz w:val="28"/>
          <w:szCs w:val="28"/>
        </w:rPr>
        <w:t>а</w:t>
      </w:r>
      <w:r w:rsidRPr="00F0007F">
        <w:rPr>
          <w:sz w:val="28"/>
          <w:szCs w:val="28"/>
        </w:rPr>
        <w:t>стись пищей. Наловили рыбы, насушили впрок», «... прожили еще некоторое время для просушки рыбы» (Элл. § 305).</w:t>
      </w:r>
    </w:p>
    <w:p w:rsidR="00527AF5" w:rsidRPr="00527AF5" w:rsidRDefault="00527AF5" w:rsidP="00527AF5">
      <w:pPr>
        <w:tabs>
          <w:tab w:val="left" w:pos="567"/>
        </w:tabs>
        <w:spacing w:after="0"/>
        <w:ind w:firstLine="567"/>
        <w:jc w:val="both"/>
        <w:rPr>
          <w:sz w:val="28"/>
          <w:szCs w:val="28"/>
        </w:rPr>
      </w:pPr>
      <w:r w:rsidRPr="00527AF5">
        <w:rPr>
          <w:sz w:val="28"/>
          <w:szCs w:val="28"/>
        </w:rPr>
        <w:t>Даже во время жаркой битвы герои подкрепляются сосновой корой и рыбьей ухой:</w:t>
      </w:r>
    </w:p>
    <w:p w:rsidR="00527AF5" w:rsidRPr="00527AF5" w:rsidRDefault="00527AF5" w:rsidP="00527AF5">
      <w:pPr>
        <w:tabs>
          <w:tab w:val="left" w:pos="567"/>
        </w:tabs>
        <w:spacing w:after="0"/>
        <w:ind w:firstLine="567"/>
        <w:jc w:val="both"/>
        <w:rPr>
          <w:sz w:val="28"/>
          <w:szCs w:val="28"/>
        </w:rPr>
      </w:pPr>
      <w:r w:rsidRPr="00527AF5">
        <w:rPr>
          <w:sz w:val="28"/>
          <w:szCs w:val="28"/>
        </w:rPr>
        <w:t>«Началась перестрелка, которая продолжалась три дня и три ночи. Ж</w:t>
      </w:r>
      <w:r w:rsidRPr="00527AF5">
        <w:rPr>
          <w:sz w:val="28"/>
          <w:szCs w:val="28"/>
        </w:rPr>
        <w:t>е</w:t>
      </w:r>
      <w:r w:rsidRPr="00527AF5">
        <w:rPr>
          <w:sz w:val="28"/>
          <w:szCs w:val="28"/>
        </w:rPr>
        <w:t>ны их из сосновой коры готовили пищу и при</w:t>
      </w:r>
      <w:r w:rsidRPr="00527AF5">
        <w:rPr>
          <w:sz w:val="28"/>
          <w:szCs w:val="28"/>
        </w:rPr>
        <w:softHyphen/>
        <w:t>носили мужьям, пока они были заняты стрельбой». Дальше упоминается о рыбьей ухе, которую разлил к</w:t>
      </w:r>
      <w:r w:rsidRPr="00527AF5">
        <w:rPr>
          <w:sz w:val="28"/>
          <w:szCs w:val="28"/>
        </w:rPr>
        <w:t>а</w:t>
      </w:r>
      <w:r w:rsidRPr="00527AF5">
        <w:rPr>
          <w:sz w:val="28"/>
          <w:szCs w:val="28"/>
        </w:rPr>
        <w:t>лека-брат (Элл. § 270).</w:t>
      </w:r>
    </w:p>
    <w:p w:rsidR="00527AF5" w:rsidRPr="00527AF5" w:rsidRDefault="00527AF5" w:rsidP="00527AF5">
      <w:pPr>
        <w:tabs>
          <w:tab w:val="left" w:pos="567"/>
        </w:tabs>
        <w:spacing w:after="0"/>
        <w:ind w:firstLine="567"/>
        <w:jc w:val="both"/>
        <w:rPr>
          <w:sz w:val="28"/>
          <w:szCs w:val="28"/>
        </w:rPr>
      </w:pPr>
      <w:r w:rsidRPr="00527AF5">
        <w:rPr>
          <w:sz w:val="28"/>
          <w:szCs w:val="28"/>
        </w:rPr>
        <w:t xml:space="preserve">Мать вилюйских героев, советуя сыновьям бежать на Вилюй, говорит: «В старые годы, плывя по ней </w:t>
      </w:r>
      <w:r w:rsidRPr="00527AF5">
        <w:rPr>
          <w:i/>
          <w:iCs/>
          <w:sz w:val="28"/>
          <w:szCs w:val="28"/>
        </w:rPr>
        <w:t>(по р. Вилюю) я</w:t>
      </w:r>
      <w:r w:rsidRPr="00527AF5">
        <w:rPr>
          <w:sz w:val="28"/>
          <w:szCs w:val="28"/>
        </w:rPr>
        <w:t xml:space="preserve"> заметила, что там обилие всякой дичи и зверя» (Элл. § 305). По другому варианту той же легенды в ее уста вкладываются такие слова: «Постройте большой плот, по</w:t>
      </w:r>
      <w:r w:rsidRPr="00527AF5">
        <w:rPr>
          <w:sz w:val="28"/>
          <w:szCs w:val="28"/>
        </w:rPr>
        <w:softHyphen/>
        <w:t xml:space="preserve">плывем вниз. Там </w:t>
      </w:r>
      <w:r w:rsidRPr="00527AF5">
        <w:rPr>
          <w:sz w:val="28"/>
          <w:szCs w:val="28"/>
        </w:rPr>
        <w:lastRenderedPageBreak/>
        <w:t>ниже я видела большое озеро. Разыщем его и будем жить, пропитываясь рыбой» (Элл. § 307). Да и она сама даже в период своего девичества бежит из родного края, имея при себе одну рыболовную сеть (вар. VII и IX), а ее с</w:t>
      </w:r>
      <w:r w:rsidRPr="00527AF5">
        <w:rPr>
          <w:sz w:val="28"/>
          <w:szCs w:val="28"/>
        </w:rPr>
        <w:t>о</w:t>
      </w:r>
      <w:r w:rsidRPr="00527AF5">
        <w:rPr>
          <w:sz w:val="28"/>
          <w:szCs w:val="28"/>
        </w:rPr>
        <w:t>племенники «из тальниковой кожуры вяза</w:t>
      </w:r>
      <w:r w:rsidRPr="00527AF5">
        <w:rPr>
          <w:sz w:val="28"/>
          <w:szCs w:val="28"/>
        </w:rPr>
        <w:softHyphen/>
        <w:t>ли сети и питались рыбной ло</w:t>
      </w:r>
      <w:r w:rsidRPr="00527AF5">
        <w:rPr>
          <w:sz w:val="28"/>
          <w:szCs w:val="28"/>
        </w:rPr>
        <w:t>в</w:t>
      </w:r>
      <w:r w:rsidRPr="00527AF5">
        <w:rPr>
          <w:sz w:val="28"/>
          <w:szCs w:val="28"/>
        </w:rPr>
        <w:t>лей» (Элл. § 296).</w:t>
      </w:r>
    </w:p>
    <w:p w:rsidR="00527AF5" w:rsidRPr="00527AF5" w:rsidRDefault="00527AF5" w:rsidP="00527AF5">
      <w:pPr>
        <w:tabs>
          <w:tab w:val="left" w:pos="567"/>
        </w:tabs>
        <w:spacing w:after="0"/>
        <w:ind w:firstLine="567"/>
        <w:jc w:val="both"/>
        <w:rPr>
          <w:sz w:val="28"/>
          <w:szCs w:val="28"/>
        </w:rPr>
      </w:pPr>
      <w:r w:rsidRPr="00527AF5">
        <w:rPr>
          <w:sz w:val="28"/>
          <w:szCs w:val="28"/>
        </w:rPr>
        <w:t>Вилюйские сказители нередко рисуют своих героев за рыбной ловлей: «Кюрэнче-Боотур в темень междулуния по</w:t>
      </w:r>
      <w:r w:rsidRPr="00527AF5">
        <w:rPr>
          <w:sz w:val="28"/>
          <w:szCs w:val="28"/>
        </w:rPr>
        <w:softHyphen/>
        <w:t>шел с сачком ловить рыбу. Сачок был величиной с мотню невода...». За рыбной ловлей нападает на него враждебный тунгусский витязь (Элл. § 326).</w:t>
      </w:r>
    </w:p>
    <w:p w:rsidR="00527AF5" w:rsidRPr="00527AF5" w:rsidRDefault="00527AF5" w:rsidP="00527AF5">
      <w:pPr>
        <w:tabs>
          <w:tab w:val="left" w:pos="567"/>
        </w:tabs>
        <w:spacing w:after="0"/>
        <w:ind w:firstLine="567"/>
        <w:jc w:val="both"/>
        <w:rPr>
          <w:sz w:val="28"/>
          <w:szCs w:val="28"/>
        </w:rPr>
      </w:pPr>
      <w:r w:rsidRPr="00527AF5">
        <w:rPr>
          <w:sz w:val="28"/>
          <w:szCs w:val="28"/>
        </w:rPr>
        <w:t>Известный своим молодечеством и меткостью в стрельбе старик Мох</w:t>
      </w:r>
      <w:r w:rsidRPr="00527AF5">
        <w:rPr>
          <w:sz w:val="28"/>
          <w:szCs w:val="28"/>
        </w:rPr>
        <w:t>о</w:t>
      </w:r>
      <w:r w:rsidRPr="00527AF5">
        <w:rPr>
          <w:sz w:val="28"/>
          <w:szCs w:val="28"/>
        </w:rPr>
        <w:t>гор, герой мархинских кангаласцев, был занят высматриванием своих сетей и настолько увлекся этим делом, что не заметил приближения к нему удальца Тоторбота, пришедшего с нарочитой целью «посрамить громкую славу М</w:t>
      </w:r>
      <w:r w:rsidRPr="00527AF5">
        <w:rPr>
          <w:sz w:val="28"/>
          <w:szCs w:val="28"/>
        </w:rPr>
        <w:t>о</w:t>
      </w:r>
      <w:r w:rsidRPr="00527AF5">
        <w:rPr>
          <w:sz w:val="28"/>
          <w:szCs w:val="28"/>
        </w:rPr>
        <w:t>хогора» (Элл. § 252 и 154).</w:t>
      </w:r>
    </w:p>
    <w:p w:rsidR="00527AF5" w:rsidRPr="00527AF5" w:rsidRDefault="00527AF5" w:rsidP="00527AF5">
      <w:pPr>
        <w:tabs>
          <w:tab w:val="left" w:pos="567"/>
        </w:tabs>
        <w:spacing w:after="0"/>
        <w:ind w:firstLine="567"/>
        <w:jc w:val="both"/>
        <w:rPr>
          <w:sz w:val="28"/>
          <w:szCs w:val="28"/>
        </w:rPr>
      </w:pPr>
      <w:r w:rsidRPr="00527AF5">
        <w:rPr>
          <w:sz w:val="28"/>
          <w:szCs w:val="28"/>
        </w:rPr>
        <w:t>Приведенный легендарный материал убеждает нас в том, что более примитивной мифологии коренных вилюйчан соот</w:t>
      </w:r>
      <w:r w:rsidRPr="00527AF5">
        <w:rPr>
          <w:sz w:val="28"/>
          <w:szCs w:val="28"/>
        </w:rPr>
        <w:softHyphen/>
        <w:t>ветствует отсталость эк</w:t>
      </w:r>
      <w:r w:rsidRPr="00527AF5">
        <w:rPr>
          <w:sz w:val="28"/>
          <w:szCs w:val="28"/>
        </w:rPr>
        <w:t>о</w:t>
      </w:r>
      <w:r w:rsidRPr="00527AF5">
        <w:rPr>
          <w:sz w:val="28"/>
          <w:szCs w:val="28"/>
        </w:rPr>
        <w:t>номическая и смешанность их этни</w:t>
      </w:r>
      <w:r w:rsidRPr="00527AF5">
        <w:rPr>
          <w:sz w:val="28"/>
          <w:szCs w:val="28"/>
        </w:rPr>
        <w:softHyphen/>
        <w:t>ческого происхождения. А все это в сов</w:t>
      </w:r>
      <w:r w:rsidRPr="00527AF5">
        <w:rPr>
          <w:sz w:val="28"/>
          <w:szCs w:val="28"/>
        </w:rPr>
        <w:t>о</w:t>
      </w:r>
      <w:r w:rsidRPr="00527AF5">
        <w:rPr>
          <w:sz w:val="28"/>
          <w:szCs w:val="28"/>
        </w:rPr>
        <w:t>купности предпола</w:t>
      </w:r>
      <w:r w:rsidRPr="00527AF5">
        <w:rPr>
          <w:sz w:val="28"/>
          <w:szCs w:val="28"/>
        </w:rPr>
        <w:softHyphen/>
        <w:t>гает очень длительное раздельное существование двух отде</w:t>
      </w:r>
      <w:r w:rsidRPr="00527AF5">
        <w:rPr>
          <w:sz w:val="28"/>
          <w:szCs w:val="28"/>
        </w:rPr>
        <w:softHyphen/>
        <w:t>лов якутского народа и занятие ими более или менее обособ</w:t>
      </w:r>
      <w:r w:rsidRPr="00527AF5">
        <w:rPr>
          <w:sz w:val="28"/>
          <w:szCs w:val="28"/>
        </w:rPr>
        <w:softHyphen/>
        <w:t>ленных ге</w:t>
      </w:r>
      <w:r w:rsidRPr="00527AF5">
        <w:rPr>
          <w:sz w:val="28"/>
          <w:szCs w:val="28"/>
        </w:rPr>
        <w:t>о</w:t>
      </w:r>
      <w:r w:rsidRPr="00527AF5">
        <w:rPr>
          <w:sz w:val="28"/>
          <w:szCs w:val="28"/>
        </w:rPr>
        <w:t>графических областей.</w:t>
      </w:r>
    </w:p>
    <w:p w:rsidR="00E629A4" w:rsidRPr="00E629A4" w:rsidRDefault="00527AF5" w:rsidP="00E629A4">
      <w:pPr>
        <w:tabs>
          <w:tab w:val="left" w:pos="567"/>
        </w:tabs>
        <w:spacing w:after="0"/>
        <w:ind w:firstLine="567"/>
        <w:jc w:val="both"/>
        <w:rPr>
          <w:sz w:val="28"/>
          <w:szCs w:val="28"/>
        </w:rPr>
      </w:pPr>
      <w:r w:rsidRPr="00527AF5">
        <w:rPr>
          <w:sz w:val="28"/>
          <w:szCs w:val="28"/>
        </w:rPr>
        <w:t>Мы раньше останавливались на вопросе о том, что корен</w:t>
      </w:r>
      <w:r w:rsidRPr="00527AF5">
        <w:rPr>
          <w:sz w:val="28"/>
          <w:szCs w:val="28"/>
        </w:rPr>
        <w:softHyphen/>
        <w:t>ное население Вилюя переселилось не из Якутского округа, а из Приангарского края. В по</w:t>
      </w:r>
      <w:r w:rsidRPr="00527AF5">
        <w:rPr>
          <w:sz w:val="28"/>
          <w:szCs w:val="28"/>
        </w:rPr>
        <w:t>д</w:t>
      </w:r>
      <w:r w:rsidRPr="00527AF5">
        <w:rPr>
          <w:sz w:val="28"/>
          <w:szCs w:val="28"/>
        </w:rPr>
        <w:t>тверждение этого положения можно еще привести дополнительные доказ</w:t>
      </w:r>
      <w:r w:rsidRPr="00527AF5">
        <w:rPr>
          <w:sz w:val="28"/>
          <w:szCs w:val="28"/>
        </w:rPr>
        <w:t>а</w:t>
      </w:r>
      <w:r w:rsidRPr="00527AF5">
        <w:rPr>
          <w:sz w:val="28"/>
          <w:szCs w:val="28"/>
        </w:rPr>
        <w:t>тельства. В рас</w:t>
      </w:r>
      <w:r w:rsidRPr="00527AF5">
        <w:rPr>
          <w:sz w:val="28"/>
          <w:szCs w:val="28"/>
        </w:rPr>
        <w:softHyphen/>
        <w:t>смотренных нами легендах мы находим следы воспоминаний о гибели скота при переселении: «Настала зима и конный</w:t>
      </w:r>
      <w:r w:rsidR="00E629A4" w:rsidRPr="00E629A4">
        <w:rPr>
          <w:sz w:val="28"/>
          <w:szCs w:val="28"/>
        </w:rPr>
        <w:t xml:space="preserve"> скот погиб по д</w:t>
      </w:r>
      <w:r w:rsidR="00E629A4" w:rsidRPr="00E629A4">
        <w:rPr>
          <w:sz w:val="28"/>
          <w:szCs w:val="28"/>
        </w:rPr>
        <w:t>о</w:t>
      </w:r>
      <w:r w:rsidR="00E629A4" w:rsidRPr="00E629A4">
        <w:rPr>
          <w:sz w:val="28"/>
          <w:szCs w:val="28"/>
        </w:rPr>
        <w:t>роге, будучи не в силах добывать корм из-под снега. Осталась лишь одна п</w:t>
      </w:r>
      <w:r w:rsidR="00E629A4" w:rsidRPr="00E629A4">
        <w:rPr>
          <w:sz w:val="28"/>
          <w:szCs w:val="28"/>
        </w:rPr>
        <w:t>е</w:t>
      </w:r>
      <w:r w:rsidR="00E629A4" w:rsidRPr="00E629A4">
        <w:rPr>
          <w:sz w:val="28"/>
          <w:szCs w:val="28"/>
        </w:rPr>
        <w:t xml:space="preserve">гая кобылица» (вар. </w:t>
      </w:r>
      <w:r w:rsidR="00E629A4" w:rsidRPr="00E629A4">
        <w:rPr>
          <w:sz w:val="28"/>
          <w:szCs w:val="28"/>
          <w:lang w:val="de-DE"/>
        </w:rPr>
        <w:t xml:space="preserve">VIII). </w:t>
      </w:r>
      <w:r w:rsidR="00E629A4" w:rsidRPr="00E629A4">
        <w:rPr>
          <w:sz w:val="28"/>
          <w:szCs w:val="28"/>
        </w:rPr>
        <w:t>Это обстоятельство, несомненно, свидетельствует о переселении вилюйчан из теплого юга на холодный север. Точно так же и «неимоверные трудности», преодолеваемые беглецами на пути до Вилюя (вар. VII), говорят о том, что первоначальные легенды складывались в эпоху переселений из Предбайкалья, а не из Якутского округа.</w:t>
      </w:r>
    </w:p>
    <w:p w:rsidR="00E629A4" w:rsidRPr="00E629A4" w:rsidRDefault="00E629A4" w:rsidP="00E629A4">
      <w:pPr>
        <w:tabs>
          <w:tab w:val="left" w:pos="567"/>
        </w:tabs>
        <w:spacing w:after="0"/>
        <w:ind w:firstLine="567"/>
        <w:jc w:val="both"/>
        <w:rPr>
          <w:sz w:val="28"/>
          <w:szCs w:val="28"/>
        </w:rPr>
      </w:pPr>
      <w:r w:rsidRPr="00E629A4">
        <w:rPr>
          <w:sz w:val="28"/>
          <w:szCs w:val="28"/>
        </w:rPr>
        <w:t>О том же свидетельствует и борьба первых переселенцев с местными тунгусами, проходящая красною нитью во всех вилюйских легендах. В сказ</w:t>
      </w:r>
      <w:r w:rsidRPr="00E629A4">
        <w:rPr>
          <w:sz w:val="28"/>
          <w:szCs w:val="28"/>
        </w:rPr>
        <w:t>а</w:t>
      </w:r>
      <w:r w:rsidRPr="00E629A4">
        <w:rPr>
          <w:sz w:val="28"/>
          <w:szCs w:val="28"/>
        </w:rPr>
        <w:t>ниях Якутского округа ни пра</w:t>
      </w:r>
      <w:r w:rsidRPr="00E629A4">
        <w:rPr>
          <w:sz w:val="28"/>
          <w:szCs w:val="28"/>
        </w:rPr>
        <w:softHyphen/>
        <w:t>отец Омогой, переселяющийся первым, и ни позднейший Эллэй, как правило, не ведут борьбу с тунгусами. Отсюда ясно, что всю тяжесть борьбы с оленеводами Ленского бассейна вынесли на своих плечах предки вилюйчан и что якутяне переселились значительно позже, к</w:t>
      </w:r>
      <w:r w:rsidRPr="00E629A4">
        <w:rPr>
          <w:sz w:val="28"/>
          <w:szCs w:val="28"/>
        </w:rPr>
        <w:t>о</w:t>
      </w:r>
      <w:r w:rsidRPr="00E629A4">
        <w:rPr>
          <w:sz w:val="28"/>
          <w:szCs w:val="28"/>
        </w:rPr>
        <w:lastRenderedPageBreak/>
        <w:t>гда ни якуты- оленеводы и ни собственно тунгусы уже не оказывали никакого сопротивления.</w:t>
      </w:r>
    </w:p>
    <w:p w:rsidR="00EB2558" w:rsidRPr="00EB2558" w:rsidRDefault="00E629A4" w:rsidP="00EB2558">
      <w:pPr>
        <w:tabs>
          <w:tab w:val="left" w:pos="567"/>
        </w:tabs>
        <w:spacing w:after="0"/>
        <w:ind w:firstLine="567"/>
        <w:jc w:val="both"/>
        <w:rPr>
          <w:sz w:val="28"/>
          <w:szCs w:val="28"/>
        </w:rPr>
      </w:pPr>
      <w:r w:rsidRPr="00E629A4">
        <w:rPr>
          <w:sz w:val="28"/>
          <w:szCs w:val="28"/>
        </w:rPr>
        <w:t>Старожилам Вилюя, оленеводам и рыбакам, над которыми одерживают победу джарханские герои, в легендах дается ро</w:t>
      </w:r>
      <w:r w:rsidRPr="00E629A4">
        <w:rPr>
          <w:sz w:val="28"/>
          <w:szCs w:val="28"/>
        </w:rPr>
        <w:softHyphen/>
        <w:t>довое название «нюрбагаат, нюрмагаат» (иногда нюрбачаан и ньылбаахы), производимое от имени большого озера Нюрба (левый берег Вилюя выше устья р. Мархи). В насто</w:t>
      </w:r>
      <w:r w:rsidRPr="00E629A4">
        <w:rPr>
          <w:sz w:val="28"/>
          <w:szCs w:val="28"/>
        </w:rPr>
        <w:t>я</w:t>
      </w:r>
      <w:r w:rsidRPr="00E629A4">
        <w:rPr>
          <w:sz w:val="28"/>
          <w:szCs w:val="28"/>
        </w:rPr>
        <w:t>щее время на месте этого озера обширная блюдообразная рав</w:t>
      </w:r>
      <w:r w:rsidRPr="00E629A4">
        <w:rPr>
          <w:sz w:val="28"/>
          <w:szCs w:val="28"/>
        </w:rPr>
        <w:softHyphen/>
        <w:t>нина, где проживают несколько якутских наслегов и русские крестьяне в селениях Александровском и Антоновском. (Здесь же в селе Нюрба — центр Нюрби</w:t>
      </w:r>
      <w:r w:rsidRPr="00E629A4">
        <w:rPr>
          <w:sz w:val="28"/>
          <w:szCs w:val="28"/>
        </w:rPr>
        <w:t>н</w:t>
      </w:r>
      <w:r w:rsidRPr="00E629A4">
        <w:rPr>
          <w:sz w:val="28"/>
          <w:szCs w:val="28"/>
        </w:rPr>
        <w:t>ского улуса). В пределах Якутского округа в бассейне р. Сини мы находим н</w:t>
      </w:r>
      <w:r w:rsidRPr="00E629A4">
        <w:rPr>
          <w:sz w:val="28"/>
          <w:szCs w:val="28"/>
        </w:rPr>
        <w:t>е</w:t>
      </w:r>
      <w:r w:rsidRPr="00E629A4">
        <w:rPr>
          <w:sz w:val="28"/>
          <w:szCs w:val="28"/>
        </w:rPr>
        <w:t>большой наслег, сохрани</w:t>
      </w:r>
      <w:r w:rsidR="00EB2558">
        <w:rPr>
          <w:sz w:val="28"/>
          <w:szCs w:val="28"/>
        </w:rPr>
        <w:t>вший родовое название «нюрбага</w:t>
      </w:r>
      <w:r w:rsidRPr="00E629A4">
        <w:rPr>
          <w:sz w:val="28"/>
          <w:szCs w:val="28"/>
        </w:rPr>
        <w:t>ночинский»</w:t>
      </w:r>
      <w:r w:rsidR="00EB2558">
        <w:rPr>
          <w:rStyle w:val="ac"/>
          <w:sz w:val="28"/>
          <w:szCs w:val="28"/>
        </w:rPr>
        <w:footnoteReference w:id="61"/>
      </w:r>
      <w:r w:rsidRPr="00E629A4">
        <w:rPr>
          <w:sz w:val="28"/>
          <w:szCs w:val="28"/>
        </w:rPr>
        <w:t>. Раньше они были оленеводами, ввиду чего сре</w:t>
      </w:r>
      <w:r w:rsidRPr="00E629A4">
        <w:rPr>
          <w:sz w:val="28"/>
          <w:szCs w:val="28"/>
        </w:rPr>
        <w:softHyphen/>
        <w:t>ди местных якутов они слывут бывшими тунгусами. Родовое название нюрбаганочинцы бесспорно свид</w:t>
      </w:r>
      <w:r w:rsidRPr="00E629A4">
        <w:rPr>
          <w:sz w:val="28"/>
          <w:szCs w:val="28"/>
        </w:rPr>
        <w:t>е</w:t>
      </w:r>
      <w:r w:rsidRPr="00E629A4">
        <w:rPr>
          <w:sz w:val="28"/>
          <w:szCs w:val="28"/>
        </w:rPr>
        <w:t>тельствует о том, что они когда-то проживали около озера Нюрбы и являют</w:t>
      </w:r>
      <w:r w:rsidRPr="00E629A4">
        <w:rPr>
          <w:sz w:val="28"/>
          <w:szCs w:val="28"/>
        </w:rPr>
        <w:softHyphen/>
        <w:t>ся остатком тех самых рыбаков и оленеводов-нюрбагаатов, которые были п</w:t>
      </w:r>
      <w:r w:rsidRPr="00E629A4">
        <w:rPr>
          <w:sz w:val="28"/>
          <w:szCs w:val="28"/>
        </w:rPr>
        <w:t>о</w:t>
      </w:r>
      <w:r w:rsidRPr="00E629A4">
        <w:rPr>
          <w:sz w:val="28"/>
          <w:szCs w:val="28"/>
        </w:rPr>
        <w:t>теснены вилюйскими якутами. Само собой разумеется, если вилюйчане дв</w:t>
      </w:r>
      <w:r w:rsidRPr="00E629A4">
        <w:rPr>
          <w:sz w:val="28"/>
          <w:szCs w:val="28"/>
        </w:rPr>
        <w:t>и</w:t>
      </w:r>
      <w:r w:rsidRPr="00E629A4">
        <w:rPr>
          <w:sz w:val="28"/>
          <w:szCs w:val="28"/>
        </w:rPr>
        <w:t>гались из Якутского округа, то нюрбаганочинцы не могли бы отступить из Нюрбы навстречу волнам якутских переселенцев и очутиться в бас</w:t>
      </w:r>
      <w:r w:rsidRPr="00E629A4">
        <w:rPr>
          <w:sz w:val="28"/>
          <w:szCs w:val="28"/>
        </w:rPr>
        <w:softHyphen/>
        <w:t>сейне р. Сини. Путь отступления легендарных нюрбагаатов от Нюрбы на Синю в пр</w:t>
      </w:r>
      <w:r w:rsidRPr="00E629A4">
        <w:rPr>
          <w:sz w:val="28"/>
          <w:szCs w:val="28"/>
        </w:rPr>
        <w:t>е</w:t>
      </w:r>
      <w:r w:rsidR="00EB2558">
        <w:rPr>
          <w:sz w:val="28"/>
          <w:szCs w:val="28"/>
        </w:rPr>
        <w:t>делы Якутского округа ясно дока</w:t>
      </w:r>
      <w:r w:rsidR="00EB2558" w:rsidRPr="00EB2558">
        <w:rPr>
          <w:rFonts w:ascii="Cambria" w:eastAsia="Times New Roman" w:hAnsi="Cambria" w:cs="Cambria"/>
          <w:color w:val="000000"/>
          <w:sz w:val="28"/>
          <w:szCs w:val="28"/>
          <w:lang w:eastAsia="ru-RU"/>
        </w:rPr>
        <w:t xml:space="preserve"> </w:t>
      </w:r>
      <w:r w:rsidR="00EB2558" w:rsidRPr="00EB2558">
        <w:rPr>
          <w:sz w:val="28"/>
          <w:szCs w:val="28"/>
        </w:rPr>
        <w:t>зывает, что старожильческое оленеводч</w:t>
      </w:r>
      <w:r w:rsidR="00EB2558" w:rsidRPr="00EB2558">
        <w:rPr>
          <w:sz w:val="28"/>
          <w:szCs w:val="28"/>
        </w:rPr>
        <w:t>е</w:t>
      </w:r>
      <w:r w:rsidR="00EB2558" w:rsidRPr="00EB2558">
        <w:rPr>
          <w:sz w:val="28"/>
          <w:szCs w:val="28"/>
        </w:rPr>
        <w:t>ское население Ви</w:t>
      </w:r>
      <w:r w:rsidR="00EB2558" w:rsidRPr="00EB2558">
        <w:rPr>
          <w:sz w:val="28"/>
          <w:szCs w:val="28"/>
        </w:rPr>
        <w:softHyphen/>
        <w:t>люя было потеснено якутами со стороны верховьев Лены и Вилюя и уходило от них в северном и восточном направ</w:t>
      </w:r>
      <w:r w:rsidR="00EB2558" w:rsidRPr="00EB2558">
        <w:rPr>
          <w:sz w:val="28"/>
          <w:szCs w:val="28"/>
        </w:rPr>
        <w:softHyphen/>
        <w:t>лениях.</w:t>
      </w:r>
    </w:p>
    <w:p w:rsidR="00EB2558" w:rsidRPr="00EB2558" w:rsidRDefault="00EB2558" w:rsidP="00EB2558">
      <w:pPr>
        <w:tabs>
          <w:tab w:val="left" w:pos="567"/>
        </w:tabs>
        <w:spacing w:after="0"/>
        <w:ind w:firstLine="567"/>
        <w:jc w:val="both"/>
        <w:rPr>
          <w:sz w:val="28"/>
          <w:szCs w:val="28"/>
        </w:rPr>
      </w:pPr>
      <w:r w:rsidRPr="00EB2558">
        <w:rPr>
          <w:sz w:val="28"/>
          <w:szCs w:val="28"/>
        </w:rPr>
        <w:t>Легенды вилюйчан вскрывают пред нами раннюю стадию в развитии их хозяйственного быта, который характери</w:t>
      </w:r>
      <w:r w:rsidRPr="00EB2558">
        <w:rPr>
          <w:sz w:val="28"/>
          <w:szCs w:val="28"/>
        </w:rPr>
        <w:softHyphen/>
        <w:t>зовался, главным образом, отсу</w:t>
      </w:r>
      <w:r w:rsidRPr="00EB2558">
        <w:rPr>
          <w:sz w:val="28"/>
          <w:szCs w:val="28"/>
        </w:rPr>
        <w:t>т</w:t>
      </w:r>
      <w:r w:rsidRPr="00EB2558">
        <w:rPr>
          <w:sz w:val="28"/>
          <w:szCs w:val="28"/>
        </w:rPr>
        <w:t>ствием или крайним недо</w:t>
      </w:r>
      <w:r w:rsidRPr="00EB2558">
        <w:rPr>
          <w:sz w:val="28"/>
          <w:szCs w:val="28"/>
        </w:rPr>
        <w:softHyphen/>
        <w:t>статком рогатого скота. Напомним воинственного Омолдоона, имеющего четырех коров, и бедного Эчика, вымали</w:t>
      </w:r>
      <w:r w:rsidRPr="00EB2558">
        <w:rPr>
          <w:sz w:val="28"/>
          <w:szCs w:val="28"/>
        </w:rPr>
        <w:softHyphen/>
        <w:t>вающего по одной корове от старшего брата Тюмюка. Оче</w:t>
      </w:r>
      <w:r w:rsidRPr="00EB2558">
        <w:rPr>
          <w:sz w:val="28"/>
          <w:szCs w:val="28"/>
        </w:rPr>
        <w:softHyphen/>
        <w:t>видно, современный легендист, который утверждает, что у предков вилюйчан при переселении погиб весь конный скот от зимней стужи и невозможности добывать корм из-под снега, ошибочно воспроизводит сюжет старых сказаний. Мы раньше уже касались этого вопроса и знаем, что ранние колонисты Вилюя при переселениях из Предбайкалья долж</w:t>
      </w:r>
      <w:r w:rsidRPr="00EB2558">
        <w:rPr>
          <w:sz w:val="28"/>
          <w:szCs w:val="28"/>
        </w:rPr>
        <w:softHyphen/>
        <w:t>ны были лишиться полностью стад баранов. Во вторую очередь неизбежным представляется и массовый падеж рога</w:t>
      </w:r>
      <w:r w:rsidRPr="00EB2558">
        <w:rPr>
          <w:sz w:val="28"/>
          <w:szCs w:val="28"/>
        </w:rPr>
        <w:softHyphen/>
        <w:t>того скота, пр</w:t>
      </w:r>
      <w:r w:rsidRPr="00EB2558">
        <w:rPr>
          <w:sz w:val="28"/>
          <w:szCs w:val="28"/>
        </w:rPr>
        <w:t>и</w:t>
      </w:r>
      <w:r w:rsidRPr="00EB2558">
        <w:rPr>
          <w:sz w:val="28"/>
          <w:szCs w:val="28"/>
        </w:rPr>
        <w:t>гнанного сразу из Южной Сибири в зону оленеводческого хозяйства. Южн</w:t>
      </w:r>
      <w:r w:rsidRPr="00EB2558">
        <w:rPr>
          <w:sz w:val="28"/>
          <w:szCs w:val="28"/>
        </w:rPr>
        <w:t>о</w:t>
      </w:r>
      <w:r w:rsidRPr="00EB2558">
        <w:rPr>
          <w:sz w:val="28"/>
          <w:szCs w:val="28"/>
        </w:rPr>
        <w:t>сибирские скотоводы (бу</w:t>
      </w:r>
      <w:r w:rsidRPr="00EB2558">
        <w:rPr>
          <w:sz w:val="28"/>
          <w:szCs w:val="28"/>
        </w:rPr>
        <w:softHyphen/>
        <w:t xml:space="preserve">ряты и минусинские татары) до недавнего времени </w:t>
      </w:r>
      <w:r w:rsidRPr="00EB2558">
        <w:rPr>
          <w:sz w:val="28"/>
          <w:szCs w:val="28"/>
        </w:rPr>
        <w:lastRenderedPageBreak/>
        <w:t>весь крупный рогатый скот круглый год держали на подножном корму. Тем более древние якуты, проживая в области При</w:t>
      </w:r>
      <w:r w:rsidRPr="00EB2558">
        <w:rPr>
          <w:sz w:val="28"/>
          <w:szCs w:val="28"/>
        </w:rPr>
        <w:softHyphen/>
        <w:t>байкалья, не могли запасать сено для коров и быков. Но, как мы знаем, переселение в бассейн Лены в</w:t>
      </w:r>
      <w:r w:rsidRPr="00EB2558">
        <w:rPr>
          <w:sz w:val="28"/>
          <w:szCs w:val="28"/>
        </w:rPr>
        <w:t>ы</w:t>
      </w:r>
      <w:r w:rsidRPr="00EB2558">
        <w:rPr>
          <w:sz w:val="28"/>
          <w:szCs w:val="28"/>
        </w:rPr>
        <w:t>нудило их повсеместно перейти к кормлению всего рогатого скота су</w:t>
      </w:r>
      <w:r w:rsidRPr="00EB2558">
        <w:rPr>
          <w:sz w:val="28"/>
          <w:szCs w:val="28"/>
        </w:rPr>
        <w:softHyphen/>
        <w:t>хим с</w:t>
      </w:r>
      <w:r w:rsidRPr="00EB2558">
        <w:rPr>
          <w:sz w:val="28"/>
          <w:szCs w:val="28"/>
        </w:rPr>
        <w:t>е</w:t>
      </w:r>
      <w:r w:rsidRPr="00EB2558">
        <w:rPr>
          <w:sz w:val="28"/>
          <w:szCs w:val="28"/>
        </w:rPr>
        <w:t>ном в течение всей зимы и содержанию его в теплом хлеву. Было бы нелепо утверждать, что такая резкая пере</w:t>
      </w:r>
      <w:r w:rsidRPr="00EB2558">
        <w:rPr>
          <w:sz w:val="28"/>
          <w:szCs w:val="28"/>
        </w:rPr>
        <w:softHyphen/>
        <w:t>мена в хозяйственных навыках якутов р</w:t>
      </w:r>
      <w:r w:rsidRPr="00EB2558">
        <w:rPr>
          <w:sz w:val="28"/>
          <w:szCs w:val="28"/>
        </w:rPr>
        <w:t>о</w:t>
      </w:r>
      <w:r w:rsidRPr="00EB2558">
        <w:rPr>
          <w:sz w:val="28"/>
          <w:szCs w:val="28"/>
        </w:rPr>
        <w:t>дилась сразу с первых же годов их переселения на север. Несомненно, дре</w:t>
      </w:r>
      <w:r w:rsidRPr="00EB2558">
        <w:rPr>
          <w:sz w:val="28"/>
          <w:szCs w:val="28"/>
        </w:rPr>
        <w:t>в</w:t>
      </w:r>
      <w:r w:rsidRPr="00EB2558">
        <w:rPr>
          <w:sz w:val="28"/>
          <w:szCs w:val="28"/>
        </w:rPr>
        <w:t>ние якуты очень долго хранили свои южные хозяйст</w:t>
      </w:r>
      <w:r w:rsidRPr="00EB2558">
        <w:rPr>
          <w:sz w:val="28"/>
          <w:szCs w:val="28"/>
        </w:rPr>
        <w:softHyphen/>
        <w:t>венные привычки и не переходили к летней сенокосной страде. Следовательно, благодаря нед</w:t>
      </w:r>
      <w:r w:rsidRPr="00EB2558">
        <w:rPr>
          <w:sz w:val="28"/>
          <w:szCs w:val="28"/>
        </w:rPr>
        <w:t>о</w:t>
      </w:r>
      <w:r w:rsidRPr="00EB2558">
        <w:rPr>
          <w:sz w:val="28"/>
          <w:szCs w:val="28"/>
        </w:rPr>
        <w:t>статку в запасах су</w:t>
      </w:r>
      <w:r w:rsidRPr="00EB2558">
        <w:rPr>
          <w:sz w:val="28"/>
          <w:szCs w:val="28"/>
        </w:rPr>
        <w:softHyphen/>
        <w:t>хого сена с наступлением трескучих морозов пригнанный с юга рогатый скот нужно было бить на мясо. Нужда и горе лишь постепенно должны были научить их запасать сено для немногих дойных коров, ввод</w:t>
      </w:r>
      <w:r w:rsidRPr="00EB2558">
        <w:rPr>
          <w:sz w:val="28"/>
          <w:szCs w:val="28"/>
        </w:rPr>
        <w:t>и</w:t>
      </w:r>
      <w:r w:rsidRPr="00EB2558">
        <w:rPr>
          <w:sz w:val="28"/>
          <w:szCs w:val="28"/>
        </w:rPr>
        <w:t>мых на зиму в теплую юрту. Кроме того, содержание рогатого скота должно было иметь естественный предел в размерах сенокосных угодий.</w:t>
      </w:r>
    </w:p>
    <w:p w:rsidR="00675EBA" w:rsidRPr="00675EBA" w:rsidRDefault="00EB2558" w:rsidP="00675EBA">
      <w:pPr>
        <w:tabs>
          <w:tab w:val="left" w:pos="567"/>
        </w:tabs>
        <w:spacing w:after="0"/>
        <w:ind w:firstLine="567"/>
        <w:jc w:val="both"/>
        <w:rPr>
          <w:sz w:val="28"/>
          <w:szCs w:val="28"/>
        </w:rPr>
      </w:pPr>
      <w:r w:rsidRPr="00EB2558">
        <w:rPr>
          <w:sz w:val="28"/>
          <w:szCs w:val="28"/>
        </w:rPr>
        <w:t>Ленский край того отдаленного периода, когда там впер</w:t>
      </w:r>
      <w:r w:rsidRPr="00EB2558">
        <w:rPr>
          <w:sz w:val="28"/>
          <w:szCs w:val="28"/>
        </w:rPr>
        <w:softHyphen/>
        <w:t>вые появились якуты-скотоводы, в смысле обеспеченности сенокосными угодиями нельзя было бы и сравнивать с его</w:t>
      </w:r>
      <w:r w:rsidR="00675EBA" w:rsidRPr="00675EBA">
        <w:rPr>
          <w:sz w:val="28"/>
          <w:szCs w:val="28"/>
        </w:rPr>
        <w:t xml:space="preserve"> современным состоянием. Вряд ли будет пр</w:t>
      </w:r>
      <w:r w:rsidR="00675EBA" w:rsidRPr="00675EBA">
        <w:rPr>
          <w:sz w:val="28"/>
          <w:szCs w:val="28"/>
        </w:rPr>
        <w:t>е</w:t>
      </w:r>
      <w:r w:rsidR="00675EBA" w:rsidRPr="00675EBA">
        <w:rPr>
          <w:sz w:val="28"/>
          <w:szCs w:val="28"/>
        </w:rPr>
        <w:t>увеличением, если мы скажем, что почти 90% всех наличных луговых угодий в пределах поселений якутов образовались в ре</w:t>
      </w:r>
      <w:r w:rsidR="00675EBA" w:rsidRPr="00675EBA">
        <w:rPr>
          <w:sz w:val="28"/>
          <w:szCs w:val="28"/>
        </w:rPr>
        <w:softHyphen/>
        <w:t>зультате приложения весьма упорного человеческого труда по культивированию совершенно дикого края. Долины скаши</w:t>
      </w:r>
      <w:r w:rsidR="00675EBA" w:rsidRPr="00675EBA">
        <w:rPr>
          <w:sz w:val="28"/>
          <w:szCs w:val="28"/>
        </w:rPr>
        <w:softHyphen/>
        <w:t>ваемых теперь травянистых речек в те времена должны были представлять из себя сырые заболоченные места, засоренные и заглохшие от накопившейся ветоши, опавших листьев и наносных деревьев. Лишь по мере уборки этой завали и обнажения почвы для согревания ее солнечными л</w:t>
      </w:r>
      <w:r w:rsidR="00675EBA" w:rsidRPr="00675EBA">
        <w:rPr>
          <w:sz w:val="28"/>
          <w:szCs w:val="28"/>
        </w:rPr>
        <w:t>у</w:t>
      </w:r>
      <w:r w:rsidR="00675EBA" w:rsidRPr="00675EBA">
        <w:rPr>
          <w:sz w:val="28"/>
          <w:szCs w:val="28"/>
        </w:rPr>
        <w:t>чами по</w:t>
      </w:r>
      <w:r w:rsidR="00675EBA" w:rsidRPr="00675EBA">
        <w:rPr>
          <w:sz w:val="28"/>
          <w:szCs w:val="28"/>
        </w:rPr>
        <w:softHyphen/>
        <w:t>степенно могли образоваться луга, годные для хозяйственной эк</w:t>
      </w:r>
      <w:r w:rsidR="00675EBA" w:rsidRPr="00675EBA">
        <w:rPr>
          <w:sz w:val="28"/>
          <w:szCs w:val="28"/>
        </w:rPr>
        <w:t>с</w:t>
      </w:r>
      <w:r w:rsidR="00675EBA" w:rsidRPr="00675EBA">
        <w:rPr>
          <w:sz w:val="28"/>
          <w:szCs w:val="28"/>
        </w:rPr>
        <w:t>плуатации.</w:t>
      </w:r>
    </w:p>
    <w:p w:rsidR="00675EBA" w:rsidRPr="00675EBA" w:rsidRDefault="00675EBA" w:rsidP="00675EBA">
      <w:pPr>
        <w:tabs>
          <w:tab w:val="left" w:pos="567"/>
        </w:tabs>
        <w:spacing w:after="0"/>
        <w:ind w:firstLine="567"/>
        <w:jc w:val="both"/>
        <w:rPr>
          <w:sz w:val="28"/>
          <w:szCs w:val="28"/>
        </w:rPr>
      </w:pPr>
      <w:r w:rsidRPr="00675EBA">
        <w:rPr>
          <w:sz w:val="28"/>
          <w:szCs w:val="28"/>
        </w:rPr>
        <w:t>Второй род сенокосных угодий у якутов составляют за</w:t>
      </w:r>
      <w:r w:rsidRPr="00675EBA">
        <w:rPr>
          <w:sz w:val="28"/>
          <w:szCs w:val="28"/>
        </w:rPr>
        <w:softHyphen/>
        <w:t>береги озер или все дно их по выпуску воды. Скашиваемые забереги тоже являются проду</w:t>
      </w:r>
      <w:r w:rsidRPr="00675EBA">
        <w:rPr>
          <w:sz w:val="28"/>
          <w:szCs w:val="28"/>
        </w:rPr>
        <w:t>к</w:t>
      </w:r>
      <w:r w:rsidRPr="00675EBA">
        <w:rPr>
          <w:sz w:val="28"/>
          <w:szCs w:val="28"/>
        </w:rPr>
        <w:t>том культивирования края хозяйственной деятельностью человека, напра</w:t>
      </w:r>
      <w:r w:rsidRPr="00675EBA">
        <w:rPr>
          <w:sz w:val="28"/>
          <w:szCs w:val="28"/>
        </w:rPr>
        <w:t>в</w:t>
      </w:r>
      <w:r w:rsidRPr="00675EBA">
        <w:rPr>
          <w:sz w:val="28"/>
          <w:szCs w:val="28"/>
        </w:rPr>
        <w:t>ленной на осушение. Там где возможно, якуты стараются выпустить хотя бы часть озерной воды, в результате чего обнажив</w:t>
      </w:r>
      <w:r w:rsidRPr="00675EBA">
        <w:rPr>
          <w:sz w:val="28"/>
          <w:szCs w:val="28"/>
        </w:rPr>
        <w:softHyphen/>
        <w:t>шаяся часть дна, содержащая значительный слой осевшего ила, образует самые лучшие покосы с весьма доброкачест</w:t>
      </w:r>
      <w:r w:rsidRPr="00675EBA">
        <w:rPr>
          <w:sz w:val="28"/>
          <w:szCs w:val="28"/>
        </w:rPr>
        <w:softHyphen/>
        <w:t>венной травой (т. н. аласной). Кроме того, в местах древних якутских поселений, благодаря систематическому выжиганию леса, происх</w:t>
      </w:r>
      <w:r w:rsidRPr="00675EBA">
        <w:rPr>
          <w:sz w:val="28"/>
          <w:szCs w:val="28"/>
        </w:rPr>
        <w:t>о</w:t>
      </w:r>
      <w:r w:rsidRPr="00675EBA">
        <w:rPr>
          <w:sz w:val="28"/>
          <w:szCs w:val="28"/>
        </w:rPr>
        <w:t>дит постепенно общее осушение края. В выж</w:t>
      </w:r>
      <w:r w:rsidRPr="00675EBA">
        <w:rPr>
          <w:sz w:val="28"/>
          <w:szCs w:val="28"/>
        </w:rPr>
        <w:softHyphen/>
        <w:t xml:space="preserve">женных местах снег рано тает и испаряется, подвергаясь иссушающему действию ветров. Это обстоятельство, </w:t>
      </w:r>
      <w:r w:rsidRPr="00675EBA">
        <w:rPr>
          <w:sz w:val="28"/>
          <w:szCs w:val="28"/>
        </w:rPr>
        <w:lastRenderedPageBreak/>
        <w:t>умень</w:t>
      </w:r>
      <w:r w:rsidRPr="00675EBA">
        <w:rPr>
          <w:sz w:val="28"/>
          <w:szCs w:val="28"/>
        </w:rPr>
        <w:softHyphen/>
        <w:t>шая сток весенней воды, точно также способствует по</w:t>
      </w:r>
      <w:r w:rsidRPr="00675EBA">
        <w:rPr>
          <w:sz w:val="28"/>
          <w:szCs w:val="28"/>
        </w:rPr>
        <w:softHyphen/>
        <w:t>степенному в</w:t>
      </w:r>
      <w:r w:rsidRPr="00675EBA">
        <w:rPr>
          <w:sz w:val="28"/>
          <w:szCs w:val="28"/>
        </w:rPr>
        <w:t>ы</w:t>
      </w:r>
      <w:r w:rsidRPr="00675EBA">
        <w:rPr>
          <w:sz w:val="28"/>
          <w:szCs w:val="28"/>
        </w:rPr>
        <w:t>сыханию озер и образованию травянистых за</w:t>
      </w:r>
      <w:r w:rsidRPr="00675EBA">
        <w:rPr>
          <w:sz w:val="28"/>
          <w:szCs w:val="28"/>
        </w:rPr>
        <w:softHyphen/>
        <w:t>берегов.</w:t>
      </w:r>
    </w:p>
    <w:p w:rsidR="00675EBA" w:rsidRPr="00675EBA" w:rsidRDefault="00675EBA" w:rsidP="00675EBA">
      <w:pPr>
        <w:tabs>
          <w:tab w:val="left" w:pos="567"/>
        </w:tabs>
        <w:spacing w:after="0"/>
        <w:ind w:firstLine="567"/>
        <w:jc w:val="both"/>
        <w:rPr>
          <w:sz w:val="28"/>
          <w:szCs w:val="28"/>
        </w:rPr>
      </w:pPr>
      <w:r w:rsidRPr="00675EBA">
        <w:rPr>
          <w:sz w:val="28"/>
          <w:szCs w:val="28"/>
        </w:rPr>
        <w:t>Якуты прибегали к выжиганию леса для образования зимних и летних пастбищ. Лесные пожары уничтожают тол</w:t>
      </w:r>
      <w:r w:rsidRPr="00675EBA">
        <w:rPr>
          <w:sz w:val="28"/>
          <w:szCs w:val="28"/>
        </w:rPr>
        <w:softHyphen/>
        <w:t>стый слой накопившейся хвои, л</w:t>
      </w:r>
      <w:r w:rsidRPr="00675EBA">
        <w:rPr>
          <w:sz w:val="28"/>
          <w:szCs w:val="28"/>
        </w:rPr>
        <w:t>и</w:t>
      </w:r>
      <w:r w:rsidRPr="00675EBA">
        <w:rPr>
          <w:sz w:val="28"/>
          <w:szCs w:val="28"/>
        </w:rPr>
        <w:t>стьев и древесных стволов, которые мешают всходам свежей травы, а ун</w:t>
      </w:r>
      <w:r w:rsidRPr="00675EBA">
        <w:rPr>
          <w:sz w:val="28"/>
          <w:szCs w:val="28"/>
        </w:rPr>
        <w:t>и</w:t>
      </w:r>
      <w:r w:rsidRPr="00675EBA">
        <w:rPr>
          <w:sz w:val="28"/>
          <w:szCs w:val="28"/>
        </w:rPr>
        <w:t>чтожение лесной зелени и листвы открывает землю для действия сол</w:t>
      </w:r>
      <w:r w:rsidRPr="00675EBA">
        <w:rPr>
          <w:sz w:val="28"/>
          <w:szCs w:val="28"/>
        </w:rPr>
        <w:softHyphen/>
        <w:t>нечных лучей. И земля начинает производить нужную для скотовода траву. Иными словами, якут своей хозяйственной деятельностью способствует замене др</w:t>
      </w:r>
      <w:r w:rsidRPr="00675EBA">
        <w:rPr>
          <w:sz w:val="28"/>
          <w:szCs w:val="28"/>
        </w:rPr>
        <w:t>е</w:t>
      </w:r>
      <w:r w:rsidRPr="00675EBA">
        <w:rPr>
          <w:sz w:val="28"/>
          <w:szCs w:val="28"/>
        </w:rPr>
        <w:t>весной растительно</w:t>
      </w:r>
      <w:r w:rsidRPr="00675EBA">
        <w:rPr>
          <w:sz w:val="28"/>
          <w:szCs w:val="28"/>
        </w:rPr>
        <w:softHyphen/>
        <w:t>сти травянистой.</w:t>
      </w:r>
    </w:p>
    <w:p w:rsidR="00675EBA" w:rsidRPr="00675EBA" w:rsidRDefault="00675EBA" w:rsidP="00675EBA">
      <w:pPr>
        <w:tabs>
          <w:tab w:val="left" w:pos="567"/>
        </w:tabs>
        <w:spacing w:after="0"/>
        <w:ind w:firstLine="567"/>
        <w:jc w:val="both"/>
        <w:rPr>
          <w:sz w:val="28"/>
          <w:szCs w:val="28"/>
        </w:rPr>
      </w:pPr>
      <w:r w:rsidRPr="00675EBA">
        <w:rPr>
          <w:sz w:val="28"/>
          <w:szCs w:val="28"/>
        </w:rPr>
        <w:t>Затем якуты выжигают лес для образования сухостоя (курунг), предп</w:t>
      </w:r>
      <w:r w:rsidRPr="00675EBA">
        <w:rPr>
          <w:sz w:val="28"/>
          <w:szCs w:val="28"/>
        </w:rPr>
        <w:t>о</w:t>
      </w:r>
      <w:r w:rsidRPr="00675EBA">
        <w:rPr>
          <w:sz w:val="28"/>
          <w:szCs w:val="28"/>
        </w:rPr>
        <w:t>чтительно употребляемого ими для топлива. Около усадеб, где лесные п</w:t>
      </w:r>
      <w:r w:rsidRPr="00675EBA">
        <w:rPr>
          <w:sz w:val="28"/>
          <w:szCs w:val="28"/>
        </w:rPr>
        <w:t>о</w:t>
      </w:r>
      <w:r w:rsidRPr="00675EBA">
        <w:rPr>
          <w:sz w:val="28"/>
          <w:szCs w:val="28"/>
        </w:rPr>
        <w:t>жары могут представлять опас</w:t>
      </w:r>
      <w:r w:rsidRPr="00675EBA">
        <w:rPr>
          <w:sz w:val="28"/>
          <w:szCs w:val="28"/>
        </w:rPr>
        <w:softHyphen/>
        <w:t>ность для жилья или для сенных зародов, як</w:t>
      </w:r>
      <w:r w:rsidRPr="00675EBA">
        <w:rPr>
          <w:sz w:val="28"/>
          <w:szCs w:val="28"/>
        </w:rPr>
        <w:t>у</w:t>
      </w:r>
      <w:r w:rsidRPr="00675EBA">
        <w:rPr>
          <w:sz w:val="28"/>
          <w:szCs w:val="28"/>
        </w:rPr>
        <w:t>ты уничтожают крупный лес подсеканием деревьев. Немало деревьев, вер</w:t>
      </w:r>
      <w:r w:rsidRPr="00675EBA">
        <w:rPr>
          <w:sz w:val="28"/>
          <w:szCs w:val="28"/>
        </w:rPr>
        <w:t>о</w:t>
      </w:r>
      <w:r>
        <w:rPr>
          <w:sz w:val="28"/>
          <w:szCs w:val="28"/>
        </w:rPr>
        <w:t>ят</w:t>
      </w:r>
      <w:r w:rsidRPr="00675EBA">
        <w:rPr>
          <w:rFonts w:ascii="Cambria" w:eastAsia="Times New Roman" w:hAnsi="Cambria" w:cs="Cambria"/>
          <w:color w:val="000000"/>
          <w:sz w:val="28"/>
          <w:szCs w:val="28"/>
          <w:lang w:eastAsia="ru-RU"/>
        </w:rPr>
        <w:t xml:space="preserve"> </w:t>
      </w:r>
      <w:r w:rsidRPr="00675EBA">
        <w:rPr>
          <w:sz w:val="28"/>
          <w:szCs w:val="28"/>
        </w:rPr>
        <w:t>но, погибло от снимания коры, практикуемого якутами из</w:t>
      </w:r>
      <w:r w:rsidRPr="00675EBA">
        <w:rPr>
          <w:sz w:val="28"/>
          <w:szCs w:val="28"/>
        </w:rPr>
        <w:softHyphen/>
        <w:t>древле для зап</w:t>
      </w:r>
      <w:r w:rsidRPr="00675EBA">
        <w:rPr>
          <w:sz w:val="28"/>
          <w:szCs w:val="28"/>
        </w:rPr>
        <w:t>а</w:t>
      </w:r>
      <w:r w:rsidRPr="00675EBA">
        <w:rPr>
          <w:sz w:val="28"/>
          <w:szCs w:val="28"/>
        </w:rPr>
        <w:t>сания их съедобной заболони.</w:t>
      </w:r>
    </w:p>
    <w:p w:rsidR="00675EBA" w:rsidRPr="00675EBA" w:rsidRDefault="00675EBA" w:rsidP="00675EBA">
      <w:pPr>
        <w:tabs>
          <w:tab w:val="left" w:pos="567"/>
        </w:tabs>
        <w:spacing w:after="0"/>
        <w:ind w:firstLine="567"/>
        <w:jc w:val="both"/>
        <w:rPr>
          <w:sz w:val="28"/>
          <w:szCs w:val="28"/>
        </w:rPr>
      </w:pPr>
      <w:r w:rsidRPr="00675EBA">
        <w:rPr>
          <w:sz w:val="28"/>
          <w:szCs w:val="28"/>
        </w:rPr>
        <w:t>По поводу иссушающей роли обезлесения нужно иметь в виду, что ун</w:t>
      </w:r>
      <w:r w:rsidRPr="00675EBA">
        <w:rPr>
          <w:sz w:val="28"/>
          <w:szCs w:val="28"/>
        </w:rPr>
        <w:t>и</w:t>
      </w:r>
      <w:r w:rsidRPr="00675EBA">
        <w:rPr>
          <w:sz w:val="28"/>
          <w:szCs w:val="28"/>
        </w:rPr>
        <w:t>чтожение леса в начальные годы вызывает об</w:t>
      </w:r>
      <w:r w:rsidRPr="00675EBA">
        <w:rPr>
          <w:sz w:val="28"/>
          <w:szCs w:val="28"/>
        </w:rPr>
        <w:softHyphen/>
        <w:t>ратное явление, т. е. перепо</w:t>
      </w:r>
      <w:r w:rsidRPr="00675EBA">
        <w:rPr>
          <w:sz w:val="28"/>
          <w:szCs w:val="28"/>
        </w:rPr>
        <w:t>л</w:t>
      </w:r>
      <w:r w:rsidRPr="00675EBA">
        <w:rPr>
          <w:sz w:val="28"/>
          <w:szCs w:val="28"/>
        </w:rPr>
        <w:t>нение озер весенней водою, ибо освобождается много влаги, которая ран</w:t>
      </w:r>
      <w:r w:rsidRPr="00675EBA">
        <w:rPr>
          <w:sz w:val="28"/>
          <w:szCs w:val="28"/>
        </w:rPr>
        <w:t>ь</w:t>
      </w:r>
      <w:r w:rsidRPr="00675EBA">
        <w:rPr>
          <w:sz w:val="28"/>
          <w:szCs w:val="28"/>
        </w:rPr>
        <w:t>ше задерживалась ростом и тенью леса. В дальнейшие годы озерные котло</w:t>
      </w:r>
      <w:r w:rsidRPr="00675EBA">
        <w:rPr>
          <w:sz w:val="28"/>
          <w:szCs w:val="28"/>
        </w:rPr>
        <w:softHyphen/>
        <w:t>вины начнут постепенно высыхать, обнажая вокруг кайму скашиваемых з</w:t>
      </w:r>
      <w:r w:rsidRPr="00675EBA">
        <w:rPr>
          <w:sz w:val="28"/>
          <w:szCs w:val="28"/>
        </w:rPr>
        <w:t>а</w:t>
      </w:r>
      <w:r w:rsidRPr="00675EBA">
        <w:rPr>
          <w:sz w:val="28"/>
          <w:szCs w:val="28"/>
        </w:rPr>
        <w:t>берегов. Иногда же в результате лесных пожаров образуются особые лесные озера, называемые яку</w:t>
      </w:r>
      <w:r w:rsidRPr="00675EBA">
        <w:rPr>
          <w:sz w:val="28"/>
          <w:szCs w:val="28"/>
        </w:rPr>
        <w:softHyphen/>
        <w:t>тами «тыымпы», очевидно, от таяния подпочвенной мерзлоты. При изобилии в Якутском крае лесных просторов это яв</w:t>
      </w:r>
      <w:r w:rsidRPr="00675EBA">
        <w:rPr>
          <w:sz w:val="28"/>
          <w:szCs w:val="28"/>
        </w:rPr>
        <w:softHyphen/>
        <w:t>ление не приходится рассматривать, как ощутительный хозяйственный ущерб.</w:t>
      </w:r>
    </w:p>
    <w:p w:rsidR="00675EBA" w:rsidRPr="00675EBA" w:rsidRDefault="00675EBA" w:rsidP="00675EBA">
      <w:pPr>
        <w:tabs>
          <w:tab w:val="left" w:pos="567"/>
        </w:tabs>
        <w:spacing w:after="0"/>
        <w:ind w:firstLine="567"/>
        <w:jc w:val="both"/>
        <w:rPr>
          <w:sz w:val="28"/>
          <w:szCs w:val="28"/>
        </w:rPr>
      </w:pPr>
      <w:r w:rsidRPr="00675EBA">
        <w:rPr>
          <w:sz w:val="28"/>
          <w:szCs w:val="28"/>
        </w:rPr>
        <w:t>Борьба с лесом, несомненно, отняла у якутов немало труда и времени, пока заметное осушение края в течение веков отразилось на площади пас</w:t>
      </w:r>
      <w:r w:rsidRPr="00675EBA">
        <w:rPr>
          <w:sz w:val="28"/>
          <w:szCs w:val="28"/>
        </w:rPr>
        <w:t>т</w:t>
      </w:r>
      <w:r w:rsidRPr="00675EBA">
        <w:rPr>
          <w:sz w:val="28"/>
          <w:szCs w:val="28"/>
        </w:rPr>
        <w:t>бищ и озерных лугов.</w:t>
      </w:r>
    </w:p>
    <w:p w:rsidR="00675EBA" w:rsidRPr="00675EBA" w:rsidRDefault="00675EBA" w:rsidP="00675EBA">
      <w:pPr>
        <w:tabs>
          <w:tab w:val="left" w:pos="567"/>
        </w:tabs>
        <w:spacing w:after="0"/>
        <w:ind w:firstLine="567"/>
        <w:jc w:val="both"/>
        <w:rPr>
          <w:sz w:val="28"/>
          <w:szCs w:val="28"/>
        </w:rPr>
      </w:pPr>
      <w:r w:rsidRPr="00675EBA">
        <w:rPr>
          <w:sz w:val="28"/>
          <w:szCs w:val="28"/>
        </w:rPr>
        <w:t>Третий вид якутских покосов, так называемые ётёхи (в переводе — ст</w:t>
      </w:r>
      <w:r w:rsidRPr="00675EBA">
        <w:rPr>
          <w:sz w:val="28"/>
          <w:szCs w:val="28"/>
        </w:rPr>
        <w:t>а</w:t>
      </w:r>
      <w:r w:rsidRPr="00675EBA">
        <w:rPr>
          <w:sz w:val="28"/>
          <w:szCs w:val="28"/>
        </w:rPr>
        <w:t>рое жилье-пепелище) представляет из себя хозяйственные угодья, которые уже в чистом виде образо</w:t>
      </w:r>
      <w:r w:rsidRPr="00675EBA">
        <w:rPr>
          <w:sz w:val="28"/>
          <w:szCs w:val="28"/>
        </w:rPr>
        <w:softHyphen/>
        <w:t>вались путем расчистки леса и удобрения земли скотским навозом. Дело в том, что вокруг усадебного места и внутри изгор</w:t>
      </w:r>
      <w:r w:rsidRPr="00675EBA">
        <w:rPr>
          <w:sz w:val="28"/>
          <w:szCs w:val="28"/>
        </w:rPr>
        <w:t>о</w:t>
      </w:r>
      <w:r w:rsidRPr="00675EBA">
        <w:rPr>
          <w:sz w:val="28"/>
          <w:szCs w:val="28"/>
        </w:rPr>
        <w:t>дей, где кормится скот, с течением времени на</w:t>
      </w:r>
      <w:r w:rsidRPr="00675EBA">
        <w:rPr>
          <w:sz w:val="28"/>
          <w:szCs w:val="28"/>
        </w:rPr>
        <w:softHyphen/>
        <w:t>капливается изрядный слой навоза, благодаря чему земля начинает производить хорошую траву. В инт</w:t>
      </w:r>
      <w:r w:rsidRPr="00675EBA">
        <w:rPr>
          <w:sz w:val="28"/>
          <w:szCs w:val="28"/>
        </w:rPr>
        <w:t>е</w:t>
      </w:r>
      <w:r w:rsidRPr="00675EBA">
        <w:rPr>
          <w:sz w:val="28"/>
          <w:szCs w:val="28"/>
        </w:rPr>
        <w:t>ресах увеличе</w:t>
      </w:r>
      <w:r w:rsidRPr="00675EBA">
        <w:rPr>
          <w:sz w:val="28"/>
          <w:szCs w:val="28"/>
        </w:rPr>
        <w:softHyphen/>
        <w:t>ния площади этих сенокосных угодий старинные якуты имели привычку из года в год переносить с места на место свои изгороди для ко</w:t>
      </w:r>
      <w:r w:rsidRPr="00675EBA">
        <w:rPr>
          <w:sz w:val="28"/>
          <w:szCs w:val="28"/>
        </w:rPr>
        <w:t>р</w:t>
      </w:r>
      <w:r w:rsidRPr="00675EBA">
        <w:rPr>
          <w:sz w:val="28"/>
          <w:szCs w:val="28"/>
        </w:rPr>
        <w:t>межки скота или даже селиться на новом месте.</w:t>
      </w:r>
    </w:p>
    <w:p w:rsidR="00D32D81" w:rsidRPr="00D32D81" w:rsidRDefault="00675EBA" w:rsidP="00D32D81">
      <w:pPr>
        <w:tabs>
          <w:tab w:val="left" w:pos="567"/>
        </w:tabs>
        <w:spacing w:after="0"/>
        <w:ind w:firstLine="567"/>
        <w:jc w:val="both"/>
        <w:rPr>
          <w:sz w:val="28"/>
          <w:szCs w:val="28"/>
        </w:rPr>
      </w:pPr>
      <w:r w:rsidRPr="00675EBA">
        <w:rPr>
          <w:sz w:val="28"/>
          <w:szCs w:val="28"/>
        </w:rPr>
        <w:lastRenderedPageBreak/>
        <w:t>Бытописатели бурят давно обратили внимание на сущест</w:t>
      </w:r>
      <w:r w:rsidRPr="00675EBA">
        <w:rPr>
          <w:sz w:val="28"/>
          <w:szCs w:val="28"/>
        </w:rPr>
        <w:softHyphen/>
        <w:t>вование у с</w:t>
      </w:r>
      <w:r w:rsidRPr="00675EBA">
        <w:rPr>
          <w:sz w:val="28"/>
          <w:szCs w:val="28"/>
        </w:rPr>
        <w:t>е</w:t>
      </w:r>
      <w:r w:rsidRPr="00675EBA">
        <w:rPr>
          <w:sz w:val="28"/>
          <w:szCs w:val="28"/>
        </w:rPr>
        <w:t>веробайкальских бурят особых покосный угодий, называемых ими «утуг». По определению И. И. Серебрен</w:t>
      </w:r>
      <w:r w:rsidRPr="00675EBA">
        <w:rPr>
          <w:sz w:val="28"/>
          <w:szCs w:val="28"/>
        </w:rPr>
        <w:softHyphen/>
        <w:t>никова, «утуги — особые покосы, располага</w:t>
      </w:r>
      <w:r w:rsidRPr="00675EBA">
        <w:rPr>
          <w:sz w:val="28"/>
          <w:szCs w:val="28"/>
        </w:rPr>
        <w:t>е</w:t>
      </w:r>
      <w:r w:rsidRPr="00675EBA">
        <w:rPr>
          <w:sz w:val="28"/>
          <w:szCs w:val="28"/>
        </w:rPr>
        <w:t>мые на приуса</w:t>
      </w:r>
      <w:r w:rsidRPr="00675EBA">
        <w:rPr>
          <w:sz w:val="28"/>
          <w:szCs w:val="28"/>
        </w:rPr>
        <w:softHyphen/>
        <w:t>дебных землях и притом таких, где урожаи травы повышают</w:t>
      </w:r>
      <w:r w:rsidRPr="00675EBA">
        <w:rPr>
          <w:sz w:val="28"/>
          <w:szCs w:val="28"/>
        </w:rPr>
        <w:softHyphen/>
        <w:t>ся путём культурной деятельности человека, а иногда и искусственного орош</w:t>
      </w:r>
      <w:r w:rsidRPr="00675EBA">
        <w:rPr>
          <w:sz w:val="28"/>
          <w:szCs w:val="28"/>
        </w:rPr>
        <w:t>е</w:t>
      </w:r>
      <w:r w:rsidRPr="00675EBA">
        <w:rPr>
          <w:sz w:val="28"/>
          <w:szCs w:val="28"/>
        </w:rPr>
        <w:t>ния»</w:t>
      </w:r>
      <w:r>
        <w:rPr>
          <w:rStyle w:val="ac"/>
          <w:sz w:val="28"/>
          <w:szCs w:val="28"/>
        </w:rPr>
        <w:footnoteReference w:id="62"/>
      </w:r>
      <w:r w:rsidRPr="00675EBA">
        <w:rPr>
          <w:sz w:val="28"/>
          <w:szCs w:val="28"/>
        </w:rPr>
        <w:t>. Бурятский «утуг» и якутский «ётёх», вне всякого сомнения, одноро</w:t>
      </w:r>
      <w:r w:rsidRPr="00675EBA">
        <w:rPr>
          <w:sz w:val="28"/>
          <w:szCs w:val="28"/>
        </w:rPr>
        <w:t>д</w:t>
      </w:r>
      <w:r w:rsidRPr="00675EBA">
        <w:rPr>
          <w:sz w:val="28"/>
          <w:szCs w:val="28"/>
        </w:rPr>
        <w:t>ны не только с хозяй</w:t>
      </w:r>
      <w:r w:rsidRPr="00675EBA">
        <w:rPr>
          <w:sz w:val="28"/>
          <w:szCs w:val="28"/>
        </w:rPr>
        <w:softHyphen/>
        <w:t>ственной точки зрения, но и по первоначальному лин</w:t>
      </w:r>
      <w:r w:rsidRPr="00675EBA">
        <w:rPr>
          <w:sz w:val="28"/>
          <w:szCs w:val="28"/>
        </w:rPr>
        <w:t>г</w:t>
      </w:r>
      <w:r w:rsidRPr="00675EBA">
        <w:rPr>
          <w:sz w:val="28"/>
          <w:szCs w:val="28"/>
        </w:rPr>
        <w:t>висти</w:t>
      </w:r>
      <w:r w:rsidRPr="00675EBA">
        <w:rPr>
          <w:sz w:val="28"/>
          <w:szCs w:val="28"/>
        </w:rPr>
        <w:softHyphen/>
        <w:t>ческому значению того и другого слова, ибо «ютэг»,</w:t>
      </w:r>
      <w:r w:rsidR="00D32D81" w:rsidRPr="00D32D81">
        <w:rPr>
          <w:sz w:val="28"/>
          <w:szCs w:val="28"/>
        </w:rPr>
        <w:t xml:space="preserve"> «етюг»,— по-монгольски значит — навоз, назем, место, где стоял скот.</w:t>
      </w:r>
      <w:r w:rsidR="00D32D81">
        <w:rPr>
          <w:rStyle w:val="ac"/>
          <w:sz w:val="28"/>
          <w:szCs w:val="28"/>
        </w:rPr>
        <w:footnoteReference w:id="63"/>
      </w:r>
    </w:p>
    <w:p w:rsidR="00D32D81" w:rsidRPr="00D32D81" w:rsidRDefault="00D32D81" w:rsidP="00D32D81">
      <w:pPr>
        <w:tabs>
          <w:tab w:val="left" w:pos="567"/>
        </w:tabs>
        <w:spacing w:after="0"/>
        <w:ind w:firstLine="567"/>
        <w:jc w:val="both"/>
        <w:rPr>
          <w:sz w:val="28"/>
          <w:szCs w:val="28"/>
        </w:rPr>
      </w:pPr>
      <w:r w:rsidRPr="00D32D81">
        <w:rPr>
          <w:sz w:val="28"/>
          <w:szCs w:val="28"/>
        </w:rPr>
        <w:t>Наконец, самые ценные якутские покосы — заливные луга на многочи</w:t>
      </w:r>
      <w:r w:rsidRPr="00D32D81">
        <w:rPr>
          <w:sz w:val="28"/>
          <w:szCs w:val="28"/>
        </w:rPr>
        <w:t>с</w:t>
      </w:r>
      <w:r w:rsidRPr="00D32D81">
        <w:rPr>
          <w:sz w:val="28"/>
          <w:szCs w:val="28"/>
        </w:rPr>
        <w:t>ленных островах Лены. И эти луга не даны в природе в готовом виде и тоже образовались благодаря приложению человеческого труда, а именно, ра</w:t>
      </w:r>
      <w:r w:rsidRPr="00D32D81">
        <w:rPr>
          <w:sz w:val="28"/>
          <w:szCs w:val="28"/>
        </w:rPr>
        <w:t>с</w:t>
      </w:r>
      <w:r w:rsidRPr="00D32D81">
        <w:rPr>
          <w:sz w:val="28"/>
          <w:szCs w:val="28"/>
        </w:rPr>
        <w:t>чистке ча</w:t>
      </w:r>
      <w:r w:rsidRPr="00D32D81">
        <w:rPr>
          <w:sz w:val="28"/>
          <w:szCs w:val="28"/>
        </w:rPr>
        <w:softHyphen/>
        <w:t>стых тальниковых зарослей и уборке наносного хлама...</w:t>
      </w:r>
    </w:p>
    <w:p w:rsidR="00D32D81" w:rsidRPr="00D32D81" w:rsidRDefault="00D32D81" w:rsidP="00D32D81">
      <w:pPr>
        <w:tabs>
          <w:tab w:val="left" w:pos="567"/>
        </w:tabs>
        <w:spacing w:after="0"/>
        <w:ind w:firstLine="567"/>
        <w:jc w:val="both"/>
        <w:rPr>
          <w:sz w:val="28"/>
          <w:szCs w:val="28"/>
        </w:rPr>
      </w:pPr>
      <w:r w:rsidRPr="00D32D81">
        <w:rPr>
          <w:sz w:val="28"/>
          <w:szCs w:val="28"/>
        </w:rPr>
        <w:t>Только очень наивные люди могут воображать себе, что Якутский край в своем девственном виде сразу мог быть использован, якобы, примитивными скотоводами, которые нашли здесь готовые сельскохозяйственные угодья.</w:t>
      </w:r>
    </w:p>
    <w:p w:rsidR="00D32D81" w:rsidRPr="00D32D81" w:rsidRDefault="00D32D81" w:rsidP="00D32D81">
      <w:pPr>
        <w:tabs>
          <w:tab w:val="left" w:pos="567"/>
        </w:tabs>
        <w:spacing w:after="0"/>
        <w:ind w:firstLine="567"/>
        <w:jc w:val="both"/>
        <w:rPr>
          <w:sz w:val="28"/>
          <w:szCs w:val="28"/>
        </w:rPr>
      </w:pPr>
      <w:r w:rsidRPr="00D32D81">
        <w:rPr>
          <w:sz w:val="28"/>
          <w:szCs w:val="28"/>
        </w:rPr>
        <w:t>Из изложенного ясно, что со времени появления в бассей</w:t>
      </w:r>
      <w:r w:rsidRPr="00D32D81">
        <w:rPr>
          <w:sz w:val="28"/>
          <w:szCs w:val="28"/>
        </w:rPr>
        <w:softHyphen/>
        <w:t>не Лены пе</w:t>
      </w:r>
      <w:r w:rsidRPr="00D32D81">
        <w:rPr>
          <w:sz w:val="28"/>
          <w:szCs w:val="28"/>
        </w:rPr>
        <w:t>р</w:t>
      </w:r>
      <w:r w:rsidRPr="00D32D81">
        <w:rPr>
          <w:sz w:val="28"/>
          <w:szCs w:val="28"/>
        </w:rPr>
        <w:t>вых колонистов-скотоводов до того момента, когда якутское скотоводческое хозяйство приняло свои со</w:t>
      </w:r>
      <w:r w:rsidRPr="00D32D81">
        <w:rPr>
          <w:sz w:val="28"/>
          <w:szCs w:val="28"/>
        </w:rPr>
        <w:softHyphen/>
        <w:t>временные формы, прошел очень длительный подготовитель</w:t>
      </w:r>
      <w:r w:rsidRPr="00D32D81">
        <w:rPr>
          <w:sz w:val="28"/>
          <w:szCs w:val="28"/>
        </w:rPr>
        <w:softHyphen/>
        <w:t>ный период по культивированию дикого края, выработке це</w:t>
      </w:r>
      <w:r w:rsidRPr="00D32D81">
        <w:rPr>
          <w:sz w:val="28"/>
          <w:szCs w:val="28"/>
        </w:rPr>
        <w:softHyphen/>
        <w:t>лого ряда новых хозяйственных навыков колонистами, практическому изуч</w:t>
      </w:r>
      <w:r w:rsidRPr="00D32D81">
        <w:rPr>
          <w:sz w:val="28"/>
          <w:szCs w:val="28"/>
        </w:rPr>
        <w:t>е</w:t>
      </w:r>
      <w:r w:rsidRPr="00D32D81">
        <w:rPr>
          <w:sz w:val="28"/>
          <w:szCs w:val="28"/>
        </w:rPr>
        <w:t>нию обширной страны и постепенному выявлению ее скрытых производ</w:t>
      </w:r>
      <w:r w:rsidRPr="00D32D81">
        <w:rPr>
          <w:sz w:val="28"/>
          <w:szCs w:val="28"/>
        </w:rPr>
        <w:t>и</w:t>
      </w:r>
      <w:r w:rsidRPr="00D32D81">
        <w:rPr>
          <w:sz w:val="28"/>
          <w:szCs w:val="28"/>
        </w:rPr>
        <w:t>тельных сил. Очевидно также, что начальная стадия скотоводческого хозя</w:t>
      </w:r>
      <w:r w:rsidRPr="00D32D81">
        <w:rPr>
          <w:sz w:val="28"/>
          <w:szCs w:val="28"/>
        </w:rPr>
        <w:t>й</w:t>
      </w:r>
      <w:r w:rsidRPr="00D32D81">
        <w:rPr>
          <w:sz w:val="28"/>
          <w:szCs w:val="28"/>
        </w:rPr>
        <w:t>ства в бассейне Лены должна была вылиться в форму табунного коневодства, ибо конный скот повсеместно, не исключая и приполярные широты, пр</w:t>
      </w:r>
      <w:r w:rsidRPr="00D32D81">
        <w:rPr>
          <w:sz w:val="28"/>
          <w:szCs w:val="28"/>
        </w:rPr>
        <w:t>е</w:t>
      </w:r>
      <w:r w:rsidRPr="00D32D81">
        <w:rPr>
          <w:sz w:val="28"/>
          <w:szCs w:val="28"/>
        </w:rPr>
        <w:t>красно приспособился к местным суровым условиям и может существовать, как и в Южной Сибири, исключительно подножным кормом.</w:t>
      </w:r>
    </w:p>
    <w:p w:rsidR="00D32D81" w:rsidRPr="00D32D81" w:rsidRDefault="00D32D81" w:rsidP="00D32D81">
      <w:pPr>
        <w:tabs>
          <w:tab w:val="left" w:pos="567"/>
        </w:tabs>
        <w:spacing w:after="0"/>
        <w:ind w:firstLine="567"/>
        <w:jc w:val="both"/>
        <w:rPr>
          <w:sz w:val="28"/>
          <w:szCs w:val="28"/>
        </w:rPr>
      </w:pPr>
      <w:r w:rsidRPr="00D32D81">
        <w:rPr>
          <w:sz w:val="28"/>
          <w:szCs w:val="28"/>
        </w:rPr>
        <w:t>Легенды вилюйчан наряду с нуждой в рогатом скоте устанавливают и наличие богатых табуновладельцев. У внука легендарного праотца вилюйчан Быркынгаа, старика Боруллуо, имеется 22 косяка с жеребцами. По-видимому, немало конного скота и у его брата Омолдоона с девятью сыновь</w:t>
      </w:r>
      <w:r w:rsidRPr="00D32D81">
        <w:rPr>
          <w:sz w:val="28"/>
          <w:szCs w:val="28"/>
        </w:rPr>
        <w:softHyphen/>
        <w:t>ями.</w:t>
      </w:r>
    </w:p>
    <w:p w:rsidR="00900160" w:rsidRPr="00900160" w:rsidRDefault="00D32D81" w:rsidP="00900160">
      <w:pPr>
        <w:tabs>
          <w:tab w:val="left" w:pos="567"/>
        </w:tabs>
        <w:spacing w:after="0"/>
        <w:ind w:firstLine="567"/>
        <w:jc w:val="both"/>
        <w:rPr>
          <w:sz w:val="28"/>
          <w:szCs w:val="28"/>
        </w:rPr>
      </w:pPr>
      <w:r w:rsidRPr="00D32D81">
        <w:rPr>
          <w:sz w:val="28"/>
          <w:szCs w:val="28"/>
        </w:rPr>
        <w:t>Бытописатели якутов, касаясь вопросов развития их скотоводческого х</w:t>
      </w:r>
      <w:r w:rsidRPr="00D32D81">
        <w:rPr>
          <w:sz w:val="28"/>
          <w:szCs w:val="28"/>
        </w:rPr>
        <w:t>о</w:t>
      </w:r>
      <w:r w:rsidRPr="00D32D81">
        <w:rPr>
          <w:sz w:val="28"/>
          <w:szCs w:val="28"/>
        </w:rPr>
        <w:t>зяйства, хотя и высказываются за пре</w:t>
      </w:r>
      <w:r w:rsidRPr="00D32D81">
        <w:rPr>
          <w:sz w:val="28"/>
          <w:szCs w:val="28"/>
        </w:rPr>
        <w:softHyphen/>
        <w:t>обладание в раннюю эпоху коневодства и за позднее размножение рогатого скота, но этот эволюционный процесс они не связывают с этапами постепенного развития Лен</w:t>
      </w:r>
      <w:r w:rsidRPr="00D32D81">
        <w:rPr>
          <w:sz w:val="28"/>
          <w:szCs w:val="28"/>
        </w:rPr>
        <w:softHyphen/>
        <w:t xml:space="preserve">ской колоний якутов, </w:t>
      </w:r>
      <w:r w:rsidRPr="00D32D81">
        <w:rPr>
          <w:sz w:val="28"/>
          <w:szCs w:val="28"/>
        </w:rPr>
        <w:lastRenderedPageBreak/>
        <w:t>а признают как бы общим законом развития якутской экономики вообще. Такое представление, конечно, неправильно, ибо в пределах Южной Сибири не могло быть никаких пред</w:t>
      </w:r>
      <w:r w:rsidR="00900160">
        <w:rPr>
          <w:sz w:val="28"/>
          <w:szCs w:val="28"/>
        </w:rPr>
        <w:t>посылок для более раннего разви</w:t>
      </w:r>
      <w:r w:rsidR="00900160" w:rsidRPr="00900160">
        <w:rPr>
          <w:rFonts w:ascii="Cambria" w:eastAsia="Times New Roman" w:hAnsi="Cambria" w:cs="Cambria"/>
          <w:color w:val="000000"/>
          <w:sz w:val="28"/>
          <w:szCs w:val="28"/>
          <w:lang w:eastAsia="ru-RU"/>
        </w:rPr>
        <w:t xml:space="preserve"> </w:t>
      </w:r>
      <w:r w:rsidR="00900160" w:rsidRPr="00900160">
        <w:rPr>
          <w:sz w:val="28"/>
          <w:szCs w:val="28"/>
        </w:rPr>
        <w:t>тия конево</w:t>
      </w:r>
      <w:r w:rsidR="00900160" w:rsidRPr="00900160">
        <w:rPr>
          <w:sz w:val="28"/>
          <w:szCs w:val="28"/>
        </w:rPr>
        <w:t>д</w:t>
      </w:r>
      <w:r w:rsidR="00900160" w:rsidRPr="00900160">
        <w:rPr>
          <w:sz w:val="28"/>
          <w:szCs w:val="28"/>
        </w:rPr>
        <w:t>ства. Даже, наоборот, в исторической последо</w:t>
      </w:r>
      <w:r w:rsidR="00900160" w:rsidRPr="00900160">
        <w:rPr>
          <w:sz w:val="28"/>
          <w:szCs w:val="28"/>
        </w:rPr>
        <w:softHyphen/>
        <w:t>вательности рогатый скот пр</w:t>
      </w:r>
      <w:r w:rsidR="00900160" w:rsidRPr="00900160">
        <w:rPr>
          <w:sz w:val="28"/>
          <w:szCs w:val="28"/>
        </w:rPr>
        <w:t>и</w:t>
      </w:r>
      <w:r w:rsidR="00900160" w:rsidRPr="00900160">
        <w:rPr>
          <w:sz w:val="28"/>
          <w:szCs w:val="28"/>
        </w:rPr>
        <w:t>ручен раньше коня и, следова</w:t>
      </w:r>
      <w:r w:rsidR="00900160" w:rsidRPr="00900160">
        <w:rPr>
          <w:sz w:val="28"/>
          <w:szCs w:val="28"/>
        </w:rPr>
        <w:softHyphen/>
        <w:t>тельно, мог и должен был распространяться раньше конного. В отношении же эпохи появления якутов на Лене раннее распространение и развитие коневодства, как мы уже говори</w:t>
      </w:r>
      <w:r w:rsidR="00900160" w:rsidRPr="00900160">
        <w:rPr>
          <w:sz w:val="28"/>
          <w:szCs w:val="28"/>
        </w:rPr>
        <w:softHyphen/>
        <w:t>ли, обусловлено большей выносливостью коня в отношении зимнего холода и отсутствием в крае лугов. Следовательно, здесь речь идет не об особенностях якутского х</w:t>
      </w:r>
      <w:r w:rsidR="00900160" w:rsidRPr="00900160">
        <w:rPr>
          <w:sz w:val="28"/>
          <w:szCs w:val="28"/>
        </w:rPr>
        <w:t>о</w:t>
      </w:r>
      <w:r w:rsidR="00900160" w:rsidRPr="00900160">
        <w:rPr>
          <w:sz w:val="28"/>
          <w:szCs w:val="28"/>
        </w:rPr>
        <w:t>зяйства вообще, а о более раннем завозе коня на Лену. Такая последов</w:t>
      </w:r>
      <w:r w:rsidR="00900160" w:rsidRPr="00900160">
        <w:rPr>
          <w:sz w:val="28"/>
          <w:szCs w:val="28"/>
        </w:rPr>
        <w:t>а</w:t>
      </w:r>
      <w:r w:rsidR="00900160" w:rsidRPr="00900160">
        <w:rPr>
          <w:sz w:val="28"/>
          <w:szCs w:val="28"/>
        </w:rPr>
        <w:t>тельность в развитии форм скотоводства в пределах средней Лены легко устанавливается особенностями и совре</w:t>
      </w:r>
      <w:r w:rsidR="00900160" w:rsidRPr="00900160">
        <w:rPr>
          <w:sz w:val="28"/>
          <w:szCs w:val="28"/>
        </w:rPr>
        <w:softHyphen/>
        <w:t>менного хозяйства якутов. До неда</w:t>
      </w:r>
      <w:r w:rsidR="00900160" w:rsidRPr="00900160">
        <w:rPr>
          <w:sz w:val="28"/>
          <w:szCs w:val="28"/>
        </w:rPr>
        <w:t>в</w:t>
      </w:r>
      <w:r w:rsidR="00900160" w:rsidRPr="00900160">
        <w:rPr>
          <w:sz w:val="28"/>
          <w:szCs w:val="28"/>
        </w:rPr>
        <w:t>него времени якутские табуны круглый год ходили на воле, добывая себе корм из- под снега. Крепкие копыта дают им возможность разгре</w:t>
      </w:r>
      <w:r w:rsidR="00900160" w:rsidRPr="00900160">
        <w:rPr>
          <w:sz w:val="28"/>
          <w:szCs w:val="28"/>
        </w:rPr>
        <w:softHyphen/>
        <w:t>бать глуб</w:t>
      </w:r>
      <w:r w:rsidR="00900160" w:rsidRPr="00900160">
        <w:rPr>
          <w:sz w:val="28"/>
          <w:szCs w:val="28"/>
        </w:rPr>
        <w:t>о</w:t>
      </w:r>
      <w:r w:rsidR="00900160" w:rsidRPr="00900160">
        <w:rPr>
          <w:sz w:val="28"/>
          <w:szCs w:val="28"/>
        </w:rPr>
        <w:t>кий снег. При этом, по понятиям якутов, чем тол</w:t>
      </w:r>
      <w:r w:rsidR="00900160" w:rsidRPr="00900160">
        <w:rPr>
          <w:sz w:val="28"/>
          <w:szCs w:val="28"/>
        </w:rPr>
        <w:softHyphen/>
        <w:t>ще снег, тем лучше, ибо т</w:t>
      </w:r>
      <w:r w:rsidR="00900160" w:rsidRPr="00900160">
        <w:rPr>
          <w:sz w:val="28"/>
          <w:szCs w:val="28"/>
        </w:rPr>
        <w:t>о</w:t>
      </w:r>
      <w:r w:rsidR="00900160" w:rsidRPr="00900160">
        <w:rPr>
          <w:sz w:val="28"/>
          <w:szCs w:val="28"/>
        </w:rPr>
        <w:t>гда кони не мерзнут. Толстый снежный покров дает коню много работы и он согрева</w:t>
      </w:r>
      <w:r w:rsidR="00900160" w:rsidRPr="00900160">
        <w:rPr>
          <w:sz w:val="28"/>
          <w:szCs w:val="28"/>
        </w:rPr>
        <w:softHyphen/>
        <w:t>ется от собственного усиленного движения.</w:t>
      </w:r>
    </w:p>
    <w:p w:rsidR="00900160" w:rsidRPr="00C55CB4" w:rsidRDefault="00900160" w:rsidP="00900160">
      <w:pPr>
        <w:tabs>
          <w:tab w:val="left" w:pos="567"/>
        </w:tabs>
        <w:spacing w:after="0"/>
        <w:ind w:firstLine="567"/>
        <w:jc w:val="both"/>
        <w:rPr>
          <w:sz w:val="28"/>
          <w:szCs w:val="28"/>
        </w:rPr>
      </w:pPr>
      <w:r w:rsidRPr="00900160">
        <w:rPr>
          <w:sz w:val="28"/>
          <w:szCs w:val="28"/>
        </w:rPr>
        <w:t>Каково могло быть состояние хозяйства вилюйских и ленских колон</w:t>
      </w:r>
      <w:r w:rsidRPr="00900160">
        <w:rPr>
          <w:sz w:val="28"/>
          <w:szCs w:val="28"/>
        </w:rPr>
        <w:t>и</w:t>
      </w:r>
      <w:r w:rsidRPr="00900160">
        <w:rPr>
          <w:sz w:val="28"/>
          <w:szCs w:val="28"/>
        </w:rPr>
        <w:t>стов в более ранние эпохи, может характери</w:t>
      </w:r>
      <w:r w:rsidRPr="00900160">
        <w:rPr>
          <w:sz w:val="28"/>
          <w:szCs w:val="28"/>
        </w:rPr>
        <w:softHyphen/>
        <w:t>зовать хозяйство колымских як</w:t>
      </w:r>
      <w:r w:rsidRPr="00900160">
        <w:rPr>
          <w:sz w:val="28"/>
          <w:szCs w:val="28"/>
        </w:rPr>
        <w:t>у</w:t>
      </w:r>
      <w:r w:rsidRPr="00900160">
        <w:rPr>
          <w:sz w:val="28"/>
          <w:szCs w:val="28"/>
        </w:rPr>
        <w:t>тов. По сохранившимся ста</w:t>
      </w:r>
      <w:r w:rsidRPr="00900160">
        <w:rPr>
          <w:sz w:val="28"/>
          <w:szCs w:val="28"/>
        </w:rPr>
        <w:softHyphen/>
        <w:t>тистическим данным, у колымских якутов в 1837 г. было конного скота 6693 головы, а рогатого 576 голов. В дальней</w:t>
      </w:r>
      <w:r w:rsidRPr="00900160">
        <w:rPr>
          <w:sz w:val="28"/>
          <w:szCs w:val="28"/>
        </w:rPr>
        <w:softHyphen/>
        <w:t>шем всле</w:t>
      </w:r>
      <w:r w:rsidRPr="00900160">
        <w:rPr>
          <w:sz w:val="28"/>
          <w:szCs w:val="28"/>
        </w:rPr>
        <w:t>д</w:t>
      </w:r>
      <w:r w:rsidRPr="00900160">
        <w:rPr>
          <w:sz w:val="28"/>
          <w:szCs w:val="28"/>
        </w:rPr>
        <w:t>ствие заразы и гололедицы скот сократился в числе и в 1841 г. состояло налицо конного скота 2967 голов, а рогатого 255 голов. Это при наличии 2471 души об. п., т. е. приблизительно на 500 хозяев. В среднем на одно хозяйство приходится по 13 голов конного скота и 1 корова. Фактически распределение скота у колымчан не могло быть равномерным. Вероятно, преобладали крупные коневоды.</w:t>
      </w:r>
      <w:r>
        <w:rPr>
          <w:rStyle w:val="ac"/>
          <w:sz w:val="28"/>
          <w:szCs w:val="28"/>
        </w:rPr>
        <w:footnoteReference w:id="64"/>
      </w:r>
    </w:p>
    <w:p w:rsidR="00900160" w:rsidRPr="00900160" w:rsidRDefault="00900160" w:rsidP="00900160">
      <w:pPr>
        <w:tabs>
          <w:tab w:val="left" w:pos="567"/>
        </w:tabs>
        <w:spacing w:after="0"/>
        <w:ind w:firstLine="567"/>
        <w:jc w:val="both"/>
        <w:rPr>
          <w:sz w:val="28"/>
          <w:szCs w:val="28"/>
        </w:rPr>
      </w:pPr>
      <w:r w:rsidRPr="00900160">
        <w:rPr>
          <w:sz w:val="28"/>
          <w:szCs w:val="28"/>
        </w:rPr>
        <w:t>В. Серошевский совсем не понимает основную причину эволюции форм якутского хозяйства от конного скота к рогатому. По его мнению «вначале этот переход был вызван, между прочим, недостатками свободных пастбищ и кочевьев. Дело в том, что лошадь требует пастбищ значительно более о</w:t>
      </w:r>
      <w:r w:rsidRPr="00900160">
        <w:rPr>
          <w:sz w:val="28"/>
          <w:szCs w:val="28"/>
        </w:rPr>
        <w:t>б</w:t>
      </w:r>
      <w:r w:rsidRPr="00900160">
        <w:rPr>
          <w:sz w:val="28"/>
          <w:szCs w:val="28"/>
        </w:rPr>
        <w:t>ширных».</w:t>
      </w:r>
      <w:r>
        <w:rPr>
          <w:rStyle w:val="ac"/>
          <w:sz w:val="28"/>
          <w:szCs w:val="28"/>
        </w:rPr>
        <w:footnoteReference w:id="65"/>
      </w:r>
    </w:p>
    <w:p w:rsidR="00E925F2" w:rsidRPr="00E925F2" w:rsidRDefault="00900160" w:rsidP="00E925F2">
      <w:pPr>
        <w:tabs>
          <w:tab w:val="left" w:pos="567"/>
        </w:tabs>
        <w:spacing w:after="0"/>
        <w:ind w:firstLine="567"/>
        <w:jc w:val="both"/>
        <w:rPr>
          <w:sz w:val="28"/>
          <w:szCs w:val="28"/>
        </w:rPr>
      </w:pPr>
      <w:r w:rsidRPr="00900160">
        <w:rPr>
          <w:sz w:val="28"/>
          <w:szCs w:val="28"/>
        </w:rPr>
        <w:t>Было бы правильнее, если бы он сказал: рогатый скот нуждается в луг</w:t>
      </w:r>
      <w:r w:rsidRPr="00900160">
        <w:rPr>
          <w:sz w:val="28"/>
          <w:szCs w:val="28"/>
        </w:rPr>
        <w:t>о</w:t>
      </w:r>
      <w:r w:rsidRPr="00900160">
        <w:rPr>
          <w:sz w:val="28"/>
          <w:szCs w:val="28"/>
        </w:rPr>
        <w:t>вых местах, площадь которых возрастала</w:t>
      </w:r>
      <w:r w:rsidR="005C755A" w:rsidRPr="005C755A">
        <w:rPr>
          <w:sz w:val="28"/>
          <w:szCs w:val="28"/>
        </w:rPr>
        <w:t xml:space="preserve"> чрезвычайно медленно, а конный </w:t>
      </w:r>
      <w:r w:rsidR="005C755A" w:rsidRPr="005C755A">
        <w:rPr>
          <w:sz w:val="28"/>
          <w:szCs w:val="28"/>
        </w:rPr>
        <w:lastRenderedPageBreak/>
        <w:t>скот — только в пастбищах, летних и зимних, образование которых не треб</w:t>
      </w:r>
      <w:r w:rsidR="005C755A" w:rsidRPr="005C755A">
        <w:rPr>
          <w:sz w:val="28"/>
          <w:szCs w:val="28"/>
        </w:rPr>
        <w:t>у</w:t>
      </w:r>
      <w:r w:rsidR="005C755A" w:rsidRPr="005C755A">
        <w:rPr>
          <w:sz w:val="28"/>
          <w:szCs w:val="28"/>
        </w:rPr>
        <w:t>ет боль</w:t>
      </w:r>
      <w:r w:rsidR="005C755A" w:rsidRPr="005C755A">
        <w:rPr>
          <w:sz w:val="28"/>
          <w:szCs w:val="28"/>
        </w:rPr>
        <w:softHyphen/>
        <w:t>шого труда. Серошевский проглядел естественную последова</w:t>
      </w:r>
      <w:r w:rsidR="005C755A" w:rsidRPr="005C755A">
        <w:rPr>
          <w:sz w:val="28"/>
          <w:szCs w:val="28"/>
        </w:rPr>
        <w:softHyphen/>
        <w:t>тельность в развитии якутского хозяйства на Лене в зави</w:t>
      </w:r>
      <w:r w:rsidR="005C755A" w:rsidRPr="005C755A">
        <w:rPr>
          <w:sz w:val="28"/>
          <w:szCs w:val="28"/>
        </w:rPr>
        <w:softHyphen/>
        <w:t>симости от большей выносливости и неприхотливости конно</w:t>
      </w:r>
      <w:r w:rsidR="005C755A" w:rsidRPr="005C755A">
        <w:rPr>
          <w:sz w:val="28"/>
          <w:szCs w:val="28"/>
        </w:rPr>
        <w:softHyphen/>
        <w:t>го скота, а также и непривычки дре</w:t>
      </w:r>
      <w:r w:rsidR="005C755A" w:rsidRPr="005C755A">
        <w:rPr>
          <w:sz w:val="28"/>
          <w:szCs w:val="28"/>
        </w:rPr>
        <w:t>в</w:t>
      </w:r>
      <w:r w:rsidR="005C755A" w:rsidRPr="005C755A">
        <w:rPr>
          <w:sz w:val="28"/>
          <w:szCs w:val="28"/>
        </w:rPr>
        <w:t>них якутов запасать сено для рогатого скота. Кроме того, он не знает и того, что усиленное размножение якутами рогатого скота за по</w:t>
      </w:r>
      <w:r w:rsidR="005C755A" w:rsidRPr="005C755A">
        <w:rPr>
          <w:sz w:val="28"/>
          <w:szCs w:val="28"/>
        </w:rPr>
        <w:softHyphen/>
        <w:t>следние два стол</w:t>
      </w:r>
      <w:r w:rsidR="005C755A" w:rsidRPr="005C755A">
        <w:rPr>
          <w:sz w:val="28"/>
          <w:szCs w:val="28"/>
        </w:rPr>
        <w:t>е</w:t>
      </w:r>
      <w:r w:rsidR="005C755A" w:rsidRPr="005C755A">
        <w:rPr>
          <w:sz w:val="28"/>
          <w:szCs w:val="28"/>
        </w:rPr>
        <w:t>тия является очень простым последствием русского завоевания. Никто, к</w:t>
      </w:r>
      <w:r w:rsidR="005C755A" w:rsidRPr="005C755A">
        <w:rPr>
          <w:sz w:val="28"/>
          <w:szCs w:val="28"/>
        </w:rPr>
        <w:t>о</w:t>
      </w:r>
      <w:r w:rsidR="005C755A" w:rsidRPr="005C755A">
        <w:rPr>
          <w:sz w:val="28"/>
          <w:szCs w:val="28"/>
        </w:rPr>
        <w:t>нечно, не может отри</w:t>
      </w:r>
      <w:r w:rsidR="005C755A" w:rsidRPr="005C755A">
        <w:rPr>
          <w:sz w:val="28"/>
          <w:szCs w:val="28"/>
        </w:rPr>
        <w:softHyphen/>
        <w:t>цать того очевидного положения, что до прихода ру</w:t>
      </w:r>
      <w:r w:rsidR="005C755A" w:rsidRPr="005C755A">
        <w:rPr>
          <w:sz w:val="28"/>
          <w:szCs w:val="28"/>
        </w:rPr>
        <w:t>с</w:t>
      </w:r>
      <w:r w:rsidR="005C755A" w:rsidRPr="005C755A">
        <w:rPr>
          <w:sz w:val="28"/>
          <w:szCs w:val="28"/>
        </w:rPr>
        <w:t>ских у якутов существовал свой собственный и самобытный об</w:t>
      </w:r>
      <w:r w:rsidR="005C755A" w:rsidRPr="005C755A">
        <w:rPr>
          <w:sz w:val="28"/>
          <w:szCs w:val="28"/>
        </w:rPr>
        <w:softHyphen/>
        <w:t>щественно-политический строй. Его мы можем характеризо</w:t>
      </w:r>
      <w:r w:rsidR="005C755A" w:rsidRPr="005C755A">
        <w:rPr>
          <w:sz w:val="28"/>
          <w:szCs w:val="28"/>
        </w:rPr>
        <w:softHyphen/>
        <w:t>вать как феодально-патриархальный быт с небольшой кучкой привилегированной знати и мног</w:t>
      </w:r>
      <w:r w:rsidR="005C755A" w:rsidRPr="005C755A">
        <w:rPr>
          <w:sz w:val="28"/>
          <w:szCs w:val="28"/>
        </w:rPr>
        <w:t>о</w:t>
      </w:r>
      <w:r w:rsidR="005C755A" w:rsidRPr="005C755A">
        <w:rPr>
          <w:sz w:val="28"/>
          <w:szCs w:val="28"/>
        </w:rPr>
        <w:t>численным, обездоленным и эксплуатируемым народом. (Об общественной организации якутов мы говорим здесь лишь мимоходом). Исторические пр</w:t>
      </w:r>
      <w:r w:rsidR="005C755A" w:rsidRPr="005C755A">
        <w:rPr>
          <w:sz w:val="28"/>
          <w:szCs w:val="28"/>
        </w:rPr>
        <w:t>и</w:t>
      </w:r>
      <w:r w:rsidR="005C755A" w:rsidRPr="005C755A">
        <w:rPr>
          <w:sz w:val="28"/>
          <w:szCs w:val="28"/>
        </w:rPr>
        <w:t>вилегии знати прежде всего выражались в исключитель</w:t>
      </w:r>
      <w:r w:rsidR="005C755A" w:rsidRPr="005C755A">
        <w:rPr>
          <w:sz w:val="28"/>
          <w:szCs w:val="28"/>
        </w:rPr>
        <w:softHyphen/>
        <w:t>ном праве собстве</w:t>
      </w:r>
      <w:r w:rsidR="005C755A" w:rsidRPr="005C755A">
        <w:rPr>
          <w:sz w:val="28"/>
          <w:szCs w:val="28"/>
        </w:rPr>
        <w:t>н</w:t>
      </w:r>
      <w:r w:rsidR="005C755A" w:rsidRPr="005C755A">
        <w:rPr>
          <w:sz w:val="28"/>
          <w:szCs w:val="28"/>
        </w:rPr>
        <w:t>ности на все лучшие луговые участки и преимущественной эксплуатации о</w:t>
      </w:r>
      <w:r w:rsidR="005C755A" w:rsidRPr="005C755A">
        <w:rPr>
          <w:sz w:val="28"/>
          <w:szCs w:val="28"/>
        </w:rPr>
        <w:t>б</w:t>
      </w:r>
      <w:r w:rsidR="005C755A" w:rsidRPr="005C755A">
        <w:rPr>
          <w:sz w:val="28"/>
          <w:szCs w:val="28"/>
        </w:rPr>
        <w:t>щественных пастбищ. Вот почему в дорусскую эпоху размножение рогатого скота было доступно лишь представителям правящего класса, обеспечен</w:t>
      </w:r>
      <w:r w:rsidR="005C755A" w:rsidRPr="005C755A">
        <w:rPr>
          <w:sz w:val="28"/>
          <w:szCs w:val="28"/>
        </w:rPr>
        <w:softHyphen/>
        <w:t>ного лугами. Средняцкие и бедняцкие хозяйства могли эксплуатировать общ</w:t>
      </w:r>
      <w:r w:rsidR="005C755A" w:rsidRPr="005C755A">
        <w:rPr>
          <w:sz w:val="28"/>
          <w:szCs w:val="28"/>
        </w:rPr>
        <w:t>е</w:t>
      </w:r>
      <w:r w:rsidR="005C755A" w:rsidRPr="005C755A">
        <w:rPr>
          <w:sz w:val="28"/>
          <w:szCs w:val="28"/>
        </w:rPr>
        <w:t>ственные пастбища и небольшие клочки лугов, не привлекающие внимания общественных акул, так называемые «тирбэгэ», или разысканные где-либо в дальних местах. Русское завоевание положило конец древнему поземел</w:t>
      </w:r>
      <w:r w:rsidR="005C755A" w:rsidRPr="005C755A">
        <w:rPr>
          <w:sz w:val="28"/>
          <w:szCs w:val="28"/>
        </w:rPr>
        <w:t>ь</w:t>
      </w:r>
      <w:r w:rsidR="005C755A" w:rsidRPr="005C755A">
        <w:rPr>
          <w:sz w:val="28"/>
          <w:szCs w:val="28"/>
        </w:rPr>
        <w:t>ному праву якутов: историческим правам якутских знатных родов был прот</w:t>
      </w:r>
      <w:r w:rsidR="005C755A" w:rsidRPr="005C755A">
        <w:rPr>
          <w:sz w:val="28"/>
          <w:szCs w:val="28"/>
        </w:rPr>
        <w:t>и</w:t>
      </w:r>
      <w:r w:rsidR="005C755A" w:rsidRPr="005C755A">
        <w:rPr>
          <w:sz w:val="28"/>
          <w:szCs w:val="28"/>
        </w:rPr>
        <w:t>вопоставлен интерес фиска-равномерно распределить подати и повинности на новых подданных с обеспечением возможности их своевременной уплаты. Отсюда увязка платежа государственных повинностей с землепользованием и признание всех сельскохозяйственных угодьев общественной собственн</w:t>
      </w:r>
      <w:r w:rsidR="005C755A" w:rsidRPr="005C755A">
        <w:rPr>
          <w:sz w:val="28"/>
          <w:szCs w:val="28"/>
        </w:rPr>
        <w:t>о</w:t>
      </w:r>
      <w:r w:rsidR="005C755A" w:rsidRPr="005C755A">
        <w:rPr>
          <w:sz w:val="28"/>
          <w:szCs w:val="28"/>
        </w:rPr>
        <w:t>стью. Хотя якутская знать и в порусских условиях отвоевала для себя знач</w:t>
      </w:r>
      <w:r w:rsidR="005C755A" w:rsidRPr="005C755A">
        <w:rPr>
          <w:sz w:val="28"/>
          <w:szCs w:val="28"/>
        </w:rPr>
        <w:t>и</w:t>
      </w:r>
      <w:r w:rsidR="005C755A" w:rsidRPr="005C755A">
        <w:rPr>
          <w:sz w:val="28"/>
          <w:szCs w:val="28"/>
        </w:rPr>
        <w:t>тель</w:t>
      </w:r>
      <w:r w:rsidR="005C755A" w:rsidRPr="005C755A">
        <w:rPr>
          <w:sz w:val="28"/>
          <w:szCs w:val="28"/>
        </w:rPr>
        <w:softHyphen/>
        <w:t>ные преимущества в вопросах землепользования, но это было лишь жалкою тенью того, что существовало когда-то. Во всяком случае русская власть наделила покосными угодьями всех плательщиков ясака и податей. Ясно, конеч</w:t>
      </w:r>
      <w:r w:rsidR="005C755A" w:rsidRPr="005C755A">
        <w:rPr>
          <w:sz w:val="28"/>
          <w:szCs w:val="28"/>
        </w:rPr>
        <w:softHyphen/>
        <w:t>но, что вместе с лугами масса якутского плебса получила во</w:t>
      </w:r>
      <w:r w:rsidR="005C755A" w:rsidRPr="005C755A">
        <w:rPr>
          <w:sz w:val="28"/>
          <w:szCs w:val="28"/>
        </w:rPr>
        <w:t>з</w:t>
      </w:r>
      <w:r w:rsidR="005C755A" w:rsidRPr="005C755A">
        <w:rPr>
          <w:sz w:val="28"/>
          <w:szCs w:val="28"/>
        </w:rPr>
        <w:t>можность размножать рогатый скот, как более удовлетво</w:t>
      </w:r>
      <w:r w:rsidR="005C755A" w:rsidRPr="005C755A">
        <w:rPr>
          <w:sz w:val="28"/>
          <w:szCs w:val="28"/>
        </w:rPr>
        <w:softHyphen/>
        <w:t>ряющий нужды и потребности каждой семьи. Умножение</w:t>
      </w:r>
      <w:r w:rsidR="00E925F2" w:rsidRPr="00E925F2">
        <w:rPr>
          <w:sz w:val="28"/>
          <w:szCs w:val="28"/>
        </w:rPr>
        <w:t xml:space="preserve"> мелких собственников скота и ра</w:t>
      </w:r>
      <w:r w:rsidR="00E925F2" w:rsidRPr="00E925F2">
        <w:rPr>
          <w:sz w:val="28"/>
          <w:szCs w:val="28"/>
        </w:rPr>
        <w:t>з</w:t>
      </w:r>
      <w:r w:rsidR="00E925F2" w:rsidRPr="00E925F2">
        <w:rPr>
          <w:sz w:val="28"/>
          <w:szCs w:val="28"/>
        </w:rPr>
        <w:t>рушение крупных неизбеж</w:t>
      </w:r>
      <w:r w:rsidR="00E925F2" w:rsidRPr="00E925F2">
        <w:rPr>
          <w:sz w:val="28"/>
          <w:szCs w:val="28"/>
        </w:rPr>
        <w:softHyphen/>
        <w:t>но должно было повести к предпочтительному размножению рогатого скота и сокращению коневодства. Таким образом, новое нарушение соотношения между конным и рогатым скотом обусловл</w:t>
      </w:r>
      <w:r w:rsidR="00E925F2" w:rsidRPr="00E925F2">
        <w:rPr>
          <w:sz w:val="28"/>
          <w:szCs w:val="28"/>
        </w:rPr>
        <w:t>е</w:t>
      </w:r>
      <w:r w:rsidR="00E925F2" w:rsidRPr="00E925F2">
        <w:rPr>
          <w:sz w:val="28"/>
          <w:szCs w:val="28"/>
        </w:rPr>
        <w:lastRenderedPageBreak/>
        <w:t>но уничтожением «священной» земельной собственности старой якутской аристократии и демократи</w:t>
      </w:r>
      <w:r w:rsidR="00E925F2" w:rsidRPr="00E925F2">
        <w:rPr>
          <w:sz w:val="28"/>
          <w:szCs w:val="28"/>
        </w:rPr>
        <w:softHyphen/>
        <w:t>зацией порядков землепользования.</w:t>
      </w:r>
    </w:p>
    <w:p w:rsidR="00E925F2" w:rsidRPr="00E925F2" w:rsidRDefault="00E925F2" w:rsidP="00E925F2">
      <w:pPr>
        <w:tabs>
          <w:tab w:val="left" w:pos="567"/>
        </w:tabs>
        <w:spacing w:after="0"/>
        <w:ind w:firstLine="567"/>
        <w:jc w:val="both"/>
        <w:rPr>
          <w:sz w:val="28"/>
          <w:szCs w:val="28"/>
        </w:rPr>
      </w:pPr>
      <w:r w:rsidRPr="00E925F2">
        <w:rPr>
          <w:sz w:val="28"/>
          <w:szCs w:val="28"/>
        </w:rPr>
        <w:t>Установив переселение вилюйчан из Приангарского края, мы вместе с тем подходим к не менее важному историчес</w:t>
      </w:r>
      <w:r w:rsidRPr="00E925F2">
        <w:rPr>
          <w:sz w:val="28"/>
          <w:szCs w:val="28"/>
        </w:rPr>
        <w:softHyphen/>
        <w:t>кому вопросу: не занимало ли вилюйское ответвление якут</w:t>
      </w:r>
      <w:r w:rsidRPr="00E925F2">
        <w:rPr>
          <w:sz w:val="28"/>
          <w:szCs w:val="28"/>
        </w:rPr>
        <w:softHyphen/>
        <w:t>ского племени самостоятельно всю область Предбайкалья, где русские завоеватели застали так называемых северо-байкальских бурят? Если дело обстояло так, то якутяне со своим Тыгыном раньше должны были населять территорию за</w:t>
      </w:r>
      <w:r w:rsidRPr="00E925F2">
        <w:rPr>
          <w:sz w:val="28"/>
          <w:szCs w:val="28"/>
        </w:rPr>
        <w:softHyphen/>
        <w:t>байкальских бурят. Тыгын со своим народом, отступая пред натиском каких-то врагов на северо-западную сторону Байкала, должен был стеснить вилюйчан и вызвать их даль</w:t>
      </w:r>
      <w:r w:rsidRPr="00E925F2">
        <w:rPr>
          <w:sz w:val="28"/>
          <w:szCs w:val="28"/>
        </w:rPr>
        <w:softHyphen/>
        <w:t>нейший отход на Вилюй. Ввиду того, что в легендарной памяти народа массовые с</w:t>
      </w:r>
      <w:r w:rsidRPr="00E925F2">
        <w:rPr>
          <w:sz w:val="28"/>
          <w:szCs w:val="28"/>
        </w:rPr>
        <w:t>о</w:t>
      </w:r>
      <w:r w:rsidRPr="00E925F2">
        <w:rPr>
          <w:sz w:val="28"/>
          <w:szCs w:val="28"/>
        </w:rPr>
        <w:t>бытия замещаются судьбою влас</w:t>
      </w:r>
      <w:r w:rsidRPr="00E925F2">
        <w:rPr>
          <w:sz w:val="28"/>
          <w:szCs w:val="28"/>
        </w:rPr>
        <w:softHyphen/>
        <w:t>твующих семей, то изложенный историч</w:t>
      </w:r>
      <w:r w:rsidRPr="00E925F2">
        <w:rPr>
          <w:sz w:val="28"/>
          <w:szCs w:val="28"/>
        </w:rPr>
        <w:t>е</w:t>
      </w:r>
      <w:r w:rsidRPr="00E925F2">
        <w:rPr>
          <w:sz w:val="28"/>
          <w:szCs w:val="28"/>
        </w:rPr>
        <w:t>ский вывод мы должны вычитывать, так сказать, между строк.</w:t>
      </w:r>
    </w:p>
    <w:p w:rsidR="00E925F2" w:rsidRPr="00E925F2" w:rsidRDefault="00E925F2" w:rsidP="00E925F2">
      <w:pPr>
        <w:tabs>
          <w:tab w:val="left" w:pos="567"/>
        </w:tabs>
        <w:spacing w:after="0"/>
        <w:ind w:firstLine="567"/>
        <w:jc w:val="both"/>
        <w:rPr>
          <w:sz w:val="28"/>
          <w:szCs w:val="28"/>
        </w:rPr>
      </w:pPr>
      <w:r w:rsidRPr="00E925F2">
        <w:rPr>
          <w:sz w:val="28"/>
          <w:szCs w:val="28"/>
        </w:rPr>
        <w:t>Мотивы бегства вилюйских героев сказители легенд изла</w:t>
      </w:r>
      <w:r w:rsidRPr="00E925F2">
        <w:rPr>
          <w:sz w:val="28"/>
          <w:szCs w:val="28"/>
        </w:rPr>
        <w:softHyphen/>
        <w:t>гают так:</w:t>
      </w:r>
    </w:p>
    <w:p w:rsidR="00E925F2" w:rsidRPr="00E925F2" w:rsidRDefault="00E925F2" w:rsidP="00E925F2">
      <w:pPr>
        <w:tabs>
          <w:tab w:val="left" w:pos="567"/>
        </w:tabs>
        <w:spacing w:after="0"/>
        <w:ind w:firstLine="567"/>
        <w:jc w:val="both"/>
        <w:rPr>
          <w:sz w:val="28"/>
          <w:szCs w:val="28"/>
        </w:rPr>
      </w:pPr>
      <w:r w:rsidRPr="00E925F2">
        <w:rPr>
          <w:sz w:val="28"/>
          <w:szCs w:val="28"/>
        </w:rPr>
        <w:t>1, 2 вар.: Сыновья старухи Джаардаах «не уживаются с Тыгыном», «им завидуют сыновья законных жен».</w:t>
      </w:r>
    </w:p>
    <w:p w:rsidR="00E925F2" w:rsidRPr="00E925F2" w:rsidRDefault="00E925F2" w:rsidP="00E925F2">
      <w:pPr>
        <w:tabs>
          <w:tab w:val="left" w:pos="567"/>
        </w:tabs>
        <w:spacing w:after="0"/>
        <w:ind w:firstLine="567"/>
        <w:jc w:val="both"/>
        <w:rPr>
          <w:sz w:val="28"/>
          <w:szCs w:val="28"/>
        </w:rPr>
      </w:pPr>
      <w:r w:rsidRPr="00E925F2">
        <w:rPr>
          <w:sz w:val="28"/>
          <w:szCs w:val="28"/>
        </w:rPr>
        <w:t>5, 6 и 7 вар.: Мать советует детям: «Бегите на жирный Вилюй, ибо ста</w:t>
      </w:r>
      <w:r w:rsidRPr="00E925F2">
        <w:rPr>
          <w:sz w:val="28"/>
          <w:szCs w:val="28"/>
        </w:rPr>
        <w:t>р</w:t>
      </w:r>
      <w:r w:rsidRPr="00E925F2">
        <w:rPr>
          <w:sz w:val="28"/>
          <w:szCs w:val="28"/>
        </w:rPr>
        <w:t>ший брат не даст вам житья», «ищите другое место для жительства, ибо Тыгын скоро придет убить тебя» и «Тыгын, собрав своих сыновей и войско, погубит всех вас».</w:t>
      </w:r>
    </w:p>
    <w:p w:rsidR="00E925F2" w:rsidRPr="00E925F2" w:rsidRDefault="00E925F2" w:rsidP="00E925F2">
      <w:pPr>
        <w:tabs>
          <w:tab w:val="left" w:pos="567"/>
        </w:tabs>
        <w:spacing w:after="0"/>
        <w:ind w:firstLine="567"/>
        <w:jc w:val="both"/>
        <w:rPr>
          <w:sz w:val="28"/>
          <w:szCs w:val="28"/>
        </w:rPr>
      </w:pPr>
      <w:r w:rsidRPr="00E925F2">
        <w:rPr>
          <w:sz w:val="28"/>
          <w:szCs w:val="28"/>
        </w:rPr>
        <w:t>9 вар.: В этом варианте сохранился более ясный намек на земельное утеснение. Тыгын говорил предкам вилюйчан: «Зачем это вы нарушаете гр</w:t>
      </w:r>
      <w:r w:rsidRPr="00E925F2">
        <w:rPr>
          <w:sz w:val="28"/>
          <w:szCs w:val="28"/>
        </w:rPr>
        <w:t>а</w:t>
      </w:r>
      <w:r w:rsidRPr="00E925F2">
        <w:rPr>
          <w:sz w:val="28"/>
          <w:szCs w:val="28"/>
        </w:rPr>
        <w:t>ницы моих владений».</w:t>
      </w:r>
    </w:p>
    <w:p w:rsidR="009F190D" w:rsidRPr="009F190D" w:rsidRDefault="00E925F2" w:rsidP="009F190D">
      <w:pPr>
        <w:tabs>
          <w:tab w:val="left" w:pos="567"/>
        </w:tabs>
        <w:spacing w:after="0"/>
        <w:ind w:firstLine="567"/>
        <w:jc w:val="both"/>
        <w:rPr>
          <w:sz w:val="28"/>
          <w:szCs w:val="28"/>
        </w:rPr>
      </w:pPr>
      <w:r w:rsidRPr="00E925F2">
        <w:rPr>
          <w:sz w:val="28"/>
          <w:szCs w:val="28"/>
        </w:rPr>
        <w:t>3 и 4 вар.: В этих вариантах причина бегства вилюй</w:t>
      </w:r>
      <w:r w:rsidRPr="00E925F2">
        <w:rPr>
          <w:sz w:val="28"/>
          <w:szCs w:val="28"/>
        </w:rPr>
        <w:softHyphen/>
        <w:t>чан еще более пр</w:t>
      </w:r>
      <w:r w:rsidRPr="00E925F2">
        <w:rPr>
          <w:sz w:val="28"/>
          <w:szCs w:val="28"/>
        </w:rPr>
        <w:t>и</w:t>
      </w:r>
      <w:r w:rsidRPr="00E925F2">
        <w:rPr>
          <w:sz w:val="28"/>
          <w:szCs w:val="28"/>
        </w:rPr>
        <w:t>ближается к исторической действитель</w:t>
      </w:r>
      <w:r w:rsidRPr="00E925F2">
        <w:rPr>
          <w:sz w:val="28"/>
          <w:szCs w:val="28"/>
        </w:rPr>
        <w:softHyphen/>
        <w:t>ности. Тыгын ведет войну с каким-то неприятелем и просит у предка вилюйчан помощи. Из-за отказа последнего воз</w:t>
      </w:r>
      <w:r w:rsidRPr="00E925F2">
        <w:rPr>
          <w:sz w:val="28"/>
          <w:szCs w:val="28"/>
        </w:rPr>
        <w:softHyphen/>
        <w:t>никает ссора и драка. Прародителю вилюйчан опять-таки советуют: «Тыгын не снесет этой обиды и убьет тебя, нам нужно бежать в беспредел</w:t>
      </w:r>
      <w:r w:rsidRPr="00E925F2">
        <w:rPr>
          <w:sz w:val="28"/>
          <w:szCs w:val="28"/>
        </w:rPr>
        <w:t>ь</w:t>
      </w:r>
      <w:r w:rsidRPr="00E925F2">
        <w:rPr>
          <w:sz w:val="28"/>
          <w:szCs w:val="28"/>
        </w:rPr>
        <w:t>ную даль». В другом варианте военная помощь символизируется в даче п</w:t>
      </w:r>
      <w:r w:rsidRPr="00E925F2">
        <w:rPr>
          <w:sz w:val="28"/>
          <w:szCs w:val="28"/>
        </w:rPr>
        <w:t>е</w:t>
      </w:r>
      <w:r w:rsidRPr="00E925F2">
        <w:rPr>
          <w:sz w:val="28"/>
          <w:szCs w:val="28"/>
        </w:rPr>
        <w:t>рьев орла, иначе говоря, подкрепить стр</w:t>
      </w:r>
      <w:r w:rsidR="009F190D">
        <w:rPr>
          <w:sz w:val="28"/>
          <w:szCs w:val="28"/>
        </w:rPr>
        <w:t>елками. (Орлиными перьями опер</w:t>
      </w:r>
      <w:r w:rsidR="009F190D">
        <w:rPr>
          <w:sz w:val="28"/>
          <w:szCs w:val="28"/>
        </w:rPr>
        <w:t>я</w:t>
      </w:r>
      <w:r w:rsidR="009F190D" w:rsidRPr="009F190D">
        <w:rPr>
          <w:sz w:val="28"/>
          <w:szCs w:val="28"/>
        </w:rPr>
        <w:t>лись боевые стрелки). Из-за отказа дать перо орла тоже возникает ссора между Тыгыном и главой вилюйчан, а мать вилюйских героев видит дурной сон: «Наша страна была залита кровью и я была в страшном смятении».</w:t>
      </w:r>
    </w:p>
    <w:p w:rsidR="009F190D" w:rsidRPr="009F190D" w:rsidRDefault="009F190D" w:rsidP="009F190D">
      <w:pPr>
        <w:tabs>
          <w:tab w:val="left" w:pos="567"/>
        </w:tabs>
        <w:spacing w:after="0"/>
        <w:ind w:firstLine="567"/>
        <w:jc w:val="both"/>
        <w:rPr>
          <w:sz w:val="28"/>
          <w:szCs w:val="28"/>
        </w:rPr>
      </w:pPr>
      <w:r w:rsidRPr="009F190D">
        <w:rPr>
          <w:sz w:val="28"/>
          <w:szCs w:val="28"/>
        </w:rPr>
        <w:t>По многим вариантам, притеснения Тыгына сопровож</w:t>
      </w:r>
      <w:r w:rsidRPr="009F190D">
        <w:rPr>
          <w:sz w:val="28"/>
          <w:szCs w:val="28"/>
        </w:rPr>
        <w:softHyphen/>
        <w:t>даются побоями. Вилюйские герои в единоборстве хотя и могут одолеть Тыгына, но боятся его сыновей и войска. Под сыновьями Тыгына, очевидно, нужно подразумевать удельных князей, которые по приказу своего сюзерена и старшего родстве</w:t>
      </w:r>
      <w:r w:rsidRPr="009F190D">
        <w:rPr>
          <w:sz w:val="28"/>
          <w:szCs w:val="28"/>
        </w:rPr>
        <w:t>н</w:t>
      </w:r>
      <w:r w:rsidRPr="009F190D">
        <w:rPr>
          <w:sz w:val="28"/>
          <w:szCs w:val="28"/>
        </w:rPr>
        <w:lastRenderedPageBreak/>
        <w:t>ника могут собраться со своими воинскими отрядами. Боясь объединенных сил якутян (всей родни Ты</w:t>
      </w:r>
      <w:r w:rsidRPr="009F190D">
        <w:rPr>
          <w:sz w:val="28"/>
          <w:szCs w:val="28"/>
        </w:rPr>
        <w:softHyphen/>
        <w:t>гына) или потерпев от них ряд поражений, вилю</w:t>
      </w:r>
      <w:r w:rsidRPr="009F190D">
        <w:rPr>
          <w:sz w:val="28"/>
          <w:szCs w:val="28"/>
        </w:rPr>
        <w:t>й</w:t>
      </w:r>
      <w:r w:rsidRPr="009F190D">
        <w:rPr>
          <w:sz w:val="28"/>
          <w:szCs w:val="28"/>
        </w:rPr>
        <w:t>ские герои со своим народом были вынуждены спасаться бегством на Вилюй, в недосягаемую даль. Но это бегство легендисты, руководствуясь своим местным патриотизмом, комментируют чуть ли не как победу своих героев над Тыгыном и его воин</w:t>
      </w:r>
      <w:r w:rsidRPr="009F190D">
        <w:rPr>
          <w:sz w:val="28"/>
          <w:szCs w:val="28"/>
        </w:rPr>
        <w:softHyphen/>
        <w:t>ством. По этой же причине в вилюйских сказаниях мы не можем найти прямое указание на утрату их предками своей насиже</w:t>
      </w:r>
      <w:r w:rsidRPr="009F190D">
        <w:rPr>
          <w:sz w:val="28"/>
          <w:szCs w:val="28"/>
        </w:rPr>
        <w:t>н</w:t>
      </w:r>
      <w:r w:rsidRPr="009F190D">
        <w:rPr>
          <w:sz w:val="28"/>
          <w:szCs w:val="28"/>
        </w:rPr>
        <w:t>ной территории, ибо фиксация внимания на подоб</w:t>
      </w:r>
      <w:r w:rsidRPr="009F190D">
        <w:rPr>
          <w:sz w:val="28"/>
          <w:szCs w:val="28"/>
        </w:rPr>
        <w:softHyphen/>
        <w:t>ных фактах была бы ра</w:t>
      </w:r>
      <w:r w:rsidRPr="009F190D">
        <w:rPr>
          <w:sz w:val="28"/>
          <w:szCs w:val="28"/>
        </w:rPr>
        <w:t>в</w:t>
      </w:r>
      <w:r w:rsidRPr="009F190D">
        <w:rPr>
          <w:sz w:val="28"/>
          <w:szCs w:val="28"/>
        </w:rPr>
        <w:t>носильна сознанию, что «наши ге</w:t>
      </w:r>
      <w:r w:rsidRPr="009F190D">
        <w:rPr>
          <w:sz w:val="28"/>
          <w:szCs w:val="28"/>
        </w:rPr>
        <w:softHyphen/>
        <w:t>рои» когда-то потерпели серьезное пор</w:t>
      </w:r>
      <w:r w:rsidRPr="009F190D">
        <w:rPr>
          <w:sz w:val="28"/>
          <w:szCs w:val="28"/>
        </w:rPr>
        <w:t>а</w:t>
      </w:r>
      <w:r w:rsidRPr="009F190D">
        <w:rPr>
          <w:sz w:val="28"/>
          <w:szCs w:val="28"/>
        </w:rPr>
        <w:t>жение. Но тем не ме</w:t>
      </w:r>
      <w:r w:rsidRPr="009F190D">
        <w:rPr>
          <w:sz w:val="28"/>
          <w:szCs w:val="28"/>
        </w:rPr>
        <w:softHyphen/>
        <w:t>нее этот факт огромной исторической важности целиком про</w:t>
      </w:r>
      <w:r w:rsidRPr="009F190D">
        <w:rPr>
          <w:sz w:val="28"/>
          <w:szCs w:val="28"/>
        </w:rPr>
        <w:softHyphen/>
        <w:t>свечивает сквозь тонкую пленку местного патриотизма. Очи</w:t>
      </w:r>
      <w:r w:rsidRPr="009F190D">
        <w:rPr>
          <w:sz w:val="28"/>
          <w:szCs w:val="28"/>
        </w:rPr>
        <w:softHyphen/>
        <w:t>щение в</w:t>
      </w:r>
      <w:r w:rsidRPr="009F190D">
        <w:rPr>
          <w:sz w:val="28"/>
          <w:szCs w:val="28"/>
        </w:rPr>
        <w:t>и</w:t>
      </w:r>
      <w:r w:rsidRPr="009F190D">
        <w:rPr>
          <w:sz w:val="28"/>
          <w:szCs w:val="28"/>
        </w:rPr>
        <w:t>люйчанами всего Предбайкалья, по всей вероятно</w:t>
      </w:r>
      <w:r w:rsidRPr="009F190D">
        <w:rPr>
          <w:sz w:val="28"/>
          <w:szCs w:val="28"/>
        </w:rPr>
        <w:softHyphen/>
        <w:t>сти, совершилось не сразу, а с большими интервалами и передышками. Наше предыдущее исследов</w:t>
      </w:r>
      <w:r w:rsidRPr="009F190D">
        <w:rPr>
          <w:sz w:val="28"/>
          <w:szCs w:val="28"/>
        </w:rPr>
        <w:t>а</w:t>
      </w:r>
      <w:r w:rsidRPr="009F190D">
        <w:rPr>
          <w:sz w:val="28"/>
          <w:szCs w:val="28"/>
        </w:rPr>
        <w:t>ние дает нам воз</w:t>
      </w:r>
      <w:r w:rsidRPr="009F190D">
        <w:rPr>
          <w:sz w:val="28"/>
          <w:szCs w:val="28"/>
        </w:rPr>
        <w:softHyphen/>
        <w:t>можность наметить приблизительно четыре эпохи последо</w:t>
      </w:r>
      <w:r w:rsidRPr="009F190D">
        <w:rPr>
          <w:sz w:val="28"/>
          <w:szCs w:val="28"/>
        </w:rPr>
        <w:softHyphen/>
        <w:t>вательных сдвигов вилюйчан.</w:t>
      </w:r>
    </w:p>
    <w:p w:rsidR="009F190D" w:rsidRDefault="009F190D" w:rsidP="009F190D">
      <w:pPr>
        <w:pStyle w:val="ae"/>
        <w:numPr>
          <w:ilvl w:val="0"/>
          <w:numId w:val="8"/>
        </w:numPr>
        <w:tabs>
          <w:tab w:val="left" w:pos="567"/>
        </w:tabs>
        <w:spacing w:after="0"/>
        <w:ind w:left="0" w:firstLine="567"/>
        <w:jc w:val="both"/>
        <w:rPr>
          <w:sz w:val="28"/>
          <w:szCs w:val="28"/>
        </w:rPr>
      </w:pPr>
      <w:r w:rsidRPr="009F190D">
        <w:rPr>
          <w:sz w:val="28"/>
          <w:szCs w:val="28"/>
        </w:rPr>
        <w:t>Переселение основной массы вилюйского народа в Прианга</w:t>
      </w:r>
      <w:r w:rsidRPr="009F190D">
        <w:rPr>
          <w:sz w:val="28"/>
          <w:szCs w:val="28"/>
        </w:rPr>
        <w:t>р</w:t>
      </w:r>
      <w:r w:rsidRPr="009F190D">
        <w:rPr>
          <w:sz w:val="28"/>
          <w:szCs w:val="28"/>
        </w:rPr>
        <w:t>ский край (или в Предбайкалье) сбрасывает в бассейн Вилюя объякученных тунгусов с примесью якутских и монгольских родов, занимавших северные окраины страны. На севере появляется оленеводческая колония вилюйчан. Проходит очень длительный срок передышки.</w:t>
      </w:r>
    </w:p>
    <w:p w:rsidR="009F190D" w:rsidRPr="009F190D" w:rsidRDefault="009F190D" w:rsidP="009F190D">
      <w:pPr>
        <w:pStyle w:val="ae"/>
        <w:numPr>
          <w:ilvl w:val="0"/>
          <w:numId w:val="8"/>
        </w:numPr>
        <w:tabs>
          <w:tab w:val="left" w:pos="567"/>
        </w:tabs>
        <w:spacing w:after="0"/>
        <w:ind w:left="0" w:firstLine="567"/>
        <w:jc w:val="both"/>
        <w:rPr>
          <w:sz w:val="28"/>
          <w:szCs w:val="28"/>
        </w:rPr>
      </w:pPr>
      <w:r w:rsidRPr="009F190D">
        <w:rPr>
          <w:sz w:val="28"/>
          <w:szCs w:val="28"/>
        </w:rPr>
        <w:t xml:space="preserve"> Хронический наплыв единичных беженцев и неболь</w:t>
      </w:r>
      <w:r w:rsidRPr="009F190D">
        <w:rPr>
          <w:sz w:val="28"/>
          <w:szCs w:val="28"/>
        </w:rPr>
        <w:softHyphen/>
        <w:t>ших родов якутян создает земельную тесноту в Предбай</w:t>
      </w:r>
      <w:r w:rsidRPr="009F190D">
        <w:rPr>
          <w:sz w:val="28"/>
          <w:szCs w:val="28"/>
        </w:rPr>
        <w:softHyphen/>
        <w:t>калье, благодаря чему из тех же северных окраин образуется постоянная течь на Вилюй небольших ватаг и родов, ухо</w:t>
      </w:r>
      <w:r w:rsidRPr="009F190D">
        <w:rPr>
          <w:sz w:val="28"/>
          <w:szCs w:val="28"/>
        </w:rPr>
        <w:softHyphen/>
        <w:t>дящих на север к объякученным оленеводам. Так накопляет</w:t>
      </w:r>
      <w:r w:rsidRPr="009F190D">
        <w:rPr>
          <w:sz w:val="28"/>
          <w:szCs w:val="28"/>
        </w:rPr>
        <w:softHyphen/>
        <w:t>ся та часть коренного населения Вилюя, которая была назва</w:t>
      </w:r>
      <w:r w:rsidRPr="009F190D">
        <w:rPr>
          <w:sz w:val="28"/>
          <w:szCs w:val="28"/>
        </w:rPr>
        <w:softHyphen/>
        <w:t>на нами ранними в</w:t>
      </w:r>
      <w:r w:rsidRPr="009F190D">
        <w:rPr>
          <w:sz w:val="28"/>
          <w:szCs w:val="28"/>
        </w:rPr>
        <w:t>и</w:t>
      </w:r>
      <w:r w:rsidRPr="009F190D">
        <w:rPr>
          <w:sz w:val="28"/>
          <w:szCs w:val="28"/>
        </w:rPr>
        <w:t>люйчанами.</w:t>
      </w:r>
    </w:p>
    <w:p w:rsidR="00EC3076" w:rsidRPr="00EC3076" w:rsidRDefault="00EC3076" w:rsidP="00EC3076">
      <w:pPr>
        <w:tabs>
          <w:tab w:val="left" w:pos="567"/>
        </w:tabs>
        <w:spacing w:after="0"/>
        <w:ind w:firstLine="567"/>
        <w:jc w:val="both"/>
        <w:rPr>
          <w:sz w:val="28"/>
          <w:szCs w:val="28"/>
        </w:rPr>
      </w:pPr>
      <w:r w:rsidRPr="00EC3076">
        <w:rPr>
          <w:sz w:val="28"/>
          <w:szCs w:val="28"/>
        </w:rPr>
        <w:t>III. Переселение на Вилюй бордонгских родов, очевидно, было вызвано появлением в Предбайкалье многочисленной группировки якутян. Весьма возможно, что в эту историческую эпоху джарханские роды были вынуждены очистить пред якутянами левый берег Ангары и занять территорию между Ангарой и верховьями Лены, в свою очередь оттеснив бордонгских шаманов вглубь Вилюя. Ангара, замерзающая лишь на три зимних месяца, могла до поры до времени отсрочить окончательно</w:t>
      </w:r>
      <w:r>
        <w:rPr>
          <w:sz w:val="28"/>
          <w:szCs w:val="28"/>
        </w:rPr>
        <w:t>е вытеснение вилюйчан на север.</w:t>
      </w:r>
    </w:p>
    <w:p w:rsidR="00EC3076" w:rsidRPr="00EC3076" w:rsidRDefault="00EC3076" w:rsidP="00EC3076">
      <w:pPr>
        <w:tabs>
          <w:tab w:val="left" w:pos="567"/>
        </w:tabs>
        <w:spacing w:after="0"/>
        <w:ind w:firstLine="567"/>
        <w:jc w:val="both"/>
        <w:rPr>
          <w:sz w:val="28"/>
          <w:szCs w:val="28"/>
        </w:rPr>
      </w:pPr>
      <w:r w:rsidRPr="00EC3076">
        <w:rPr>
          <w:sz w:val="28"/>
          <w:szCs w:val="28"/>
        </w:rPr>
        <w:t>Бордонгские роды в своем легендарном воспоминании о бегстве на В</w:t>
      </w:r>
      <w:r w:rsidRPr="00EC3076">
        <w:rPr>
          <w:sz w:val="28"/>
          <w:szCs w:val="28"/>
        </w:rPr>
        <w:t>и</w:t>
      </w:r>
      <w:r w:rsidRPr="00EC3076">
        <w:rPr>
          <w:sz w:val="28"/>
          <w:szCs w:val="28"/>
        </w:rPr>
        <w:t>люй еще не упоминают самого Тыгына. Они бегут от побоев какого-то зятя Тыгына. (Как убедимся во втором томе, под «зятьями Тыгына» нужно подр</w:t>
      </w:r>
      <w:r w:rsidRPr="00EC3076">
        <w:rPr>
          <w:sz w:val="28"/>
          <w:szCs w:val="28"/>
        </w:rPr>
        <w:t>а</w:t>
      </w:r>
      <w:r w:rsidRPr="00EC3076">
        <w:rPr>
          <w:sz w:val="28"/>
          <w:szCs w:val="28"/>
        </w:rPr>
        <w:t xml:space="preserve">зумевать второстепенных удельных князей, не принадлежащих к фамилии </w:t>
      </w:r>
      <w:r w:rsidRPr="00EC3076">
        <w:rPr>
          <w:sz w:val="28"/>
          <w:szCs w:val="28"/>
        </w:rPr>
        <w:lastRenderedPageBreak/>
        <w:t>самого Тыгына). Очевидно, сам Тыгын со своими сыновьями, правителями главных уделов (улус</w:t>
      </w:r>
      <w:r>
        <w:rPr>
          <w:sz w:val="28"/>
          <w:szCs w:val="28"/>
        </w:rPr>
        <w:t>ов), еще оставался за Байкалом.</w:t>
      </w:r>
    </w:p>
    <w:p w:rsidR="00EC3076" w:rsidRPr="00EC3076" w:rsidRDefault="00EC3076" w:rsidP="00EC3076">
      <w:pPr>
        <w:tabs>
          <w:tab w:val="left" w:pos="567"/>
        </w:tabs>
        <w:spacing w:after="0"/>
        <w:ind w:firstLine="567"/>
        <w:jc w:val="both"/>
        <w:rPr>
          <w:sz w:val="28"/>
          <w:szCs w:val="28"/>
        </w:rPr>
      </w:pPr>
      <w:r w:rsidRPr="00EC3076">
        <w:rPr>
          <w:sz w:val="28"/>
          <w:szCs w:val="28"/>
        </w:rPr>
        <w:t>IV. Наступает эпоха полного очищения Предбайкалья от вилюйчан и джарханские роды устремляются на север вслед за бордонгцами. На этот раз легендарная память бегущих сохранила имя Тыгына, как главного виновника их бегства на Вилюй. Нужно думать, что основное ядро якутян в этот момент уже распрощалось со своими забайкальскими владениями и переселилось в Приангарье. В связи с этим якутяне форсируют Ангару и вынуждают джа</w:t>
      </w:r>
      <w:r w:rsidRPr="00EC3076">
        <w:rPr>
          <w:sz w:val="28"/>
          <w:szCs w:val="28"/>
        </w:rPr>
        <w:t>р</w:t>
      </w:r>
      <w:r>
        <w:rPr>
          <w:sz w:val="28"/>
          <w:szCs w:val="28"/>
        </w:rPr>
        <w:t>ханцев к бегству.</w:t>
      </w:r>
    </w:p>
    <w:p w:rsidR="00EC3076" w:rsidRPr="00EC3076" w:rsidRDefault="00EC3076" w:rsidP="00EC3076">
      <w:pPr>
        <w:tabs>
          <w:tab w:val="left" w:pos="567"/>
        </w:tabs>
        <w:spacing w:after="0"/>
        <w:ind w:firstLine="567"/>
        <w:jc w:val="both"/>
        <w:rPr>
          <w:sz w:val="28"/>
          <w:szCs w:val="28"/>
          <w:lang w:val="sah-RU"/>
        </w:rPr>
      </w:pPr>
      <w:r w:rsidRPr="00EC3076">
        <w:rPr>
          <w:sz w:val="28"/>
          <w:szCs w:val="28"/>
        </w:rPr>
        <w:t>Таким образом, в бассейне Вилюя происходит новое территориальное объединение всех частей вилюйского народа. Одновременно и в Предба</w:t>
      </w:r>
      <w:r w:rsidRPr="00EC3076">
        <w:rPr>
          <w:sz w:val="28"/>
          <w:szCs w:val="28"/>
        </w:rPr>
        <w:t>й</w:t>
      </w:r>
      <w:r w:rsidRPr="00EC3076">
        <w:rPr>
          <w:sz w:val="28"/>
          <w:szCs w:val="28"/>
        </w:rPr>
        <w:t>калье собираются в</w:t>
      </w:r>
      <w:r>
        <w:rPr>
          <w:sz w:val="28"/>
          <w:szCs w:val="28"/>
        </w:rPr>
        <w:t>оедино все роды и улусы якутян.</w:t>
      </w:r>
    </w:p>
    <w:p w:rsidR="00D74CC1" w:rsidRPr="00D74CC1" w:rsidRDefault="00EC3076" w:rsidP="00D74CC1">
      <w:pPr>
        <w:tabs>
          <w:tab w:val="left" w:pos="567"/>
        </w:tabs>
        <w:spacing w:after="0"/>
        <w:ind w:firstLine="567"/>
        <w:jc w:val="both"/>
        <w:rPr>
          <w:sz w:val="28"/>
          <w:szCs w:val="28"/>
        </w:rPr>
      </w:pPr>
      <w:r w:rsidRPr="00EC3076">
        <w:rPr>
          <w:sz w:val="28"/>
          <w:szCs w:val="28"/>
        </w:rPr>
        <w:t>В героическом эпосе вилюйчан нужно обратить внимание на один п</w:t>
      </w:r>
      <w:r w:rsidRPr="00EC3076">
        <w:rPr>
          <w:sz w:val="28"/>
          <w:szCs w:val="28"/>
        </w:rPr>
        <w:t>о</w:t>
      </w:r>
      <w:r w:rsidRPr="00EC3076">
        <w:rPr>
          <w:sz w:val="28"/>
          <w:szCs w:val="28"/>
        </w:rPr>
        <w:t>стоянный элемент, который чрезвычайно показателен. Это то обстоятельство, что борющиеся стороны сталкиваются у реки, которая как бы служит гран</w:t>
      </w:r>
      <w:r w:rsidRPr="00EC3076">
        <w:rPr>
          <w:sz w:val="28"/>
          <w:szCs w:val="28"/>
        </w:rPr>
        <w:t>и</w:t>
      </w:r>
      <w:r w:rsidRPr="00EC3076">
        <w:rPr>
          <w:sz w:val="28"/>
          <w:szCs w:val="28"/>
        </w:rPr>
        <w:t>цей их владений, или одна сторона, чтобы напасть на своего противника, должна переправиться через реку. Так сыновья Тюлюён- Шамана, чтобы отомстить за обиду отца, переходят через реку вперед и назад (Элл. §§ 257 и 267). Джарханские герои перестреливаются с Тыгыном через речку Джэрбэ или через Вилюй (вар. 8 и 9). Тоторбот и сыновья Омолдоона сражаются у переправы через ре</w:t>
      </w:r>
      <w:r w:rsidR="00D74CC1">
        <w:rPr>
          <w:sz w:val="28"/>
          <w:szCs w:val="28"/>
        </w:rPr>
        <w:t>чку Марху. Омолдоон своим граби</w:t>
      </w:r>
      <w:r w:rsidR="00D74CC1" w:rsidRPr="00D74CC1">
        <w:rPr>
          <w:rFonts w:ascii="Cambria" w:eastAsia="Times New Roman" w:hAnsi="Cambria" w:cs="Cambria"/>
          <w:color w:val="000000"/>
          <w:sz w:val="28"/>
          <w:szCs w:val="28"/>
          <w:lang w:eastAsia="ru-RU"/>
        </w:rPr>
        <w:t xml:space="preserve"> </w:t>
      </w:r>
      <w:r w:rsidR="00D74CC1" w:rsidRPr="00D74CC1">
        <w:rPr>
          <w:sz w:val="28"/>
          <w:szCs w:val="28"/>
        </w:rPr>
        <w:t>тельством вынуждает своего богатого брата Таркая откоче</w:t>
      </w:r>
      <w:r w:rsidR="00D74CC1" w:rsidRPr="00D74CC1">
        <w:rPr>
          <w:sz w:val="28"/>
          <w:szCs w:val="28"/>
        </w:rPr>
        <w:softHyphen/>
        <w:t>вать за речку Марха. Не вправе ли мы в этом легендар</w:t>
      </w:r>
      <w:r w:rsidR="00D74CC1" w:rsidRPr="00D74CC1">
        <w:rPr>
          <w:sz w:val="28"/>
          <w:szCs w:val="28"/>
        </w:rPr>
        <w:softHyphen/>
        <w:t>ном мотиве усматривать отголосок частых военных столкно</w:t>
      </w:r>
      <w:r w:rsidR="00D74CC1" w:rsidRPr="00D74CC1">
        <w:rPr>
          <w:sz w:val="28"/>
          <w:szCs w:val="28"/>
        </w:rPr>
        <w:softHyphen/>
        <w:t>вений противников, живших когда-то по обеим сторонам Ангары? Река Анг</w:t>
      </w:r>
      <w:r w:rsidR="00D74CC1" w:rsidRPr="00D74CC1">
        <w:rPr>
          <w:sz w:val="28"/>
          <w:szCs w:val="28"/>
        </w:rPr>
        <w:t>а</w:t>
      </w:r>
      <w:r w:rsidR="00D74CC1" w:rsidRPr="00D74CC1">
        <w:rPr>
          <w:sz w:val="28"/>
          <w:szCs w:val="28"/>
        </w:rPr>
        <w:t>ра, делящая Предбайкалье на две более или менее равные половины, в древности, конечно, могла служить естественной пограничной межой для двух крупных подразделений народа, враждующих между собой. И якут</w:t>
      </w:r>
      <w:r w:rsidR="00D74CC1" w:rsidRPr="00D74CC1">
        <w:rPr>
          <w:sz w:val="28"/>
          <w:szCs w:val="28"/>
        </w:rPr>
        <w:softHyphen/>
        <w:t>ские легендарные сказы до сих пор не могут отделаться от той глубокой борозды, которую когда-то наложила на их строй Ангара. Утратив представление о ней, сказители долж</w:t>
      </w:r>
      <w:r w:rsidR="00D74CC1" w:rsidRPr="00D74CC1">
        <w:rPr>
          <w:sz w:val="28"/>
          <w:szCs w:val="28"/>
        </w:rPr>
        <w:softHyphen/>
        <w:t>ны замещать ее другими речными персонажами.</w:t>
      </w:r>
    </w:p>
    <w:p w:rsidR="00D74CC1" w:rsidRPr="00D74CC1" w:rsidRDefault="00D74CC1" w:rsidP="00D74CC1">
      <w:pPr>
        <w:tabs>
          <w:tab w:val="left" w:pos="567"/>
        </w:tabs>
        <w:spacing w:after="0"/>
        <w:ind w:firstLine="567"/>
        <w:jc w:val="both"/>
        <w:rPr>
          <w:sz w:val="28"/>
          <w:szCs w:val="28"/>
        </w:rPr>
      </w:pPr>
      <w:r w:rsidRPr="00D74CC1">
        <w:rPr>
          <w:sz w:val="28"/>
          <w:szCs w:val="28"/>
        </w:rPr>
        <w:t>Монгольские примеси в составе северных оленных якутов и ранних в</w:t>
      </w:r>
      <w:r w:rsidRPr="00D74CC1">
        <w:rPr>
          <w:sz w:val="28"/>
          <w:szCs w:val="28"/>
        </w:rPr>
        <w:t>и</w:t>
      </w:r>
      <w:r w:rsidRPr="00D74CC1">
        <w:rPr>
          <w:sz w:val="28"/>
          <w:szCs w:val="28"/>
        </w:rPr>
        <w:t>люйчан дали нам основание утверждать, что аборигенами Предбайкалья были монголы-ойраты, сожитель</w:t>
      </w:r>
      <w:r w:rsidRPr="00D74CC1">
        <w:rPr>
          <w:sz w:val="28"/>
          <w:szCs w:val="28"/>
        </w:rPr>
        <w:softHyphen/>
        <w:t>ствовавшие с тунгусскими племенами. О</w:t>
      </w:r>
      <w:r w:rsidRPr="00D74CC1">
        <w:rPr>
          <w:sz w:val="28"/>
          <w:szCs w:val="28"/>
        </w:rPr>
        <w:t>т</w:t>
      </w:r>
      <w:r w:rsidRPr="00D74CC1">
        <w:rPr>
          <w:sz w:val="28"/>
          <w:szCs w:val="28"/>
        </w:rPr>
        <w:t>сюда вытекает, что предки вилюйских якутов в Предбайкалье были пр</w:t>
      </w:r>
      <w:r w:rsidRPr="00D74CC1">
        <w:rPr>
          <w:sz w:val="28"/>
          <w:szCs w:val="28"/>
        </w:rPr>
        <w:t>и</w:t>
      </w:r>
      <w:r w:rsidRPr="00D74CC1">
        <w:rPr>
          <w:sz w:val="28"/>
          <w:szCs w:val="28"/>
        </w:rPr>
        <w:t>шельца</w:t>
      </w:r>
      <w:r w:rsidRPr="00D74CC1">
        <w:rPr>
          <w:sz w:val="28"/>
          <w:szCs w:val="28"/>
        </w:rPr>
        <w:softHyphen/>
        <w:t>ми, которые в еще более раннюю историческую эпоху вы</w:t>
      </w:r>
      <w:r w:rsidRPr="00D74CC1">
        <w:rPr>
          <w:sz w:val="28"/>
          <w:szCs w:val="28"/>
        </w:rPr>
        <w:softHyphen/>
        <w:t>теснили о</w:t>
      </w:r>
      <w:r w:rsidRPr="00D74CC1">
        <w:rPr>
          <w:sz w:val="28"/>
          <w:szCs w:val="28"/>
        </w:rPr>
        <w:t>т</w:t>
      </w:r>
      <w:r w:rsidRPr="00D74CC1">
        <w:rPr>
          <w:sz w:val="28"/>
          <w:szCs w:val="28"/>
        </w:rPr>
        <w:t>сюда ойратов, главным образом, угэлэт и тумат. Героические сказания джа</w:t>
      </w:r>
      <w:r w:rsidRPr="00D74CC1">
        <w:rPr>
          <w:sz w:val="28"/>
          <w:szCs w:val="28"/>
        </w:rPr>
        <w:t>р</w:t>
      </w:r>
      <w:r w:rsidRPr="00D74CC1">
        <w:rPr>
          <w:sz w:val="28"/>
          <w:szCs w:val="28"/>
        </w:rPr>
        <w:t xml:space="preserve">ханских родов подтверждают наш вывод о том, что туматы Жиганского и </w:t>
      </w:r>
      <w:r w:rsidRPr="00D74CC1">
        <w:rPr>
          <w:sz w:val="28"/>
          <w:szCs w:val="28"/>
        </w:rPr>
        <w:lastRenderedPageBreak/>
        <w:t>Усть-Янского улусов по своему происхождению не якуты, а монголы. В пр</w:t>
      </w:r>
      <w:r w:rsidRPr="00D74CC1">
        <w:rPr>
          <w:sz w:val="28"/>
          <w:szCs w:val="28"/>
        </w:rPr>
        <w:t>е</w:t>
      </w:r>
      <w:r w:rsidRPr="00D74CC1">
        <w:rPr>
          <w:sz w:val="28"/>
          <w:szCs w:val="28"/>
        </w:rPr>
        <w:t>делах юго-западного Вилюя понятие о каком-то исчез</w:t>
      </w:r>
      <w:r w:rsidRPr="00D74CC1">
        <w:rPr>
          <w:sz w:val="28"/>
          <w:szCs w:val="28"/>
        </w:rPr>
        <w:softHyphen/>
        <w:t>нувшем иноплеменном народе «тумат» (в одном вар. «ту</w:t>
      </w:r>
      <w:r w:rsidRPr="00D74CC1">
        <w:rPr>
          <w:sz w:val="28"/>
          <w:szCs w:val="28"/>
        </w:rPr>
        <w:softHyphen/>
        <w:t>ман») является весьма популярным, хотя конкретное пред</w:t>
      </w:r>
      <w:r w:rsidRPr="00D74CC1">
        <w:rPr>
          <w:sz w:val="28"/>
          <w:szCs w:val="28"/>
        </w:rPr>
        <w:softHyphen/>
        <w:t>ставление о нем часто путается. Ввиду того, что устное во</w:t>
      </w:r>
      <w:r w:rsidRPr="00D74CC1">
        <w:rPr>
          <w:sz w:val="28"/>
          <w:szCs w:val="28"/>
        </w:rPr>
        <w:t>с</w:t>
      </w:r>
      <w:r w:rsidRPr="00D74CC1">
        <w:rPr>
          <w:sz w:val="28"/>
          <w:szCs w:val="28"/>
        </w:rPr>
        <w:t>поминание народа не может дать ни хронологической и ни пространстве</w:t>
      </w:r>
      <w:r w:rsidRPr="00D74CC1">
        <w:rPr>
          <w:sz w:val="28"/>
          <w:szCs w:val="28"/>
        </w:rPr>
        <w:t>н</w:t>
      </w:r>
      <w:r w:rsidRPr="00D74CC1">
        <w:rPr>
          <w:sz w:val="28"/>
          <w:szCs w:val="28"/>
        </w:rPr>
        <w:t>ной перспективы прошлой истории, туматы- монголы в героическом эпосе вилюйчан превратились в старожилов Вилюя. Но, однако, большинство ск</w:t>
      </w:r>
      <w:r w:rsidRPr="00D74CC1">
        <w:rPr>
          <w:sz w:val="28"/>
          <w:szCs w:val="28"/>
        </w:rPr>
        <w:t>а</w:t>
      </w:r>
      <w:r w:rsidRPr="00D74CC1">
        <w:rPr>
          <w:sz w:val="28"/>
          <w:szCs w:val="28"/>
        </w:rPr>
        <w:t>зителей аборигенами Вилюя признает «тунгусов» (по нашей теории — по-якутски говорящие оленеводы). Исчезновение туматов сказители объясняют тем, что они истреблены предками вилюйчан (7 вар.) или ранее их прибытия какими-то тун</w:t>
      </w:r>
      <w:r w:rsidRPr="00D74CC1">
        <w:rPr>
          <w:sz w:val="28"/>
          <w:szCs w:val="28"/>
        </w:rPr>
        <w:softHyphen/>
        <w:t>гусами (вар. 2). Есть единичное показание, согласно кото</w:t>
      </w:r>
      <w:r w:rsidRPr="00D74CC1">
        <w:rPr>
          <w:sz w:val="28"/>
          <w:szCs w:val="28"/>
        </w:rPr>
        <w:softHyphen/>
        <w:t>рому туматов истребляет даже беженец порусской эпохи.</w:t>
      </w:r>
    </w:p>
    <w:p w:rsidR="00D74CC1" w:rsidRPr="00D74CC1" w:rsidRDefault="00D74CC1" w:rsidP="00D74CC1">
      <w:pPr>
        <w:tabs>
          <w:tab w:val="left" w:pos="567"/>
        </w:tabs>
        <w:spacing w:after="0"/>
        <w:ind w:firstLine="567"/>
        <w:jc w:val="both"/>
        <w:rPr>
          <w:sz w:val="28"/>
          <w:szCs w:val="28"/>
        </w:rPr>
      </w:pPr>
      <w:r w:rsidRPr="00D74CC1">
        <w:rPr>
          <w:sz w:val="28"/>
          <w:szCs w:val="28"/>
        </w:rPr>
        <w:t>По вопросу о матери джарханских героев, как мы уже отмечали, показ</w:t>
      </w:r>
      <w:r w:rsidRPr="00D74CC1">
        <w:rPr>
          <w:sz w:val="28"/>
          <w:szCs w:val="28"/>
        </w:rPr>
        <w:t>а</w:t>
      </w:r>
      <w:r w:rsidRPr="00D74CC1">
        <w:rPr>
          <w:sz w:val="28"/>
          <w:szCs w:val="28"/>
        </w:rPr>
        <w:t>ния расходятся: одни сказители признают ее тунгуской, а другие туматкой. Причем, интересно то, что герои, по совету матери, от притеснений Тыгына бегут на ее родину. По одному варианту, на туматке был женат и глава джа</w:t>
      </w:r>
      <w:r w:rsidRPr="00D74CC1">
        <w:rPr>
          <w:sz w:val="28"/>
          <w:szCs w:val="28"/>
        </w:rPr>
        <w:t>р</w:t>
      </w:r>
      <w:r w:rsidRPr="00D74CC1">
        <w:rPr>
          <w:sz w:val="28"/>
          <w:szCs w:val="28"/>
        </w:rPr>
        <w:t>ханских героев — Быркынгаа-Боотур.</w:t>
      </w:r>
    </w:p>
    <w:p w:rsidR="0021352F" w:rsidRPr="0021352F" w:rsidRDefault="0021352F" w:rsidP="0021352F">
      <w:pPr>
        <w:tabs>
          <w:tab w:val="left" w:pos="567"/>
        </w:tabs>
        <w:spacing w:after="0"/>
        <w:ind w:firstLine="567"/>
        <w:jc w:val="both"/>
        <w:rPr>
          <w:sz w:val="28"/>
          <w:szCs w:val="28"/>
        </w:rPr>
      </w:pPr>
      <w:r w:rsidRPr="0021352F">
        <w:rPr>
          <w:sz w:val="28"/>
          <w:szCs w:val="28"/>
        </w:rPr>
        <w:t>Для историка важно, конечно, не то — в какой конкрет</w:t>
      </w:r>
      <w:r w:rsidRPr="0021352F">
        <w:rPr>
          <w:sz w:val="28"/>
          <w:szCs w:val="28"/>
        </w:rPr>
        <w:softHyphen/>
        <w:t>ной обстановке мысля туматов те или другие сказители, ибо это в значительной мере может зависеть от случайной фантазии каждого из них. Знаменателен сам по себе тот факт, что в памяти вилюйского народа сохранилось воспо</w:t>
      </w:r>
      <w:r w:rsidRPr="0021352F">
        <w:rPr>
          <w:sz w:val="28"/>
          <w:szCs w:val="28"/>
        </w:rPr>
        <w:softHyphen/>
        <w:t>минание о пл</w:t>
      </w:r>
      <w:r w:rsidRPr="0021352F">
        <w:rPr>
          <w:sz w:val="28"/>
          <w:szCs w:val="28"/>
        </w:rPr>
        <w:t>е</w:t>
      </w:r>
      <w:r w:rsidRPr="0021352F">
        <w:rPr>
          <w:sz w:val="28"/>
          <w:szCs w:val="28"/>
        </w:rPr>
        <w:t>мени тумат, находившемся в определенном отношении к их предкам. Из элементов этой легенды наибо</w:t>
      </w:r>
      <w:r w:rsidRPr="0021352F">
        <w:rPr>
          <w:sz w:val="28"/>
          <w:szCs w:val="28"/>
        </w:rPr>
        <w:softHyphen/>
        <w:t>лее устойчивым и постоянным представляется тот, в котором рассказывается, что предкам вилюйчан досталась земля, где раньше проживали туматы. У якутов Якутского округа ни</w:t>
      </w:r>
      <w:r w:rsidRPr="0021352F">
        <w:rPr>
          <w:sz w:val="28"/>
          <w:szCs w:val="28"/>
        </w:rPr>
        <w:softHyphen/>
        <w:t>каких легендарных воспоминаний о народе тумат не сохрани</w:t>
      </w:r>
      <w:r w:rsidRPr="0021352F">
        <w:rPr>
          <w:sz w:val="28"/>
          <w:szCs w:val="28"/>
        </w:rPr>
        <w:softHyphen/>
        <w:t>лось. Значит при древних перес</w:t>
      </w:r>
      <w:r w:rsidRPr="0021352F">
        <w:rPr>
          <w:sz w:val="28"/>
          <w:szCs w:val="28"/>
        </w:rPr>
        <w:t>е</w:t>
      </w:r>
      <w:r w:rsidRPr="0021352F">
        <w:rPr>
          <w:sz w:val="28"/>
          <w:szCs w:val="28"/>
        </w:rPr>
        <w:t>лениях якутского племени через Предбайкалье на север вилюйчане шли впереди яку</w:t>
      </w:r>
      <w:r w:rsidRPr="0021352F">
        <w:rPr>
          <w:sz w:val="28"/>
          <w:szCs w:val="28"/>
        </w:rPr>
        <w:softHyphen/>
        <w:t>тян. Вот почему вилюйчане унаследуют землю сначала от тум</w:t>
      </w:r>
      <w:r w:rsidRPr="0021352F">
        <w:rPr>
          <w:sz w:val="28"/>
          <w:szCs w:val="28"/>
        </w:rPr>
        <w:t>а</w:t>
      </w:r>
      <w:r w:rsidRPr="0021352F">
        <w:rPr>
          <w:sz w:val="28"/>
          <w:szCs w:val="28"/>
        </w:rPr>
        <w:t>тов, а потом от тунгусов, а якутяне, передвигаясь вслед по готовой дорожке, не сталкиваются ни с теми и ни с другими.</w:t>
      </w:r>
    </w:p>
    <w:p w:rsidR="0021352F" w:rsidRPr="0021352F" w:rsidRDefault="0021352F" w:rsidP="0021352F">
      <w:pPr>
        <w:tabs>
          <w:tab w:val="left" w:pos="567"/>
        </w:tabs>
        <w:spacing w:after="0"/>
        <w:ind w:firstLine="567"/>
        <w:jc w:val="both"/>
        <w:rPr>
          <w:sz w:val="28"/>
          <w:szCs w:val="28"/>
        </w:rPr>
      </w:pPr>
      <w:r w:rsidRPr="0021352F">
        <w:rPr>
          <w:sz w:val="28"/>
          <w:szCs w:val="28"/>
        </w:rPr>
        <w:t>На этом мы можем закончить разбор исторического зна</w:t>
      </w:r>
      <w:r w:rsidRPr="0021352F">
        <w:rPr>
          <w:sz w:val="28"/>
          <w:szCs w:val="28"/>
        </w:rPr>
        <w:softHyphen/>
        <w:t>чения данных вилюйского героического эпоса. Когда вилюй</w:t>
      </w:r>
      <w:r w:rsidRPr="0021352F">
        <w:rPr>
          <w:sz w:val="28"/>
          <w:szCs w:val="28"/>
        </w:rPr>
        <w:softHyphen/>
        <w:t>чане переселились в Предба</w:t>
      </w:r>
      <w:r w:rsidRPr="0021352F">
        <w:rPr>
          <w:sz w:val="28"/>
          <w:szCs w:val="28"/>
        </w:rPr>
        <w:t>й</w:t>
      </w:r>
      <w:r w:rsidRPr="0021352F">
        <w:rPr>
          <w:sz w:val="28"/>
          <w:szCs w:val="28"/>
        </w:rPr>
        <w:t>калье? Ответить на этот вопрос нельзя, не ознакомившись с важнейшими с</w:t>
      </w:r>
      <w:r w:rsidRPr="0021352F">
        <w:rPr>
          <w:sz w:val="28"/>
          <w:szCs w:val="28"/>
        </w:rPr>
        <w:t>о</w:t>
      </w:r>
      <w:r w:rsidRPr="0021352F">
        <w:rPr>
          <w:sz w:val="28"/>
          <w:szCs w:val="28"/>
        </w:rPr>
        <w:t>бытиями и фактами из истории древнетурецкого народа, занимавшего когда-то обширные монгольские степи. Точно также и даты постепенного отсту</w:t>
      </w:r>
      <w:r w:rsidRPr="0021352F">
        <w:rPr>
          <w:sz w:val="28"/>
          <w:szCs w:val="28"/>
        </w:rPr>
        <w:t>п</w:t>
      </w:r>
      <w:r w:rsidRPr="0021352F">
        <w:rPr>
          <w:sz w:val="28"/>
          <w:szCs w:val="28"/>
        </w:rPr>
        <w:t>ления якутов на Вилюй не могут быть установлены до ознакомления с прои</w:t>
      </w:r>
      <w:r w:rsidRPr="0021352F">
        <w:rPr>
          <w:sz w:val="28"/>
          <w:szCs w:val="28"/>
        </w:rPr>
        <w:t>с</w:t>
      </w:r>
      <w:r w:rsidRPr="0021352F">
        <w:rPr>
          <w:sz w:val="28"/>
          <w:szCs w:val="28"/>
        </w:rPr>
        <w:t>хождением и истори</w:t>
      </w:r>
      <w:r w:rsidRPr="0021352F">
        <w:rPr>
          <w:sz w:val="28"/>
          <w:szCs w:val="28"/>
        </w:rPr>
        <w:softHyphen/>
        <w:t xml:space="preserve">ческими этапами основного ядра якутского племени </w:t>
      </w:r>
      <w:r w:rsidRPr="0021352F">
        <w:rPr>
          <w:sz w:val="28"/>
          <w:szCs w:val="28"/>
        </w:rPr>
        <w:lastRenderedPageBreak/>
        <w:t>(яку</w:t>
      </w:r>
      <w:r w:rsidRPr="0021352F">
        <w:rPr>
          <w:sz w:val="28"/>
          <w:szCs w:val="28"/>
        </w:rPr>
        <w:softHyphen/>
        <w:t>тян). Задние ряды толкали передних и якутское племя по</w:t>
      </w:r>
      <w:r w:rsidRPr="0021352F">
        <w:rPr>
          <w:sz w:val="28"/>
          <w:szCs w:val="28"/>
        </w:rPr>
        <w:softHyphen/>
        <w:t>степенно отст</w:t>
      </w:r>
      <w:r w:rsidRPr="0021352F">
        <w:rPr>
          <w:sz w:val="28"/>
          <w:szCs w:val="28"/>
        </w:rPr>
        <w:t>у</w:t>
      </w:r>
      <w:r w:rsidRPr="0021352F">
        <w:rPr>
          <w:sz w:val="28"/>
          <w:szCs w:val="28"/>
        </w:rPr>
        <w:t>пало в ленские дали. Таким образом, двига</w:t>
      </w:r>
      <w:r w:rsidRPr="0021352F">
        <w:rPr>
          <w:sz w:val="28"/>
          <w:szCs w:val="28"/>
        </w:rPr>
        <w:softHyphen/>
        <w:t>тельный мотор якутской истории работал сзади.</w:t>
      </w:r>
    </w:p>
    <w:p w:rsidR="0021352F" w:rsidRPr="0021352F" w:rsidRDefault="0021352F" w:rsidP="0021352F">
      <w:pPr>
        <w:tabs>
          <w:tab w:val="left" w:pos="567"/>
        </w:tabs>
        <w:spacing w:after="0"/>
        <w:ind w:firstLine="567"/>
        <w:jc w:val="both"/>
        <w:rPr>
          <w:sz w:val="28"/>
          <w:szCs w:val="28"/>
        </w:rPr>
      </w:pPr>
    </w:p>
    <w:p w:rsidR="0021352F" w:rsidRPr="00992193" w:rsidRDefault="0021352F" w:rsidP="0021352F">
      <w:pPr>
        <w:tabs>
          <w:tab w:val="left" w:pos="567"/>
        </w:tabs>
        <w:spacing w:after="0"/>
        <w:ind w:firstLine="567"/>
        <w:jc w:val="center"/>
        <w:rPr>
          <w:b/>
          <w:sz w:val="36"/>
          <w:szCs w:val="36"/>
        </w:rPr>
      </w:pPr>
      <w:r w:rsidRPr="00992193">
        <w:rPr>
          <w:b/>
          <w:sz w:val="36"/>
          <w:szCs w:val="36"/>
        </w:rPr>
        <w:t>Глава V</w:t>
      </w:r>
    </w:p>
    <w:p w:rsidR="0021352F" w:rsidRPr="00992193" w:rsidRDefault="0021352F" w:rsidP="0021352F">
      <w:pPr>
        <w:tabs>
          <w:tab w:val="left" w:pos="567"/>
        </w:tabs>
        <w:spacing w:after="0"/>
        <w:ind w:firstLine="567"/>
        <w:jc w:val="center"/>
        <w:rPr>
          <w:b/>
          <w:sz w:val="36"/>
          <w:szCs w:val="36"/>
          <w:lang w:val="sah-RU"/>
        </w:rPr>
      </w:pPr>
      <w:r w:rsidRPr="00992193">
        <w:rPr>
          <w:b/>
          <w:sz w:val="36"/>
          <w:szCs w:val="36"/>
        </w:rPr>
        <w:t xml:space="preserve">СВИДЕТЕЛЬСТВО ЦЕНТРАЛЬНО-АЗИАТСКОЙ </w:t>
      </w:r>
    </w:p>
    <w:p w:rsidR="0021352F" w:rsidRPr="00992193" w:rsidRDefault="0021352F" w:rsidP="0021352F">
      <w:pPr>
        <w:tabs>
          <w:tab w:val="left" w:pos="567"/>
        </w:tabs>
        <w:spacing w:after="0"/>
        <w:ind w:firstLine="567"/>
        <w:jc w:val="center"/>
        <w:rPr>
          <w:b/>
          <w:sz w:val="36"/>
          <w:szCs w:val="36"/>
        </w:rPr>
      </w:pPr>
      <w:r w:rsidRPr="00992193">
        <w:rPr>
          <w:b/>
          <w:sz w:val="36"/>
          <w:szCs w:val="36"/>
        </w:rPr>
        <w:t>ИСТОРИИ О ВИЛЮЙСКИХ ЯКУТАХ</w:t>
      </w:r>
    </w:p>
    <w:p w:rsidR="0021352F" w:rsidRPr="0021352F" w:rsidRDefault="0021352F" w:rsidP="0021352F">
      <w:pPr>
        <w:tabs>
          <w:tab w:val="left" w:pos="567"/>
        </w:tabs>
        <w:spacing w:after="0"/>
        <w:ind w:firstLine="567"/>
        <w:jc w:val="both"/>
        <w:rPr>
          <w:sz w:val="28"/>
          <w:szCs w:val="28"/>
        </w:rPr>
      </w:pPr>
    </w:p>
    <w:p w:rsidR="0021352F" w:rsidRPr="0021352F" w:rsidRDefault="0021352F" w:rsidP="0021352F">
      <w:pPr>
        <w:tabs>
          <w:tab w:val="left" w:pos="567"/>
        </w:tabs>
        <w:spacing w:after="0"/>
        <w:ind w:firstLine="567"/>
        <w:jc w:val="both"/>
        <w:rPr>
          <w:sz w:val="28"/>
          <w:szCs w:val="28"/>
        </w:rPr>
      </w:pPr>
      <w:r w:rsidRPr="0021352F">
        <w:rPr>
          <w:sz w:val="28"/>
          <w:szCs w:val="28"/>
        </w:rPr>
        <w:t>Разобранный нами материал легендарной истории, хра</w:t>
      </w:r>
      <w:r w:rsidRPr="0021352F">
        <w:rPr>
          <w:sz w:val="28"/>
          <w:szCs w:val="28"/>
        </w:rPr>
        <w:softHyphen/>
        <w:t>нящийся в пам</w:t>
      </w:r>
      <w:r w:rsidRPr="0021352F">
        <w:rPr>
          <w:sz w:val="28"/>
          <w:szCs w:val="28"/>
        </w:rPr>
        <w:t>я</w:t>
      </w:r>
      <w:r w:rsidRPr="0021352F">
        <w:rPr>
          <w:sz w:val="28"/>
          <w:szCs w:val="28"/>
        </w:rPr>
        <w:t>ти самого вилюйского народа, позволяет нам считать довольно прочно уст</w:t>
      </w:r>
      <w:r w:rsidRPr="0021352F">
        <w:rPr>
          <w:sz w:val="28"/>
          <w:szCs w:val="28"/>
        </w:rPr>
        <w:t>а</w:t>
      </w:r>
      <w:r w:rsidRPr="0021352F">
        <w:rPr>
          <w:sz w:val="28"/>
          <w:szCs w:val="28"/>
        </w:rPr>
        <w:t>новленными следующие ос</w:t>
      </w:r>
      <w:r w:rsidRPr="0021352F">
        <w:rPr>
          <w:sz w:val="28"/>
          <w:szCs w:val="28"/>
        </w:rPr>
        <w:softHyphen/>
        <w:t>новные положения:</w:t>
      </w:r>
    </w:p>
    <w:p w:rsidR="007A7D37" w:rsidRPr="007A7D37" w:rsidRDefault="007A7D37" w:rsidP="007A7D37">
      <w:pPr>
        <w:tabs>
          <w:tab w:val="left" w:pos="567"/>
        </w:tabs>
        <w:spacing w:after="0"/>
        <w:jc w:val="both"/>
        <w:rPr>
          <w:sz w:val="28"/>
          <w:szCs w:val="28"/>
        </w:rPr>
      </w:pPr>
      <w:r>
        <w:rPr>
          <w:sz w:val="28"/>
          <w:szCs w:val="28"/>
          <w:lang w:val="sah-RU"/>
        </w:rPr>
        <w:tab/>
        <w:t xml:space="preserve">1.   </w:t>
      </w:r>
      <w:r w:rsidRPr="007A7D37">
        <w:rPr>
          <w:sz w:val="28"/>
          <w:szCs w:val="28"/>
        </w:rPr>
        <w:t>Задолго раньше до выступления на историческую арену знаменитого Чингис-Хана, когда монгольские племена были малы и незначительны и з</w:t>
      </w:r>
      <w:r w:rsidRPr="007A7D37">
        <w:rPr>
          <w:sz w:val="28"/>
          <w:szCs w:val="28"/>
        </w:rPr>
        <w:t>а</w:t>
      </w:r>
      <w:r w:rsidRPr="007A7D37">
        <w:rPr>
          <w:sz w:val="28"/>
          <w:szCs w:val="28"/>
        </w:rPr>
        <w:t>нимали северо-восточное лесистое и гористое окаймление степной Монг</w:t>
      </w:r>
      <w:r w:rsidRPr="007A7D37">
        <w:rPr>
          <w:sz w:val="28"/>
          <w:szCs w:val="28"/>
        </w:rPr>
        <w:t>о</w:t>
      </w:r>
      <w:r w:rsidRPr="007A7D37">
        <w:rPr>
          <w:sz w:val="28"/>
          <w:szCs w:val="28"/>
        </w:rPr>
        <w:t>лии, одна половина современного якутского племени захватила Западное При</w:t>
      </w:r>
      <w:r w:rsidRPr="007A7D37">
        <w:rPr>
          <w:sz w:val="28"/>
          <w:szCs w:val="28"/>
        </w:rPr>
        <w:softHyphen/>
        <w:t>байкалье, оттеснив монголов-элетов (угэлэт) и туматов, входивших в с</w:t>
      </w:r>
      <w:r w:rsidRPr="007A7D37">
        <w:rPr>
          <w:sz w:val="28"/>
          <w:szCs w:val="28"/>
        </w:rPr>
        <w:t>о</w:t>
      </w:r>
      <w:r w:rsidRPr="007A7D37">
        <w:rPr>
          <w:sz w:val="28"/>
          <w:szCs w:val="28"/>
        </w:rPr>
        <w:t>став ойратских поколений.</w:t>
      </w:r>
    </w:p>
    <w:p w:rsidR="007A7D37" w:rsidRPr="007A7D37" w:rsidRDefault="007A7D37" w:rsidP="007A7D37">
      <w:pPr>
        <w:numPr>
          <w:ilvl w:val="0"/>
          <w:numId w:val="1"/>
        </w:numPr>
        <w:tabs>
          <w:tab w:val="left" w:pos="567"/>
        </w:tabs>
        <w:spacing w:after="0"/>
        <w:ind w:firstLine="567"/>
        <w:jc w:val="both"/>
        <w:rPr>
          <w:sz w:val="28"/>
          <w:szCs w:val="28"/>
        </w:rPr>
      </w:pPr>
      <w:r w:rsidRPr="007A7D37">
        <w:rPr>
          <w:sz w:val="28"/>
          <w:szCs w:val="28"/>
        </w:rPr>
        <w:t>Эти якуты очень рано распространились на север в бассейн р. В</w:t>
      </w:r>
      <w:r w:rsidRPr="007A7D37">
        <w:rPr>
          <w:sz w:val="28"/>
          <w:szCs w:val="28"/>
        </w:rPr>
        <w:t>и</w:t>
      </w:r>
      <w:r w:rsidRPr="007A7D37">
        <w:rPr>
          <w:sz w:val="28"/>
          <w:szCs w:val="28"/>
        </w:rPr>
        <w:t>люя, оттеснив туда свое оленеводческое от</w:t>
      </w:r>
      <w:r w:rsidRPr="007A7D37">
        <w:rPr>
          <w:sz w:val="28"/>
          <w:szCs w:val="28"/>
        </w:rPr>
        <w:softHyphen/>
        <w:t>ветвление, говорящее по-якутски и составленное из смешения тунгусов, монголов и якутов.</w:t>
      </w:r>
    </w:p>
    <w:p w:rsidR="007A7D37" w:rsidRPr="007A7D37" w:rsidRDefault="007A7D37" w:rsidP="007A7D37">
      <w:pPr>
        <w:numPr>
          <w:ilvl w:val="0"/>
          <w:numId w:val="1"/>
        </w:numPr>
        <w:tabs>
          <w:tab w:val="left" w:pos="567"/>
        </w:tabs>
        <w:spacing w:after="0"/>
        <w:ind w:firstLine="567"/>
        <w:jc w:val="both"/>
        <w:rPr>
          <w:sz w:val="28"/>
          <w:szCs w:val="28"/>
        </w:rPr>
      </w:pPr>
      <w:r w:rsidRPr="007A7D37">
        <w:rPr>
          <w:sz w:val="28"/>
          <w:szCs w:val="28"/>
        </w:rPr>
        <w:t>Приангарские якуты, в которых мы усматриваем пред</w:t>
      </w:r>
      <w:r w:rsidRPr="007A7D37">
        <w:rPr>
          <w:sz w:val="28"/>
          <w:szCs w:val="28"/>
        </w:rPr>
        <w:softHyphen/>
        <w:t>ков коре</w:t>
      </w:r>
      <w:r w:rsidRPr="007A7D37">
        <w:rPr>
          <w:sz w:val="28"/>
          <w:szCs w:val="28"/>
        </w:rPr>
        <w:t>н</w:t>
      </w:r>
      <w:r w:rsidRPr="007A7D37">
        <w:rPr>
          <w:sz w:val="28"/>
          <w:szCs w:val="28"/>
        </w:rPr>
        <w:t>ных вилюйчан, по своим культурно-этническим и историческим корням тяг</w:t>
      </w:r>
      <w:r w:rsidRPr="007A7D37">
        <w:rPr>
          <w:sz w:val="28"/>
          <w:szCs w:val="28"/>
        </w:rPr>
        <w:t>о</w:t>
      </w:r>
      <w:r w:rsidRPr="007A7D37">
        <w:rPr>
          <w:sz w:val="28"/>
          <w:szCs w:val="28"/>
        </w:rPr>
        <w:t>тели к основной массе якутов, обитавших за Байкалом на востоке или юго-востоке под властью каких-то тыгынов.</w:t>
      </w:r>
    </w:p>
    <w:p w:rsidR="007A7D37" w:rsidRPr="007A7D37" w:rsidRDefault="007A7D37" w:rsidP="007A7D37">
      <w:pPr>
        <w:numPr>
          <w:ilvl w:val="0"/>
          <w:numId w:val="1"/>
        </w:numPr>
        <w:tabs>
          <w:tab w:val="left" w:pos="567"/>
        </w:tabs>
        <w:spacing w:after="0"/>
        <w:ind w:firstLine="567"/>
        <w:jc w:val="both"/>
        <w:rPr>
          <w:sz w:val="28"/>
          <w:szCs w:val="28"/>
        </w:rPr>
      </w:pPr>
      <w:r w:rsidRPr="007A7D37">
        <w:rPr>
          <w:sz w:val="28"/>
          <w:szCs w:val="28"/>
        </w:rPr>
        <w:t>Причем западнобайкальские якуты (или «северобайкальские», как принято говорить, в литературе об иркут</w:t>
      </w:r>
      <w:r w:rsidRPr="007A7D37">
        <w:rPr>
          <w:sz w:val="28"/>
          <w:szCs w:val="28"/>
        </w:rPr>
        <w:softHyphen/>
        <w:t>ских бурятах) в общеякутском центре были известны как союз трех административно-родовых группировок. (Напоми</w:t>
      </w:r>
      <w:r w:rsidRPr="007A7D37">
        <w:rPr>
          <w:sz w:val="28"/>
          <w:szCs w:val="28"/>
        </w:rPr>
        <w:softHyphen/>
        <w:t>наем —«Юс Бюлюю» и трех сыновей старухи Джаархан, праматери всех вилюйчан).</w:t>
      </w:r>
    </w:p>
    <w:p w:rsidR="007A7D37" w:rsidRPr="007A7D37" w:rsidRDefault="007A7D37" w:rsidP="007A7D37">
      <w:pPr>
        <w:tabs>
          <w:tab w:val="left" w:pos="567"/>
        </w:tabs>
        <w:spacing w:after="0"/>
        <w:ind w:firstLine="567"/>
        <w:jc w:val="both"/>
        <w:rPr>
          <w:sz w:val="28"/>
          <w:szCs w:val="28"/>
        </w:rPr>
      </w:pPr>
      <w:r w:rsidRPr="007A7D37">
        <w:rPr>
          <w:sz w:val="28"/>
          <w:szCs w:val="28"/>
        </w:rPr>
        <w:t>Здесь мы получаем возможность покинуть зыбкую почву исторических умозаключений, основанных на анализе леген</w:t>
      </w:r>
      <w:r w:rsidRPr="007A7D37">
        <w:rPr>
          <w:sz w:val="28"/>
          <w:szCs w:val="28"/>
        </w:rPr>
        <w:softHyphen/>
        <w:t>дарного материала, и оперет</w:t>
      </w:r>
      <w:r w:rsidRPr="007A7D37">
        <w:rPr>
          <w:sz w:val="28"/>
          <w:szCs w:val="28"/>
        </w:rPr>
        <w:t>ь</w:t>
      </w:r>
      <w:r w:rsidRPr="007A7D37">
        <w:rPr>
          <w:sz w:val="28"/>
          <w:szCs w:val="28"/>
        </w:rPr>
        <w:t>ся на более точные и надежные данные датированной и документированной истории цент</w:t>
      </w:r>
      <w:r w:rsidRPr="007A7D37">
        <w:rPr>
          <w:sz w:val="28"/>
          <w:szCs w:val="28"/>
        </w:rPr>
        <w:softHyphen/>
        <w:t>ральноазиатских народов.</w:t>
      </w:r>
    </w:p>
    <w:p w:rsidR="007A7D37" w:rsidRPr="007A7D37" w:rsidRDefault="007A7D37" w:rsidP="007A7D37">
      <w:pPr>
        <w:tabs>
          <w:tab w:val="left" w:pos="567"/>
        </w:tabs>
        <w:spacing w:after="0"/>
        <w:ind w:firstLine="567"/>
        <w:jc w:val="both"/>
        <w:rPr>
          <w:sz w:val="28"/>
          <w:szCs w:val="28"/>
        </w:rPr>
      </w:pPr>
      <w:r w:rsidRPr="007A7D37">
        <w:rPr>
          <w:sz w:val="28"/>
          <w:szCs w:val="28"/>
        </w:rPr>
        <w:t xml:space="preserve">В древнетурецких надмогильных надписях знаменитых князей и ханов, найденных в Монголии в долине р. Орхона и датируемых 731 и 734 годами н. эры (годы смерти князя Кюль-Тегина и его брата Бильгэ-Хана, в честь которых </w:t>
      </w:r>
      <w:r w:rsidRPr="007A7D37">
        <w:rPr>
          <w:sz w:val="28"/>
          <w:szCs w:val="28"/>
        </w:rPr>
        <w:lastRenderedPageBreak/>
        <w:t>составлены интересующие нас надписи), между прочим, два раза упомин</w:t>
      </w:r>
      <w:r w:rsidRPr="007A7D37">
        <w:rPr>
          <w:sz w:val="28"/>
          <w:szCs w:val="28"/>
        </w:rPr>
        <w:t>а</w:t>
      </w:r>
      <w:r w:rsidRPr="007A7D37">
        <w:rPr>
          <w:sz w:val="28"/>
          <w:szCs w:val="28"/>
        </w:rPr>
        <w:t>ется народ, называемый юч-курыкан — три курыкана.</w:t>
      </w:r>
      <w:r>
        <w:rPr>
          <w:rStyle w:val="ac"/>
          <w:sz w:val="28"/>
          <w:szCs w:val="28"/>
        </w:rPr>
        <w:footnoteReference w:id="66"/>
      </w:r>
      <w:r w:rsidRPr="007A7D37">
        <w:rPr>
          <w:sz w:val="28"/>
          <w:szCs w:val="28"/>
        </w:rPr>
        <w:t xml:space="preserve"> В обоих случаях юч-курыканы упоминаются наряду со многими другими народами, которые входили в то или другое политическое соотношение с народом тюрк, зан</w:t>
      </w:r>
      <w:r w:rsidRPr="007A7D37">
        <w:rPr>
          <w:sz w:val="28"/>
          <w:szCs w:val="28"/>
        </w:rPr>
        <w:t>и</w:t>
      </w:r>
      <w:r w:rsidRPr="007A7D37">
        <w:rPr>
          <w:sz w:val="28"/>
          <w:szCs w:val="28"/>
        </w:rPr>
        <w:t>мав</w:t>
      </w:r>
      <w:r w:rsidRPr="007A7D37">
        <w:rPr>
          <w:sz w:val="28"/>
          <w:szCs w:val="28"/>
        </w:rPr>
        <w:softHyphen/>
        <w:t>шим в то время центральные монгольские степи.</w:t>
      </w:r>
    </w:p>
    <w:p w:rsidR="00BA31D7" w:rsidRPr="00BA31D7" w:rsidRDefault="00BA31D7" w:rsidP="00BA31D7">
      <w:pPr>
        <w:tabs>
          <w:tab w:val="left" w:pos="567"/>
        </w:tabs>
        <w:spacing w:after="0"/>
        <w:ind w:firstLine="567"/>
        <w:jc w:val="both"/>
        <w:rPr>
          <w:sz w:val="28"/>
          <w:szCs w:val="28"/>
        </w:rPr>
      </w:pPr>
      <w:r w:rsidRPr="00BA31D7">
        <w:rPr>
          <w:sz w:val="28"/>
          <w:szCs w:val="28"/>
        </w:rPr>
        <w:t>В первый раз речь идет о многих народах, пославших своих представ</w:t>
      </w:r>
      <w:r w:rsidRPr="00BA31D7">
        <w:rPr>
          <w:sz w:val="28"/>
          <w:szCs w:val="28"/>
        </w:rPr>
        <w:t>и</w:t>
      </w:r>
      <w:r w:rsidRPr="00BA31D7">
        <w:rPr>
          <w:sz w:val="28"/>
          <w:szCs w:val="28"/>
        </w:rPr>
        <w:t>телей для выражения соболезнования по по</w:t>
      </w:r>
      <w:r w:rsidRPr="00BA31D7">
        <w:rPr>
          <w:sz w:val="28"/>
          <w:szCs w:val="28"/>
        </w:rPr>
        <w:softHyphen/>
        <w:t>воду смерти знаменитого предка тюркских ханов Бумын- Хана (или Истеми-Хана). Во второй раз курыканы упомина</w:t>
      </w:r>
      <w:r w:rsidRPr="00BA31D7">
        <w:rPr>
          <w:sz w:val="28"/>
          <w:szCs w:val="28"/>
        </w:rPr>
        <w:softHyphen/>
        <w:t>ются среди народов, с которыми пришлось бороться Ильтерес-Хану, отцу Кюль-Тегина и Бильге-Хана. Причем в оба раза название курыкан пр</w:t>
      </w:r>
      <w:r w:rsidRPr="00BA31D7">
        <w:rPr>
          <w:sz w:val="28"/>
          <w:szCs w:val="28"/>
        </w:rPr>
        <w:t>и</w:t>
      </w:r>
      <w:r w:rsidRPr="00BA31D7">
        <w:rPr>
          <w:sz w:val="28"/>
          <w:szCs w:val="28"/>
        </w:rPr>
        <w:t>водится между именами народов кыргыз и отуз-татар, как бы определяя этим его проме</w:t>
      </w:r>
      <w:r w:rsidRPr="00BA31D7">
        <w:rPr>
          <w:sz w:val="28"/>
          <w:szCs w:val="28"/>
        </w:rPr>
        <w:softHyphen/>
        <w:t>жуточное положение между названными народами. Относи</w:t>
      </w:r>
      <w:r w:rsidRPr="00BA31D7">
        <w:rPr>
          <w:sz w:val="28"/>
          <w:szCs w:val="28"/>
        </w:rPr>
        <w:softHyphen/>
        <w:t>тельно народов кыргыз и отуз-татар среди туркологов и ориенталистов больших сомнений не возникает. Кыргызы есть тот самый народ, который занимал степи Минусин</w:t>
      </w:r>
      <w:r w:rsidRPr="00BA31D7">
        <w:rPr>
          <w:sz w:val="28"/>
          <w:szCs w:val="28"/>
        </w:rPr>
        <w:softHyphen/>
        <w:t>ского края даже при появлении там русских завоев</w:t>
      </w:r>
      <w:r w:rsidRPr="00BA31D7">
        <w:rPr>
          <w:sz w:val="28"/>
          <w:szCs w:val="28"/>
        </w:rPr>
        <w:t>а</w:t>
      </w:r>
      <w:r w:rsidRPr="00BA31D7">
        <w:rPr>
          <w:sz w:val="28"/>
          <w:szCs w:val="28"/>
        </w:rPr>
        <w:t>телей, а об отуз-татарах Пл. Мелиоранский пишет: «Жили к востоку и юго-востоку от Байкала; ничто не мешает думать, что они доходили до Буир-Нора. Пока не доказано против</w:t>
      </w:r>
      <w:r w:rsidRPr="00BA31D7">
        <w:rPr>
          <w:sz w:val="28"/>
          <w:szCs w:val="28"/>
        </w:rPr>
        <w:softHyphen/>
        <w:t>ное, мы, соглашаясь с Бартольдом, считаем их, этих татар, предками монголов Чингис-Хана».</w:t>
      </w:r>
      <w:r>
        <w:rPr>
          <w:rStyle w:val="ac"/>
          <w:sz w:val="28"/>
          <w:szCs w:val="28"/>
        </w:rPr>
        <w:footnoteReference w:id="67"/>
      </w:r>
      <w:r w:rsidRPr="00BA31D7">
        <w:rPr>
          <w:sz w:val="28"/>
          <w:szCs w:val="28"/>
        </w:rPr>
        <w:t xml:space="preserve"> Это мнение можно при</w:t>
      </w:r>
      <w:r w:rsidRPr="00BA31D7">
        <w:rPr>
          <w:sz w:val="28"/>
          <w:szCs w:val="28"/>
        </w:rPr>
        <w:softHyphen/>
        <w:t>знать о</w:t>
      </w:r>
      <w:r w:rsidRPr="00BA31D7">
        <w:rPr>
          <w:sz w:val="28"/>
          <w:szCs w:val="28"/>
        </w:rPr>
        <w:t>б</w:t>
      </w:r>
      <w:r w:rsidRPr="00BA31D7">
        <w:rPr>
          <w:sz w:val="28"/>
          <w:szCs w:val="28"/>
        </w:rPr>
        <w:t>щепринятым в науке.</w:t>
      </w:r>
    </w:p>
    <w:p w:rsidR="00BA31D7" w:rsidRPr="00BA31D7" w:rsidRDefault="00BA31D7" w:rsidP="00BA31D7">
      <w:pPr>
        <w:tabs>
          <w:tab w:val="left" w:pos="567"/>
        </w:tabs>
        <w:spacing w:after="0"/>
        <w:ind w:firstLine="567"/>
        <w:jc w:val="both"/>
        <w:rPr>
          <w:sz w:val="28"/>
          <w:szCs w:val="28"/>
        </w:rPr>
      </w:pPr>
      <w:r w:rsidRPr="00BA31D7">
        <w:rPr>
          <w:sz w:val="28"/>
          <w:szCs w:val="28"/>
        </w:rPr>
        <w:t>И относительно юч-курыкан орхонских надписей в истори</w:t>
      </w:r>
      <w:r w:rsidRPr="00BA31D7">
        <w:rPr>
          <w:sz w:val="28"/>
          <w:szCs w:val="28"/>
        </w:rPr>
        <w:softHyphen/>
        <w:t>ческой науке точно устанавливается, что это есть тот же самый народ, который описан в китайских летописях танской династии под названием «гулигань» (гуриган-курыкан, ибо китайцы в иностранных словах звук «р» обычно передают ч</w:t>
      </w:r>
      <w:r w:rsidRPr="00BA31D7">
        <w:rPr>
          <w:sz w:val="28"/>
          <w:szCs w:val="28"/>
        </w:rPr>
        <w:t>е</w:t>
      </w:r>
      <w:r w:rsidRPr="00BA31D7">
        <w:rPr>
          <w:sz w:val="28"/>
          <w:szCs w:val="28"/>
        </w:rPr>
        <w:t>рез «л»). Китайский историк точно определяет местожи</w:t>
      </w:r>
      <w:r w:rsidRPr="00BA31D7">
        <w:rPr>
          <w:sz w:val="28"/>
          <w:szCs w:val="28"/>
        </w:rPr>
        <w:softHyphen/>
        <w:t>тельство этого нар</w:t>
      </w:r>
      <w:r w:rsidRPr="00BA31D7">
        <w:rPr>
          <w:sz w:val="28"/>
          <w:szCs w:val="28"/>
        </w:rPr>
        <w:t>о</w:t>
      </w:r>
      <w:r w:rsidRPr="00BA31D7">
        <w:rPr>
          <w:sz w:val="28"/>
          <w:szCs w:val="28"/>
        </w:rPr>
        <w:t>да:</w:t>
      </w:r>
    </w:p>
    <w:p w:rsidR="00BA31D7" w:rsidRPr="00BA31D7" w:rsidRDefault="00BA31D7" w:rsidP="00BA31D7">
      <w:pPr>
        <w:tabs>
          <w:tab w:val="left" w:pos="567"/>
        </w:tabs>
        <w:spacing w:after="0"/>
        <w:ind w:firstLine="567"/>
        <w:jc w:val="both"/>
        <w:rPr>
          <w:sz w:val="28"/>
          <w:szCs w:val="28"/>
        </w:rPr>
      </w:pPr>
      <w:r w:rsidRPr="00BA31D7">
        <w:rPr>
          <w:sz w:val="28"/>
          <w:szCs w:val="28"/>
        </w:rPr>
        <w:t>«Гулигане кочевали по северную сторону Байкала... Зем</w:t>
      </w:r>
      <w:r w:rsidRPr="00BA31D7">
        <w:rPr>
          <w:sz w:val="28"/>
          <w:szCs w:val="28"/>
        </w:rPr>
        <w:softHyphen/>
        <w:t>ли гулиганевы на север простирались до моря (здесь разу</w:t>
      </w:r>
      <w:r w:rsidRPr="00BA31D7">
        <w:rPr>
          <w:sz w:val="28"/>
          <w:szCs w:val="28"/>
        </w:rPr>
        <w:softHyphen/>
        <w:t>меется Ледовитый океан)».</w:t>
      </w:r>
      <w:r>
        <w:rPr>
          <w:rStyle w:val="ac"/>
          <w:sz w:val="28"/>
          <w:szCs w:val="28"/>
        </w:rPr>
        <w:footnoteReference w:id="68"/>
      </w:r>
      <w:r w:rsidRPr="00BA31D7">
        <w:rPr>
          <w:sz w:val="28"/>
          <w:szCs w:val="28"/>
        </w:rPr>
        <w:t xml:space="preserve"> М</w:t>
      </w:r>
      <w:r w:rsidRPr="00BA31D7">
        <w:rPr>
          <w:sz w:val="28"/>
          <w:szCs w:val="28"/>
        </w:rPr>
        <w:t>е</w:t>
      </w:r>
      <w:r w:rsidRPr="00BA31D7">
        <w:rPr>
          <w:sz w:val="28"/>
          <w:szCs w:val="28"/>
        </w:rPr>
        <w:t>лиоранский пишет: «Юч-курыкан’ы мало известны; по китайским источникам они жили к северу от Байкала, на запад их владения простирались до страны кыргызов. Имя этого народа звучит очень близко к монгольскому слову ягн</w:t>
      </w:r>
      <w:r w:rsidRPr="00BA31D7">
        <w:rPr>
          <w:sz w:val="28"/>
          <w:szCs w:val="28"/>
        </w:rPr>
        <w:t>е</w:t>
      </w:r>
      <w:r w:rsidRPr="00BA31D7">
        <w:rPr>
          <w:sz w:val="28"/>
          <w:szCs w:val="28"/>
        </w:rPr>
        <w:t>нок, а потому может быть это — народ монгольского племени».</w:t>
      </w:r>
      <w:r>
        <w:rPr>
          <w:rStyle w:val="ac"/>
          <w:sz w:val="28"/>
          <w:szCs w:val="28"/>
        </w:rPr>
        <w:footnoteReference w:id="69"/>
      </w:r>
      <w:r w:rsidRPr="00BA31D7">
        <w:rPr>
          <w:sz w:val="28"/>
          <w:szCs w:val="28"/>
        </w:rPr>
        <w:t xml:space="preserve"> Это мнение </w:t>
      </w:r>
      <w:r w:rsidRPr="00BA31D7">
        <w:rPr>
          <w:sz w:val="28"/>
          <w:szCs w:val="28"/>
        </w:rPr>
        <w:lastRenderedPageBreak/>
        <w:t>о монголизме гулигань основано на недоразумении, ибо по китайским ле</w:t>
      </w:r>
      <w:r w:rsidRPr="00BA31D7">
        <w:rPr>
          <w:sz w:val="28"/>
          <w:szCs w:val="28"/>
        </w:rPr>
        <w:softHyphen/>
        <w:t>тописям, совершенно ясно и бесспорно устанавливается их принадлежность к группе турецких народов, позже известных под общим названием уйгуров или ойхоров (у китайцев).</w:t>
      </w:r>
    </w:p>
    <w:p w:rsidR="001A5921" w:rsidRPr="001A5921" w:rsidRDefault="001A5921" w:rsidP="001A5921">
      <w:pPr>
        <w:tabs>
          <w:tab w:val="left" w:pos="567"/>
        </w:tabs>
        <w:spacing w:after="0"/>
        <w:ind w:firstLine="567"/>
        <w:jc w:val="both"/>
        <w:rPr>
          <w:sz w:val="28"/>
          <w:szCs w:val="28"/>
        </w:rPr>
      </w:pPr>
      <w:r w:rsidRPr="001A5921">
        <w:rPr>
          <w:sz w:val="28"/>
          <w:szCs w:val="28"/>
        </w:rPr>
        <w:t>Позволим себе привести небольшие цитаты из китайских летописей:</w:t>
      </w:r>
    </w:p>
    <w:p w:rsidR="001A5921" w:rsidRPr="001A5921" w:rsidRDefault="001A5921" w:rsidP="001A5921">
      <w:pPr>
        <w:tabs>
          <w:tab w:val="left" w:pos="567"/>
        </w:tabs>
        <w:spacing w:after="0"/>
        <w:ind w:firstLine="567"/>
        <w:jc w:val="both"/>
        <w:rPr>
          <w:sz w:val="28"/>
          <w:szCs w:val="28"/>
          <w:lang w:val="sah-RU"/>
        </w:rPr>
      </w:pPr>
      <w:r w:rsidRPr="001A5921">
        <w:rPr>
          <w:sz w:val="28"/>
          <w:szCs w:val="28"/>
        </w:rPr>
        <w:t>«Предки дома ойхор были хунны. Они обыкновенно езди</w:t>
      </w:r>
      <w:r w:rsidRPr="001A5921">
        <w:rPr>
          <w:sz w:val="28"/>
          <w:szCs w:val="28"/>
        </w:rPr>
        <w:softHyphen/>
        <w:t>ли на телегах с высокими колесами: почему при династии Юань-Вэй еще называли их гаогюй или чиле, ошибочно превращенное в теле. Поколения их суть: юаньге, сеяньто, кибиюй, дубо, гулигань, доланьге, пугу, баегу, тунло, хунь, сыге, хусе, хиге, адэ, байси — всего пятнадцать поколений. Они рассеянно обитали по северную сторону великой песча</w:t>
      </w:r>
      <w:r w:rsidRPr="001A5921">
        <w:rPr>
          <w:sz w:val="28"/>
          <w:szCs w:val="28"/>
        </w:rPr>
        <w:softHyphen/>
        <w:t>ной степи. Юаньга, т. е. ойхор еще назыв</w:t>
      </w:r>
      <w:r w:rsidRPr="001A5921">
        <w:rPr>
          <w:sz w:val="28"/>
          <w:szCs w:val="28"/>
        </w:rPr>
        <w:t>а</w:t>
      </w:r>
      <w:r w:rsidRPr="001A5921">
        <w:rPr>
          <w:sz w:val="28"/>
          <w:szCs w:val="28"/>
        </w:rPr>
        <w:t>лось уху, уге».</w:t>
      </w:r>
      <w:r>
        <w:rPr>
          <w:rStyle w:val="ac"/>
          <w:sz w:val="28"/>
          <w:szCs w:val="28"/>
        </w:rPr>
        <w:footnoteReference w:id="70"/>
      </w:r>
    </w:p>
    <w:p w:rsidR="001A5921" w:rsidRPr="001A5921" w:rsidRDefault="001A5921" w:rsidP="001A5921">
      <w:pPr>
        <w:tabs>
          <w:tab w:val="left" w:pos="567"/>
        </w:tabs>
        <w:spacing w:after="0"/>
        <w:ind w:firstLine="567"/>
        <w:jc w:val="both"/>
        <w:rPr>
          <w:sz w:val="28"/>
          <w:szCs w:val="28"/>
        </w:rPr>
      </w:pPr>
      <w:r w:rsidRPr="001A5921">
        <w:rPr>
          <w:sz w:val="28"/>
          <w:szCs w:val="28"/>
        </w:rPr>
        <w:t>О языке гаогюйских поколений китайская история в дру</w:t>
      </w:r>
      <w:r w:rsidRPr="001A5921">
        <w:rPr>
          <w:sz w:val="28"/>
          <w:szCs w:val="28"/>
        </w:rPr>
        <w:softHyphen/>
        <w:t>гом месте гов</w:t>
      </w:r>
      <w:r w:rsidRPr="001A5921">
        <w:rPr>
          <w:sz w:val="28"/>
          <w:szCs w:val="28"/>
        </w:rPr>
        <w:t>о</w:t>
      </w:r>
      <w:r w:rsidRPr="001A5921">
        <w:rPr>
          <w:sz w:val="28"/>
          <w:szCs w:val="28"/>
        </w:rPr>
        <w:t>рит: «Язык не сходен с хуннским, но есть небольшая разница».</w:t>
      </w:r>
      <w:r>
        <w:rPr>
          <w:rStyle w:val="ac"/>
          <w:sz w:val="28"/>
          <w:szCs w:val="28"/>
        </w:rPr>
        <w:footnoteReference w:id="71"/>
      </w:r>
      <w:r w:rsidRPr="001A5921">
        <w:rPr>
          <w:sz w:val="28"/>
          <w:szCs w:val="28"/>
        </w:rPr>
        <w:t xml:space="preserve"> В истории дома Тхан приводится подробно описание всех поименованных гаогюйских поколе</w:t>
      </w:r>
      <w:r w:rsidRPr="001A5921">
        <w:rPr>
          <w:sz w:val="28"/>
          <w:szCs w:val="28"/>
        </w:rPr>
        <w:softHyphen/>
        <w:t>ний, в том числе и гулигань.</w:t>
      </w:r>
      <w:r>
        <w:rPr>
          <w:rStyle w:val="ac"/>
          <w:sz w:val="28"/>
          <w:szCs w:val="28"/>
        </w:rPr>
        <w:footnoteReference w:id="72"/>
      </w:r>
      <w:r w:rsidRPr="001A5921">
        <w:rPr>
          <w:sz w:val="28"/>
          <w:szCs w:val="28"/>
        </w:rPr>
        <w:t xml:space="preserve"> Из этого описания видно, что гаогюйцы занимали почти всю современную Внешнюю Монголию, русское Забайкалье и Приангарский край. Гулигане же были самым северным ответвлением гаогюйцев и жили несколько обособленно от остальных поколений, зани</w:t>
      </w:r>
      <w:r w:rsidRPr="001A5921">
        <w:rPr>
          <w:sz w:val="28"/>
          <w:szCs w:val="28"/>
        </w:rPr>
        <w:softHyphen/>
        <w:t>мая южные пределы быв. Иркутской губернии к западу от Байкала, но тем не м</w:t>
      </w:r>
      <w:r w:rsidRPr="001A5921">
        <w:rPr>
          <w:sz w:val="28"/>
          <w:szCs w:val="28"/>
        </w:rPr>
        <w:t>е</w:t>
      </w:r>
      <w:r w:rsidRPr="001A5921">
        <w:rPr>
          <w:sz w:val="28"/>
          <w:szCs w:val="28"/>
        </w:rPr>
        <w:t>нее они входили в состав общету</w:t>
      </w:r>
      <w:r w:rsidRPr="001A5921">
        <w:rPr>
          <w:sz w:val="28"/>
          <w:szCs w:val="28"/>
        </w:rPr>
        <w:softHyphen/>
        <w:t>рецкого государства с политическим це</w:t>
      </w:r>
      <w:r w:rsidRPr="001A5921">
        <w:rPr>
          <w:sz w:val="28"/>
          <w:szCs w:val="28"/>
        </w:rPr>
        <w:t>н</w:t>
      </w:r>
      <w:r w:rsidRPr="001A5921">
        <w:rPr>
          <w:sz w:val="28"/>
          <w:szCs w:val="28"/>
        </w:rPr>
        <w:t>тром в бассейне Селенги и Орхона. Гулигане, по китайским летописям, «им</w:t>
      </w:r>
      <w:r w:rsidRPr="001A5921">
        <w:rPr>
          <w:sz w:val="28"/>
          <w:szCs w:val="28"/>
        </w:rPr>
        <w:t>е</w:t>
      </w:r>
      <w:r w:rsidRPr="001A5921">
        <w:rPr>
          <w:sz w:val="28"/>
          <w:szCs w:val="28"/>
        </w:rPr>
        <w:t>ли 5 ООО строевого войска», «страна производила превос</w:t>
      </w:r>
      <w:r w:rsidRPr="001A5921">
        <w:rPr>
          <w:sz w:val="28"/>
          <w:szCs w:val="28"/>
        </w:rPr>
        <w:softHyphen/>
        <w:t>ходных лош</w:t>
      </w:r>
      <w:r w:rsidRPr="001A5921">
        <w:rPr>
          <w:sz w:val="28"/>
          <w:szCs w:val="28"/>
        </w:rPr>
        <w:t>а</w:t>
      </w:r>
      <w:r w:rsidRPr="001A5921">
        <w:rPr>
          <w:sz w:val="28"/>
          <w:szCs w:val="28"/>
        </w:rPr>
        <w:t>дей».</w:t>
      </w:r>
      <w:r>
        <w:rPr>
          <w:rStyle w:val="ac"/>
          <w:sz w:val="28"/>
          <w:szCs w:val="28"/>
        </w:rPr>
        <w:footnoteReference w:id="73"/>
      </w:r>
      <w:r w:rsidRPr="001A5921">
        <w:rPr>
          <w:sz w:val="28"/>
          <w:szCs w:val="28"/>
        </w:rPr>
        <w:t xml:space="preserve"> Сообщение историка, что земля гулигань простирается до Ледовитого океана, намекает на то, что они уже тогда имели сношение с дальним Вил</w:t>
      </w:r>
      <w:r w:rsidRPr="001A5921">
        <w:rPr>
          <w:sz w:val="28"/>
          <w:szCs w:val="28"/>
        </w:rPr>
        <w:t>ю</w:t>
      </w:r>
      <w:r w:rsidRPr="001A5921">
        <w:rPr>
          <w:sz w:val="28"/>
          <w:szCs w:val="28"/>
        </w:rPr>
        <w:t>ем или «беспре</w:t>
      </w:r>
      <w:r w:rsidRPr="001A5921">
        <w:rPr>
          <w:sz w:val="28"/>
          <w:szCs w:val="28"/>
        </w:rPr>
        <w:softHyphen/>
        <w:t>дельной далью» якутских легенд. В словах китайского исто</w:t>
      </w:r>
      <w:r w:rsidRPr="001A5921">
        <w:rPr>
          <w:sz w:val="28"/>
          <w:szCs w:val="28"/>
        </w:rPr>
        <w:softHyphen/>
        <w:t>рика мы находим и фактическое доказательство того, что гулигане бывали на дальнем севере, ибо он пишет:</w:t>
      </w:r>
    </w:p>
    <w:p w:rsidR="001A5921" w:rsidRPr="001A5921" w:rsidRDefault="001A5921" w:rsidP="001A5921">
      <w:pPr>
        <w:tabs>
          <w:tab w:val="left" w:pos="567"/>
        </w:tabs>
        <w:spacing w:after="0"/>
        <w:ind w:firstLine="567"/>
        <w:jc w:val="both"/>
        <w:rPr>
          <w:sz w:val="28"/>
          <w:szCs w:val="28"/>
        </w:rPr>
      </w:pPr>
      <w:r w:rsidRPr="001A5921">
        <w:rPr>
          <w:sz w:val="28"/>
          <w:szCs w:val="28"/>
        </w:rPr>
        <w:t>«По переходе за море Байкал на север дни долги, ночи короткие. По з</w:t>
      </w:r>
      <w:r w:rsidRPr="001A5921">
        <w:rPr>
          <w:sz w:val="28"/>
          <w:szCs w:val="28"/>
        </w:rPr>
        <w:t>а</w:t>
      </w:r>
      <w:r w:rsidRPr="001A5921">
        <w:rPr>
          <w:sz w:val="28"/>
          <w:szCs w:val="28"/>
        </w:rPr>
        <w:t>кате солнца только что баранья селезенка успеет изжариться, как на востоке уже показывается рас</w:t>
      </w:r>
      <w:r w:rsidRPr="001A5921">
        <w:rPr>
          <w:sz w:val="28"/>
          <w:szCs w:val="28"/>
        </w:rPr>
        <w:softHyphen/>
        <w:t>свет». (Там же в пунк. о гулигань). Очевидно, здесь речь идет о белых ночах Ленского края. О полярном дне с его незаходящим сол</w:t>
      </w:r>
      <w:r w:rsidRPr="001A5921">
        <w:rPr>
          <w:sz w:val="28"/>
          <w:szCs w:val="28"/>
        </w:rPr>
        <w:t>н</w:t>
      </w:r>
      <w:r w:rsidRPr="001A5921">
        <w:rPr>
          <w:sz w:val="28"/>
          <w:szCs w:val="28"/>
        </w:rPr>
        <w:t>цем люди срединного царства еще не знают.</w:t>
      </w:r>
    </w:p>
    <w:p w:rsidR="00A31F12" w:rsidRPr="00A31F12" w:rsidRDefault="00A31F12" w:rsidP="00A31F12">
      <w:pPr>
        <w:tabs>
          <w:tab w:val="left" w:pos="567"/>
        </w:tabs>
        <w:spacing w:after="0"/>
        <w:ind w:firstLine="567"/>
        <w:jc w:val="both"/>
        <w:rPr>
          <w:sz w:val="28"/>
          <w:szCs w:val="28"/>
        </w:rPr>
      </w:pPr>
      <w:r w:rsidRPr="00A31F12">
        <w:rPr>
          <w:sz w:val="28"/>
          <w:szCs w:val="28"/>
        </w:rPr>
        <w:lastRenderedPageBreak/>
        <w:t>Какой же другой турецкий народ мог бы проживать в указанную эпоху о Приангарском крае, который имел бы связь с дальним севером, где летом дни длинны и ночи коротки, как не якуты? Теперь мы знаем, что китайский историк название «гулигань» позаимствовал из общетурецко</w:t>
      </w:r>
      <w:r w:rsidRPr="00A31F12">
        <w:rPr>
          <w:sz w:val="28"/>
          <w:szCs w:val="28"/>
        </w:rPr>
        <w:softHyphen/>
        <w:t>го центра, где приангарские турки еще в сороковых годах VIII стол. были известны под названием «юч-курыкан». В этом названии «три-курыкана» мы находим еще основание для отождествления их не совсем якутским племенем, а с трехс</w:t>
      </w:r>
      <w:r w:rsidRPr="00A31F12">
        <w:rPr>
          <w:sz w:val="28"/>
          <w:szCs w:val="28"/>
        </w:rPr>
        <w:t>о</w:t>
      </w:r>
      <w:r w:rsidRPr="00A31F12">
        <w:rPr>
          <w:sz w:val="28"/>
          <w:szCs w:val="28"/>
        </w:rPr>
        <w:t>ставным вилюйским отделом их.</w:t>
      </w:r>
    </w:p>
    <w:p w:rsidR="00A31F12" w:rsidRPr="00A31F12" w:rsidRDefault="00A31F12" w:rsidP="00A31F12">
      <w:pPr>
        <w:tabs>
          <w:tab w:val="left" w:pos="567"/>
        </w:tabs>
        <w:spacing w:after="0"/>
        <w:ind w:firstLine="567"/>
        <w:jc w:val="both"/>
        <w:rPr>
          <w:sz w:val="28"/>
          <w:szCs w:val="28"/>
          <w:lang w:val="sah-RU"/>
        </w:rPr>
      </w:pPr>
      <w:r w:rsidRPr="00A31F12">
        <w:rPr>
          <w:sz w:val="28"/>
          <w:szCs w:val="28"/>
        </w:rPr>
        <w:t>Сведения китайских историков нельзя смешивать с леген</w:t>
      </w:r>
      <w:r w:rsidRPr="00A31F12">
        <w:rPr>
          <w:sz w:val="28"/>
          <w:szCs w:val="28"/>
        </w:rPr>
        <w:softHyphen/>
        <w:t>дами и мифами, ибо в 629 г. н. э. все турецкие племена, обитавшие в восточной половине Монголии, Забайкалье и Предбайкалье (упомянутые гаогюйцы или теле), с</w:t>
      </w:r>
      <w:r w:rsidRPr="00A31F12">
        <w:rPr>
          <w:sz w:val="28"/>
          <w:szCs w:val="28"/>
        </w:rPr>
        <w:t>а</w:t>
      </w:r>
      <w:r w:rsidRPr="00A31F12">
        <w:rPr>
          <w:sz w:val="28"/>
          <w:szCs w:val="28"/>
        </w:rPr>
        <w:t>ми добро</w:t>
      </w:r>
      <w:r w:rsidRPr="00A31F12">
        <w:rPr>
          <w:sz w:val="28"/>
          <w:szCs w:val="28"/>
        </w:rPr>
        <w:softHyphen/>
        <w:t>вольно подчинились Китаю и были разделены на несколько окр</w:t>
      </w:r>
      <w:r w:rsidRPr="00A31F12">
        <w:rPr>
          <w:sz w:val="28"/>
          <w:szCs w:val="28"/>
        </w:rPr>
        <w:t>у</w:t>
      </w:r>
      <w:r w:rsidRPr="00A31F12">
        <w:rPr>
          <w:sz w:val="28"/>
          <w:szCs w:val="28"/>
        </w:rPr>
        <w:t>гов. Историк пишет: «После сего явились одиннадцать телеских поколений (т. е. начальники поколений со своими родственниками явились к китайскому двору) и представили, что Сеяньто не повиновался великой державе и через то сам навлек погибель на себя... Все желают поддаться сыну неба и просят установить у них чины дома Тхан. Указано приго</w:t>
      </w:r>
      <w:r w:rsidRPr="00A31F12">
        <w:rPr>
          <w:sz w:val="28"/>
          <w:szCs w:val="28"/>
        </w:rPr>
        <w:softHyphen/>
        <w:t>товить большое угощение и представить старейшин. Несколь</w:t>
      </w:r>
      <w:r w:rsidRPr="00A31F12">
        <w:rPr>
          <w:sz w:val="28"/>
          <w:szCs w:val="28"/>
        </w:rPr>
        <w:softHyphen/>
        <w:t>ко из них получило при этом случае чины дома Тхан. (т. е. китайские). В следующем 630 г. они опять явились ко дв</w:t>
      </w:r>
      <w:r w:rsidRPr="00A31F12">
        <w:rPr>
          <w:sz w:val="28"/>
          <w:szCs w:val="28"/>
        </w:rPr>
        <w:t>о</w:t>
      </w:r>
      <w:r w:rsidRPr="00A31F12">
        <w:rPr>
          <w:sz w:val="28"/>
          <w:szCs w:val="28"/>
        </w:rPr>
        <w:t>ру».</w:t>
      </w:r>
      <w:r>
        <w:rPr>
          <w:rStyle w:val="ac"/>
          <w:sz w:val="28"/>
          <w:szCs w:val="28"/>
        </w:rPr>
        <w:footnoteReference w:id="74"/>
      </w:r>
    </w:p>
    <w:p w:rsidR="00A31F12" w:rsidRPr="00A31F12" w:rsidRDefault="00A31F12" w:rsidP="00A31F12">
      <w:pPr>
        <w:tabs>
          <w:tab w:val="left" w:pos="567"/>
        </w:tabs>
        <w:spacing w:after="0"/>
        <w:ind w:firstLine="567"/>
        <w:jc w:val="both"/>
        <w:rPr>
          <w:sz w:val="28"/>
          <w:szCs w:val="28"/>
        </w:rPr>
      </w:pPr>
      <w:r w:rsidRPr="00A31F12">
        <w:rPr>
          <w:sz w:val="28"/>
          <w:szCs w:val="28"/>
        </w:rPr>
        <w:t>Дальше сообщается о разделении всего подчинившегося турецкого народа на шесть губернаторств, по кит. ду-ду-фу, что значит правление гла</w:t>
      </w:r>
      <w:r w:rsidRPr="00A31F12">
        <w:rPr>
          <w:sz w:val="28"/>
          <w:szCs w:val="28"/>
        </w:rPr>
        <w:t>в</w:t>
      </w:r>
      <w:r w:rsidRPr="00A31F12">
        <w:rPr>
          <w:sz w:val="28"/>
          <w:szCs w:val="28"/>
        </w:rPr>
        <w:t>ноуправляющего, и семь округов, называемых по кит. чжеу. Яснее сказать, шесть первостепен</w:t>
      </w:r>
      <w:r w:rsidRPr="00A31F12">
        <w:rPr>
          <w:sz w:val="28"/>
          <w:szCs w:val="28"/>
        </w:rPr>
        <w:softHyphen/>
        <w:t>ных и семь второстепенных. Во всех аймаках их же «ст</w:t>
      </w:r>
      <w:r w:rsidRPr="00A31F12">
        <w:rPr>
          <w:sz w:val="28"/>
          <w:szCs w:val="28"/>
        </w:rPr>
        <w:t>а</w:t>
      </w:r>
      <w:r w:rsidRPr="00A31F12">
        <w:rPr>
          <w:sz w:val="28"/>
          <w:szCs w:val="28"/>
        </w:rPr>
        <w:t>рей</w:t>
      </w:r>
      <w:r w:rsidRPr="00A31F12">
        <w:rPr>
          <w:sz w:val="28"/>
          <w:szCs w:val="28"/>
        </w:rPr>
        <w:softHyphen/>
        <w:t>шины поставлены с военными китайскими титулами». В лето</w:t>
      </w:r>
      <w:r w:rsidRPr="00A31F12">
        <w:rPr>
          <w:sz w:val="28"/>
          <w:szCs w:val="28"/>
        </w:rPr>
        <w:softHyphen/>
        <w:t>писи прив</w:t>
      </w:r>
      <w:r w:rsidRPr="00A31F12">
        <w:rPr>
          <w:sz w:val="28"/>
          <w:szCs w:val="28"/>
        </w:rPr>
        <w:t>о</w:t>
      </w:r>
      <w:r w:rsidRPr="00A31F12">
        <w:rPr>
          <w:sz w:val="28"/>
          <w:szCs w:val="28"/>
        </w:rPr>
        <w:t>дятся китайские названия всех вновь учрежден</w:t>
      </w:r>
      <w:r w:rsidRPr="00A31F12">
        <w:rPr>
          <w:sz w:val="28"/>
          <w:szCs w:val="28"/>
        </w:rPr>
        <w:softHyphen/>
        <w:t>ных областей. Тринадцать о</w:t>
      </w:r>
      <w:r w:rsidRPr="00A31F12">
        <w:rPr>
          <w:sz w:val="28"/>
          <w:szCs w:val="28"/>
        </w:rPr>
        <w:t>б</w:t>
      </w:r>
      <w:r w:rsidRPr="00A31F12">
        <w:rPr>
          <w:sz w:val="28"/>
          <w:szCs w:val="28"/>
        </w:rPr>
        <w:t>ластей «для сосредоточения уп</w:t>
      </w:r>
      <w:r w:rsidRPr="00A31F12">
        <w:rPr>
          <w:sz w:val="28"/>
          <w:szCs w:val="28"/>
        </w:rPr>
        <w:softHyphen/>
        <w:t>равления» подчинены особому Яньжанскому наместническому правлению. Приводится даже имя китайского наместника по управлению новыми турецкими подданными. Между прочим, курыкане-гулигане образовали округ под названием «Сюань- Кюе-Чжеу», который «в 662 г. был переименован в Юйву и подчинен Байкальскому наместническому правлению»</w:t>
      </w:r>
      <w:r>
        <w:rPr>
          <w:rStyle w:val="ac"/>
          <w:sz w:val="28"/>
          <w:szCs w:val="28"/>
        </w:rPr>
        <w:footnoteReference w:id="75"/>
      </w:r>
      <w:r w:rsidRPr="00A31F12">
        <w:rPr>
          <w:sz w:val="28"/>
          <w:szCs w:val="28"/>
        </w:rPr>
        <w:t xml:space="preserve"> .</w:t>
      </w:r>
    </w:p>
    <w:p w:rsidR="00A31F12" w:rsidRPr="00A31F12" w:rsidRDefault="00A31F12" w:rsidP="00A31F12">
      <w:pPr>
        <w:tabs>
          <w:tab w:val="left" w:pos="567"/>
        </w:tabs>
        <w:spacing w:after="0"/>
        <w:ind w:firstLine="567"/>
        <w:jc w:val="both"/>
        <w:rPr>
          <w:sz w:val="28"/>
          <w:szCs w:val="28"/>
          <w:lang w:val="sah-RU"/>
        </w:rPr>
      </w:pPr>
      <w:r w:rsidRPr="00A31F12">
        <w:rPr>
          <w:sz w:val="28"/>
          <w:szCs w:val="28"/>
        </w:rPr>
        <w:t>Мы имеем даже точное указание, что старейшина гулигань в числе од</w:t>
      </w:r>
      <w:r w:rsidRPr="00A31F12">
        <w:rPr>
          <w:sz w:val="28"/>
          <w:szCs w:val="28"/>
        </w:rPr>
        <w:t>и</w:t>
      </w:r>
      <w:r w:rsidRPr="00A31F12">
        <w:rPr>
          <w:sz w:val="28"/>
          <w:szCs w:val="28"/>
        </w:rPr>
        <w:t xml:space="preserve">надцати старейшин представлялся китайскому двору: «Как скоро гулиганьцы приехали ко двору, то указано отправить военного сановника Кхан-Суми с </w:t>
      </w:r>
      <w:r w:rsidRPr="00A31F12">
        <w:rPr>
          <w:sz w:val="28"/>
          <w:szCs w:val="28"/>
        </w:rPr>
        <w:lastRenderedPageBreak/>
        <w:t>благодарным ответом. Главный его старейшина Сыгинь вслед за послан</w:t>
      </w:r>
      <w:r w:rsidRPr="00A31F12">
        <w:rPr>
          <w:sz w:val="28"/>
          <w:szCs w:val="28"/>
        </w:rPr>
        <w:softHyphen/>
        <w:t>ником представил лошадей. Император выбрал десять от</w:t>
      </w:r>
      <w:r w:rsidRPr="00A31F12">
        <w:rPr>
          <w:sz w:val="28"/>
          <w:szCs w:val="28"/>
        </w:rPr>
        <w:softHyphen/>
        <w:t>личных под назв</w:t>
      </w:r>
      <w:r w:rsidRPr="00A31F12">
        <w:rPr>
          <w:sz w:val="28"/>
          <w:szCs w:val="28"/>
        </w:rPr>
        <w:t>а</w:t>
      </w:r>
      <w:r w:rsidRPr="00A31F12">
        <w:rPr>
          <w:sz w:val="28"/>
          <w:szCs w:val="28"/>
        </w:rPr>
        <w:t>нием тысячелийных, которым даны были громкие названия. Император с ч</w:t>
      </w:r>
      <w:r w:rsidRPr="00A31F12">
        <w:rPr>
          <w:sz w:val="28"/>
          <w:szCs w:val="28"/>
        </w:rPr>
        <w:t>е</w:t>
      </w:r>
      <w:r w:rsidRPr="00A31F12">
        <w:rPr>
          <w:sz w:val="28"/>
          <w:szCs w:val="28"/>
        </w:rPr>
        <w:t>стью принял посланника его».</w:t>
      </w:r>
      <w:r>
        <w:rPr>
          <w:rStyle w:val="ac"/>
          <w:sz w:val="28"/>
          <w:szCs w:val="28"/>
        </w:rPr>
        <w:footnoteReference w:id="76"/>
      </w:r>
    </w:p>
    <w:p w:rsidR="00A31F12" w:rsidRPr="00A31F12" w:rsidRDefault="00A31F12" w:rsidP="00A31F12">
      <w:pPr>
        <w:tabs>
          <w:tab w:val="left" w:pos="567"/>
        </w:tabs>
        <w:spacing w:after="0"/>
        <w:ind w:firstLine="567"/>
        <w:jc w:val="both"/>
        <w:rPr>
          <w:sz w:val="28"/>
          <w:szCs w:val="28"/>
        </w:rPr>
      </w:pPr>
      <w:r w:rsidRPr="00A31F12">
        <w:rPr>
          <w:sz w:val="28"/>
          <w:szCs w:val="28"/>
        </w:rPr>
        <w:t>О гулиганьских лошадях сообщается особо: «С головы похожи на ве</w:t>
      </w:r>
      <w:r w:rsidRPr="00A31F12">
        <w:rPr>
          <w:sz w:val="28"/>
          <w:szCs w:val="28"/>
        </w:rPr>
        <w:t>р</w:t>
      </w:r>
      <w:r w:rsidRPr="00A31F12">
        <w:rPr>
          <w:sz w:val="28"/>
          <w:szCs w:val="28"/>
        </w:rPr>
        <w:t>блюда, сильны, рослы; в день могли пробегать по нескольку сот ли» (ли — полверсты). Как видим, и вынос</w:t>
      </w:r>
      <w:r w:rsidRPr="00A31F12">
        <w:rPr>
          <w:sz w:val="28"/>
          <w:szCs w:val="28"/>
        </w:rPr>
        <w:softHyphen/>
        <w:t>ливость якутских лошадей, о чем так часто говорят и пишут многие современные бытописатели якутов, не ускользнула от внимания древних китайцев. При наличии столь близкого соприкоснов</w:t>
      </w:r>
      <w:r w:rsidRPr="00A31F12">
        <w:rPr>
          <w:sz w:val="28"/>
          <w:szCs w:val="28"/>
        </w:rPr>
        <w:t>е</w:t>
      </w:r>
      <w:r w:rsidRPr="00A31F12">
        <w:rPr>
          <w:sz w:val="28"/>
          <w:szCs w:val="28"/>
        </w:rPr>
        <w:t>ния китайцев с представителями гулиганьского народа, мы были бы не впр</w:t>
      </w:r>
      <w:r w:rsidRPr="00A31F12">
        <w:rPr>
          <w:sz w:val="28"/>
          <w:szCs w:val="28"/>
        </w:rPr>
        <w:t>а</w:t>
      </w:r>
      <w:r w:rsidRPr="00A31F12">
        <w:rPr>
          <w:sz w:val="28"/>
          <w:szCs w:val="28"/>
        </w:rPr>
        <w:t>ве проявлять излишний скеп</w:t>
      </w:r>
      <w:r w:rsidRPr="00A31F12">
        <w:rPr>
          <w:sz w:val="28"/>
          <w:szCs w:val="28"/>
        </w:rPr>
        <w:softHyphen/>
        <w:t>тицизм и по поводу сообщения китайского ист</w:t>
      </w:r>
      <w:r w:rsidRPr="00A31F12">
        <w:rPr>
          <w:sz w:val="28"/>
          <w:szCs w:val="28"/>
        </w:rPr>
        <w:t>о</w:t>
      </w:r>
      <w:r w:rsidRPr="00A31F12">
        <w:rPr>
          <w:sz w:val="28"/>
          <w:szCs w:val="28"/>
        </w:rPr>
        <w:t>рика, что владения гулигань простирались до Ледовитого океана. Не пол</w:t>
      </w:r>
      <w:r w:rsidRPr="00A31F12">
        <w:rPr>
          <w:sz w:val="28"/>
          <w:szCs w:val="28"/>
        </w:rPr>
        <w:t>у</w:t>
      </w:r>
      <w:r w:rsidRPr="00A31F12">
        <w:rPr>
          <w:sz w:val="28"/>
          <w:szCs w:val="28"/>
        </w:rPr>
        <w:t>чают ли наши исторические выводы по поводу раннего переселения объяк</w:t>
      </w:r>
      <w:r w:rsidRPr="00A31F12">
        <w:rPr>
          <w:sz w:val="28"/>
          <w:szCs w:val="28"/>
        </w:rPr>
        <w:t>у</w:t>
      </w:r>
      <w:r w:rsidRPr="00A31F12">
        <w:rPr>
          <w:sz w:val="28"/>
          <w:szCs w:val="28"/>
        </w:rPr>
        <w:t>ченных оленеводов из Предбайкалья на Вилюй документальное подтве</w:t>
      </w:r>
      <w:r w:rsidRPr="00A31F12">
        <w:rPr>
          <w:sz w:val="28"/>
          <w:szCs w:val="28"/>
        </w:rPr>
        <w:t>р</w:t>
      </w:r>
      <w:r w:rsidRPr="00A31F12">
        <w:rPr>
          <w:sz w:val="28"/>
          <w:szCs w:val="28"/>
        </w:rPr>
        <w:t>ждение в цитированных ме</w:t>
      </w:r>
      <w:r w:rsidRPr="00A31F12">
        <w:rPr>
          <w:sz w:val="28"/>
          <w:szCs w:val="28"/>
        </w:rPr>
        <w:softHyphen/>
        <w:t>стах китайских летописей?</w:t>
      </w:r>
    </w:p>
    <w:p w:rsidR="00A31F12" w:rsidRPr="00A31F12" w:rsidRDefault="00A31F12" w:rsidP="00A31F12">
      <w:pPr>
        <w:tabs>
          <w:tab w:val="left" w:pos="567"/>
        </w:tabs>
        <w:spacing w:after="0"/>
        <w:ind w:firstLine="567"/>
        <w:jc w:val="both"/>
        <w:rPr>
          <w:sz w:val="28"/>
          <w:szCs w:val="28"/>
        </w:rPr>
      </w:pPr>
      <w:r w:rsidRPr="00A31F12">
        <w:rPr>
          <w:sz w:val="28"/>
          <w:szCs w:val="28"/>
        </w:rPr>
        <w:t>В. В. Радлов в своих популярных очерках по истории и этнографии т</w:t>
      </w:r>
      <w:r w:rsidRPr="00A31F12">
        <w:rPr>
          <w:sz w:val="28"/>
          <w:szCs w:val="28"/>
        </w:rPr>
        <w:t>у</w:t>
      </w:r>
      <w:r w:rsidRPr="00A31F12">
        <w:rPr>
          <w:sz w:val="28"/>
          <w:szCs w:val="28"/>
        </w:rPr>
        <w:t xml:space="preserve">рецких племен под общим заглавием </w:t>
      </w:r>
      <w:r w:rsidRPr="00A31F12">
        <w:rPr>
          <w:sz w:val="28"/>
          <w:szCs w:val="28"/>
          <w:lang w:val="de-DE"/>
        </w:rPr>
        <w:t xml:space="preserve">«Aus Sibirien» </w:t>
      </w:r>
      <w:r w:rsidRPr="00A31F12">
        <w:rPr>
          <w:sz w:val="28"/>
          <w:szCs w:val="28"/>
        </w:rPr>
        <w:t>знакомил немецкие уч</w:t>
      </w:r>
      <w:r w:rsidRPr="00A31F12">
        <w:rPr>
          <w:sz w:val="28"/>
          <w:szCs w:val="28"/>
        </w:rPr>
        <w:t>е</w:t>
      </w:r>
      <w:r w:rsidRPr="00A31F12">
        <w:rPr>
          <w:sz w:val="28"/>
          <w:szCs w:val="28"/>
        </w:rPr>
        <w:t>ные круги с данными ки</w:t>
      </w:r>
      <w:r w:rsidRPr="00A31F12">
        <w:rPr>
          <w:sz w:val="28"/>
          <w:szCs w:val="28"/>
        </w:rPr>
        <w:softHyphen/>
        <w:t>тайских исторических летописей. Не мудрствуя лук</w:t>
      </w:r>
      <w:r w:rsidRPr="00A31F12">
        <w:rPr>
          <w:sz w:val="28"/>
          <w:szCs w:val="28"/>
        </w:rPr>
        <w:t>а</w:t>
      </w:r>
      <w:r w:rsidRPr="00A31F12">
        <w:rPr>
          <w:sz w:val="28"/>
          <w:szCs w:val="28"/>
        </w:rPr>
        <w:t>во, он пересказывал их содержание по указанному выше труду монаха Иа</w:t>
      </w:r>
      <w:r w:rsidRPr="00A31F12">
        <w:rPr>
          <w:sz w:val="28"/>
          <w:szCs w:val="28"/>
        </w:rPr>
        <w:t>к</w:t>
      </w:r>
      <w:r w:rsidRPr="00A31F12">
        <w:rPr>
          <w:sz w:val="28"/>
          <w:szCs w:val="28"/>
        </w:rPr>
        <w:t>инфа Бичурина (ч. I), сопровождая их лишь небольшими комментариями. По поводу гулиганей автор при</w:t>
      </w:r>
      <w:r w:rsidRPr="00A31F12">
        <w:rPr>
          <w:sz w:val="28"/>
          <w:szCs w:val="28"/>
        </w:rPr>
        <w:softHyphen/>
        <w:t>шел в общем к совершенно правильному выводу о несомненном тождестве их с якутами, которые должны были состоять из смеси уйгуров с тунгусами:</w:t>
      </w:r>
    </w:p>
    <w:p w:rsidR="00A31F12" w:rsidRPr="00A31F12" w:rsidRDefault="00A31F12" w:rsidP="00A31F12">
      <w:pPr>
        <w:tabs>
          <w:tab w:val="left" w:pos="567"/>
        </w:tabs>
        <w:spacing w:after="0"/>
        <w:ind w:firstLine="567"/>
        <w:jc w:val="both"/>
        <w:rPr>
          <w:sz w:val="28"/>
          <w:szCs w:val="28"/>
          <w:lang w:val="sah-RU"/>
        </w:rPr>
      </w:pPr>
      <w:r w:rsidRPr="00A31F12">
        <w:rPr>
          <w:sz w:val="28"/>
          <w:szCs w:val="28"/>
        </w:rPr>
        <w:t>«Не может быть сомнения в том, что здесь под гулигань нужно пон</w:t>
      </w:r>
      <w:r w:rsidRPr="00A31F12">
        <w:rPr>
          <w:sz w:val="28"/>
          <w:szCs w:val="28"/>
        </w:rPr>
        <w:t>и</w:t>
      </w:r>
      <w:r w:rsidRPr="00A31F12">
        <w:rPr>
          <w:sz w:val="28"/>
          <w:szCs w:val="28"/>
        </w:rPr>
        <w:t>мать якутов, по всей вероятности, смешанный народ, образовавшийся из у</w:t>
      </w:r>
      <w:r w:rsidRPr="00A31F12">
        <w:rPr>
          <w:sz w:val="28"/>
          <w:szCs w:val="28"/>
        </w:rPr>
        <w:t>й</w:t>
      </w:r>
      <w:r w:rsidRPr="00A31F12">
        <w:rPr>
          <w:sz w:val="28"/>
          <w:szCs w:val="28"/>
        </w:rPr>
        <w:t>гуров и тунгусских племен».</w:t>
      </w:r>
      <w:r>
        <w:rPr>
          <w:rStyle w:val="ac"/>
          <w:sz w:val="28"/>
          <w:szCs w:val="28"/>
        </w:rPr>
        <w:footnoteReference w:id="77"/>
      </w:r>
    </w:p>
    <w:p w:rsidR="0013143B" w:rsidRPr="0013143B" w:rsidRDefault="00A31F12" w:rsidP="0013143B">
      <w:pPr>
        <w:tabs>
          <w:tab w:val="left" w:pos="567"/>
        </w:tabs>
        <w:spacing w:after="0"/>
        <w:ind w:firstLine="567"/>
        <w:jc w:val="both"/>
        <w:rPr>
          <w:sz w:val="28"/>
          <w:szCs w:val="28"/>
        </w:rPr>
      </w:pPr>
      <w:r w:rsidRPr="00A31F12">
        <w:rPr>
          <w:sz w:val="28"/>
          <w:szCs w:val="28"/>
        </w:rPr>
        <w:t>Это раннее воззрение акад. Радлова нуждается в сущест</w:t>
      </w:r>
      <w:r w:rsidRPr="00A31F12">
        <w:rPr>
          <w:sz w:val="28"/>
          <w:szCs w:val="28"/>
        </w:rPr>
        <w:softHyphen/>
        <w:t>венной попра</w:t>
      </w:r>
      <w:r w:rsidRPr="00A31F12">
        <w:rPr>
          <w:sz w:val="28"/>
          <w:szCs w:val="28"/>
        </w:rPr>
        <w:t>в</w:t>
      </w:r>
      <w:r w:rsidRPr="00A31F12">
        <w:rPr>
          <w:sz w:val="28"/>
          <w:szCs w:val="28"/>
        </w:rPr>
        <w:t>ке в том смысле, что китайские гулигане долж</w:t>
      </w:r>
      <w:r w:rsidRPr="00A31F12">
        <w:rPr>
          <w:sz w:val="28"/>
          <w:szCs w:val="28"/>
        </w:rPr>
        <w:softHyphen/>
        <w:t>ны быть отождествлены не с собственно якутами, а с их</w:t>
      </w:r>
      <w:r w:rsidR="0013143B">
        <w:rPr>
          <w:sz w:val="28"/>
          <w:szCs w:val="28"/>
          <w:lang w:val="sah-RU"/>
        </w:rPr>
        <w:t xml:space="preserve"> </w:t>
      </w:r>
      <w:r w:rsidR="0013143B" w:rsidRPr="0013143B">
        <w:rPr>
          <w:sz w:val="28"/>
          <w:szCs w:val="28"/>
        </w:rPr>
        <w:t>вилюйским отделом, который в описанную эпоху должен был значительно отличаться от последних. Позже, стараясь увязать историю с особенностями якутского языка, Радлов значительно уклонился от намеченного им самим пути раз</w:t>
      </w:r>
      <w:r w:rsidR="0013143B" w:rsidRPr="0013143B">
        <w:rPr>
          <w:sz w:val="28"/>
          <w:szCs w:val="28"/>
        </w:rPr>
        <w:softHyphen/>
        <w:t>решения якутской проблемы.</w:t>
      </w:r>
    </w:p>
    <w:p w:rsidR="0013143B" w:rsidRPr="0013143B" w:rsidRDefault="0013143B" w:rsidP="0013143B">
      <w:pPr>
        <w:tabs>
          <w:tab w:val="left" w:pos="567"/>
        </w:tabs>
        <w:spacing w:after="0"/>
        <w:ind w:firstLine="567"/>
        <w:jc w:val="both"/>
        <w:rPr>
          <w:sz w:val="28"/>
          <w:szCs w:val="28"/>
        </w:rPr>
      </w:pPr>
      <w:r w:rsidRPr="0013143B">
        <w:rPr>
          <w:sz w:val="28"/>
          <w:szCs w:val="28"/>
        </w:rPr>
        <w:t>Почему вилюйские якуты, проживая в Приангарском крае, были извес</w:t>
      </w:r>
      <w:r w:rsidRPr="0013143B">
        <w:rPr>
          <w:sz w:val="28"/>
          <w:szCs w:val="28"/>
        </w:rPr>
        <w:t>т</w:t>
      </w:r>
      <w:r w:rsidRPr="0013143B">
        <w:rPr>
          <w:sz w:val="28"/>
          <w:szCs w:val="28"/>
        </w:rPr>
        <w:t>ны в общетурецком центре под названием «юч-курыкан» (или куракан-</w:t>
      </w:r>
      <w:r w:rsidRPr="0013143B">
        <w:rPr>
          <w:sz w:val="28"/>
          <w:szCs w:val="28"/>
        </w:rPr>
        <w:lastRenderedPageBreak/>
        <w:t>куркан) и каково значение это</w:t>
      </w:r>
      <w:r w:rsidRPr="0013143B">
        <w:rPr>
          <w:sz w:val="28"/>
          <w:szCs w:val="28"/>
        </w:rPr>
        <w:softHyphen/>
        <w:t>го имени? Ответ на эти вопросы мы попытае</w:t>
      </w:r>
      <w:r w:rsidRPr="0013143B">
        <w:rPr>
          <w:sz w:val="28"/>
          <w:szCs w:val="28"/>
        </w:rPr>
        <w:t>м</w:t>
      </w:r>
      <w:r w:rsidRPr="0013143B">
        <w:rPr>
          <w:sz w:val="28"/>
          <w:szCs w:val="28"/>
        </w:rPr>
        <w:t>ся дать позже в связи с уяснением этнического происхождения вилюй</w:t>
      </w:r>
      <w:r w:rsidRPr="0013143B">
        <w:rPr>
          <w:sz w:val="28"/>
          <w:szCs w:val="28"/>
        </w:rPr>
        <w:softHyphen/>
        <w:t>ских якутов.</w:t>
      </w:r>
    </w:p>
    <w:p w:rsidR="0013143B" w:rsidRPr="0013143B" w:rsidRDefault="0013143B" w:rsidP="0013143B">
      <w:pPr>
        <w:tabs>
          <w:tab w:val="left" w:pos="567"/>
        </w:tabs>
        <w:spacing w:after="0"/>
        <w:ind w:firstLine="567"/>
        <w:jc w:val="both"/>
        <w:rPr>
          <w:sz w:val="28"/>
          <w:szCs w:val="28"/>
        </w:rPr>
      </w:pPr>
    </w:p>
    <w:p w:rsidR="0013143B" w:rsidRPr="00992193" w:rsidRDefault="0013143B" w:rsidP="0013143B">
      <w:pPr>
        <w:tabs>
          <w:tab w:val="left" w:pos="567"/>
        </w:tabs>
        <w:spacing w:after="0"/>
        <w:ind w:firstLine="567"/>
        <w:jc w:val="center"/>
        <w:rPr>
          <w:b/>
          <w:sz w:val="36"/>
          <w:szCs w:val="36"/>
        </w:rPr>
      </w:pPr>
      <w:r w:rsidRPr="00992193">
        <w:rPr>
          <w:b/>
          <w:sz w:val="36"/>
          <w:szCs w:val="36"/>
        </w:rPr>
        <w:t>Глава VI</w:t>
      </w:r>
    </w:p>
    <w:p w:rsidR="0013143B" w:rsidRPr="00992193" w:rsidRDefault="0013143B" w:rsidP="0013143B">
      <w:pPr>
        <w:tabs>
          <w:tab w:val="left" w:pos="567"/>
        </w:tabs>
        <w:spacing w:after="0"/>
        <w:ind w:firstLine="567"/>
        <w:jc w:val="center"/>
        <w:rPr>
          <w:b/>
          <w:sz w:val="36"/>
          <w:szCs w:val="36"/>
        </w:rPr>
      </w:pPr>
      <w:r w:rsidRPr="00992193">
        <w:rPr>
          <w:b/>
          <w:sz w:val="36"/>
          <w:szCs w:val="36"/>
        </w:rPr>
        <w:t>«БАРГУДЖИН ТУКУМ»</w:t>
      </w:r>
    </w:p>
    <w:p w:rsidR="0013143B" w:rsidRPr="00992193" w:rsidRDefault="0013143B" w:rsidP="0013143B">
      <w:pPr>
        <w:tabs>
          <w:tab w:val="left" w:pos="567"/>
        </w:tabs>
        <w:spacing w:after="0"/>
        <w:ind w:firstLine="567"/>
        <w:jc w:val="center"/>
        <w:rPr>
          <w:sz w:val="36"/>
          <w:szCs w:val="36"/>
        </w:rPr>
      </w:pPr>
      <w:r w:rsidRPr="00992193">
        <w:rPr>
          <w:sz w:val="36"/>
          <w:szCs w:val="36"/>
        </w:rPr>
        <w:t>(Якуты и монгольские племена)</w:t>
      </w:r>
    </w:p>
    <w:p w:rsidR="0013143B" w:rsidRPr="0013143B" w:rsidRDefault="0013143B" w:rsidP="0013143B">
      <w:pPr>
        <w:tabs>
          <w:tab w:val="left" w:pos="567"/>
        </w:tabs>
        <w:spacing w:after="0"/>
        <w:ind w:firstLine="567"/>
        <w:jc w:val="both"/>
        <w:rPr>
          <w:sz w:val="28"/>
          <w:szCs w:val="28"/>
        </w:rPr>
      </w:pPr>
    </w:p>
    <w:p w:rsidR="002C6504" w:rsidRPr="002C6504" w:rsidRDefault="0013143B" w:rsidP="002C6504">
      <w:pPr>
        <w:tabs>
          <w:tab w:val="left" w:pos="567"/>
        </w:tabs>
        <w:spacing w:after="0"/>
        <w:ind w:firstLine="567"/>
        <w:jc w:val="both"/>
        <w:rPr>
          <w:sz w:val="28"/>
          <w:szCs w:val="28"/>
        </w:rPr>
      </w:pPr>
      <w:r w:rsidRPr="0013143B">
        <w:rPr>
          <w:sz w:val="28"/>
          <w:szCs w:val="28"/>
        </w:rPr>
        <w:t>Возможно ли согласовать с данными истории монго</w:t>
      </w:r>
      <w:r w:rsidRPr="0013143B">
        <w:rPr>
          <w:sz w:val="28"/>
          <w:szCs w:val="28"/>
        </w:rPr>
        <w:softHyphen/>
        <w:t>лов изложенные выше выводы о древнейших взаимоотноше</w:t>
      </w:r>
      <w:r w:rsidRPr="0013143B">
        <w:rPr>
          <w:sz w:val="28"/>
          <w:szCs w:val="28"/>
        </w:rPr>
        <w:softHyphen/>
        <w:t>ниях якутов с монгольскими пл</w:t>
      </w:r>
      <w:r w:rsidRPr="0013143B">
        <w:rPr>
          <w:sz w:val="28"/>
          <w:szCs w:val="28"/>
        </w:rPr>
        <w:t>е</w:t>
      </w:r>
      <w:r w:rsidRPr="0013143B">
        <w:rPr>
          <w:sz w:val="28"/>
          <w:szCs w:val="28"/>
        </w:rPr>
        <w:t>менами в пределах Предбайкалья? К сожалению, древняя история монгол</w:t>
      </w:r>
      <w:r w:rsidRPr="0013143B">
        <w:rPr>
          <w:sz w:val="28"/>
          <w:szCs w:val="28"/>
        </w:rPr>
        <w:t>ь</w:t>
      </w:r>
      <w:r w:rsidRPr="0013143B">
        <w:rPr>
          <w:sz w:val="28"/>
          <w:szCs w:val="28"/>
        </w:rPr>
        <w:t>ских пле</w:t>
      </w:r>
      <w:r w:rsidRPr="0013143B">
        <w:rPr>
          <w:sz w:val="28"/>
          <w:szCs w:val="28"/>
        </w:rPr>
        <w:softHyphen/>
        <w:t>мен, и предшествующая эпохе знаменитого завоевателя Чин</w:t>
      </w:r>
      <w:r w:rsidRPr="0013143B">
        <w:rPr>
          <w:sz w:val="28"/>
          <w:szCs w:val="28"/>
        </w:rPr>
        <w:softHyphen/>
        <w:t>гис-Хана, (т. е. до начала XIII в. н. эр.), покрыта мраком неизвестности. Нам определе</w:t>
      </w:r>
      <w:r w:rsidRPr="0013143B">
        <w:rPr>
          <w:sz w:val="28"/>
          <w:szCs w:val="28"/>
        </w:rPr>
        <w:t>н</w:t>
      </w:r>
      <w:r w:rsidRPr="0013143B">
        <w:rPr>
          <w:sz w:val="28"/>
          <w:szCs w:val="28"/>
        </w:rPr>
        <w:t>но известно, что до середины IX ст. все обширные монгольские степи нах</w:t>
      </w:r>
      <w:r w:rsidRPr="0013143B">
        <w:rPr>
          <w:sz w:val="28"/>
          <w:szCs w:val="28"/>
        </w:rPr>
        <w:t>о</w:t>
      </w:r>
      <w:r w:rsidRPr="0013143B">
        <w:rPr>
          <w:sz w:val="28"/>
          <w:szCs w:val="28"/>
        </w:rPr>
        <w:t>дились во владении разных племен турецкого языка и происхождения. С с</w:t>
      </w:r>
      <w:r w:rsidRPr="0013143B">
        <w:rPr>
          <w:sz w:val="28"/>
          <w:szCs w:val="28"/>
        </w:rPr>
        <w:t>е</w:t>
      </w:r>
      <w:r w:rsidRPr="0013143B">
        <w:rPr>
          <w:sz w:val="28"/>
          <w:szCs w:val="28"/>
        </w:rPr>
        <w:t>редины IX ст. до конца XII ст.— три с половиной века в истории монгольских степей можно характери</w:t>
      </w:r>
      <w:r w:rsidRPr="0013143B">
        <w:rPr>
          <w:sz w:val="28"/>
          <w:szCs w:val="28"/>
        </w:rPr>
        <w:softHyphen/>
        <w:t>зовать как переходную эпоху между двумя истор</w:t>
      </w:r>
      <w:r w:rsidRPr="0013143B">
        <w:rPr>
          <w:sz w:val="28"/>
          <w:szCs w:val="28"/>
        </w:rPr>
        <w:t>и</w:t>
      </w:r>
      <w:r w:rsidRPr="0013143B">
        <w:rPr>
          <w:sz w:val="28"/>
          <w:szCs w:val="28"/>
        </w:rPr>
        <w:t>ческими эрами, древним — турецким и новым — монгольским. Эта пе</w:t>
      </w:r>
      <w:r w:rsidRPr="0013143B">
        <w:rPr>
          <w:sz w:val="28"/>
          <w:szCs w:val="28"/>
        </w:rPr>
        <w:softHyphen/>
        <w:t>реходная эпоха тоже остается слабо освещенной докумен</w:t>
      </w:r>
      <w:r w:rsidRPr="0013143B">
        <w:rPr>
          <w:sz w:val="28"/>
          <w:szCs w:val="28"/>
        </w:rPr>
        <w:softHyphen/>
        <w:t>тальными данн</w:t>
      </w:r>
      <w:r w:rsidRPr="0013143B">
        <w:rPr>
          <w:sz w:val="28"/>
          <w:szCs w:val="28"/>
        </w:rPr>
        <w:t>ы</w:t>
      </w:r>
      <w:r w:rsidRPr="0013143B">
        <w:rPr>
          <w:sz w:val="28"/>
          <w:szCs w:val="28"/>
        </w:rPr>
        <w:t>ми. Современная историческая наука об этническом происхождении нар</w:t>
      </w:r>
      <w:r w:rsidRPr="0013143B">
        <w:rPr>
          <w:sz w:val="28"/>
          <w:szCs w:val="28"/>
        </w:rPr>
        <w:t>о</w:t>
      </w:r>
      <w:r w:rsidRPr="0013143B">
        <w:rPr>
          <w:sz w:val="28"/>
          <w:szCs w:val="28"/>
        </w:rPr>
        <w:t>дов, населявших в этот пе</w:t>
      </w:r>
      <w:r w:rsidRPr="0013143B">
        <w:rPr>
          <w:sz w:val="28"/>
          <w:szCs w:val="28"/>
        </w:rPr>
        <w:softHyphen/>
        <w:t>риод монгольские степи, не дает однообразного и точного от</w:t>
      </w:r>
      <w:r w:rsidRPr="0013143B">
        <w:rPr>
          <w:sz w:val="28"/>
          <w:szCs w:val="28"/>
        </w:rPr>
        <w:softHyphen/>
        <w:t>вета. Но больше данных говорит за то, что Монголия все еще ост</w:t>
      </w:r>
      <w:r w:rsidRPr="0013143B">
        <w:rPr>
          <w:sz w:val="28"/>
          <w:szCs w:val="28"/>
        </w:rPr>
        <w:t>а</w:t>
      </w:r>
      <w:r w:rsidRPr="0013143B">
        <w:rPr>
          <w:sz w:val="28"/>
          <w:szCs w:val="28"/>
        </w:rPr>
        <w:t>валась в руках мелких турецких племен, которые бы</w:t>
      </w:r>
      <w:r w:rsidRPr="0013143B">
        <w:rPr>
          <w:sz w:val="28"/>
          <w:szCs w:val="28"/>
        </w:rPr>
        <w:softHyphen/>
        <w:t>ли не в состоянии об</w:t>
      </w:r>
      <w:r w:rsidRPr="0013143B">
        <w:rPr>
          <w:sz w:val="28"/>
          <w:szCs w:val="28"/>
        </w:rPr>
        <w:t>ъ</w:t>
      </w:r>
      <w:r w:rsidRPr="0013143B">
        <w:rPr>
          <w:sz w:val="28"/>
          <w:szCs w:val="28"/>
        </w:rPr>
        <w:t>единиться в одно государственное целое и оказывать, по примеру предш</w:t>
      </w:r>
      <w:r w:rsidRPr="0013143B">
        <w:rPr>
          <w:sz w:val="28"/>
          <w:szCs w:val="28"/>
        </w:rPr>
        <w:t>е</w:t>
      </w:r>
      <w:r w:rsidRPr="0013143B">
        <w:rPr>
          <w:sz w:val="28"/>
          <w:szCs w:val="28"/>
        </w:rPr>
        <w:t>ствующей истории, могущественное влияние на судьбы народов, живущих в окружении Монголии. (С этими вопросами мы подробно ознакомимся во 2-м томе очерков). В этот-то период сла</w:t>
      </w:r>
      <w:r w:rsidRPr="0013143B">
        <w:rPr>
          <w:sz w:val="28"/>
          <w:szCs w:val="28"/>
        </w:rPr>
        <w:softHyphen/>
        <w:t xml:space="preserve">бости турок, по-видимому, </w:t>
      </w:r>
      <w:r w:rsidR="002C6504">
        <w:rPr>
          <w:sz w:val="28"/>
          <w:szCs w:val="28"/>
        </w:rPr>
        <w:t>и происходил процесс постепенно</w:t>
      </w:r>
      <w:r w:rsidR="002C6504" w:rsidRPr="002C6504">
        <w:rPr>
          <w:rFonts w:ascii="Cambria" w:eastAsia="Times New Roman" w:hAnsi="Cambria" w:cs="Cambria"/>
          <w:color w:val="000000"/>
          <w:sz w:val="28"/>
          <w:szCs w:val="28"/>
          <w:lang w:eastAsia="ru-RU"/>
        </w:rPr>
        <w:t xml:space="preserve"> </w:t>
      </w:r>
      <w:r w:rsidR="002C6504" w:rsidRPr="002C6504">
        <w:rPr>
          <w:sz w:val="28"/>
          <w:szCs w:val="28"/>
        </w:rPr>
        <w:t>го объединения монгольских племен, которые готов</w:t>
      </w:r>
      <w:r w:rsidR="002C6504" w:rsidRPr="002C6504">
        <w:rPr>
          <w:sz w:val="28"/>
          <w:szCs w:val="28"/>
        </w:rPr>
        <w:t>и</w:t>
      </w:r>
      <w:r w:rsidR="002C6504" w:rsidRPr="002C6504">
        <w:rPr>
          <w:sz w:val="28"/>
          <w:szCs w:val="28"/>
        </w:rPr>
        <w:t>лись перейти из роли окраинных, угнетенных и эксплуатируемых народов в положение державных властителей всей Монголии под эгидой чингисовой династии.</w:t>
      </w:r>
    </w:p>
    <w:p w:rsidR="002C6504" w:rsidRPr="002C6504" w:rsidRDefault="002C6504" w:rsidP="002C6504">
      <w:pPr>
        <w:tabs>
          <w:tab w:val="left" w:pos="567"/>
        </w:tabs>
        <w:spacing w:after="0"/>
        <w:ind w:firstLine="567"/>
        <w:jc w:val="both"/>
        <w:rPr>
          <w:sz w:val="28"/>
          <w:szCs w:val="28"/>
        </w:rPr>
      </w:pPr>
      <w:r w:rsidRPr="002C6504">
        <w:rPr>
          <w:sz w:val="28"/>
          <w:szCs w:val="28"/>
        </w:rPr>
        <w:t>Якутские легендарные отзывы о туматах и, как увидим дальше, о других монгольских племенах, безусловно отно</w:t>
      </w:r>
      <w:r w:rsidRPr="002C6504">
        <w:rPr>
          <w:sz w:val="28"/>
          <w:szCs w:val="28"/>
        </w:rPr>
        <w:softHyphen/>
        <w:t>сятся к той отдаленной эпохе, когда имя монголов было абсолютно лишено внушительности, силы и какой-либо тени их позднейшего величия. Легендарные монголы якутов к степям Мо</w:t>
      </w:r>
      <w:r w:rsidRPr="002C6504">
        <w:rPr>
          <w:sz w:val="28"/>
          <w:szCs w:val="28"/>
        </w:rPr>
        <w:t>н</w:t>
      </w:r>
      <w:r w:rsidRPr="002C6504">
        <w:rPr>
          <w:sz w:val="28"/>
          <w:szCs w:val="28"/>
        </w:rPr>
        <w:t>голии, конечно, не могут иметь никакого отно</w:t>
      </w:r>
      <w:r w:rsidRPr="002C6504">
        <w:rPr>
          <w:sz w:val="28"/>
          <w:szCs w:val="28"/>
        </w:rPr>
        <w:softHyphen/>
        <w:t xml:space="preserve">шения. С ними сталкиваются </w:t>
      </w:r>
      <w:r w:rsidRPr="002C6504">
        <w:rPr>
          <w:sz w:val="28"/>
          <w:szCs w:val="28"/>
        </w:rPr>
        <w:lastRenderedPageBreak/>
        <w:t>лишь якутские авангарды, они живут в смешении с тунгусскими племенами, по-видимому, занимаясь охотой, рыболовством и отчасти скотоводством. При отсутствии политического объединения даже много</w:t>
      </w:r>
      <w:r w:rsidRPr="002C6504">
        <w:rPr>
          <w:sz w:val="28"/>
          <w:szCs w:val="28"/>
        </w:rPr>
        <w:softHyphen/>
        <w:t>численный народ не может играть серьезной роли в между</w:t>
      </w:r>
      <w:r w:rsidRPr="002C6504">
        <w:rPr>
          <w:sz w:val="28"/>
          <w:szCs w:val="28"/>
        </w:rPr>
        <w:softHyphen/>
        <w:t>народном общении. То обстоятельство, что монголы якут</w:t>
      </w:r>
      <w:r w:rsidRPr="002C6504">
        <w:rPr>
          <w:sz w:val="28"/>
          <w:szCs w:val="28"/>
        </w:rPr>
        <w:softHyphen/>
        <w:t>ских сказаний выступают под кличками отдельных племен — туматы, югюлээты, доказывает, что монголы того времени жили разро</w:t>
      </w:r>
      <w:r w:rsidRPr="002C6504">
        <w:rPr>
          <w:sz w:val="28"/>
          <w:szCs w:val="28"/>
        </w:rPr>
        <w:t>з</w:t>
      </w:r>
      <w:r w:rsidRPr="002C6504">
        <w:rPr>
          <w:sz w:val="28"/>
          <w:szCs w:val="28"/>
        </w:rPr>
        <w:t>ненно под протекторатом чуждых племен.</w:t>
      </w:r>
    </w:p>
    <w:p w:rsidR="002C6504" w:rsidRPr="002C6504" w:rsidRDefault="002C6504" w:rsidP="002C6504">
      <w:pPr>
        <w:tabs>
          <w:tab w:val="left" w:pos="567"/>
        </w:tabs>
        <w:spacing w:after="0"/>
        <w:ind w:firstLine="567"/>
        <w:jc w:val="both"/>
        <w:rPr>
          <w:sz w:val="28"/>
          <w:szCs w:val="28"/>
        </w:rPr>
      </w:pPr>
      <w:r w:rsidRPr="002C6504">
        <w:rPr>
          <w:sz w:val="28"/>
          <w:szCs w:val="28"/>
        </w:rPr>
        <w:t>Относительное расположение и точное местожительство разных отд</w:t>
      </w:r>
      <w:r w:rsidRPr="002C6504">
        <w:rPr>
          <w:sz w:val="28"/>
          <w:szCs w:val="28"/>
        </w:rPr>
        <w:t>е</w:t>
      </w:r>
      <w:r w:rsidRPr="002C6504">
        <w:rPr>
          <w:sz w:val="28"/>
          <w:szCs w:val="28"/>
        </w:rPr>
        <w:t>лов монгольского народа устанавливается доку</w:t>
      </w:r>
      <w:r w:rsidRPr="002C6504">
        <w:rPr>
          <w:sz w:val="28"/>
          <w:szCs w:val="28"/>
        </w:rPr>
        <w:softHyphen/>
        <w:t>ментальными данными лишь в истории постепенного сложе</w:t>
      </w:r>
      <w:r w:rsidRPr="002C6504">
        <w:rPr>
          <w:sz w:val="28"/>
          <w:szCs w:val="28"/>
        </w:rPr>
        <w:softHyphen/>
        <w:t>ния Монгольской империи чингизидов. Для встречной про</w:t>
      </w:r>
      <w:r w:rsidRPr="002C6504">
        <w:rPr>
          <w:sz w:val="28"/>
          <w:szCs w:val="28"/>
        </w:rPr>
        <w:softHyphen/>
        <w:t>верки показаний якутского героического эпоса, конечно, не лишены значения и эти данные. Но прежде чем перейти к разбору этого м</w:t>
      </w:r>
      <w:r w:rsidRPr="002C6504">
        <w:rPr>
          <w:sz w:val="28"/>
          <w:szCs w:val="28"/>
        </w:rPr>
        <w:t>а</w:t>
      </w:r>
      <w:r w:rsidRPr="002C6504">
        <w:rPr>
          <w:sz w:val="28"/>
          <w:szCs w:val="28"/>
        </w:rPr>
        <w:t>териала, мы позволим себе остано</w:t>
      </w:r>
      <w:r w:rsidRPr="002C6504">
        <w:rPr>
          <w:sz w:val="28"/>
          <w:szCs w:val="28"/>
        </w:rPr>
        <w:softHyphen/>
        <w:t>виться на вопросе о современных бурятах, которые, на первый взгляд, должны были бы находиться в самых бли</w:t>
      </w:r>
      <w:r w:rsidRPr="002C6504">
        <w:rPr>
          <w:sz w:val="28"/>
          <w:szCs w:val="28"/>
        </w:rPr>
        <w:softHyphen/>
        <w:t>жайших взаимоотношениях с якутами за время проживания их на юге. Малоосв</w:t>
      </w:r>
      <w:r w:rsidRPr="002C6504">
        <w:rPr>
          <w:sz w:val="28"/>
          <w:szCs w:val="28"/>
        </w:rPr>
        <w:t>е</w:t>
      </w:r>
      <w:r w:rsidRPr="002C6504">
        <w:rPr>
          <w:sz w:val="28"/>
          <w:szCs w:val="28"/>
        </w:rPr>
        <w:t>домленные в бурятском вопросе лица нередко пытаются ограничить дре</w:t>
      </w:r>
      <w:r w:rsidRPr="002C6504">
        <w:rPr>
          <w:sz w:val="28"/>
          <w:szCs w:val="28"/>
        </w:rPr>
        <w:t>в</w:t>
      </w:r>
      <w:r w:rsidRPr="002C6504">
        <w:rPr>
          <w:sz w:val="28"/>
          <w:szCs w:val="28"/>
        </w:rPr>
        <w:t>ние якуто-монгольские взаимоотношения лишь сопоставлением бурят и як</w:t>
      </w:r>
      <w:r w:rsidRPr="002C6504">
        <w:rPr>
          <w:sz w:val="28"/>
          <w:szCs w:val="28"/>
        </w:rPr>
        <w:t>у</w:t>
      </w:r>
      <w:r w:rsidRPr="002C6504">
        <w:rPr>
          <w:sz w:val="28"/>
          <w:szCs w:val="28"/>
        </w:rPr>
        <w:t>тов. Од</w:t>
      </w:r>
      <w:r w:rsidRPr="002C6504">
        <w:rPr>
          <w:sz w:val="28"/>
          <w:szCs w:val="28"/>
        </w:rPr>
        <w:softHyphen/>
        <w:t>нако, такая постановка сложной научной проблемы якуто</w:t>
      </w:r>
      <w:r w:rsidRPr="002C6504">
        <w:rPr>
          <w:sz w:val="28"/>
          <w:szCs w:val="28"/>
        </w:rPr>
        <w:softHyphen/>
        <w:t>монгольских взаимоотношений далеко не соответствует исто</w:t>
      </w:r>
      <w:r w:rsidRPr="002C6504">
        <w:rPr>
          <w:sz w:val="28"/>
          <w:szCs w:val="28"/>
        </w:rPr>
        <w:softHyphen/>
        <w:t>рической действительности.</w:t>
      </w:r>
    </w:p>
    <w:p w:rsidR="002C6504" w:rsidRPr="002C6504" w:rsidRDefault="002C6504" w:rsidP="002C6504">
      <w:pPr>
        <w:tabs>
          <w:tab w:val="left" w:pos="567"/>
        </w:tabs>
        <w:spacing w:after="0"/>
        <w:ind w:firstLine="567"/>
        <w:jc w:val="both"/>
        <w:rPr>
          <w:sz w:val="28"/>
          <w:szCs w:val="28"/>
        </w:rPr>
      </w:pPr>
    </w:p>
    <w:p w:rsidR="002C6504" w:rsidRPr="00992193" w:rsidRDefault="002C6504" w:rsidP="002C6504">
      <w:pPr>
        <w:tabs>
          <w:tab w:val="left" w:pos="567"/>
        </w:tabs>
        <w:spacing w:after="0"/>
        <w:ind w:firstLine="567"/>
        <w:jc w:val="center"/>
        <w:rPr>
          <w:b/>
          <w:sz w:val="32"/>
          <w:szCs w:val="32"/>
        </w:rPr>
      </w:pPr>
      <w:r w:rsidRPr="00992193">
        <w:rPr>
          <w:b/>
          <w:sz w:val="32"/>
          <w:szCs w:val="32"/>
        </w:rPr>
        <w:t>I. СОВРЕМЕННЫЕ И ДРЕВНИЕ БУРЯТЫ</w:t>
      </w:r>
    </w:p>
    <w:p w:rsidR="002C6504" w:rsidRPr="002C6504" w:rsidRDefault="002C6504" w:rsidP="002C6504">
      <w:pPr>
        <w:tabs>
          <w:tab w:val="left" w:pos="567"/>
        </w:tabs>
        <w:spacing w:after="0"/>
        <w:ind w:firstLine="567"/>
        <w:jc w:val="both"/>
        <w:rPr>
          <w:sz w:val="28"/>
          <w:szCs w:val="28"/>
        </w:rPr>
      </w:pPr>
    </w:p>
    <w:p w:rsidR="002C6504" w:rsidRPr="002C6504" w:rsidRDefault="002C6504" w:rsidP="002C6504">
      <w:pPr>
        <w:tabs>
          <w:tab w:val="left" w:pos="567"/>
        </w:tabs>
        <w:spacing w:after="0"/>
        <w:ind w:firstLine="567"/>
        <w:jc w:val="both"/>
        <w:rPr>
          <w:sz w:val="28"/>
          <w:szCs w:val="28"/>
        </w:rPr>
      </w:pPr>
      <w:r w:rsidRPr="002C6504">
        <w:rPr>
          <w:sz w:val="28"/>
          <w:szCs w:val="28"/>
        </w:rPr>
        <w:t>Продолжателями якутской истории в Прибайкалье высту</w:t>
      </w:r>
      <w:r w:rsidRPr="002C6504">
        <w:rPr>
          <w:sz w:val="28"/>
          <w:szCs w:val="28"/>
        </w:rPr>
        <w:softHyphen/>
        <w:t>пают буряты — самое северное ответвление монгольского племени, расселившееся по обе стороны озера Байкал.</w:t>
      </w:r>
    </w:p>
    <w:p w:rsidR="005207BD" w:rsidRPr="005207BD" w:rsidRDefault="002C6504" w:rsidP="005207BD">
      <w:pPr>
        <w:tabs>
          <w:tab w:val="left" w:pos="567"/>
        </w:tabs>
        <w:spacing w:after="0"/>
        <w:ind w:firstLine="567"/>
        <w:jc w:val="both"/>
        <w:rPr>
          <w:sz w:val="28"/>
          <w:szCs w:val="28"/>
        </w:rPr>
      </w:pPr>
      <w:r w:rsidRPr="002C6504">
        <w:rPr>
          <w:sz w:val="28"/>
          <w:szCs w:val="28"/>
        </w:rPr>
        <w:t>«Ныне буряты разделяются на живущих в Иркутской</w:t>
      </w:r>
      <w:r w:rsidR="005207BD">
        <w:rPr>
          <w:sz w:val="28"/>
          <w:szCs w:val="28"/>
          <w:lang w:val="sah-RU"/>
        </w:rPr>
        <w:t xml:space="preserve"> </w:t>
      </w:r>
      <w:r w:rsidR="005207BD" w:rsidRPr="005207BD">
        <w:rPr>
          <w:sz w:val="28"/>
          <w:szCs w:val="28"/>
        </w:rPr>
        <w:t>губернии или сев</w:t>
      </w:r>
      <w:r w:rsidR="005207BD" w:rsidRPr="005207BD">
        <w:rPr>
          <w:sz w:val="28"/>
          <w:szCs w:val="28"/>
        </w:rPr>
        <w:t>е</w:t>
      </w:r>
      <w:r w:rsidR="005207BD" w:rsidRPr="005207BD">
        <w:rPr>
          <w:sz w:val="28"/>
          <w:szCs w:val="28"/>
        </w:rPr>
        <w:t>ро-западной стороне Байкала — барга-буряты, и на забайкальских или ж</w:t>
      </w:r>
      <w:r w:rsidR="005207BD" w:rsidRPr="005207BD">
        <w:rPr>
          <w:sz w:val="28"/>
          <w:szCs w:val="28"/>
        </w:rPr>
        <w:t>и</w:t>
      </w:r>
      <w:r w:rsidR="005207BD" w:rsidRPr="005207BD">
        <w:rPr>
          <w:sz w:val="28"/>
          <w:szCs w:val="28"/>
        </w:rPr>
        <w:t>вущих на юго-восточной стороне Байкала — монголо-бурят».</w:t>
      </w:r>
    </w:p>
    <w:p w:rsidR="005207BD" w:rsidRPr="005207BD" w:rsidRDefault="005207BD" w:rsidP="005207BD">
      <w:pPr>
        <w:tabs>
          <w:tab w:val="left" w:pos="567"/>
        </w:tabs>
        <w:spacing w:after="0"/>
        <w:ind w:firstLine="567"/>
        <w:jc w:val="both"/>
        <w:rPr>
          <w:sz w:val="28"/>
          <w:szCs w:val="28"/>
          <w:lang w:val="sah-RU"/>
        </w:rPr>
      </w:pPr>
      <w:r w:rsidRPr="005207BD">
        <w:rPr>
          <w:sz w:val="28"/>
          <w:szCs w:val="28"/>
        </w:rPr>
        <w:t>«Бурят насчитывается приблизительно 270 ООО душ обоего пола, а именно: в Иркутской губернии до 100 ООО душ и в Забайкальской области до 170 ООО душ».</w:t>
      </w:r>
      <w:r>
        <w:rPr>
          <w:rStyle w:val="ac"/>
          <w:sz w:val="28"/>
          <w:szCs w:val="28"/>
        </w:rPr>
        <w:footnoteReference w:id="78"/>
      </w:r>
    </w:p>
    <w:p w:rsidR="005207BD" w:rsidRPr="005207BD" w:rsidRDefault="005207BD" w:rsidP="005207BD">
      <w:pPr>
        <w:tabs>
          <w:tab w:val="left" w:pos="567"/>
        </w:tabs>
        <w:spacing w:after="0"/>
        <w:ind w:firstLine="567"/>
        <w:jc w:val="both"/>
        <w:rPr>
          <w:sz w:val="28"/>
          <w:szCs w:val="28"/>
          <w:lang w:val="sah-RU"/>
        </w:rPr>
      </w:pPr>
      <w:r w:rsidRPr="005207BD">
        <w:rPr>
          <w:sz w:val="28"/>
          <w:szCs w:val="28"/>
        </w:rPr>
        <w:t>Численное соотношение баргу-бурят и монголо-бурят по</w:t>
      </w:r>
      <w:r w:rsidRPr="005207BD">
        <w:rPr>
          <w:sz w:val="28"/>
          <w:szCs w:val="28"/>
        </w:rPr>
        <w:softHyphen/>
        <w:t xml:space="preserve">казывается в тех же цифрах и в позднейших более обстоятельных работах. По переписи 1917 г., численность бурят быв. Иркутской губ. определена в 98 678 душ об. </w:t>
      </w:r>
      <w:r w:rsidRPr="005207BD">
        <w:rPr>
          <w:sz w:val="28"/>
          <w:szCs w:val="28"/>
        </w:rPr>
        <w:lastRenderedPageBreak/>
        <w:t>п., а по Забайкальской области примерно 172 157 душ, из кото</w:t>
      </w:r>
      <w:r w:rsidRPr="005207BD">
        <w:rPr>
          <w:sz w:val="28"/>
          <w:szCs w:val="28"/>
        </w:rPr>
        <w:softHyphen/>
        <w:t>рых 21 092 души составляют буряты-казаки.</w:t>
      </w:r>
      <w:r>
        <w:rPr>
          <w:rStyle w:val="ac"/>
          <w:sz w:val="28"/>
          <w:szCs w:val="28"/>
        </w:rPr>
        <w:footnoteReference w:id="79"/>
      </w:r>
    </w:p>
    <w:p w:rsidR="005207BD" w:rsidRPr="005207BD" w:rsidRDefault="005207BD" w:rsidP="005207BD">
      <w:pPr>
        <w:tabs>
          <w:tab w:val="left" w:pos="567"/>
        </w:tabs>
        <w:spacing w:after="0"/>
        <w:ind w:firstLine="567"/>
        <w:jc w:val="both"/>
        <w:rPr>
          <w:sz w:val="28"/>
          <w:szCs w:val="28"/>
          <w:lang w:val="sah-RU"/>
        </w:rPr>
      </w:pPr>
      <w:r w:rsidRPr="005207BD">
        <w:rPr>
          <w:sz w:val="28"/>
          <w:szCs w:val="28"/>
        </w:rPr>
        <w:t>Надо заметить, что в эпоху русского завоевания назва</w:t>
      </w:r>
      <w:r w:rsidRPr="005207BD">
        <w:rPr>
          <w:sz w:val="28"/>
          <w:szCs w:val="28"/>
        </w:rPr>
        <w:softHyphen/>
        <w:t>ние «бурят», по-видимому, не распространялось на забай</w:t>
      </w:r>
      <w:r w:rsidRPr="005207BD">
        <w:rPr>
          <w:sz w:val="28"/>
          <w:szCs w:val="28"/>
        </w:rPr>
        <w:softHyphen/>
        <w:t>кальских, которые «названы были этим именем русскими».</w:t>
      </w:r>
      <w:r>
        <w:rPr>
          <w:rStyle w:val="ac"/>
          <w:sz w:val="28"/>
          <w:szCs w:val="28"/>
        </w:rPr>
        <w:footnoteReference w:id="80"/>
      </w:r>
    </w:p>
    <w:p w:rsidR="005207BD" w:rsidRPr="005207BD" w:rsidRDefault="005207BD" w:rsidP="005207BD">
      <w:pPr>
        <w:tabs>
          <w:tab w:val="left" w:pos="567"/>
        </w:tabs>
        <w:spacing w:after="0"/>
        <w:ind w:firstLine="567"/>
        <w:jc w:val="both"/>
        <w:rPr>
          <w:sz w:val="28"/>
          <w:szCs w:val="28"/>
        </w:rPr>
      </w:pPr>
      <w:r w:rsidRPr="005207BD">
        <w:rPr>
          <w:sz w:val="28"/>
          <w:szCs w:val="28"/>
        </w:rPr>
        <w:t>Новейший знаток бурятского языка, истории и быта Бадзар Барадин в своей статье «Бурят-монголы» дает лингви</w:t>
      </w:r>
      <w:r w:rsidRPr="005207BD">
        <w:rPr>
          <w:sz w:val="28"/>
          <w:szCs w:val="28"/>
        </w:rPr>
        <w:softHyphen/>
        <w:t>стический и исторический анализ происхождения племенно</w:t>
      </w:r>
      <w:r w:rsidRPr="005207BD">
        <w:rPr>
          <w:sz w:val="28"/>
          <w:szCs w:val="28"/>
        </w:rPr>
        <w:softHyphen/>
        <w:t>го названия «бурят» в следующих словах:</w:t>
      </w:r>
    </w:p>
    <w:p w:rsidR="005207BD" w:rsidRPr="005207BD" w:rsidRDefault="005207BD" w:rsidP="005207BD">
      <w:pPr>
        <w:tabs>
          <w:tab w:val="left" w:pos="567"/>
        </w:tabs>
        <w:spacing w:after="0"/>
        <w:ind w:firstLine="567"/>
        <w:jc w:val="both"/>
        <w:rPr>
          <w:sz w:val="28"/>
          <w:szCs w:val="28"/>
        </w:rPr>
      </w:pPr>
      <w:r w:rsidRPr="005207BD">
        <w:rPr>
          <w:sz w:val="28"/>
          <w:szCs w:val="28"/>
        </w:rPr>
        <w:t>«Слово «бурят» есть позднейший вариант древнего слова «баргут». С</w:t>
      </w:r>
      <w:r w:rsidRPr="005207BD">
        <w:rPr>
          <w:sz w:val="28"/>
          <w:szCs w:val="28"/>
        </w:rPr>
        <w:t>о</w:t>
      </w:r>
      <w:r w:rsidRPr="005207BD">
        <w:rPr>
          <w:sz w:val="28"/>
          <w:szCs w:val="28"/>
        </w:rPr>
        <w:t>бирательное для многих мелких, так называе</w:t>
      </w:r>
      <w:r w:rsidRPr="005207BD">
        <w:rPr>
          <w:sz w:val="28"/>
          <w:szCs w:val="28"/>
        </w:rPr>
        <w:softHyphen/>
        <w:t>мых, лесных народов монгол</w:t>
      </w:r>
      <w:r w:rsidRPr="005207BD">
        <w:rPr>
          <w:sz w:val="28"/>
          <w:szCs w:val="28"/>
        </w:rPr>
        <w:t>ь</w:t>
      </w:r>
      <w:r w:rsidRPr="005207BD">
        <w:rPr>
          <w:sz w:val="28"/>
          <w:szCs w:val="28"/>
        </w:rPr>
        <w:t>ского поколения, слово «бар</w:t>
      </w:r>
      <w:r w:rsidRPr="005207BD">
        <w:rPr>
          <w:sz w:val="28"/>
          <w:szCs w:val="28"/>
        </w:rPr>
        <w:softHyphen/>
        <w:t>гут», имевшее смысл темный, дикий, в отличие от коренных монголов поколения Чингиз-Хана, подверглось лингвистиче</w:t>
      </w:r>
      <w:r w:rsidRPr="005207BD">
        <w:rPr>
          <w:sz w:val="28"/>
          <w:szCs w:val="28"/>
        </w:rPr>
        <w:softHyphen/>
        <w:t>скому изменению до слова «бурят» путем многочисленных перемещений, смешений племен и наречий»... «Постепенность изменений этого слова... Баргут — бургут — бурут — бурат — бурят. Выражение «баргу-бурят» н</w:t>
      </w:r>
      <w:r w:rsidRPr="005207BD">
        <w:rPr>
          <w:sz w:val="28"/>
          <w:szCs w:val="28"/>
        </w:rPr>
        <w:t>и</w:t>
      </w:r>
      <w:r w:rsidRPr="005207BD">
        <w:rPr>
          <w:sz w:val="28"/>
          <w:szCs w:val="28"/>
        </w:rPr>
        <w:t>сколько не противоречит этому положению, так как это выражение, нес</w:t>
      </w:r>
      <w:r w:rsidRPr="005207BD">
        <w:rPr>
          <w:sz w:val="28"/>
          <w:szCs w:val="28"/>
        </w:rPr>
        <w:t>о</w:t>
      </w:r>
      <w:r w:rsidRPr="005207BD">
        <w:rPr>
          <w:sz w:val="28"/>
          <w:szCs w:val="28"/>
        </w:rPr>
        <w:t>мненно, явилось в позднейшее время»</w:t>
      </w:r>
      <w:r>
        <w:rPr>
          <w:rStyle w:val="ac"/>
          <w:sz w:val="28"/>
          <w:szCs w:val="28"/>
        </w:rPr>
        <w:footnoteReference w:id="81"/>
      </w:r>
      <w:r w:rsidRPr="005207BD">
        <w:rPr>
          <w:sz w:val="28"/>
          <w:szCs w:val="28"/>
        </w:rPr>
        <w:t>.</w:t>
      </w:r>
    </w:p>
    <w:p w:rsidR="005207BD" w:rsidRPr="005207BD" w:rsidRDefault="005207BD" w:rsidP="005207BD">
      <w:pPr>
        <w:tabs>
          <w:tab w:val="left" w:pos="567"/>
        </w:tabs>
        <w:spacing w:after="0"/>
        <w:ind w:firstLine="567"/>
        <w:jc w:val="both"/>
        <w:rPr>
          <w:sz w:val="28"/>
          <w:szCs w:val="28"/>
          <w:lang w:val="sah-RU"/>
        </w:rPr>
      </w:pPr>
      <w:r w:rsidRPr="005207BD">
        <w:rPr>
          <w:sz w:val="28"/>
          <w:szCs w:val="28"/>
        </w:rPr>
        <w:t>Здесь автор развил краткий тезис Д. Банзарова, вы</w:t>
      </w:r>
      <w:r w:rsidRPr="005207BD">
        <w:rPr>
          <w:sz w:val="28"/>
          <w:szCs w:val="28"/>
        </w:rPr>
        <w:softHyphen/>
        <w:t>сказанный им еще в 1849 году в статье «Об ойратах и уйгу</w:t>
      </w:r>
      <w:r w:rsidRPr="005207BD">
        <w:rPr>
          <w:sz w:val="28"/>
          <w:szCs w:val="28"/>
        </w:rPr>
        <w:softHyphen/>
        <w:t>рах»: «Бургуты-буряты или буруты».</w:t>
      </w:r>
      <w:r>
        <w:rPr>
          <w:rStyle w:val="ac"/>
          <w:sz w:val="28"/>
          <w:szCs w:val="28"/>
        </w:rPr>
        <w:footnoteReference w:id="82"/>
      </w:r>
    </w:p>
    <w:p w:rsidR="00BE5C08" w:rsidRPr="00BE5C08" w:rsidRDefault="00BE5C08" w:rsidP="00BE5C08">
      <w:pPr>
        <w:tabs>
          <w:tab w:val="left" w:pos="567"/>
        </w:tabs>
        <w:spacing w:after="0"/>
        <w:ind w:firstLine="567"/>
        <w:jc w:val="both"/>
        <w:rPr>
          <w:sz w:val="28"/>
          <w:szCs w:val="28"/>
        </w:rPr>
      </w:pPr>
      <w:r w:rsidRPr="00BE5C08">
        <w:rPr>
          <w:sz w:val="28"/>
          <w:szCs w:val="28"/>
        </w:rPr>
        <w:t>Составитель монголо-русского словаря Бимбаев тоже пи</w:t>
      </w:r>
      <w:r w:rsidRPr="00BE5C08">
        <w:rPr>
          <w:sz w:val="28"/>
          <w:szCs w:val="28"/>
        </w:rPr>
        <w:softHyphen/>
        <w:t>шет: «Барго — грубо, невежественно. Монгольское племя баргуты».</w:t>
      </w:r>
    </w:p>
    <w:p w:rsidR="00BE5C08" w:rsidRPr="00BE5C08" w:rsidRDefault="00BE5C08" w:rsidP="00BE5C08">
      <w:pPr>
        <w:tabs>
          <w:tab w:val="left" w:pos="567"/>
        </w:tabs>
        <w:spacing w:after="0"/>
        <w:ind w:firstLine="567"/>
        <w:jc w:val="both"/>
        <w:rPr>
          <w:sz w:val="28"/>
          <w:szCs w:val="28"/>
        </w:rPr>
      </w:pPr>
      <w:r w:rsidRPr="00BE5C08">
        <w:rPr>
          <w:sz w:val="28"/>
          <w:szCs w:val="28"/>
        </w:rPr>
        <w:t>Если считать правильным положение цитированных авто</w:t>
      </w:r>
      <w:r w:rsidRPr="00BE5C08">
        <w:rPr>
          <w:sz w:val="28"/>
          <w:szCs w:val="28"/>
        </w:rPr>
        <w:softHyphen/>
        <w:t>ров, то бурят</w:t>
      </w:r>
      <w:r w:rsidRPr="00BE5C08">
        <w:rPr>
          <w:sz w:val="28"/>
          <w:szCs w:val="28"/>
        </w:rPr>
        <w:t>а</w:t>
      </w:r>
      <w:r w:rsidRPr="00BE5C08">
        <w:rPr>
          <w:sz w:val="28"/>
          <w:szCs w:val="28"/>
        </w:rPr>
        <w:t>ми в собственном смысле этого слова являются только добайкальские, т. е. иркутские буряты, потомки древних баргутов или бурутов, которые так были названы, несомненно, потусторонними степными монголами, ибо в те отд</w:t>
      </w:r>
      <w:r w:rsidRPr="00BE5C08">
        <w:rPr>
          <w:sz w:val="28"/>
          <w:szCs w:val="28"/>
        </w:rPr>
        <w:t>а</w:t>
      </w:r>
      <w:r w:rsidRPr="00BE5C08">
        <w:rPr>
          <w:sz w:val="28"/>
          <w:szCs w:val="28"/>
        </w:rPr>
        <w:t>ленные времена северное лесное ответвление монголов не могло не быть более «диким и темным».</w:t>
      </w:r>
    </w:p>
    <w:p w:rsidR="00BE5C08" w:rsidRPr="00BE5C08" w:rsidRDefault="00BE5C08" w:rsidP="00BE5C08">
      <w:pPr>
        <w:tabs>
          <w:tab w:val="left" w:pos="567"/>
        </w:tabs>
        <w:spacing w:after="0"/>
        <w:ind w:firstLine="567"/>
        <w:jc w:val="both"/>
        <w:rPr>
          <w:sz w:val="28"/>
          <w:szCs w:val="28"/>
        </w:rPr>
      </w:pPr>
      <w:r w:rsidRPr="00BE5C08">
        <w:rPr>
          <w:sz w:val="28"/>
          <w:szCs w:val="28"/>
        </w:rPr>
        <w:t>Мы предлагаем нашим читателям обратить особенное внимание на лингвистический анализ Банзарова — Барадина, ибо он, как убедимся в дальнейшем, дает возможность распутать темный исторический узел, им</w:t>
      </w:r>
      <w:r w:rsidRPr="00BE5C08">
        <w:rPr>
          <w:sz w:val="28"/>
          <w:szCs w:val="28"/>
        </w:rPr>
        <w:t>е</w:t>
      </w:r>
      <w:r w:rsidRPr="00BE5C08">
        <w:rPr>
          <w:sz w:val="28"/>
          <w:szCs w:val="28"/>
        </w:rPr>
        <w:t>ющий решающее значение в деле понимания прошлых взаимоотношений бурят и якутов и их происхождения.</w:t>
      </w:r>
    </w:p>
    <w:p w:rsidR="00BE5C08" w:rsidRPr="00BE5C08" w:rsidRDefault="00BE5C08" w:rsidP="00BE5C08">
      <w:pPr>
        <w:tabs>
          <w:tab w:val="left" w:pos="567"/>
        </w:tabs>
        <w:spacing w:after="0"/>
        <w:ind w:firstLine="567"/>
        <w:jc w:val="both"/>
        <w:rPr>
          <w:sz w:val="28"/>
          <w:szCs w:val="28"/>
        </w:rPr>
      </w:pPr>
      <w:r w:rsidRPr="00BE5C08">
        <w:rPr>
          <w:sz w:val="28"/>
          <w:szCs w:val="28"/>
        </w:rPr>
        <w:lastRenderedPageBreak/>
        <w:t>Стараясь разгадать основные моменты исторического про</w:t>
      </w:r>
      <w:r w:rsidRPr="00BE5C08">
        <w:rPr>
          <w:sz w:val="28"/>
          <w:szCs w:val="28"/>
        </w:rPr>
        <w:softHyphen/>
        <w:t>шлого якутов в эпоху пребывания их около озера Байкал, мы свернули к современным бур</w:t>
      </w:r>
      <w:r w:rsidRPr="00BE5C08">
        <w:rPr>
          <w:sz w:val="28"/>
          <w:szCs w:val="28"/>
        </w:rPr>
        <w:t>я</w:t>
      </w:r>
      <w:r w:rsidRPr="00BE5C08">
        <w:rPr>
          <w:sz w:val="28"/>
          <w:szCs w:val="28"/>
        </w:rPr>
        <w:t>там в надежде в их подраз</w:t>
      </w:r>
      <w:r w:rsidRPr="00BE5C08">
        <w:rPr>
          <w:sz w:val="28"/>
          <w:szCs w:val="28"/>
        </w:rPr>
        <w:softHyphen/>
        <w:t>делениях, языке, быте и истории найти какие-либо полезные для нас указания. В самом деле, не вправе ли мы утвер</w:t>
      </w:r>
      <w:r w:rsidRPr="00BE5C08">
        <w:rPr>
          <w:sz w:val="28"/>
          <w:szCs w:val="28"/>
        </w:rPr>
        <w:softHyphen/>
        <w:t>ждать, что позднейшая история бурятского племени, заняв</w:t>
      </w:r>
      <w:r w:rsidRPr="00BE5C08">
        <w:rPr>
          <w:sz w:val="28"/>
          <w:szCs w:val="28"/>
        </w:rPr>
        <w:softHyphen/>
        <w:t>шего места древнего расс</w:t>
      </w:r>
      <w:r w:rsidRPr="00BE5C08">
        <w:rPr>
          <w:sz w:val="28"/>
          <w:szCs w:val="28"/>
        </w:rPr>
        <w:t>е</w:t>
      </w:r>
      <w:r w:rsidRPr="00BE5C08">
        <w:rPr>
          <w:sz w:val="28"/>
          <w:szCs w:val="28"/>
        </w:rPr>
        <w:t>ления якутов, потекла по тому же самому руслу, по которому развивалась и самобытная исто</w:t>
      </w:r>
      <w:r w:rsidRPr="00BE5C08">
        <w:rPr>
          <w:sz w:val="28"/>
          <w:szCs w:val="28"/>
        </w:rPr>
        <w:softHyphen/>
        <w:t>рия якутов?</w:t>
      </w:r>
    </w:p>
    <w:p w:rsidR="00BE5C08" w:rsidRPr="00BE5C08" w:rsidRDefault="00BE5C08" w:rsidP="00BE5C08">
      <w:pPr>
        <w:tabs>
          <w:tab w:val="left" w:pos="567"/>
        </w:tabs>
        <w:spacing w:after="0"/>
        <w:ind w:firstLine="567"/>
        <w:jc w:val="both"/>
        <w:rPr>
          <w:sz w:val="28"/>
          <w:szCs w:val="28"/>
        </w:rPr>
      </w:pPr>
      <w:r w:rsidRPr="00BE5C08">
        <w:rPr>
          <w:sz w:val="28"/>
          <w:szCs w:val="28"/>
        </w:rPr>
        <w:t>Вот почему, чем витать в безбрежном просторе отвлечен</w:t>
      </w:r>
      <w:r w:rsidRPr="00BE5C08">
        <w:rPr>
          <w:sz w:val="28"/>
          <w:szCs w:val="28"/>
        </w:rPr>
        <w:softHyphen/>
        <w:t>ных теоретич</w:t>
      </w:r>
      <w:r w:rsidRPr="00BE5C08">
        <w:rPr>
          <w:sz w:val="28"/>
          <w:szCs w:val="28"/>
        </w:rPr>
        <w:t>е</w:t>
      </w:r>
      <w:r w:rsidRPr="00BE5C08">
        <w:rPr>
          <w:sz w:val="28"/>
          <w:szCs w:val="28"/>
        </w:rPr>
        <w:t>ских гаданий о том, как складывалась жизнь якутов около «священного» Байкала, не лучше ли историку якутов попытаться реставрировать приба</w:t>
      </w:r>
      <w:r w:rsidRPr="00BE5C08">
        <w:rPr>
          <w:sz w:val="28"/>
          <w:szCs w:val="28"/>
        </w:rPr>
        <w:t>й</w:t>
      </w:r>
      <w:r w:rsidRPr="00BE5C08">
        <w:rPr>
          <w:sz w:val="28"/>
          <w:szCs w:val="28"/>
        </w:rPr>
        <w:t>кальский этап их истории по известным нам образцам истории бурят? Мы берем на себя смелость утверждать, что буряты и якуты — первые в общ</w:t>
      </w:r>
      <w:r w:rsidRPr="00BE5C08">
        <w:rPr>
          <w:sz w:val="28"/>
          <w:szCs w:val="28"/>
        </w:rPr>
        <w:t>е</w:t>
      </w:r>
      <w:r w:rsidRPr="00BE5C08">
        <w:rPr>
          <w:sz w:val="28"/>
          <w:szCs w:val="28"/>
        </w:rPr>
        <w:t>монгольском мире, а последние в общетурец</w:t>
      </w:r>
      <w:r w:rsidRPr="00BE5C08">
        <w:rPr>
          <w:sz w:val="28"/>
          <w:szCs w:val="28"/>
        </w:rPr>
        <w:softHyphen/>
        <w:t>ком — в соответствующие и</w:t>
      </w:r>
      <w:r w:rsidRPr="00BE5C08">
        <w:rPr>
          <w:sz w:val="28"/>
          <w:szCs w:val="28"/>
        </w:rPr>
        <w:t>с</w:t>
      </w:r>
      <w:r w:rsidRPr="00BE5C08">
        <w:rPr>
          <w:sz w:val="28"/>
          <w:szCs w:val="28"/>
        </w:rPr>
        <w:t>торические эпохи занимали со</w:t>
      </w:r>
      <w:r w:rsidRPr="00BE5C08">
        <w:rPr>
          <w:sz w:val="28"/>
          <w:szCs w:val="28"/>
        </w:rPr>
        <w:softHyphen/>
        <w:t>вершенно однородную позицию и образов</w:t>
      </w:r>
      <w:r w:rsidRPr="00BE5C08">
        <w:rPr>
          <w:sz w:val="28"/>
          <w:szCs w:val="28"/>
        </w:rPr>
        <w:t>а</w:t>
      </w:r>
      <w:r w:rsidRPr="00BE5C08">
        <w:rPr>
          <w:sz w:val="28"/>
          <w:szCs w:val="28"/>
        </w:rPr>
        <w:t>лись в результате распада политического могущества монголов и турок в приле</w:t>
      </w:r>
      <w:r w:rsidRPr="00BE5C08">
        <w:rPr>
          <w:sz w:val="28"/>
          <w:szCs w:val="28"/>
        </w:rPr>
        <w:softHyphen/>
        <w:t>жащих степях Монголии. Разница заключается лишь во вре</w:t>
      </w:r>
      <w:r w:rsidRPr="00BE5C08">
        <w:rPr>
          <w:sz w:val="28"/>
          <w:szCs w:val="28"/>
        </w:rPr>
        <w:softHyphen/>
        <w:t>мени: ист</w:t>
      </w:r>
      <w:r w:rsidRPr="00BE5C08">
        <w:rPr>
          <w:sz w:val="28"/>
          <w:szCs w:val="28"/>
        </w:rPr>
        <w:t>о</w:t>
      </w:r>
      <w:r w:rsidRPr="00BE5C08">
        <w:rPr>
          <w:sz w:val="28"/>
          <w:szCs w:val="28"/>
        </w:rPr>
        <w:t>рия якутского народа развертывается на несколько столетий раньше буря</w:t>
      </w:r>
      <w:r w:rsidRPr="00BE5C08">
        <w:rPr>
          <w:sz w:val="28"/>
          <w:szCs w:val="28"/>
        </w:rPr>
        <w:t>т</w:t>
      </w:r>
      <w:r w:rsidRPr="00BE5C08">
        <w:rPr>
          <w:sz w:val="28"/>
          <w:szCs w:val="28"/>
        </w:rPr>
        <w:t>ской, ибо и турецкие племена, как властители степной Монголии, выступали задолго раньше до появления на исторической арене монгольских племен.</w:t>
      </w:r>
    </w:p>
    <w:p w:rsidR="002E7235" w:rsidRPr="002E7235" w:rsidRDefault="00BE5C08" w:rsidP="002E7235">
      <w:pPr>
        <w:tabs>
          <w:tab w:val="left" w:pos="567"/>
        </w:tabs>
        <w:spacing w:after="0"/>
        <w:ind w:firstLine="567"/>
        <w:jc w:val="both"/>
        <w:rPr>
          <w:sz w:val="28"/>
          <w:szCs w:val="28"/>
        </w:rPr>
      </w:pPr>
      <w:r w:rsidRPr="00BE5C08">
        <w:rPr>
          <w:sz w:val="28"/>
          <w:szCs w:val="28"/>
        </w:rPr>
        <w:t>Процесс сложения современного бурятского народа нель</w:t>
      </w:r>
      <w:r w:rsidRPr="00BE5C08">
        <w:rPr>
          <w:sz w:val="28"/>
          <w:szCs w:val="28"/>
        </w:rPr>
        <w:softHyphen/>
        <w:t>зя оторвать от исторически</w:t>
      </w:r>
      <w:r w:rsidR="002E7235">
        <w:rPr>
          <w:sz w:val="28"/>
          <w:szCs w:val="28"/>
        </w:rPr>
        <w:t>х судеб главного отдела монголь</w:t>
      </w:r>
      <w:r w:rsidR="002E7235" w:rsidRPr="002E7235">
        <w:rPr>
          <w:rFonts w:ascii="Cambria" w:eastAsia="Times New Roman" w:hAnsi="Cambria" w:cs="Cambria"/>
          <w:color w:val="000000"/>
          <w:sz w:val="28"/>
          <w:szCs w:val="28"/>
          <w:lang w:eastAsia="ru-RU"/>
        </w:rPr>
        <w:t xml:space="preserve"> </w:t>
      </w:r>
      <w:r w:rsidR="002E7235" w:rsidRPr="002E7235">
        <w:rPr>
          <w:sz w:val="28"/>
          <w:szCs w:val="28"/>
        </w:rPr>
        <w:t>ского племени, занявшего степную Монголию. Зависимость истории бурятского народа от общемо</w:t>
      </w:r>
      <w:r w:rsidR="002E7235" w:rsidRPr="002E7235">
        <w:rPr>
          <w:sz w:val="28"/>
          <w:szCs w:val="28"/>
        </w:rPr>
        <w:t>н</w:t>
      </w:r>
      <w:r w:rsidR="002E7235" w:rsidRPr="002E7235">
        <w:rPr>
          <w:sz w:val="28"/>
          <w:szCs w:val="28"/>
        </w:rPr>
        <w:t>гольской до русского нашествия ощущалась, несомненно, сильнее, чем в эпоху рус</w:t>
      </w:r>
      <w:r w:rsidR="002E7235" w:rsidRPr="002E7235">
        <w:rPr>
          <w:sz w:val="28"/>
          <w:szCs w:val="28"/>
        </w:rPr>
        <w:softHyphen/>
        <w:t>ского владычества. По позднейшим бесспорным историче</w:t>
      </w:r>
      <w:r w:rsidR="002E7235" w:rsidRPr="002E7235">
        <w:rPr>
          <w:sz w:val="28"/>
          <w:szCs w:val="28"/>
        </w:rPr>
        <w:softHyphen/>
        <w:t>ским фа</w:t>
      </w:r>
      <w:r w:rsidR="002E7235" w:rsidRPr="002E7235">
        <w:rPr>
          <w:sz w:val="28"/>
          <w:szCs w:val="28"/>
        </w:rPr>
        <w:t>к</w:t>
      </w:r>
      <w:r w:rsidR="002E7235" w:rsidRPr="002E7235">
        <w:rPr>
          <w:sz w:val="28"/>
          <w:szCs w:val="28"/>
        </w:rPr>
        <w:t>там мы можем судить о ранних формах этой зависимости.</w:t>
      </w:r>
    </w:p>
    <w:p w:rsidR="002E7235" w:rsidRPr="002E7235" w:rsidRDefault="002E7235" w:rsidP="002E7235">
      <w:pPr>
        <w:tabs>
          <w:tab w:val="left" w:pos="567"/>
        </w:tabs>
        <w:spacing w:after="0"/>
        <w:ind w:firstLine="567"/>
        <w:jc w:val="both"/>
        <w:rPr>
          <w:sz w:val="28"/>
          <w:szCs w:val="28"/>
          <w:lang w:val="sah-RU"/>
        </w:rPr>
      </w:pPr>
      <w:r w:rsidRPr="002E7235">
        <w:rPr>
          <w:sz w:val="28"/>
          <w:szCs w:val="28"/>
        </w:rPr>
        <w:t>Историк бурят М. Н. Богданов пишет: «Вследствие по</w:t>
      </w:r>
      <w:r w:rsidRPr="002E7235">
        <w:rPr>
          <w:sz w:val="28"/>
          <w:szCs w:val="28"/>
        </w:rPr>
        <w:softHyphen/>
        <w:t>тери самостоятел</w:t>
      </w:r>
      <w:r w:rsidRPr="002E7235">
        <w:rPr>
          <w:sz w:val="28"/>
          <w:szCs w:val="28"/>
        </w:rPr>
        <w:t>ь</w:t>
      </w:r>
      <w:r w:rsidRPr="002E7235">
        <w:rPr>
          <w:sz w:val="28"/>
          <w:szCs w:val="28"/>
        </w:rPr>
        <w:t>ности, внутренних раздоров в пределах Халхи, поборов китайских чиновн</w:t>
      </w:r>
      <w:r w:rsidRPr="002E7235">
        <w:rPr>
          <w:sz w:val="28"/>
          <w:szCs w:val="28"/>
        </w:rPr>
        <w:t>и</w:t>
      </w:r>
      <w:r w:rsidRPr="002E7235">
        <w:rPr>
          <w:sz w:val="28"/>
          <w:szCs w:val="28"/>
        </w:rPr>
        <w:t>ков и т. д. Монголия в те</w:t>
      </w:r>
      <w:r w:rsidRPr="002E7235">
        <w:rPr>
          <w:sz w:val="28"/>
          <w:szCs w:val="28"/>
        </w:rPr>
        <w:softHyphen/>
        <w:t>чение всего XVIII в. продолжает выбрасывать более или ме</w:t>
      </w:r>
      <w:r w:rsidRPr="002E7235">
        <w:rPr>
          <w:sz w:val="28"/>
          <w:szCs w:val="28"/>
        </w:rPr>
        <w:softHyphen/>
        <w:t>нее значительные группы родов в пределы тогдашних русских остр</w:t>
      </w:r>
      <w:r w:rsidRPr="002E7235">
        <w:rPr>
          <w:sz w:val="28"/>
          <w:szCs w:val="28"/>
        </w:rPr>
        <w:t>о</w:t>
      </w:r>
      <w:r w:rsidRPr="002E7235">
        <w:rPr>
          <w:sz w:val="28"/>
          <w:szCs w:val="28"/>
        </w:rPr>
        <w:t>гов. О бегстве бурят в Монголию нет более речи».</w:t>
      </w:r>
      <w:r>
        <w:rPr>
          <w:rStyle w:val="ac"/>
          <w:sz w:val="28"/>
          <w:szCs w:val="28"/>
        </w:rPr>
        <w:footnoteReference w:id="83"/>
      </w:r>
    </w:p>
    <w:p w:rsidR="002E7235" w:rsidRPr="002E7235" w:rsidRDefault="002E7235" w:rsidP="002E7235">
      <w:pPr>
        <w:tabs>
          <w:tab w:val="left" w:pos="567"/>
        </w:tabs>
        <w:spacing w:after="0"/>
        <w:ind w:firstLine="567"/>
        <w:jc w:val="both"/>
        <w:rPr>
          <w:sz w:val="28"/>
          <w:szCs w:val="28"/>
          <w:lang w:val="sah-RU"/>
        </w:rPr>
      </w:pPr>
      <w:r w:rsidRPr="002E7235">
        <w:rPr>
          <w:sz w:val="28"/>
          <w:szCs w:val="28"/>
        </w:rPr>
        <w:t>Характерно то, что иногда перебежчики из Монголии вод</w:t>
      </w:r>
      <w:r w:rsidRPr="002E7235">
        <w:rPr>
          <w:sz w:val="28"/>
          <w:szCs w:val="28"/>
        </w:rPr>
        <w:softHyphen/>
        <w:t>ворялись ср</w:t>
      </w:r>
      <w:r w:rsidRPr="002E7235">
        <w:rPr>
          <w:sz w:val="28"/>
          <w:szCs w:val="28"/>
        </w:rPr>
        <w:t>е</w:t>
      </w:r>
      <w:r w:rsidRPr="002E7235">
        <w:rPr>
          <w:sz w:val="28"/>
          <w:szCs w:val="28"/>
        </w:rPr>
        <w:t>ди бурят почти насильственно. По данным Бантыш-Каменского (Диплом. собр. дел между Росс. и Китайск. государствами. Стр. 203—204), некоторые перебежчи</w:t>
      </w:r>
      <w:r w:rsidRPr="002E7235">
        <w:rPr>
          <w:sz w:val="28"/>
          <w:szCs w:val="28"/>
        </w:rPr>
        <w:softHyphen/>
        <w:t>ки отвечали русским: «Хотя их всех смертью казнят и тела их в</w:t>
      </w:r>
      <w:r w:rsidRPr="002E7235">
        <w:rPr>
          <w:sz w:val="28"/>
          <w:szCs w:val="28"/>
        </w:rPr>
        <w:t>ы</w:t>
      </w:r>
      <w:r w:rsidRPr="002E7235">
        <w:rPr>
          <w:sz w:val="28"/>
          <w:szCs w:val="28"/>
        </w:rPr>
        <w:t xml:space="preserve">бросят за границу, но добровольно они в Мунгальскую землю не пойдут». </w:t>
      </w:r>
      <w:r w:rsidRPr="002E7235">
        <w:rPr>
          <w:sz w:val="28"/>
          <w:szCs w:val="28"/>
        </w:rPr>
        <w:lastRenderedPageBreak/>
        <w:t>Богданов, приведя эту выдержку, пишет: «Насколько значительны были цифры перебежчиков, можно судить по тем данным, которые приводятся у Бантыш- Каменского. В 1731 г. переселились более 1 500 юрт пере</w:t>
      </w:r>
      <w:r w:rsidRPr="002E7235">
        <w:rPr>
          <w:sz w:val="28"/>
          <w:szCs w:val="28"/>
        </w:rPr>
        <w:softHyphen/>
        <w:t>бежчиков, которые рассеялись по рр. Алитане, Агуце, Борже и Онону. В 1733 г. тоже п</w:t>
      </w:r>
      <w:r w:rsidRPr="002E7235">
        <w:rPr>
          <w:sz w:val="28"/>
          <w:szCs w:val="28"/>
        </w:rPr>
        <w:t>о</w:t>
      </w:r>
      <w:r w:rsidRPr="002E7235">
        <w:rPr>
          <w:sz w:val="28"/>
          <w:szCs w:val="28"/>
        </w:rPr>
        <w:t>вторилось два раза... В 1734 г. в Нерчинский уезд под предводительством двух мунгальских тайшей перешли 935 юрт, в коих к военному делу способ</w:t>
      </w:r>
      <w:r w:rsidRPr="002E7235">
        <w:rPr>
          <w:sz w:val="28"/>
          <w:szCs w:val="28"/>
        </w:rPr>
        <w:softHyphen/>
        <w:t>ных было 2 150 человек».</w:t>
      </w:r>
      <w:r>
        <w:rPr>
          <w:rStyle w:val="ac"/>
          <w:sz w:val="28"/>
          <w:szCs w:val="28"/>
        </w:rPr>
        <w:footnoteReference w:id="84"/>
      </w:r>
    </w:p>
    <w:p w:rsidR="002E7235" w:rsidRPr="002E7235" w:rsidRDefault="002E7235" w:rsidP="002E7235">
      <w:pPr>
        <w:tabs>
          <w:tab w:val="left" w:pos="567"/>
        </w:tabs>
        <w:spacing w:after="0"/>
        <w:ind w:firstLine="567"/>
        <w:jc w:val="both"/>
        <w:rPr>
          <w:sz w:val="28"/>
          <w:szCs w:val="28"/>
        </w:rPr>
      </w:pPr>
      <w:r w:rsidRPr="002E7235">
        <w:rPr>
          <w:sz w:val="28"/>
          <w:szCs w:val="28"/>
        </w:rPr>
        <w:t>Известно, например, что буряты Селенгинского аймака почти в целом своем составе являются монголами, «бывшими поддаными Сиан-Нойона, Сэпэн-Хана и Тушету-Хана»</w:t>
      </w:r>
      <w:r>
        <w:rPr>
          <w:rStyle w:val="ac"/>
          <w:sz w:val="28"/>
          <w:szCs w:val="28"/>
        </w:rPr>
        <w:footnoteReference w:id="85"/>
      </w:r>
      <w:r w:rsidRPr="002E7235">
        <w:rPr>
          <w:sz w:val="28"/>
          <w:szCs w:val="28"/>
        </w:rPr>
        <w:t xml:space="preserve"> «Селенгинские и урульгинские (ононские) бур</w:t>
      </w:r>
      <w:r w:rsidRPr="002E7235">
        <w:rPr>
          <w:sz w:val="28"/>
          <w:szCs w:val="28"/>
        </w:rPr>
        <w:t>я</w:t>
      </w:r>
      <w:r w:rsidRPr="002E7235">
        <w:rPr>
          <w:sz w:val="28"/>
          <w:szCs w:val="28"/>
        </w:rPr>
        <w:t>ты считают себя потомками хуху-монголов Чингис-Хана». «Во время прихода русских в Забайкалье, в пределах нынешнего Селен</w:t>
      </w:r>
      <w:r w:rsidRPr="002E7235">
        <w:rPr>
          <w:sz w:val="28"/>
          <w:szCs w:val="28"/>
        </w:rPr>
        <w:softHyphen/>
        <w:t>гинского уезда жили, действительно, монголы, имевшие связи с монгольскими княжескими дв</w:t>
      </w:r>
      <w:r w:rsidRPr="002E7235">
        <w:rPr>
          <w:sz w:val="28"/>
          <w:szCs w:val="28"/>
        </w:rPr>
        <w:t>о</w:t>
      </w:r>
      <w:r w:rsidRPr="002E7235">
        <w:rPr>
          <w:sz w:val="28"/>
          <w:szCs w:val="28"/>
        </w:rPr>
        <w:t>рами»</w:t>
      </w:r>
      <w:r>
        <w:rPr>
          <w:rStyle w:val="ac"/>
          <w:sz w:val="28"/>
          <w:szCs w:val="28"/>
        </w:rPr>
        <w:footnoteReference w:id="86"/>
      </w:r>
      <w:r w:rsidRPr="002E7235">
        <w:rPr>
          <w:sz w:val="28"/>
          <w:szCs w:val="28"/>
        </w:rPr>
        <w:t>.</w:t>
      </w:r>
    </w:p>
    <w:p w:rsidR="00561C3C" w:rsidRPr="00561C3C" w:rsidRDefault="002E7235" w:rsidP="00561C3C">
      <w:pPr>
        <w:tabs>
          <w:tab w:val="left" w:pos="567"/>
        </w:tabs>
        <w:spacing w:after="0"/>
        <w:ind w:firstLine="567"/>
        <w:jc w:val="both"/>
        <w:rPr>
          <w:sz w:val="28"/>
          <w:szCs w:val="28"/>
          <w:lang w:val="sah-RU"/>
        </w:rPr>
      </w:pPr>
      <w:r w:rsidRPr="002E7235">
        <w:rPr>
          <w:sz w:val="28"/>
          <w:szCs w:val="28"/>
        </w:rPr>
        <w:t>«Селенгинские — три табангутских — роды в начале 1690 г. перебежали из Монголии в Россию и потом снова ушли обратно в Монголию;</w:t>
      </w:r>
      <w:r w:rsidR="00561C3C">
        <w:rPr>
          <w:sz w:val="28"/>
          <w:szCs w:val="28"/>
        </w:rPr>
        <w:t xml:space="preserve"> после под предводительством Би</w:t>
      </w:r>
      <w:r w:rsidR="00561C3C" w:rsidRPr="00561C3C">
        <w:rPr>
          <w:rFonts w:ascii="Cambria" w:eastAsia="Times New Roman" w:hAnsi="Cambria" w:cs="Cambria"/>
          <w:color w:val="000000"/>
          <w:sz w:val="28"/>
          <w:szCs w:val="28"/>
          <w:lang w:eastAsia="ru-RU"/>
        </w:rPr>
        <w:t xml:space="preserve"> </w:t>
      </w:r>
      <w:r w:rsidR="00561C3C" w:rsidRPr="00561C3C">
        <w:rPr>
          <w:sz w:val="28"/>
          <w:szCs w:val="28"/>
        </w:rPr>
        <w:t>тан-Дархана, Даян-Монгола, Заяту-Хошигучи и Идэр-Бодонгуна дворично около 1710 г. перешли в подданство Рос</w:t>
      </w:r>
      <w:r w:rsidR="00561C3C" w:rsidRPr="00561C3C">
        <w:rPr>
          <w:sz w:val="28"/>
          <w:szCs w:val="28"/>
        </w:rPr>
        <w:softHyphen/>
        <w:t>сии».</w:t>
      </w:r>
      <w:r w:rsidR="00561C3C">
        <w:rPr>
          <w:rStyle w:val="ac"/>
          <w:sz w:val="28"/>
          <w:szCs w:val="28"/>
        </w:rPr>
        <w:footnoteReference w:id="87"/>
      </w:r>
    </w:p>
    <w:p w:rsidR="00561C3C" w:rsidRPr="00561C3C" w:rsidRDefault="00561C3C" w:rsidP="00561C3C">
      <w:pPr>
        <w:tabs>
          <w:tab w:val="left" w:pos="567"/>
        </w:tabs>
        <w:spacing w:after="0"/>
        <w:ind w:firstLine="567"/>
        <w:jc w:val="both"/>
        <w:rPr>
          <w:sz w:val="28"/>
          <w:szCs w:val="28"/>
          <w:lang w:val="sah-RU"/>
        </w:rPr>
      </w:pPr>
      <w:r w:rsidRPr="00561C3C">
        <w:rPr>
          <w:sz w:val="28"/>
          <w:szCs w:val="28"/>
        </w:rPr>
        <w:t>В XVII в. из Халхи бежали в русское Забайкалье восемь родов монгол</w:t>
      </w:r>
      <w:r w:rsidRPr="00561C3C">
        <w:rPr>
          <w:sz w:val="28"/>
          <w:szCs w:val="28"/>
        </w:rPr>
        <w:t>ь</w:t>
      </w:r>
      <w:r w:rsidRPr="00561C3C">
        <w:rPr>
          <w:sz w:val="28"/>
          <w:szCs w:val="28"/>
        </w:rPr>
        <w:t>ского племени хатагины.</w:t>
      </w:r>
      <w:r>
        <w:rPr>
          <w:rStyle w:val="ac"/>
          <w:sz w:val="28"/>
          <w:szCs w:val="28"/>
        </w:rPr>
        <w:footnoteReference w:id="88"/>
      </w:r>
    </w:p>
    <w:p w:rsidR="00561C3C" w:rsidRPr="00561C3C" w:rsidRDefault="00561C3C" w:rsidP="00561C3C">
      <w:pPr>
        <w:tabs>
          <w:tab w:val="left" w:pos="567"/>
        </w:tabs>
        <w:spacing w:after="0"/>
        <w:ind w:firstLine="567"/>
        <w:jc w:val="both"/>
        <w:rPr>
          <w:sz w:val="28"/>
          <w:szCs w:val="28"/>
          <w:lang w:val="sah-RU"/>
        </w:rPr>
      </w:pPr>
      <w:r w:rsidRPr="00561C3C">
        <w:rPr>
          <w:sz w:val="28"/>
          <w:szCs w:val="28"/>
        </w:rPr>
        <w:t>И среди северобайкальских собственно бурят есть немало монголов, п</w:t>
      </w:r>
      <w:r w:rsidRPr="00561C3C">
        <w:rPr>
          <w:sz w:val="28"/>
          <w:szCs w:val="28"/>
        </w:rPr>
        <w:t>о</w:t>
      </w:r>
      <w:r w:rsidRPr="00561C3C">
        <w:rPr>
          <w:sz w:val="28"/>
          <w:szCs w:val="28"/>
        </w:rPr>
        <w:t>селившихся в разное время. Например, во время нашествия в Восточную Монголию западного калмыц</w:t>
      </w:r>
      <w:r w:rsidRPr="00561C3C">
        <w:rPr>
          <w:sz w:val="28"/>
          <w:szCs w:val="28"/>
        </w:rPr>
        <w:softHyphen/>
        <w:t>кого хана Галдана перебежали из Монголии восемь родов хонгодор и поселились в пределах б. Иркутской губ. в Тунке и в Аларской степи.</w:t>
      </w:r>
      <w:r>
        <w:rPr>
          <w:rStyle w:val="ac"/>
          <w:sz w:val="28"/>
          <w:szCs w:val="28"/>
        </w:rPr>
        <w:footnoteReference w:id="89"/>
      </w:r>
    </w:p>
    <w:p w:rsidR="00561C3C" w:rsidRPr="00561C3C" w:rsidRDefault="00561C3C" w:rsidP="00561C3C">
      <w:pPr>
        <w:tabs>
          <w:tab w:val="left" w:pos="567"/>
        </w:tabs>
        <w:spacing w:after="0"/>
        <w:ind w:firstLine="567"/>
        <w:jc w:val="both"/>
        <w:rPr>
          <w:sz w:val="28"/>
          <w:szCs w:val="28"/>
          <w:lang w:val="sah-RU"/>
        </w:rPr>
      </w:pPr>
      <w:r w:rsidRPr="00561C3C">
        <w:rPr>
          <w:sz w:val="28"/>
          <w:szCs w:val="28"/>
        </w:rPr>
        <w:t>М. Н. Хангалов, один из лучших знатоков бурятского быта, дает список племен или «костей» иркутских бурят. Он насчитал 19 «костей». Причем 14 из них он сопровождает пометкой «вышли из Монголии».</w:t>
      </w:r>
      <w:r>
        <w:rPr>
          <w:rStyle w:val="ac"/>
          <w:sz w:val="28"/>
          <w:szCs w:val="28"/>
        </w:rPr>
        <w:footnoteReference w:id="90"/>
      </w:r>
    </w:p>
    <w:p w:rsidR="00561C3C" w:rsidRPr="00561C3C" w:rsidRDefault="00561C3C" w:rsidP="00561C3C">
      <w:pPr>
        <w:tabs>
          <w:tab w:val="left" w:pos="567"/>
        </w:tabs>
        <w:spacing w:after="0"/>
        <w:ind w:firstLine="567"/>
        <w:jc w:val="both"/>
        <w:rPr>
          <w:sz w:val="28"/>
          <w:szCs w:val="28"/>
          <w:lang w:val="sah-RU"/>
        </w:rPr>
      </w:pPr>
      <w:r w:rsidRPr="00561C3C">
        <w:rPr>
          <w:sz w:val="28"/>
          <w:szCs w:val="28"/>
        </w:rPr>
        <w:t>Новейший исследователь быта и истории бурят П. П. Ба</w:t>
      </w:r>
      <w:r w:rsidRPr="00561C3C">
        <w:rPr>
          <w:sz w:val="28"/>
          <w:szCs w:val="28"/>
        </w:rPr>
        <w:softHyphen/>
        <w:t>торов пишет: «Соображаясь с разными устными преданиями, собранными мною по частям, я склонен думать, что все вы</w:t>
      </w:r>
      <w:r w:rsidRPr="00561C3C">
        <w:rPr>
          <w:sz w:val="28"/>
          <w:szCs w:val="28"/>
        </w:rPr>
        <w:softHyphen/>
        <w:t>шедшие из Монголии эмигранты назывались «бурят» и, собравшись в Восточной Сибири, составили бурятское племя, а впоследствии довольно прочно слились между собой».</w:t>
      </w:r>
      <w:r>
        <w:rPr>
          <w:rStyle w:val="ac"/>
          <w:sz w:val="28"/>
          <w:szCs w:val="28"/>
        </w:rPr>
        <w:footnoteReference w:id="91"/>
      </w:r>
    </w:p>
    <w:p w:rsidR="00561C3C" w:rsidRPr="00561C3C" w:rsidRDefault="00561C3C" w:rsidP="00561C3C">
      <w:pPr>
        <w:tabs>
          <w:tab w:val="left" w:pos="567"/>
        </w:tabs>
        <w:spacing w:after="0"/>
        <w:ind w:firstLine="567"/>
        <w:jc w:val="both"/>
        <w:rPr>
          <w:sz w:val="28"/>
          <w:szCs w:val="28"/>
          <w:lang w:val="sah-RU"/>
        </w:rPr>
      </w:pPr>
      <w:r w:rsidRPr="00561C3C">
        <w:rPr>
          <w:sz w:val="28"/>
          <w:szCs w:val="28"/>
        </w:rPr>
        <w:t>По поводу происхождения имени «бурят» Баторов ссыла</w:t>
      </w:r>
      <w:r w:rsidRPr="00561C3C">
        <w:rPr>
          <w:sz w:val="28"/>
          <w:szCs w:val="28"/>
        </w:rPr>
        <w:softHyphen/>
        <w:t>ется на своего сородича Амагаева, который производит его от глагол «буряха», что будто бы означает «закусив удила, не слушаясь повода, таскать и безудержно б</w:t>
      </w:r>
      <w:r w:rsidRPr="00561C3C">
        <w:rPr>
          <w:sz w:val="28"/>
          <w:szCs w:val="28"/>
        </w:rPr>
        <w:t>е</w:t>
      </w:r>
      <w:r w:rsidRPr="00561C3C">
        <w:rPr>
          <w:sz w:val="28"/>
          <w:szCs w:val="28"/>
        </w:rPr>
        <w:t>жать». «Поэтому все те люди, которые были беглецами из пределов Монг</w:t>
      </w:r>
      <w:r w:rsidRPr="00561C3C">
        <w:rPr>
          <w:sz w:val="28"/>
          <w:szCs w:val="28"/>
        </w:rPr>
        <w:t>о</w:t>
      </w:r>
      <w:r w:rsidRPr="00561C3C">
        <w:rPr>
          <w:sz w:val="28"/>
          <w:szCs w:val="28"/>
        </w:rPr>
        <w:t>лии были прозваны «буряжа гарасан бурият», т. е. «без удержа, самовольно ушедшие буряты».</w:t>
      </w:r>
      <w:r>
        <w:rPr>
          <w:rStyle w:val="ac"/>
          <w:sz w:val="28"/>
          <w:szCs w:val="28"/>
        </w:rPr>
        <w:footnoteReference w:id="92"/>
      </w:r>
    </w:p>
    <w:p w:rsidR="001C73F1" w:rsidRPr="001C73F1" w:rsidRDefault="00561C3C" w:rsidP="001C73F1">
      <w:pPr>
        <w:tabs>
          <w:tab w:val="left" w:pos="567"/>
        </w:tabs>
        <w:spacing w:after="0"/>
        <w:ind w:firstLine="567"/>
        <w:jc w:val="both"/>
        <w:rPr>
          <w:sz w:val="28"/>
          <w:szCs w:val="28"/>
        </w:rPr>
      </w:pPr>
      <w:r w:rsidRPr="00561C3C">
        <w:rPr>
          <w:sz w:val="28"/>
          <w:szCs w:val="28"/>
        </w:rPr>
        <w:t>Гипотеза Амагаева, по существу говоря, является повторе</w:t>
      </w:r>
      <w:r w:rsidRPr="00561C3C">
        <w:rPr>
          <w:sz w:val="28"/>
          <w:szCs w:val="28"/>
        </w:rPr>
        <w:softHyphen/>
        <w:t>нием простонародных н</w:t>
      </w:r>
      <w:r w:rsidR="001C73F1">
        <w:rPr>
          <w:sz w:val="28"/>
          <w:szCs w:val="28"/>
        </w:rPr>
        <w:t>аивных этимологических рассужде</w:t>
      </w:r>
      <w:r w:rsidR="001C73F1" w:rsidRPr="001C73F1">
        <w:rPr>
          <w:rFonts w:ascii="Cambria" w:eastAsia="Times New Roman" w:hAnsi="Cambria" w:cs="Cambria"/>
          <w:color w:val="000000"/>
          <w:sz w:val="28"/>
          <w:szCs w:val="28"/>
          <w:lang w:eastAsia="ru-RU"/>
        </w:rPr>
        <w:t xml:space="preserve"> </w:t>
      </w:r>
      <w:r w:rsidR="001C73F1" w:rsidRPr="001C73F1">
        <w:rPr>
          <w:sz w:val="28"/>
          <w:szCs w:val="28"/>
        </w:rPr>
        <w:t>ний, наподобие того, что будто бы имя «киргиз» произошло от слов «кырк-кыз»— сорок девиц или племенное название «саха» (якуты) от «саах»—кал, навоз. (Теория Приклонского, повторяющего ругательское суждение русских обыва</w:t>
      </w:r>
      <w:r w:rsidR="001C73F1" w:rsidRPr="001C73F1">
        <w:rPr>
          <w:sz w:val="28"/>
          <w:szCs w:val="28"/>
        </w:rPr>
        <w:softHyphen/>
        <w:t>телей).</w:t>
      </w:r>
    </w:p>
    <w:p w:rsidR="001C73F1" w:rsidRPr="001C73F1" w:rsidRDefault="001C73F1" w:rsidP="001C73F1">
      <w:pPr>
        <w:tabs>
          <w:tab w:val="left" w:pos="567"/>
        </w:tabs>
        <w:spacing w:after="0"/>
        <w:ind w:firstLine="567"/>
        <w:jc w:val="both"/>
        <w:rPr>
          <w:sz w:val="28"/>
          <w:szCs w:val="28"/>
          <w:lang w:val="sah-RU"/>
        </w:rPr>
      </w:pPr>
      <w:r w:rsidRPr="001C73F1">
        <w:rPr>
          <w:sz w:val="28"/>
          <w:szCs w:val="28"/>
        </w:rPr>
        <w:t>По поводу происхождения имени «бурят» при наличии приведенной выше вполне научной гипотезы ученых бурят- лингвистов нет нужды, «не слушаясь повода, без удержу таскать», употребляя удачное выражение авторов новой гипо</w:t>
      </w:r>
      <w:r w:rsidRPr="001C73F1">
        <w:rPr>
          <w:sz w:val="28"/>
          <w:szCs w:val="28"/>
        </w:rPr>
        <w:softHyphen/>
        <w:t>тезы. Но тем не менее и покойный П. П. Баторов не совсем не прав в своем утверждении, ибо он имеет в виду бурятское племя в его современном составе, в котором «монголы», по</w:t>
      </w:r>
      <w:r w:rsidRPr="001C73F1">
        <w:rPr>
          <w:sz w:val="28"/>
          <w:szCs w:val="28"/>
        </w:rPr>
        <w:softHyphen/>
        <w:t>павшие в разряд бурят, несомненно составляют подавляющее большинство. Баторов из числа монгольских беженцев ис</w:t>
      </w:r>
      <w:r w:rsidRPr="001C73F1">
        <w:rPr>
          <w:sz w:val="28"/>
          <w:szCs w:val="28"/>
        </w:rPr>
        <w:softHyphen/>
        <w:t>ключает большую часть иркутских бурят, так называемых, эхирит-булагатов, которые и есть бывшие баргуты-буруты: «Сказаний о непосредственной связи с монголами у эхирит- булагатов нет. Также о бегстве их предков из Монголии в Восточную Сибирь никаких преданий не существует».</w:t>
      </w:r>
      <w:r>
        <w:rPr>
          <w:rStyle w:val="ac"/>
          <w:sz w:val="28"/>
          <w:szCs w:val="28"/>
        </w:rPr>
        <w:footnoteReference w:id="93"/>
      </w:r>
    </w:p>
    <w:p w:rsidR="001C73F1" w:rsidRPr="001C73F1" w:rsidRDefault="001C73F1" w:rsidP="001C73F1">
      <w:pPr>
        <w:tabs>
          <w:tab w:val="left" w:pos="567"/>
        </w:tabs>
        <w:spacing w:after="0"/>
        <w:ind w:firstLine="567"/>
        <w:jc w:val="both"/>
        <w:rPr>
          <w:sz w:val="28"/>
          <w:szCs w:val="28"/>
        </w:rPr>
      </w:pPr>
      <w:r w:rsidRPr="001C73F1">
        <w:rPr>
          <w:sz w:val="28"/>
          <w:szCs w:val="28"/>
        </w:rPr>
        <w:t>Вот эти-то «эхирит-булагаты» и есть основное ядро «бурятского племени», существующего издревле. Разбираясь в легендах самого бурятского народа, нетрудно установить, что в древности имя бурят (бурут или баргут) прилагалось только к эхирит-булагатам.</w:t>
      </w:r>
    </w:p>
    <w:p w:rsidR="001C73F1" w:rsidRPr="001C73F1" w:rsidRDefault="001C73F1" w:rsidP="001C73F1">
      <w:pPr>
        <w:tabs>
          <w:tab w:val="left" w:pos="567"/>
        </w:tabs>
        <w:spacing w:after="0"/>
        <w:ind w:firstLine="567"/>
        <w:jc w:val="both"/>
        <w:rPr>
          <w:sz w:val="28"/>
          <w:szCs w:val="28"/>
        </w:rPr>
      </w:pPr>
      <w:r w:rsidRPr="001C73F1">
        <w:rPr>
          <w:sz w:val="28"/>
          <w:szCs w:val="28"/>
        </w:rPr>
        <w:t>По варианту предания, записанного М. Н. Хангаловым у кудинских бурят, мифический герой Барга-Батур имеет трех сыновей: старший Илюдэр-Тургэн, средний Гур-Бурят и младший Хоредой-Морген. Дальше сообщается, что Барга- Батур среднего сына Гур-Бурята оставил в Иркутской губернии в Тункинском ведомстве и сказал:</w:t>
      </w:r>
    </w:p>
    <w:p w:rsidR="001C73F1" w:rsidRPr="001C73F1" w:rsidRDefault="001C73F1" w:rsidP="001C73F1">
      <w:pPr>
        <w:tabs>
          <w:tab w:val="left" w:pos="567"/>
        </w:tabs>
        <w:spacing w:after="0"/>
        <w:ind w:firstLine="567"/>
        <w:jc w:val="both"/>
        <w:rPr>
          <w:sz w:val="28"/>
          <w:szCs w:val="28"/>
        </w:rPr>
      </w:pPr>
      <w:r w:rsidRPr="001C73F1">
        <w:rPr>
          <w:sz w:val="28"/>
          <w:szCs w:val="28"/>
        </w:rPr>
        <w:t>«Ты будешь царем этой местности. Твое счастье здесь. Гур-Бурят остался в Тунке. От него произошли северобай</w:t>
      </w:r>
      <w:r w:rsidRPr="001C73F1">
        <w:rPr>
          <w:sz w:val="28"/>
          <w:szCs w:val="28"/>
        </w:rPr>
        <w:softHyphen/>
        <w:t>кальские буряты, принадлежащие к племени эхирит и булагат, т. е. тунгинские, китойские, аларские, балаганские, идинские, кудинские, капсальские, верхоленские, ольхонские и ленские буряты».</w:t>
      </w:r>
    </w:p>
    <w:p w:rsidR="001C73F1" w:rsidRPr="001C73F1" w:rsidRDefault="001C73F1" w:rsidP="001C73F1">
      <w:pPr>
        <w:tabs>
          <w:tab w:val="left" w:pos="567"/>
        </w:tabs>
        <w:spacing w:after="0"/>
        <w:ind w:firstLine="567"/>
        <w:jc w:val="both"/>
        <w:rPr>
          <w:sz w:val="28"/>
          <w:szCs w:val="28"/>
          <w:lang w:val="sah-RU"/>
        </w:rPr>
      </w:pPr>
      <w:r w:rsidRPr="001C73F1">
        <w:rPr>
          <w:sz w:val="28"/>
          <w:szCs w:val="28"/>
        </w:rPr>
        <w:t>От старшего сына Илюдер-Тургена, оставленного около Тобольска, происходят калмыки, живущие в Южной России, а от младшего Хоредай-Мо</w:t>
      </w:r>
      <w:r>
        <w:rPr>
          <w:sz w:val="28"/>
          <w:szCs w:val="28"/>
        </w:rPr>
        <w:t>ргена — «хоринские буряты на юж</w:t>
      </w:r>
      <w:r w:rsidRPr="001C73F1">
        <w:rPr>
          <w:sz w:val="28"/>
          <w:szCs w:val="28"/>
        </w:rPr>
        <w:t>ной стороне Байкала и племена хангинцы и шараты на северной».</w:t>
      </w:r>
      <w:r>
        <w:rPr>
          <w:rStyle w:val="ac"/>
          <w:sz w:val="28"/>
          <w:szCs w:val="28"/>
        </w:rPr>
        <w:footnoteReference w:id="94"/>
      </w:r>
    </w:p>
    <w:p w:rsidR="001C73F1" w:rsidRPr="001C73F1" w:rsidRDefault="001C73F1" w:rsidP="001C73F1">
      <w:pPr>
        <w:tabs>
          <w:tab w:val="left" w:pos="567"/>
        </w:tabs>
        <w:spacing w:after="0"/>
        <w:ind w:firstLine="567"/>
        <w:jc w:val="both"/>
        <w:rPr>
          <w:sz w:val="28"/>
          <w:szCs w:val="28"/>
        </w:rPr>
      </w:pPr>
      <w:r w:rsidRPr="001C73F1">
        <w:rPr>
          <w:sz w:val="28"/>
          <w:szCs w:val="28"/>
        </w:rPr>
        <w:t>Здесь мы видим, что имя Гур-Бурят присваивается толь</w:t>
      </w:r>
      <w:r w:rsidRPr="001C73F1">
        <w:rPr>
          <w:sz w:val="28"/>
          <w:szCs w:val="28"/>
        </w:rPr>
        <w:softHyphen/>
        <w:t>ко предку эхирит-булагатов, а забайкальские многочисленные хоринцы с этими собственно бурятами находятся в таком же отношении, как и русские калмыки.</w:t>
      </w:r>
    </w:p>
    <w:p w:rsidR="001C73F1" w:rsidRPr="001C73F1" w:rsidRDefault="001C73F1" w:rsidP="001C73F1">
      <w:pPr>
        <w:tabs>
          <w:tab w:val="left" w:pos="567"/>
        </w:tabs>
        <w:spacing w:after="0"/>
        <w:ind w:firstLine="567"/>
        <w:jc w:val="both"/>
        <w:rPr>
          <w:sz w:val="28"/>
          <w:szCs w:val="28"/>
          <w:lang w:val="sah-RU"/>
        </w:rPr>
      </w:pPr>
      <w:r w:rsidRPr="001C73F1">
        <w:rPr>
          <w:sz w:val="28"/>
          <w:szCs w:val="28"/>
        </w:rPr>
        <w:t>Мифологическое самосознание южнобайкальских бурят точно также имя «бурят» локализирует только к эхирит- булагатам. По легенде, записанной Юмжац Лумбуновым «шаманка Асойхан... имела двух сыновей: старшего Бурядая, младшего Хоридая». Бурядай рождает двух — Ихирита и Булагата. У Ихирита было восемь сыновей, от которых про</w:t>
      </w:r>
      <w:r w:rsidRPr="001C73F1">
        <w:rPr>
          <w:sz w:val="28"/>
          <w:szCs w:val="28"/>
        </w:rPr>
        <w:softHyphen/>
        <w:t>исходят буряты, обитающие к северу от Байкала в Верхоленском, Балаганском, Идинском и др. ведомствах. У Булагата было шесть сыновей... «У Хоридая было одиннадцать сыновей, потомки которых теперь хоринцы и агинцы».</w:t>
      </w:r>
      <w:r>
        <w:rPr>
          <w:rStyle w:val="ac"/>
          <w:sz w:val="28"/>
          <w:szCs w:val="28"/>
        </w:rPr>
        <w:footnoteReference w:id="95"/>
      </w:r>
    </w:p>
    <w:p w:rsidR="001C73F1" w:rsidRPr="001C73F1" w:rsidRDefault="001C73F1" w:rsidP="001C73F1">
      <w:pPr>
        <w:tabs>
          <w:tab w:val="left" w:pos="567"/>
        </w:tabs>
        <w:spacing w:after="0"/>
        <w:ind w:firstLine="567"/>
        <w:jc w:val="both"/>
        <w:rPr>
          <w:sz w:val="28"/>
          <w:szCs w:val="28"/>
        </w:rPr>
      </w:pPr>
      <w:r w:rsidRPr="001C73F1">
        <w:rPr>
          <w:sz w:val="28"/>
          <w:szCs w:val="28"/>
        </w:rPr>
        <w:t>Здесь опять-таки имя «Бурядай» не покрывает собой за</w:t>
      </w:r>
      <w:r w:rsidRPr="001C73F1">
        <w:rPr>
          <w:sz w:val="28"/>
          <w:szCs w:val="28"/>
        </w:rPr>
        <w:softHyphen/>
        <w:t>байкальских хоринцев и агинцев, происходящих от Хоридая.</w:t>
      </w:r>
    </w:p>
    <w:p w:rsidR="001C73F1" w:rsidRPr="001C73F1" w:rsidRDefault="001C73F1" w:rsidP="001C73F1">
      <w:pPr>
        <w:tabs>
          <w:tab w:val="left" w:pos="567"/>
        </w:tabs>
        <w:spacing w:after="0"/>
        <w:ind w:firstLine="567"/>
        <w:jc w:val="both"/>
        <w:rPr>
          <w:sz w:val="28"/>
          <w:szCs w:val="28"/>
        </w:rPr>
      </w:pPr>
      <w:r w:rsidRPr="001C73F1">
        <w:rPr>
          <w:sz w:val="28"/>
          <w:szCs w:val="28"/>
        </w:rPr>
        <w:t>Итак, старинные буряты как северобайкальские, так и югобайкальские, имя «бурят» относили лишь к эхирит- булагатам, главная масса которых живет в пределах б. Ир</w:t>
      </w:r>
      <w:r w:rsidRPr="001C73F1">
        <w:rPr>
          <w:sz w:val="28"/>
          <w:szCs w:val="28"/>
        </w:rPr>
        <w:softHyphen/>
        <w:t>кутской губ. и лишь незначительная часть— в Баргузинском крае и в районе нижней Селенги. (Кударинцы, переселив</w:t>
      </w:r>
      <w:r w:rsidRPr="001C73F1">
        <w:rPr>
          <w:sz w:val="28"/>
          <w:szCs w:val="28"/>
        </w:rPr>
        <w:softHyphen/>
        <w:t>шиеся в русскую эпоху из Верхоленских степей). Вместе с тем мы находим в легендарном сознании народа очень веское подтверждение гипотезы, что имя бурят произошло от «баргут-бурят», живущих на западном берегу Байкала:</w:t>
      </w:r>
    </w:p>
    <w:p w:rsidR="001C73F1" w:rsidRPr="001C73F1" w:rsidRDefault="001C73F1" w:rsidP="001C73F1">
      <w:pPr>
        <w:tabs>
          <w:tab w:val="left" w:pos="567"/>
        </w:tabs>
        <w:spacing w:after="0"/>
        <w:ind w:firstLine="567"/>
        <w:jc w:val="both"/>
        <w:rPr>
          <w:sz w:val="28"/>
          <w:szCs w:val="28"/>
          <w:lang w:val="sah-RU"/>
        </w:rPr>
      </w:pPr>
      <w:r w:rsidRPr="001C73F1">
        <w:rPr>
          <w:sz w:val="28"/>
          <w:szCs w:val="28"/>
        </w:rPr>
        <w:t>«Ко времени прихода русских только северобайкальские буряты, в лице булагатов и икиритов, назывались бурятами (вариантом слова баргу) и то не все. Это наиболее распро</w:t>
      </w:r>
      <w:r w:rsidRPr="001C73F1">
        <w:rPr>
          <w:sz w:val="28"/>
          <w:szCs w:val="28"/>
        </w:rPr>
        <w:softHyphen/>
        <w:t>страненное среди лишь северных бурят племенное название стало общим названием для всех остальных племен — хоринцев и других, которые в то время носили каждое свое племенное название».</w:t>
      </w:r>
      <w:r>
        <w:rPr>
          <w:rStyle w:val="ac"/>
          <w:sz w:val="28"/>
          <w:szCs w:val="28"/>
        </w:rPr>
        <w:footnoteReference w:id="96"/>
      </w:r>
    </w:p>
    <w:p w:rsidR="00C205BE" w:rsidRPr="00C205BE" w:rsidRDefault="001C73F1" w:rsidP="00C205BE">
      <w:pPr>
        <w:tabs>
          <w:tab w:val="left" w:pos="567"/>
        </w:tabs>
        <w:spacing w:after="0"/>
        <w:ind w:firstLine="567"/>
        <w:jc w:val="both"/>
        <w:rPr>
          <w:sz w:val="28"/>
          <w:szCs w:val="28"/>
        </w:rPr>
      </w:pPr>
      <w:r w:rsidRPr="001C73F1">
        <w:rPr>
          <w:sz w:val="28"/>
          <w:szCs w:val="28"/>
        </w:rPr>
        <w:t>Таким образом, теперешние буряты, оказывается, совсем не те буряты, которые существовали под таким названием не только в древности, когда около Байкала проживали яку</w:t>
      </w:r>
      <w:r w:rsidRPr="001C73F1">
        <w:rPr>
          <w:sz w:val="28"/>
          <w:szCs w:val="28"/>
        </w:rPr>
        <w:softHyphen/>
        <w:t>ты, но даже в эпоху русского завоевания, всего лишь триста лет тому назад. Бурятское племя в его современном составе</w:t>
      </w:r>
      <w:r w:rsidR="00C205BE">
        <w:rPr>
          <w:sz w:val="28"/>
          <w:szCs w:val="28"/>
          <w:lang w:val="sah-RU"/>
        </w:rPr>
        <w:t xml:space="preserve"> </w:t>
      </w:r>
      <w:r w:rsidR="00C205BE" w:rsidRPr="00C205BE">
        <w:rPr>
          <w:sz w:val="28"/>
          <w:szCs w:val="28"/>
        </w:rPr>
        <w:t>нужно рассматривать, как историческое новообразование. Из 270 тысяч душ официальных бурят вряд ли и сто тысяч может быть причислено к потомкам древних бурутов — эхирит-булагатов. Их прямые потомки живут по преимущест</w:t>
      </w:r>
      <w:r w:rsidR="00C205BE" w:rsidRPr="00C205BE">
        <w:rPr>
          <w:sz w:val="28"/>
          <w:szCs w:val="28"/>
        </w:rPr>
        <w:softHyphen/>
        <w:t>ву в двух теперешних аймаках — Эхирит-Булагатском и Бо- ханском. По официальным данным 1926 г.</w:t>
      </w:r>
      <w:r w:rsidR="00C205BE">
        <w:rPr>
          <w:rStyle w:val="ac"/>
          <w:sz w:val="28"/>
          <w:szCs w:val="28"/>
        </w:rPr>
        <w:footnoteReference w:id="97"/>
      </w:r>
      <w:r w:rsidR="00C205BE" w:rsidRPr="00C205BE">
        <w:rPr>
          <w:sz w:val="28"/>
          <w:szCs w:val="28"/>
        </w:rPr>
        <w:t xml:space="preserve"> значилось в них бурятского населения:</w:t>
      </w:r>
    </w:p>
    <w:p w:rsidR="00C205BE" w:rsidRPr="00C205BE" w:rsidRDefault="00C205BE" w:rsidP="00C205BE">
      <w:pPr>
        <w:tabs>
          <w:tab w:val="left" w:pos="567"/>
        </w:tabs>
        <w:spacing w:after="0"/>
        <w:ind w:firstLine="567"/>
        <w:jc w:val="both"/>
        <w:rPr>
          <w:sz w:val="28"/>
          <w:szCs w:val="28"/>
        </w:rPr>
      </w:pPr>
      <w:r w:rsidRPr="00C205BE">
        <w:rPr>
          <w:sz w:val="28"/>
          <w:szCs w:val="28"/>
        </w:rPr>
        <w:t>В Эхирит-Булагатском аймаке</w:t>
      </w:r>
      <w:r w:rsidRPr="00C205BE">
        <w:rPr>
          <w:sz w:val="28"/>
          <w:szCs w:val="28"/>
        </w:rPr>
        <w:tab/>
        <w:t xml:space="preserve"> 24 399 д. об. п.</w:t>
      </w:r>
    </w:p>
    <w:p w:rsidR="00C205BE" w:rsidRPr="00C205BE" w:rsidRDefault="00C205BE" w:rsidP="00C205BE">
      <w:pPr>
        <w:tabs>
          <w:tab w:val="left" w:pos="567"/>
        </w:tabs>
        <w:spacing w:after="0"/>
        <w:ind w:firstLine="567"/>
        <w:jc w:val="both"/>
        <w:rPr>
          <w:sz w:val="28"/>
          <w:szCs w:val="28"/>
        </w:rPr>
      </w:pPr>
      <w:r w:rsidRPr="00C205BE">
        <w:rPr>
          <w:sz w:val="28"/>
          <w:szCs w:val="28"/>
        </w:rPr>
        <w:t>В Боханском аймаке 14 329 д. об. п.</w:t>
      </w:r>
    </w:p>
    <w:p w:rsidR="00C205BE" w:rsidRPr="00C205BE" w:rsidRDefault="00C205BE" w:rsidP="00C205BE">
      <w:pPr>
        <w:tabs>
          <w:tab w:val="left" w:pos="567"/>
        </w:tabs>
        <w:spacing w:after="0"/>
        <w:ind w:firstLine="567"/>
        <w:jc w:val="both"/>
        <w:rPr>
          <w:sz w:val="28"/>
          <w:szCs w:val="28"/>
        </w:rPr>
      </w:pPr>
      <w:r w:rsidRPr="00C205BE">
        <w:rPr>
          <w:sz w:val="28"/>
          <w:szCs w:val="28"/>
        </w:rPr>
        <w:t>Итого 38 728 д. об. п.</w:t>
      </w:r>
    </w:p>
    <w:p w:rsidR="00C205BE" w:rsidRPr="00C205BE" w:rsidRDefault="00C205BE" w:rsidP="00C205BE">
      <w:pPr>
        <w:tabs>
          <w:tab w:val="left" w:pos="567"/>
        </w:tabs>
        <w:spacing w:after="0"/>
        <w:ind w:firstLine="567"/>
        <w:jc w:val="both"/>
        <w:rPr>
          <w:sz w:val="28"/>
          <w:szCs w:val="28"/>
        </w:rPr>
      </w:pPr>
      <w:r w:rsidRPr="00C205BE">
        <w:rPr>
          <w:sz w:val="28"/>
          <w:szCs w:val="28"/>
        </w:rPr>
        <w:t>Население двух других аймаков северобайкальских бурят (в Аларском— 19 276 д., в Тункинском—14 000 д.) — около 33 ООО душ. Из них едва ли одна третья часть может быть причислены к коренным северобайкальцам. В пределах б. Иркутской губернии около 28 тысяч бурят остались вне Бурят-Монгольской республики. Мы не можем знать, какая часть из этих бурят может быть отнесена к потомкам древ</w:t>
      </w:r>
      <w:r w:rsidRPr="00C205BE">
        <w:rPr>
          <w:sz w:val="28"/>
          <w:szCs w:val="28"/>
        </w:rPr>
        <w:softHyphen/>
        <w:t>них эхирит-булагатов. Точно также трудно учесть неболь</w:t>
      </w:r>
      <w:r w:rsidRPr="00C205BE">
        <w:rPr>
          <w:sz w:val="28"/>
          <w:szCs w:val="28"/>
        </w:rPr>
        <w:softHyphen/>
        <w:t>шое количество северобайкальцев, эмигрировавших за Байкал за время порусской истории. М. Н. Зобанов в своей интерес</w:t>
      </w:r>
      <w:r w:rsidRPr="00C205BE">
        <w:rPr>
          <w:sz w:val="28"/>
          <w:szCs w:val="28"/>
        </w:rPr>
        <w:softHyphen/>
        <w:t>ной работе «Бытовые черты в эпических произведениях эхирит-булагатов»</w:t>
      </w:r>
      <w:r>
        <w:rPr>
          <w:rStyle w:val="ac"/>
          <w:sz w:val="28"/>
          <w:szCs w:val="28"/>
        </w:rPr>
        <w:footnoteReference w:id="98"/>
      </w:r>
      <w:r w:rsidRPr="00C205BE">
        <w:rPr>
          <w:sz w:val="28"/>
          <w:szCs w:val="28"/>
        </w:rPr>
        <w:t xml:space="preserve"> пишет: «Основное ядро эхиритов можно наметить в пределах Эхирит-Булагатского аймака, а булагатов лишь отчасти в пределах названного аймака, но, глав</w:t>
      </w:r>
      <w:r w:rsidRPr="00C205BE">
        <w:rPr>
          <w:sz w:val="28"/>
          <w:szCs w:val="28"/>
        </w:rPr>
        <w:softHyphen/>
        <w:t>ным образом, в пределах быв. Балаганского уезда. Большую часть бурят Иркутской губ., по-видимому, составляли булагаты и эхириты, перемешавшиеся с позднейшими выходцами из Монголии».</w:t>
      </w:r>
    </w:p>
    <w:p w:rsidR="00C205BE" w:rsidRPr="00C205BE" w:rsidRDefault="00C205BE" w:rsidP="00C205BE">
      <w:pPr>
        <w:tabs>
          <w:tab w:val="left" w:pos="567"/>
        </w:tabs>
        <w:spacing w:after="0"/>
        <w:ind w:firstLine="567"/>
        <w:jc w:val="both"/>
        <w:rPr>
          <w:sz w:val="28"/>
          <w:szCs w:val="28"/>
        </w:rPr>
      </w:pPr>
      <w:r w:rsidRPr="00C205BE">
        <w:rPr>
          <w:sz w:val="28"/>
          <w:szCs w:val="28"/>
        </w:rPr>
        <w:t>Если мы из общего числа бурят б. Иркутской губернии приблизительно третью часть отнесем за счет позднейших выходцев из Монголии, то коренных северобайкальцев, по</w:t>
      </w:r>
      <w:r w:rsidRPr="00C205BE">
        <w:rPr>
          <w:sz w:val="28"/>
          <w:szCs w:val="28"/>
        </w:rPr>
        <w:softHyphen/>
        <w:t>томков древних бурутов, окажется не более 70 тысяч душ. Во всяком случае, подавляющее большинство современных бурятских родов считает себя больше монголами, нежели бурутами.</w:t>
      </w:r>
    </w:p>
    <w:p w:rsidR="00CE6EDA" w:rsidRPr="00CE6EDA" w:rsidRDefault="00C205BE" w:rsidP="00CE6EDA">
      <w:pPr>
        <w:tabs>
          <w:tab w:val="left" w:pos="567"/>
        </w:tabs>
        <w:spacing w:after="0"/>
        <w:ind w:firstLine="567"/>
        <w:jc w:val="both"/>
        <w:rPr>
          <w:sz w:val="28"/>
          <w:szCs w:val="28"/>
        </w:rPr>
      </w:pPr>
      <w:r w:rsidRPr="00C205BE">
        <w:rPr>
          <w:sz w:val="28"/>
          <w:szCs w:val="28"/>
        </w:rPr>
        <w:t>Баргу-буряты значительно отличаются от своих забай</w:t>
      </w:r>
      <w:r w:rsidRPr="00C205BE">
        <w:rPr>
          <w:sz w:val="28"/>
          <w:szCs w:val="28"/>
        </w:rPr>
        <w:softHyphen/>
        <w:t>кальских собратьев и по наречию. Заявление Риттера, что</w:t>
      </w:r>
      <w:r w:rsidR="00CE6EDA">
        <w:rPr>
          <w:sz w:val="28"/>
          <w:szCs w:val="28"/>
          <w:lang w:val="sah-RU"/>
        </w:rPr>
        <w:t xml:space="preserve"> </w:t>
      </w:r>
      <w:r w:rsidR="00CE6EDA" w:rsidRPr="00CE6EDA">
        <w:rPr>
          <w:sz w:val="28"/>
          <w:szCs w:val="28"/>
        </w:rPr>
        <w:t>«халхасцы и хоринские буряты только с трудом понимают живущих на север от Байкала баргу-бурятов, потому что их язык очень груб» (Землеведение Азии, т. V),— вряд ли спра</w:t>
      </w:r>
      <w:r w:rsidR="00CE6EDA" w:rsidRPr="00CE6EDA">
        <w:rPr>
          <w:sz w:val="28"/>
          <w:szCs w:val="28"/>
        </w:rPr>
        <w:softHyphen/>
        <w:t>ведливо в отношении хоринцев, ибо порусская история спо</w:t>
      </w:r>
      <w:r w:rsidR="00CE6EDA" w:rsidRPr="00CE6EDA">
        <w:rPr>
          <w:sz w:val="28"/>
          <w:szCs w:val="28"/>
        </w:rPr>
        <w:softHyphen/>
        <w:t>собствовала смешению добайкальских и забайкальских бурят, вызвав между ними оживленное культурно-экономическое общение: монгольские роды, переходя через Байкал, натура</w:t>
      </w:r>
      <w:r w:rsidR="00CE6EDA" w:rsidRPr="00CE6EDA">
        <w:rPr>
          <w:sz w:val="28"/>
          <w:szCs w:val="28"/>
        </w:rPr>
        <w:softHyphen/>
        <w:t>лизовались среди бурутов, в свою очередь и последние уходили за Байкал и селились по соседству с хори-тумэтами и монголами. Как в двух сообщающихся сосудах вода стремится к одному уровню, так и в порусской Бурятии древнее языковое и культурное различие бурятского и мон</w:t>
      </w:r>
      <w:r w:rsidR="00CE6EDA" w:rsidRPr="00CE6EDA">
        <w:rPr>
          <w:sz w:val="28"/>
          <w:szCs w:val="28"/>
        </w:rPr>
        <w:softHyphen/>
        <w:t>гольского отделов, несомненно, идет к постепенной ликви</w:t>
      </w:r>
      <w:r w:rsidR="00CE6EDA" w:rsidRPr="00CE6EDA">
        <w:rPr>
          <w:sz w:val="28"/>
          <w:szCs w:val="28"/>
        </w:rPr>
        <w:softHyphen/>
        <w:t>дации. Если взять эпоху Чингис-Хана, то язык бурятов, на</w:t>
      </w:r>
      <w:r w:rsidR="00CE6EDA" w:rsidRPr="00CE6EDA">
        <w:rPr>
          <w:sz w:val="28"/>
          <w:szCs w:val="28"/>
        </w:rPr>
        <w:softHyphen/>
        <w:t>верное, отстоял намного дальше от наречия забайкальских монголов.</w:t>
      </w:r>
    </w:p>
    <w:p w:rsidR="00CE6EDA" w:rsidRPr="00CE6EDA" w:rsidRDefault="00CE6EDA" w:rsidP="00CE6EDA">
      <w:pPr>
        <w:tabs>
          <w:tab w:val="left" w:pos="567"/>
        </w:tabs>
        <w:spacing w:after="0"/>
        <w:ind w:firstLine="567"/>
        <w:jc w:val="both"/>
        <w:rPr>
          <w:sz w:val="28"/>
          <w:szCs w:val="28"/>
        </w:rPr>
      </w:pPr>
      <w:r w:rsidRPr="00CE6EDA">
        <w:rPr>
          <w:sz w:val="28"/>
          <w:szCs w:val="28"/>
        </w:rPr>
        <w:t>Проф. Б.</w:t>
      </w:r>
      <w:r w:rsidRPr="00CE6EDA">
        <w:rPr>
          <w:i/>
          <w:iCs/>
          <w:sz w:val="28"/>
          <w:szCs w:val="28"/>
        </w:rPr>
        <w:t xml:space="preserve"> </w:t>
      </w:r>
      <w:r w:rsidRPr="00CE6EDA">
        <w:rPr>
          <w:sz w:val="28"/>
          <w:szCs w:val="28"/>
        </w:rPr>
        <w:t>Я</w:t>
      </w:r>
      <w:r w:rsidRPr="00CE6EDA">
        <w:rPr>
          <w:i/>
          <w:iCs/>
          <w:sz w:val="28"/>
          <w:szCs w:val="28"/>
        </w:rPr>
        <w:t>.</w:t>
      </w:r>
      <w:r w:rsidRPr="00CE6EDA">
        <w:rPr>
          <w:sz w:val="28"/>
          <w:szCs w:val="28"/>
        </w:rPr>
        <w:t xml:space="preserve"> Владимирцев в своей недавно изданной монографии «Сравнительная грамматика монгольского пись</w:t>
      </w:r>
      <w:r w:rsidRPr="00CE6EDA">
        <w:rPr>
          <w:sz w:val="28"/>
          <w:szCs w:val="28"/>
        </w:rPr>
        <w:softHyphen/>
        <w:t>менного языка и халхаского наречия»</w:t>
      </w:r>
      <w:r>
        <w:rPr>
          <w:rStyle w:val="ac"/>
          <w:sz w:val="28"/>
          <w:szCs w:val="28"/>
        </w:rPr>
        <w:footnoteReference w:id="99"/>
      </w:r>
      <w:r w:rsidRPr="00CE6EDA">
        <w:rPr>
          <w:sz w:val="28"/>
          <w:szCs w:val="28"/>
        </w:rPr>
        <w:t xml:space="preserve"> утверждает, что забайкальские бурятские говоры «приближаются на юге к халхаским» и что говор баргузинских бурят является переходным, близким как северной, так и южной группе».</w:t>
      </w:r>
    </w:p>
    <w:p w:rsidR="00CE6EDA" w:rsidRPr="00CE6EDA" w:rsidRDefault="00CE6EDA" w:rsidP="00CE6EDA">
      <w:pPr>
        <w:tabs>
          <w:tab w:val="left" w:pos="567"/>
        </w:tabs>
        <w:spacing w:after="0"/>
        <w:ind w:firstLine="567"/>
        <w:jc w:val="both"/>
        <w:rPr>
          <w:sz w:val="28"/>
          <w:szCs w:val="28"/>
          <w:lang w:val="sah-RU"/>
        </w:rPr>
      </w:pPr>
      <w:r w:rsidRPr="00CE6EDA">
        <w:rPr>
          <w:sz w:val="28"/>
          <w:szCs w:val="28"/>
        </w:rPr>
        <w:t>Из изложенного явствует, что Предбайкалье и Забай</w:t>
      </w:r>
      <w:r w:rsidRPr="00CE6EDA">
        <w:rPr>
          <w:sz w:val="28"/>
          <w:szCs w:val="28"/>
        </w:rPr>
        <w:softHyphen/>
        <w:t>калье по своим топографическим и физико-географическим условиям не представляют из себя замкнутые и совершенно обособленные области. Тот и другой берег в монголь</w:t>
      </w:r>
      <w:r w:rsidRPr="00CE6EDA">
        <w:rPr>
          <w:sz w:val="28"/>
          <w:szCs w:val="28"/>
        </w:rPr>
        <w:softHyphen/>
        <w:t>скую эру находятся в оживленном сношении и служат ареной жизни и деятельности двух половин одного бурято-монгольского народа. Добайкальские собственно буряты составляют меньшую половину народа и в культурном отношении в дорусскую эпоху, вне всякого сомнения, вполне оправдывали свое наименование баргуты — грубые, дикие и отсталые. За</w:t>
      </w:r>
      <w:r w:rsidRPr="00CE6EDA">
        <w:rPr>
          <w:sz w:val="28"/>
          <w:szCs w:val="28"/>
        </w:rPr>
        <w:softHyphen/>
        <w:t>байкальские буряты по языку стоят ближе к монголам и в культурном отношении тяготели к последним. Достаточно указать на один факт: все забайкальцы давным давно усвоили ламаизм, наступающий из степей Монголии, а добайкальцы до недавнего времени оставались грубыми шаманистами, за исключением тункинских и аларских бурят. Принятие ламаизма забайкальскими бурятами относится к концу XVII века.</w:t>
      </w:r>
      <w:r>
        <w:rPr>
          <w:rStyle w:val="ac"/>
          <w:sz w:val="28"/>
          <w:szCs w:val="28"/>
        </w:rPr>
        <w:footnoteReference w:id="100"/>
      </w:r>
    </w:p>
    <w:p w:rsidR="003C1334" w:rsidRPr="003C1334" w:rsidRDefault="003C1334" w:rsidP="003C1334">
      <w:pPr>
        <w:tabs>
          <w:tab w:val="left" w:pos="567"/>
        </w:tabs>
        <w:spacing w:after="0"/>
        <w:ind w:firstLine="567"/>
        <w:jc w:val="both"/>
        <w:rPr>
          <w:sz w:val="28"/>
          <w:szCs w:val="28"/>
        </w:rPr>
      </w:pPr>
      <w:r w:rsidRPr="003C1334">
        <w:rPr>
          <w:sz w:val="28"/>
          <w:szCs w:val="28"/>
        </w:rPr>
        <w:t>Большое отличие констатируется между двумя половина</w:t>
      </w:r>
      <w:r w:rsidRPr="003C1334">
        <w:rPr>
          <w:sz w:val="28"/>
          <w:szCs w:val="28"/>
        </w:rPr>
        <w:softHyphen/>
        <w:t>ми бурятского народа и в отношении героического эпоса. Добайкальцы до наших дней сохранили сказание о своем происхождении от быка-пороза, мифического Буха-Нойина (см. Элл. §§ 338—347), который, вступив в любовную связь с девицей, рождает двух мальчиков — Эхирита и Булагата (или одного из них), ставших прародителями всех северо</w:t>
      </w:r>
      <w:r w:rsidRPr="003C1334">
        <w:rPr>
          <w:sz w:val="28"/>
          <w:szCs w:val="28"/>
        </w:rPr>
        <w:softHyphen/>
        <w:t>байкальских бурят. Среди забайкальцев этот миф почти не</w:t>
      </w:r>
      <w:r w:rsidRPr="003C1334">
        <w:rPr>
          <w:sz w:val="28"/>
          <w:szCs w:val="28"/>
        </w:rPr>
        <w:softHyphen/>
        <w:t>известен.</w:t>
      </w:r>
    </w:p>
    <w:p w:rsidR="00147A6F" w:rsidRPr="00147A6F" w:rsidRDefault="003C1334" w:rsidP="00147A6F">
      <w:pPr>
        <w:tabs>
          <w:tab w:val="left" w:pos="567"/>
        </w:tabs>
        <w:spacing w:after="0"/>
        <w:ind w:firstLine="567"/>
        <w:jc w:val="both"/>
        <w:rPr>
          <w:sz w:val="28"/>
          <w:szCs w:val="28"/>
        </w:rPr>
      </w:pPr>
      <w:r w:rsidRPr="003C1334">
        <w:rPr>
          <w:sz w:val="28"/>
          <w:szCs w:val="28"/>
        </w:rPr>
        <w:t>Спрашивается, почему мы не можем распространять и на якутский период истории Прибайкалья распадение бурят</w:t>
      </w:r>
      <w:r w:rsidRPr="003C1334">
        <w:rPr>
          <w:sz w:val="28"/>
          <w:szCs w:val="28"/>
        </w:rPr>
        <w:softHyphen/>
        <w:t>ского племени на два отдела, обусловленное прилеганием заня</w:t>
      </w:r>
      <w:r w:rsidRPr="003C1334">
        <w:rPr>
          <w:sz w:val="28"/>
          <w:szCs w:val="28"/>
        </w:rPr>
        <w:softHyphen/>
        <w:t>той ими территории с обеих сторон к озеру Байкал? Ведь это и есть, несомненно, отражение на человеческой истории окружающей физико-географической среды. Если в наше время органы Советской власти выдвигали проблему созда</w:t>
      </w:r>
      <w:r w:rsidRPr="003C1334">
        <w:rPr>
          <w:sz w:val="28"/>
          <w:szCs w:val="28"/>
        </w:rPr>
        <w:softHyphen/>
        <w:t>ния Лено-Байкальского района, представляющего собою вполне достаточно выявленное географо-экономическое един</w:t>
      </w:r>
      <w:r w:rsidRPr="003C1334">
        <w:rPr>
          <w:sz w:val="28"/>
          <w:szCs w:val="28"/>
        </w:rPr>
        <w:softHyphen/>
        <w:t>ство, которое будет рано или поздно осуществлено и как административно-экономическое единство»</w:t>
      </w:r>
      <w:r>
        <w:rPr>
          <w:rStyle w:val="ac"/>
          <w:sz w:val="28"/>
          <w:szCs w:val="28"/>
        </w:rPr>
        <w:footnoteReference w:id="101"/>
      </w:r>
      <w:r w:rsidRPr="003C1334">
        <w:rPr>
          <w:sz w:val="28"/>
          <w:szCs w:val="28"/>
        </w:rPr>
        <w:t>, то тем более в эпоху экстенсивного скотоводческого хозяйства та и другая сторона Байкала не могли не тяготеть друг к другу. Вот почему мы не можем ограничить древние владения якутов в эпоху их прибайкальской истории лишь северо-западной стороной Байкала. Нам трудно понять воззрения тех истори</w:t>
      </w:r>
      <w:r w:rsidRPr="003C1334">
        <w:rPr>
          <w:sz w:val="28"/>
          <w:szCs w:val="28"/>
        </w:rPr>
        <w:softHyphen/>
        <w:t>ков, которые открещиваются от всякой попытки распростра</w:t>
      </w:r>
      <w:r w:rsidRPr="003C1334">
        <w:rPr>
          <w:sz w:val="28"/>
          <w:szCs w:val="28"/>
        </w:rPr>
        <w:softHyphen/>
        <w:t>нить якутскую историю за Байкал, как от чего-то святотатст</w:t>
      </w:r>
      <w:r w:rsidRPr="003C1334">
        <w:rPr>
          <w:sz w:val="28"/>
          <w:szCs w:val="28"/>
        </w:rPr>
        <w:softHyphen/>
        <w:t>венного. Не надо забывать, что Байкал замерзает на целых пять зимних месяцев, образуя роскошный ледяной мост меж</w:t>
      </w:r>
      <w:r w:rsidRPr="003C1334">
        <w:rPr>
          <w:sz w:val="28"/>
          <w:szCs w:val="28"/>
        </w:rPr>
        <w:softHyphen/>
        <w:t>ду обоими берегами. А река Ангара является ни чем иным, как средним течением и продолжением Селенги. Иными словами, Забайкалье и Добайкалье орошаются одной речной системой. Следовательно, наиболее простое и естественное понимание древних исторических путей передвижения якут</w:t>
      </w:r>
      <w:r w:rsidRPr="003C1334">
        <w:rPr>
          <w:sz w:val="28"/>
          <w:szCs w:val="28"/>
        </w:rPr>
        <w:softHyphen/>
        <w:t>ского племени, по нашему мнению, должно заключаться в координировании их направлением Ангаро-Селенгинской речной области. А перебрасывание праистории якутов из Ангары в бассейн далекого Енисея (Минусинский край или Урянхай) чрез обширные и труднопроходимые леса и горы</w:t>
      </w:r>
      <w:r w:rsidR="00147A6F">
        <w:rPr>
          <w:sz w:val="28"/>
          <w:szCs w:val="28"/>
          <w:lang w:val="sah-RU"/>
        </w:rPr>
        <w:t xml:space="preserve"> </w:t>
      </w:r>
      <w:r w:rsidR="00147A6F" w:rsidRPr="00147A6F">
        <w:rPr>
          <w:sz w:val="28"/>
          <w:szCs w:val="28"/>
        </w:rPr>
        <w:t>является более искусственным толкованием их прошлых су</w:t>
      </w:r>
      <w:r w:rsidR="00147A6F" w:rsidRPr="00147A6F">
        <w:rPr>
          <w:sz w:val="28"/>
          <w:szCs w:val="28"/>
        </w:rPr>
        <w:softHyphen/>
        <w:t>деб. Если бы историки неопровержимо доказали, что за Байкалом и дальше в Монголии народы турецкого языка и происхождения никогда не живали, мы, пожалуй, примири</w:t>
      </w:r>
      <w:r w:rsidR="00147A6F" w:rsidRPr="00147A6F">
        <w:rPr>
          <w:sz w:val="28"/>
          <w:szCs w:val="28"/>
        </w:rPr>
        <w:softHyphen/>
        <w:t>лись бы с наложением на якутов своеобразного табу на переход через озеро Байкал. Но авторы енисейских гипо</w:t>
      </w:r>
      <w:r w:rsidR="00147A6F" w:rsidRPr="00147A6F">
        <w:rPr>
          <w:sz w:val="28"/>
          <w:szCs w:val="28"/>
        </w:rPr>
        <w:softHyphen/>
        <w:t>тез, как нам известно, даже и не утруждают себя по</w:t>
      </w:r>
      <w:r w:rsidR="00147A6F" w:rsidRPr="00147A6F">
        <w:rPr>
          <w:sz w:val="28"/>
          <w:szCs w:val="28"/>
        </w:rPr>
        <w:softHyphen/>
        <w:t>пытками просмотреть страницы древнотурецкой истории.</w:t>
      </w:r>
    </w:p>
    <w:p w:rsidR="00147A6F" w:rsidRPr="00147A6F" w:rsidRDefault="00147A6F" w:rsidP="00147A6F">
      <w:pPr>
        <w:tabs>
          <w:tab w:val="left" w:pos="567"/>
        </w:tabs>
        <w:spacing w:after="0"/>
        <w:ind w:firstLine="567"/>
        <w:jc w:val="both"/>
        <w:rPr>
          <w:sz w:val="28"/>
          <w:szCs w:val="28"/>
        </w:rPr>
      </w:pPr>
      <w:r w:rsidRPr="00147A6F">
        <w:rPr>
          <w:sz w:val="28"/>
          <w:szCs w:val="28"/>
        </w:rPr>
        <w:t>Если с начала XIII века монгольские племена в разные бурные периоды своей истории постоянно выделяли бежен</w:t>
      </w:r>
      <w:r w:rsidRPr="00147A6F">
        <w:rPr>
          <w:sz w:val="28"/>
          <w:szCs w:val="28"/>
        </w:rPr>
        <w:softHyphen/>
        <w:t>цев в Забайкалье и Добайкалье, то почему же мы не можем допустить точно такой же процесс в эпоху турецкого вла</w:t>
      </w:r>
      <w:r w:rsidRPr="00147A6F">
        <w:rPr>
          <w:sz w:val="28"/>
          <w:szCs w:val="28"/>
        </w:rPr>
        <w:softHyphen/>
        <w:t>дычества в Монголии? Прибайкалье, служащее местом убе</w:t>
      </w:r>
      <w:r w:rsidRPr="00147A6F">
        <w:rPr>
          <w:sz w:val="28"/>
          <w:szCs w:val="28"/>
        </w:rPr>
        <w:softHyphen/>
        <w:t>жища для беглецов из степной Халхи в период монгольской истории, не могло не играть той же роли и в более ранние исторические эпохи, ибо вся окружающая материальная сре</w:t>
      </w:r>
      <w:r w:rsidRPr="00147A6F">
        <w:rPr>
          <w:sz w:val="28"/>
          <w:szCs w:val="28"/>
        </w:rPr>
        <w:softHyphen/>
        <w:t>да, а также экономические и политические факторы остава</w:t>
      </w:r>
      <w:r w:rsidRPr="00147A6F">
        <w:rPr>
          <w:sz w:val="28"/>
          <w:szCs w:val="28"/>
        </w:rPr>
        <w:softHyphen/>
        <w:t>лись неизменными. Вот почему в аналогиях с более поздней историей образования бурят-монгольского народа мы нахо</w:t>
      </w:r>
      <w:r w:rsidRPr="00147A6F">
        <w:rPr>
          <w:sz w:val="28"/>
          <w:szCs w:val="28"/>
        </w:rPr>
        <w:softHyphen/>
        <w:t>дим ключ для верного понимания прошлых судеб якутского народа.</w:t>
      </w:r>
    </w:p>
    <w:p w:rsidR="00147A6F" w:rsidRPr="00147A6F" w:rsidRDefault="00147A6F" w:rsidP="00147A6F">
      <w:pPr>
        <w:tabs>
          <w:tab w:val="left" w:pos="567"/>
        </w:tabs>
        <w:spacing w:after="0"/>
        <w:ind w:firstLine="567"/>
        <w:jc w:val="both"/>
        <w:rPr>
          <w:sz w:val="28"/>
          <w:szCs w:val="28"/>
        </w:rPr>
      </w:pPr>
      <w:r w:rsidRPr="00147A6F">
        <w:rPr>
          <w:sz w:val="28"/>
          <w:szCs w:val="28"/>
        </w:rPr>
        <w:t>Как буряты делятся на добайкальских баргу-бурят и забайкальских монголо-бурят, точно также и якуты, прожи</w:t>
      </w:r>
      <w:r w:rsidRPr="00147A6F">
        <w:rPr>
          <w:sz w:val="28"/>
          <w:szCs w:val="28"/>
        </w:rPr>
        <w:softHyphen/>
        <w:t>вая около Байкала, несомненно, делились на вилюйчан, по</w:t>
      </w:r>
      <w:r w:rsidRPr="00147A6F">
        <w:rPr>
          <w:sz w:val="28"/>
          <w:szCs w:val="28"/>
        </w:rPr>
        <w:softHyphen/>
        <w:t>томков легендарной старухи Джаархан, и на якутян царя Тыгына, потомков легендарного Эллэй-Баатыра, этого обще</w:t>
      </w:r>
      <w:r w:rsidRPr="00147A6F">
        <w:rPr>
          <w:sz w:val="28"/>
          <w:szCs w:val="28"/>
        </w:rPr>
        <w:softHyphen/>
        <w:t>турецкого культурного героя.</w:t>
      </w:r>
      <w:r>
        <w:rPr>
          <w:rStyle w:val="ac"/>
          <w:sz w:val="28"/>
          <w:szCs w:val="28"/>
        </w:rPr>
        <w:footnoteReference w:id="102"/>
      </w:r>
      <w:r w:rsidRPr="00147A6F">
        <w:rPr>
          <w:sz w:val="28"/>
          <w:szCs w:val="28"/>
        </w:rPr>
        <w:t xml:space="preserve"> Как забайкальские буряты на</w:t>
      </w:r>
      <w:r w:rsidRPr="00147A6F">
        <w:rPr>
          <w:sz w:val="28"/>
          <w:szCs w:val="28"/>
        </w:rPr>
        <w:softHyphen/>
        <w:t>зывали своих добайкальских сородичей дикими и темными баргутами, точно так же и якуты Тыгына безусловно отно</w:t>
      </w:r>
      <w:r w:rsidRPr="00147A6F">
        <w:rPr>
          <w:sz w:val="28"/>
          <w:szCs w:val="28"/>
        </w:rPr>
        <w:softHyphen/>
        <w:t>сились с некоторым пренебрежением к своим добайкальским вилюйчанам — малоякутам.</w:t>
      </w:r>
    </w:p>
    <w:p w:rsidR="003D669B" w:rsidRPr="003D669B" w:rsidRDefault="00147A6F" w:rsidP="003D669B">
      <w:pPr>
        <w:tabs>
          <w:tab w:val="left" w:pos="567"/>
        </w:tabs>
        <w:spacing w:after="0"/>
        <w:ind w:firstLine="567"/>
        <w:jc w:val="both"/>
        <w:rPr>
          <w:sz w:val="28"/>
          <w:szCs w:val="28"/>
          <w:lang w:val="sah-RU"/>
        </w:rPr>
      </w:pPr>
      <w:r w:rsidRPr="00147A6F">
        <w:rPr>
          <w:sz w:val="28"/>
          <w:szCs w:val="28"/>
        </w:rPr>
        <w:t>Как забайкальские буряты являлись носителями более высшей религии — ламаизма, а добайкальцы не расставались со своим шаманизмом, точно так же и якутяне Тыгына имели белых шаманов (айыы ойуна) и пробавлялись устрой</w:t>
      </w:r>
      <w:r w:rsidRPr="00147A6F">
        <w:rPr>
          <w:sz w:val="28"/>
          <w:szCs w:val="28"/>
        </w:rPr>
        <w:softHyphen/>
        <w:t>ством весенних и летних ысыахов, кумысных праздников, а добайкальские вилюйчане жили при господстве культа черных шаманов. Надо заметить, что культ белых шаманов у якутов не допускает</w:t>
      </w:r>
      <w:r w:rsidR="003D669B">
        <w:rPr>
          <w:sz w:val="28"/>
          <w:szCs w:val="28"/>
        </w:rPr>
        <w:t xml:space="preserve"> кровавых жертв, ограничивая по</w:t>
      </w:r>
      <w:r w:rsidR="003D669B" w:rsidRPr="003D669B">
        <w:rPr>
          <w:rFonts w:ascii="Cambria" w:eastAsia="Times New Roman" w:hAnsi="Cambria" w:cs="Cambria"/>
          <w:color w:val="000000"/>
          <w:sz w:val="28"/>
          <w:szCs w:val="28"/>
          <w:lang w:eastAsia="ru-RU"/>
        </w:rPr>
        <w:t xml:space="preserve"> </w:t>
      </w:r>
      <w:r w:rsidR="003D669B" w:rsidRPr="003D669B">
        <w:rPr>
          <w:sz w:val="28"/>
          <w:szCs w:val="28"/>
        </w:rPr>
        <w:t>читание небожителей, богов и духов лишь подношением им белой пищи (кумыса, соры и масла) и посвящением живого конного скота, а культ черных шаманов построен на жертвоприношениях скота («кэрэх»). В якутских шамани</w:t>
      </w:r>
      <w:r w:rsidR="003D669B" w:rsidRPr="003D669B">
        <w:rPr>
          <w:sz w:val="28"/>
          <w:szCs w:val="28"/>
        </w:rPr>
        <w:softHyphen/>
        <w:t>стических легендах мы находим доказательства большего развития шаманского культа у вилюйчан. Якутяне, по запи</w:t>
      </w:r>
      <w:r w:rsidR="003D669B" w:rsidRPr="003D669B">
        <w:rPr>
          <w:sz w:val="28"/>
          <w:szCs w:val="28"/>
        </w:rPr>
        <w:softHyphen/>
        <w:t>санным нами легендам, при особо важных случаях вызывали из Вилюя знаменитых шаманов, которые своей мистерией воскрешают даже мертвых.</w:t>
      </w:r>
      <w:r w:rsidR="003D669B">
        <w:rPr>
          <w:rStyle w:val="ac"/>
          <w:sz w:val="28"/>
          <w:szCs w:val="28"/>
        </w:rPr>
        <w:footnoteReference w:id="103"/>
      </w:r>
    </w:p>
    <w:p w:rsidR="003D669B" w:rsidRPr="003D669B" w:rsidRDefault="003D669B" w:rsidP="003D669B">
      <w:pPr>
        <w:tabs>
          <w:tab w:val="left" w:pos="567"/>
        </w:tabs>
        <w:spacing w:after="0"/>
        <w:ind w:firstLine="567"/>
        <w:jc w:val="both"/>
        <w:rPr>
          <w:sz w:val="28"/>
          <w:szCs w:val="28"/>
        </w:rPr>
      </w:pPr>
      <w:r w:rsidRPr="003D669B">
        <w:rPr>
          <w:sz w:val="28"/>
          <w:szCs w:val="28"/>
        </w:rPr>
        <w:t>Если численное соотношение бурят добайкальских и за</w:t>
      </w:r>
      <w:r w:rsidRPr="003D669B">
        <w:rPr>
          <w:sz w:val="28"/>
          <w:szCs w:val="28"/>
        </w:rPr>
        <w:softHyphen/>
        <w:t>байкальских выражается в цифрах —100 т.: 170 т., то и от</w:t>
      </w:r>
      <w:r w:rsidRPr="003D669B">
        <w:rPr>
          <w:sz w:val="28"/>
          <w:szCs w:val="28"/>
        </w:rPr>
        <w:softHyphen/>
        <w:t>ношение вилюйчан к якутянам —89 т.: 145 т. мало разнится. (К вилюйчанам мы прибавили северных якутов, а к якутя</w:t>
      </w:r>
      <w:r w:rsidRPr="003D669B">
        <w:rPr>
          <w:sz w:val="28"/>
          <w:szCs w:val="28"/>
        </w:rPr>
        <w:softHyphen/>
        <w:t>нам — население округов Олекминского, Верхоянского и Ко</w:t>
      </w:r>
      <w:r w:rsidRPr="003D669B">
        <w:rPr>
          <w:sz w:val="28"/>
          <w:szCs w:val="28"/>
        </w:rPr>
        <w:softHyphen/>
        <w:t>лымского). При этом необходимо учесть, что якуты с пере</w:t>
      </w:r>
      <w:r w:rsidRPr="003D669B">
        <w:rPr>
          <w:sz w:val="28"/>
          <w:szCs w:val="28"/>
        </w:rPr>
        <w:softHyphen/>
        <w:t>селением на север не увеличились в своей численности, а значительно уменьшились.</w:t>
      </w:r>
    </w:p>
    <w:p w:rsidR="003D669B" w:rsidRPr="003D669B" w:rsidRDefault="003D669B" w:rsidP="003D669B">
      <w:pPr>
        <w:tabs>
          <w:tab w:val="left" w:pos="567"/>
        </w:tabs>
        <w:spacing w:after="0"/>
        <w:ind w:firstLine="567"/>
        <w:jc w:val="both"/>
        <w:rPr>
          <w:sz w:val="28"/>
          <w:szCs w:val="28"/>
        </w:rPr>
      </w:pPr>
      <w:r w:rsidRPr="003D669B">
        <w:rPr>
          <w:sz w:val="28"/>
          <w:szCs w:val="28"/>
        </w:rPr>
        <w:t>Взаимоотношение якутян и вилюйчан по их экономичес</w:t>
      </w:r>
      <w:r w:rsidRPr="003D669B">
        <w:rPr>
          <w:sz w:val="28"/>
          <w:szCs w:val="28"/>
        </w:rPr>
        <w:softHyphen/>
        <w:t>кому быту в более раннюю легендарную эпоху мы опреде</w:t>
      </w:r>
      <w:r w:rsidRPr="003D669B">
        <w:rPr>
          <w:sz w:val="28"/>
          <w:szCs w:val="28"/>
        </w:rPr>
        <w:softHyphen/>
        <w:t>лили: первые — богатые скотоводы, а последние при слабой обеспеченности скотом большое подспорье имели в рыболов</w:t>
      </w:r>
      <w:r w:rsidRPr="003D669B">
        <w:rPr>
          <w:sz w:val="28"/>
          <w:szCs w:val="28"/>
        </w:rPr>
        <w:softHyphen/>
        <w:t>стве и охоте. Точно такая же картина рисуется и при срав</w:t>
      </w:r>
      <w:r w:rsidRPr="003D669B">
        <w:rPr>
          <w:sz w:val="28"/>
          <w:szCs w:val="28"/>
        </w:rPr>
        <w:softHyphen/>
        <w:t>нении хозяйства бурят забайкальских и добайкальских. И. И. Серебренников, на монографию которого мы ссылались выше, по интересующему нас вопросу дает следующие мате</w:t>
      </w:r>
      <w:r w:rsidRPr="003D669B">
        <w:rPr>
          <w:sz w:val="28"/>
          <w:szCs w:val="28"/>
        </w:rPr>
        <w:softHyphen/>
        <w:t>риалы. Количество скота у иркутских бурят он определяет на сто душ в таких цифрах:</w:t>
      </w:r>
    </w:p>
    <w:p w:rsidR="003D669B" w:rsidRPr="003D669B" w:rsidRDefault="003D669B" w:rsidP="003D669B">
      <w:pPr>
        <w:tabs>
          <w:tab w:val="left" w:pos="567"/>
        </w:tabs>
        <w:spacing w:after="0"/>
        <w:ind w:firstLine="567"/>
        <w:jc w:val="both"/>
        <w:rPr>
          <w:sz w:val="28"/>
          <w:szCs w:val="28"/>
        </w:rPr>
      </w:pPr>
      <w:r w:rsidRPr="003D669B">
        <w:rPr>
          <w:sz w:val="28"/>
          <w:szCs w:val="28"/>
        </w:rPr>
        <w:t>Лошадей - 100,9</w:t>
      </w:r>
    </w:p>
    <w:p w:rsidR="003D669B" w:rsidRPr="003D669B" w:rsidRDefault="003D669B" w:rsidP="003D669B">
      <w:pPr>
        <w:tabs>
          <w:tab w:val="left" w:pos="567"/>
        </w:tabs>
        <w:spacing w:after="0"/>
        <w:ind w:firstLine="567"/>
        <w:jc w:val="both"/>
        <w:rPr>
          <w:sz w:val="28"/>
          <w:szCs w:val="28"/>
        </w:rPr>
      </w:pPr>
      <w:r w:rsidRPr="003D669B">
        <w:rPr>
          <w:sz w:val="28"/>
          <w:szCs w:val="28"/>
        </w:rPr>
        <w:t>Рогатого скота - 171,3</w:t>
      </w:r>
    </w:p>
    <w:p w:rsidR="003D669B" w:rsidRPr="003D669B" w:rsidRDefault="003D669B" w:rsidP="003D669B">
      <w:pPr>
        <w:tabs>
          <w:tab w:val="left" w:pos="567"/>
        </w:tabs>
        <w:spacing w:after="0"/>
        <w:ind w:firstLine="567"/>
        <w:jc w:val="both"/>
        <w:rPr>
          <w:sz w:val="28"/>
          <w:szCs w:val="28"/>
        </w:rPr>
      </w:pPr>
      <w:r w:rsidRPr="003D669B">
        <w:rPr>
          <w:sz w:val="28"/>
          <w:szCs w:val="28"/>
        </w:rPr>
        <w:t>Овец - 145,3</w:t>
      </w:r>
    </w:p>
    <w:p w:rsidR="003D669B" w:rsidRPr="003D669B" w:rsidRDefault="003D669B" w:rsidP="003D669B">
      <w:pPr>
        <w:tabs>
          <w:tab w:val="left" w:pos="567"/>
        </w:tabs>
        <w:spacing w:after="0"/>
        <w:ind w:firstLine="567"/>
        <w:jc w:val="both"/>
        <w:rPr>
          <w:sz w:val="28"/>
          <w:szCs w:val="28"/>
        </w:rPr>
      </w:pPr>
      <w:r w:rsidRPr="003D669B">
        <w:rPr>
          <w:sz w:val="28"/>
          <w:szCs w:val="28"/>
        </w:rPr>
        <w:t>Коз - 43,2</w:t>
      </w:r>
    </w:p>
    <w:p w:rsidR="003D669B" w:rsidRPr="003D669B" w:rsidRDefault="003D669B" w:rsidP="003D669B">
      <w:pPr>
        <w:tabs>
          <w:tab w:val="left" w:pos="567"/>
        </w:tabs>
        <w:spacing w:after="0"/>
        <w:ind w:firstLine="567"/>
        <w:jc w:val="both"/>
        <w:rPr>
          <w:sz w:val="28"/>
          <w:szCs w:val="28"/>
        </w:rPr>
      </w:pPr>
      <w:r w:rsidRPr="003D669B">
        <w:rPr>
          <w:sz w:val="28"/>
          <w:szCs w:val="28"/>
        </w:rPr>
        <w:t>Свиней - 4,3</w:t>
      </w:r>
    </w:p>
    <w:p w:rsidR="003D669B" w:rsidRPr="003D669B" w:rsidRDefault="003D669B" w:rsidP="003D669B">
      <w:pPr>
        <w:tabs>
          <w:tab w:val="left" w:pos="567"/>
        </w:tabs>
        <w:spacing w:after="0"/>
        <w:ind w:firstLine="567"/>
        <w:jc w:val="both"/>
        <w:rPr>
          <w:sz w:val="28"/>
          <w:szCs w:val="28"/>
        </w:rPr>
      </w:pPr>
      <w:r w:rsidRPr="003D669B">
        <w:rPr>
          <w:sz w:val="28"/>
          <w:szCs w:val="28"/>
        </w:rPr>
        <w:t>Всего - 465,0</w:t>
      </w:r>
    </w:p>
    <w:p w:rsidR="003D669B" w:rsidRPr="003D669B" w:rsidRDefault="003D669B" w:rsidP="003D669B">
      <w:pPr>
        <w:tabs>
          <w:tab w:val="left" w:pos="567"/>
        </w:tabs>
        <w:spacing w:after="0"/>
        <w:ind w:firstLine="567"/>
        <w:jc w:val="both"/>
        <w:rPr>
          <w:sz w:val="28"/>
          <w:szCs w:val="28"/>
        </w:rPr>
      </w:pPr>
      <w:r w:rsidRPr="003D669B">
        <w:rPr>
          <w:sz w:val="28"/>
          <w:szCs w:val="28"/>
        </w:rPr>
        <w:t>И дальше приводит сравнительные коэффициенты по со</w:t>
      </w:r>
      <w:r w:rsidRPr="003D669B">
        <w:rPr>
          <w:sz w:val="28"/>
          <w:szCs w:val="28"/>
        </w:rPr>
        <w:softHyphen/>
        <w:t>стоянию скотоводческого хозяйства у забайкальцев:</w:t>
      </w:r>
    </w:p>
    <w:p w:rsidR="00391DA7" w:rsidRPr="00391DA7" w:rsidRDefault="003D669B" w:rsidP="00391DA7">
      <w:pPr>
        <w:tabs>
          <w:tab w:val="left" w:pos="567"/>
        </w:tabs>
        <w:spacing w:after="0"/>
        <w:ind w:firstLine="567"/>
        <w:jc w:val="both"/>
        <w:rPr>
          <w:sz w:val="28"/>
          <w:szCs w:val="28"/>
          <w:lang w:val="sah-RU"/>
        </w:rPr>
      </w:pPr>
      <w:r w:rsidRPr="003D669B">
        <w:rPr>
          <w:sz w:val="28"/>
          <w:szCs w:val="28"/>
        </w:rPr>
        <w:t>«При сравнении этих данных с цифрами, относящимися к забайкальским бурятам, оказывается, что последние в общем богаче первых скотом пр</w:t>
      </w:r>
      <w:r w:rsidR="00391DA7">
        <w:rPr>
          <w:sz w:val="28"/>
          <w:szCs w:val="28"/>
        </w:rPr>
        <w:t>иблизительно в 2,3 раза; в част</w:t>
      </w:r>
      <w:r w:rsidR="00391DA7" w:rsidRPr="00391DA7">
        <w:rPr>
          <w:rFonts w:ascii="Cambria" w:eastAsia="Times New Roman" w:hAnsi="Cambria" w:cs="Cambria"/>
          <w:color w:val="000000"/>
          <w:sz w:val="28"/>
          <w:szCs w:val="28"/>
          <w:lang w:eastAsia="ru-RU"/>
        </w:rPr>
        <w:t xml:space="preserve"> </w:t>
      </w:r>
      <w:r w:rsidR="00391DA7" w:rsidRPr="00391DA7">
        <w:rPr>
          <w:sz w:val="28"/>
          <w:szCs w:val="28"/>
        </w:rPr>
        <w:t>ности, богаче лошадьми в 1,5 раза, рогатым скотом в 2,5 раза, овцами в 2,9 раза и козами в 1,6 раза и держат относитель</w:t>
      </w:r>
      <w:r w:rsidR="00391DA7" w:rsidRPr="00391DA7">
        <w:rPr>
          <w:sz w:val="28"/>
          <w:szCs w:val="28"/>
        </w:rPr>
        <w:softHyphen/>
        <w:t>но меньше свиней».</w:t>
      </w:r>
      <w:r w:rsidR="00391DA7">
        <w:rPr>
          <w:rStyle w:val="ac"/>
          <w:sz w:val="28"/>
          <w:szCs w:val="28"/>
        </w:rPr>
        <w:footnoteReference w:id="104"/>
      </w:r>
    </w:p>
    <w:p w:rsidR="00391DA7" w:rsidRPr="00391DA7" w:rsidRDefault="00391DA7" w:rsidP="00391DA7">
      <w:pPr>
        <w:tabs>
          <w:tab w:val="left" w:pos="567"/>
        </w:tabs>
        <w:spacing w:after="0"/>
        <w:ind w:firstLine="567"/>
        <w:jc w:val="both"/>
        <w:rPr>
          <w:sz w:val="28"/>
          <w:szCs w:val="28"/>
        </w:rPr>
      </w:pPr>
      <w:r w:rsidRPr="00391DA7">
        <w:rPr>
          <w:sz w:val="28"/>
          <w:szCs w:val="28"/>
        </w:rPr>
        <w:t>По поводу состояния охотничьего промысла он пишет:</w:t>
      </w:r>
    </w:p>
    <w:p w:rsidR="00391DA7" w:rsidRPr="00391DA7" w:rsidRDefault="00391DA7" w:rsidP="00391DA7">
      <w:pPr>
        <w:tabs>
          <w:tab w:val="left" w:pos="567"/>
        </w:tabs>
        <w:spacing w:after="0"/>
        <w:ind w:firstLine="567"/>
        <w:jc w:val="both"/>
        <w:rPr>
          <w:sz w:val="28"/>
          <w:szCs w:val="28"/>
          <w:lang w:val="sah-RU"/>
        </w:rPr>
      </w:pPr>
      <w:r w:rsidRPr="00391DA7">
        <w:rPr>
          <w:sz w:val="28"/>
          <w:szCs w:val="28"/>
        </w:rPr>
        <w:t>«В Иркутской губернии охотничий промысел имеет боль</w:t>
      </w:r>
      <w:r w:rsidRPr="00391DA7">
        <w:rPr>
          <w:sz w:val="28"/>
          <w:szCs w:val="28"/>
        </w:rPr>
        <w:softHyphen/>
        <w:t>шее распространение, чем в Забайкальской области, и здесь буряты в сравнительно недавнее время относительно боль</w:t>
      </w:r>
      <w:r w:rsidRPr="00391DA7">
        <w:rPr>
          <w:sz w:val="28"/>
          <w:szCs w:val="28"/>
        </w:rPr>
        <w:softHyphen/>
        <w:t>ше занимались этим промыслом, чем русские».</w:t>
      </w:r>
      <w:r>
        <w:rPr>
          <w:rStyle w:val="ac"/>
          <w:sz w:val="28"/>
          <w:szCs w:val="28"/>
        </w:rPr>
        <w:footnoteReference w:id="105"/>
      </w:r>
    </w:p>
    <w:p w:rsidR="00391DA7" w:rsidRPr="00391DA7" w:rsidRDefault="00391DA7" w:rsidP="00391DA7">
      <w:pPr>
        <w:tabs>
          <w:tab w:val="left" w:pos="567"/>
        </w:tabs>
        <w:spacing w:after="0"/>
        <w:ind w:firstLine="567"/>
        <w:jc w:val="both"/>
        <w:rPr>
          <w:sz w:val="28"/>
          <w:szCs w:val="28"/>
        </w:rPr>
      </w:pPr>
      <w:r w:rsidRPr="00391DA7">
        <w:rPr>
          <w:sz w:val="28"/>
          <w:szCs w:val="28"/>
        </w:rPr>
        <w:t>Рыболовство бурят выражается, главным образом, в экс</w:t>
      </w:r>
      <w:r w:rsidRPr="00391DA7">
        <w:rPr>
          <w:sz w:val="28"/>
          <w:szCs w:val="28"/>
        </w:rPr>
        <w:softHyphen/>
        <w:t>плуатации рыбных богатств Байкала, но тем не менее весьма характерно то, что этим промыслом как в Предбайкалье, так и в Забайкалье заняты по преимуществу северобайкальцы по происхождению. Серебренников констатирует наличие двух рыболовных районов. Один в быв. Ользонском ведомстве — «у берегов пролива, разделяющего остров Ольхон от матери</w:t>
      </w:r>
      <w:r w:rsidRPr="00391DA7">
        <w:rPr>
          <w:sz w:val="28"/>
          <w:szCs w:val="28"/>
        </w:rPr>
        <w:softHyphen/>
        <w:t>ка»; здесь промышляют, конечно, добайкальские якуты, а в Забайкалье—«главная масса бурят-рыболовов была сосредо</w:t>
      </w:r>
      <w:r w:rsidRPr="00391DA7">
        <w:rPr>
          <w:sz w:val="28"/>
          <w:szCs w:val="28"/>
        </w:rPr>
        <w:softHyphen/>
        <w:t>точена здесь в Кударинском ведомстве, расположенном по нижнему течению Селенги, около Байкала».</w:t>
      </w:r>
      <w:r>
        <w:rPr>
          <w:rStyle w:val="ac"/>
          <w:sz w:val="28"/>
          <w:szCs w:val="28"/>
        </w:rPr>
        <w:footnoteReference w:id="106"/>
      </w:r>
      <w:r w:rsidRPr="00391DA7">
        <w:rPr>
          <w:sz w:val="28"/>
          <w:szCs w:val="28"/>
        </w:rPr>
        <w:t xml:space="preserve"> А кударинские буряты, как мы уже отмечали раньше, являются поздними переселенцами из Верхоленских степей, т. е. по своему про</w:t>
      </w:r>
      <w:r w:rsidRPr="00391DA7">
        <w:rPr>
          <w:sz w:val="28"/>
          <w:szCs w:val="28"/>
        </w:rPr>
        <w:softHyphen/>
        <w:t>исхождению баргу-буряты.</w:t>
      </w:r>
    </w:p>
    <w:p w:rsidR="00391DA7" w:rsidRPr="00391DA7" w:rsidRDefault="00391DA7" w:rsidP="00391DA7">
      <w:pPr>
        <w:tabs>
          <w:tab w:val="left" w:pos="567"/>
        </w:tabs>
        <w:spacing w:after="0"/>
        <w:ind w:firstLine="567"/>
        <w:jc w:val="both"/>
        <w:rPr>
          <w:sz w:val="28"/>
          <w:szCs w:val="28"/>
        </w:rPr>
      </w:pPr>
      <w:r w:rsidRPr="00391DA7">
        <w:rPr>
          <w:sz w:val="28"/>
          <w:szCs w:val="28"/>
        </w:rPr>
        <w:t>Итак, баргу-буряты даже при современных условиях и нивелирующем влиянии русской экономики и политики в 2,3 раза беднее скотом своих забайкальских собратьев, превосходят последних в виде развития охотничьего про</w:t>
      </w:r>
      <w:r w:rsidRPr="00391DA7">
        <w:rPr>
          <w:sz w:val="28"/>
          <w:szCs w:val="28"/>
        </w:rPr>
        <w:softHyphen/>
        <w:t>мысла и монополизируют в своих руках все байкальское рыболовство.</w:t>
      </w:r>
    </w:p>
    <w:p w:rsidR="00391DA7" w:rsidRPr="00391DA7" w:rsidRDefault="00391DA7" w:rsidP="00391DA7">
      <w:pPr>
        <w:tabs>
          <w:tab w:val="left" w:pos="567"/>
        </w:tabs>
        <w:spacing w:after="0"/>
        <w:ind w:firstLine="567"/>
        <w:jc w:val="both"/>
        <w:rPr>
          <w:sz w:val="28"/>
          <w:szCs w:val="28"/>
        </w:rPr>
      </w:pPr>
      <w:r w:rsidRPr="00391DA7">
        <w:rPr>
          <w:sz w:val="28"/>
          <w:szCs w:val="28"/>
        </w:rPr>
        <w:t>Если дело обстоит так, то рассмотренный нами герои</w:t>
      </w:r>
      <w:r w:rsidRPr="00391DA7">
        <w:rPr>
          <w:sz w:val="28"/>
          <w:szCs w:val="28"/>
        </w:rPr>
        <w:softHyphen/>
        <w:t>ческий эпос вилюйских якутов восстанавливает картину культурных и экономических взаимоотношений древних добайкальских вилюйчан и забайкальских якутян, в точности совпадающих с такими же отношениями двух отделов бурят</w:t>
      </w:r>
      <w:r w:rsidRPr="00391DA7">
        <w:rPr>
          <w:sz w:val="28"/>
          <w:szCs w:val="28"/>
        </w:rPr>
        <w:softHyphen/>
        <w:t>ского народа. И то и другое не будет ли той картиной об</w:t>
      </w:r>
      <w:r w:rsidRPr="00391DA7">
        <w:rPr>
          <w:sz w:val="28"/>
          <w:szCs w:val="28"/>
        </w:rPr>
        <w:softHyphen/>
        <w:t>щественно-экономических взаимоотношений, в которой на</w:t>
      </w:r>
      <w:r w:rsidRPr="00391DA7">
        <w:rPr>
          <w:sz w:val="28"/>
          <w:szCs w:val="28"/>
        </w:rPr>
        <w:softHyphen/>
        <w:t>ходит свое отражение конституция внешней природы, вне зависимости от того, какого этнического происхождения и языка люди предстоят перед нею, турки или монголы?</w:t>
      </w:r>
    </w:p>
    <w:p w:rsidR="00070759" w:rsidRPr="00070759" w:rsidRDefault="00070759" w:rsidP="00070759">
      <w:pPr>
        <w:tabs>
          <w:tab w:val="left" w:pos="567"/>
        </w:tabs>
        <w:spacing w:after="0"/>
        <w:ind w:firstLine="567"/>
        <w:jc w:val="both"/>
        <w:rPr>
          <w:sz w:val="28"/>
          <w:szCs w:val="28"/>
          <w:lang w:val="sah-RU"/>
        </w:rPr>
      </w:pPr>
      <w:r w:rsidRPr="00070759">
        <w:rPr>
          <w:sz w:val="28"/>
          <w:szCs w:val="28"/>
        </w:rPr>
        <w:t>Забайкалье по сравнению с Предбайкальем гораздо богаче открытыми степными местами, годными для эксплуа</w:t>
      </w:r>
      <w:r w:rsidRPr="00070759">
        <w:rPr>
          <w:sz w:val="28"/>
          <w:szCs w:val="28"/>
        </w:rPr>
        <w:softHyphen/>
        <w:t>тации в качестве пастбищ, при экстенсивном скотоводстве. Об этом мы можем судить по следующим цифровым дан</w:t>
      </w:r>
      <w:r w:rsidRPr="00070759">
        <w:rPr>
          <w:sz w:val="28"/>
          <w:szCs w:val="28"/>
        </w:rPr>
        <w:softHyphen/>
        <w:t>ным о площади, находящейся под лесом. «В Иркутской губ. 76 млн. га покрыты лесом или почти 93% всей территории». «В Забайкальской губ. 19 млн. га или 48% всей площади».</w:t>
      </w:r>
      <w:r>
        <w:rPr>
          <w:rStyle w:val="ac"/>
          <w:sz w:val="28"/>
          <w:szCs w:val="28"/>
        </w:rPr>
        <w:footnoteReference w:id="107"/>
      </w:r>
    </w:p>
    <w:p w:rsidR="00070759" w:rsidRPr="00070759" w:rsidRDefault="00070759" w:rsidP="00070759">
      <w:pPr>
        <w:tabs>
          <w:tab w:val="left" w:pos="567"/>
        </w:tabs>
        <w:spacing w:after="0"/>
        <w:ind w:firstLine="567"/>
        <w:jc w:val="both"/>
        <w:rPr>
          <w:sz w:val="28"/>
          <w:szCs w:val="28"/>
        </w:rPr>
      </w:pPr>
      <w:r w:rsidRPr="00070759">
        <w:rPr>
          <w:sz w:val="28"/>
          <w:szCs w:val="28"/>
        </w:rPr>
        <w:t>В число открытых мест в Забайкалье хотя и входят «мес</w:t>
      </w:r>
      <w:r w:rsidRPr="00070759">
        <w:rPr>
          <w:sz w:val="28"/>
          <w:szCs w:val="28"/>
        </w:rPr>
        <w:softHyphen/>
        <w:t>та, принимающие полупустынный характер, с довольно бедным травянистым покровом», иногда и «барханы», но тем не менее относительно большая обеспеченность Забайкалья удобными пастбищами не подлежит сомнению.</w:t>
      </w:r>
    </w:p>
    <w:p w:rsidR="00070759" w:rsidRPr="00070759" w:rsidRDefault="00070759" w:rsidP="00070759">
      <w:pPr>
        <w:tabs>
          <w:tab w:val="left" w:pos="567"/>
        </w:tabs>
        <w:spacing w:after="0"/>
        <w:ind w:firstLine="567"/>
        <w:jc w:val="both"/>
        <w:rPr>
          <w:sz w:val="28"/>
          <w:szCs w:val="28"/>
        </w:rPr>
      </w:pPr>
      <w:r w:rsidRPr="00070759">
        <w:rPr>
          <w:sz w:val="28"/>
          <w:szCs w:val="28"/>
        </w:rPr>
        <w:t>В условиях порусской действительности соотношение культуры баргу-бурят и монголо-бурят намного изменилось в пользу первых, которые раньше забайкальцев перешли к оседлости, развили у себя земледелие и более преуспе</w:t>
      </w:r>
      <w:r w:rsidRPr="00070759">
        <w:rPr>
          <w:sz w:val="28"/>
          <w:szCs w:val="28"/>
        </w:rPr>
        <w:softHyphen/>
        <w:t>вают в усвоении русской образованности, обычаев и нравов. Но эти преимущества обусловлены как раз их слабой обес</w:t>
      </w:r>
      <w:r w:rsidRPr="00070759">
        <w:rPr>
          <w:sz w:val="28"/>
          <w:szCs w:val="28"/>
        </w:rPr>
        <w:softHyphen/>
        <w:t>печенностью скотом, отчасти и более сильным стеснением от русской колонизации. Восстанавливая прошлое дорусской Бурятии, само собой разумеется, нужно тщательно исключать влияние новых факторов бурятской истории.</w:t>
      </w:r>
    </w:p>
    <w:p w:rsidR="00070759" w:rsidRPr="00070759" w:rsidRDefault="00070759" w:rsidP="00070759">
      <w:pPr>
        <w:tabs>
          <w:tab w:val="left" w:pos="567"/>
        </w:tabs>
        <w:spacing w:after="0"/>
        <w:ind w:firstLine="567"/>
        <w:jc w:val="both"/>
        <w:rPr>
          <w:sz w:val="28"/>
          <w:szCs w:val="28"/>
        </w:rPr>
      </w:pPr>
    </w:p>
    <w:p w:rsidR="008302A8" w:rsidRDefault="00070759" w:rsidP="00070759">
      <w:pPr>
        <w:tabs>
          <w:tab w:val="left" w:pos="567"/>
        </w:tabs>
        <w:spacing w:after="0"/>
        <w:ind w:firstLine="567"/>
        <w:jc w:val="center"/>
        <w:rPr>
          <w:b/>
          <w:sz w:val="32"/>
          <w:szCs w:val="32"/>
          <w:lang w:val="sah-RU"/>
        </w:rPr>
      </w:pPr>
      <w:r w:rsidRPr="008302A8">
        <w:rPr>
          <w:b/>
          <w:sz w:val="32"/>
          <w:szCs w:val="32"/>
        </w:rPr>
        <w:t xml:space="preserve">2. ПРИАНГАРСКИЙ КРАЙ В ЛЕТОПИСЯХ </w:t>
      </w:r>
    </w:p>
    <w:p w:rsidR="00070759" w:rsidRPr="008302A8" w:rsidRDefault="00070759" w:rsidP="00070759">
      <w:pPr>
        <w:tabs>
          <w:tab w:val="left" w:pos="567"/>
        </w:tabs>
        <w:spacing w:after="0"/>
        <w:ind w:firstLine="567"/>
        <w:jc w:val="center"/>
        <w:rPr>
          <w:b/>
          <w:sz w:val="32"/>
          <w:szCs w:val="32"/>
        </w:rPr>
      </w:pPr>
      <w:r w:rsidRPr="008302A8">
        <w:rPr>
          <w:b/>
          <w:sz w:val="32"/>
          <w:szCs w:val="32"/>
        </w:rPr>
        <w:t>ИМПЕРИИ ЧИНГИСХАНИДОВ</w:t>
      </w:r>
    </w:p>
    <w:p w:rsidR="00070759" w:rsidRPr="00070759" w:rsidRDefault="00070759" w:rsidP="00070759">
      <w:pPr>
        <w:tabs>
          <w:tab w:val="left" w:pos="567"/>
        </w:tabs>
        <w:spacing w:after="0"/>
        <w:ind w:firstLine="567"/>
        <w:jc w:val="both"/>
        <w:rPr>
          <w:sz w:val="28"/>
          <w:szCs w:val="28"/>
        </w:rPr>
      </w:pPr>
    </w:p>
    <w:p w:rsidR="00070759" w:rsidRPr="00070759" w:rsidRDefault="00070759" w:rsidP="00070759">
      <w:pPr>
        <w:tabs>
          <w:tab w:val="left" w:pos="567"/>
        </w:tabs>
        <w:spacing w:after="0"/>
        <w:ind w:firstLine="567"/>
        <w:jc w:val="both"/>
        <w:rPr>
          <w:sz w:val="28"/>
          <w:szCs w:val="28"/>
        </w:rPr>
      </w:pPr>
      <w:r w:rsidRPr="00070759">
        <w:rPr>
          <w:sz w:val="28"/>
          <w:szCs w:val="28"/>
        </w:rPr>
        <w:t>Вилюйские легенды о туматах как будто плохо согла</w:t>
      </w:r>
      <w:r w:rsidRPr="00070759">
        <w:rPr>
          <w:sz w:val="28"/>
          <w:szCs w:val="28"/>
        </w:rPr>
        <w:softHyphen/>
        <w:t>суются с тем, что нам известно о позднейшем составе монгольского населения Предбайкалья. Если правильно наше предположение о занятии вилюйчанами Предбайкалья и столкновения их здесь со старожилами-монголами, то почему же в вилюйских сказаниях не сохранились воспоминания о бурятах и говорится о туматах, которые ныне отсутству</w:t>
      </w:r>
      <w:r w:rsidRPr="00070759">
        <w:rPr>
          <w:sz w:val="28"/>
          <w:szCs w:val="28"/>
        </w:rPr>
        <w:softHyphen/>
        <w:t>ют в пределах Прибайкалья?</w:t>
      </w:r>
    </w:p>
    <w:p w:rsidR="00420BD0" w:rsidRPr="00420BD0" w:rsidRDefault="00070759" w:rsidP="00420BD0">
      <w:pPr>
        <w:tabs>
          <w:tab w:val="left" w:pos="567"/>
        </w:tabs>
        <w:spacing w:after="0"/>
        <w:ind w:firstLine="567"/>
        <w:jc w:val="both"/>
        <w:rPr>
          <w:sz w:val="28"/>
          <w:szCs w:val="28"/>
        </w:rPr>
      </w:pPr>
      <w:r w:rsidRPr="00070759">
        <w:rPr>
          <w:sz w:val="28"/>
          <w:szCs w:val="28"/>
        </w:rPr>
        <w:t>Однако, по имеющимся историческим материалам, не</w:t>
      </w:r>
      <w:r w:rsidRPr="00070759">
        <w:rPr>
          <w:sz w:val="28"/>
          <w:szCs w:val="28"/>
        </w:rPr>
        <w:softHyphen/>
        <w:t>трудно доказать, что в стране баргутов, т. е. в Приангарском крае, в древности проживали совместно с другими племенами и туматы. Образование могущественной монголь</w:t>
      </w:r>
      <w:r w:rsidRPr="00070759">
        <w:rPr>
          <w:sz w:val="28"/>
          <w:szCs w:val="28"/>
        </w:rPr>
        <w:softHyphen/>
        <w:t>ской монархии во главе с чингизидами сопровождалось</w:t>
      </w:r>
      <w:r w:rsidR="00420BD0">
        <w:rPr>
          <w:sz w:val="28"/>
          <w:szCs w:val="28"/>
          <w:lang w:val="sah-RU"/>
        </w:rPr>
        <w:t xml:space="preserve"> </w:t>
      </w:r>
      <w:r w:rsidR="00420BD0" w:rsidRPr="00420BD0">
        <w:rPr>
          <w:sz w:val="28"/>
          <w:szCs w:val="28"/>
        </w:rPr>
        <w:t>огромными сдвигами и перетасовками монгольских племен передвигаемых в разные углы империи по стратегическим планам и политическим соображениям руководителей вели</w:t>
      </w:r>
      <w:r w:rsidR="00420BD0" w:rsidRPr="00420BD0">
        <w:rPr>
          <w:sz w:val="28"/>
          <w:szCs w:val="28"/>
        </w:rPr>
        <w:softHyphen/>
        <w:t>комонгольского движения. Поэтому этническая карта Монголии и прилежащих к ней окраин, где раньше проживали монголы, в эпоху почингисовой истории, конечно, в корне из</w:t>
      </w:r>
      <w:r w:rsidR="00420BD0" w:rsidRPr="00420BD0">
        <w:rPr>
          <w:sz w:val="28"/>
          <w:szCs w:val="28"/>
        </w:rPr>
        <w:softHyphen/>
        <w:t>менилась и не могла быть похожа на ту, которая существо</w:t>
      </w:r>
      <w:r w:rsidR="00420BD0" w:rsidRPr="00420BD0">
        <w:rPr>
          <w:sz w:val="28"/>
          <w:szCs w:val="28"/>
        </w:rPr>
        <w:softHyphen/>
        <w:t>вала в период слабости и ничтожества монголов. В вилюй</w:t>
      </w:r>
      <w:r w:rsidR="00420BD0" w:rsidRPr="00420BD0">
        <w:rPr>
          <w:sz w:val="28"/>
          <w:szCs w:val="28"/>
        </w:rPr>
        <w:softHyphen/>
        <w:t>ских легендах, очевидно, мы имеем дело с древней картой расселения монголов, когда все стратегические плац</w:t>
      </w:r>
      <w:r w:rsidR="00420BD0" w:rsidRPr="00420BD0">
        <w:rPr>
          <w:sz w:val="28"/>
          <w:szCs w:val="28"/>
        </w:rPr>
        <w:softHyphen/>
        <w:t>дармы степной Монголии и ее командующие высоты находи</w:t>
      </w:r>
      <w:r w:rsidR="00420BD0" w:rsidRPr="00420BD0">
        <w:rPr>
          <w:sz w:val="28"/>
          <w:szCs w:val="28"/>
        </w:rPr>
        <w:softHyphen/>
        <w:t>лись в руках турецких племен.</w:t>
      </w:r>
    </w:p>
    <w:p w:rsidR="00420BD0" w:rsidRPr="00420BD0" w:rsidRDefault="00420BD0" w:rsidP="00420BD0">
      <w:pPr>
        <w:tabs>
          <w:tab w:val="left" w:pos="567"/>
        </w:tabs>
        <w:spacing w:after="0"/>
        <w:ind w:firstLine="567"/>
        <w:jc w:val="both"/>
        <w:rPr>
          <w:sz w:val="28"/>
          <w:szCs w:val="28"/>
        </w:rPr>
      </w:pPr>
      <w:r w:rsidRPr="00420BD0">
        <w:rPr>
          <w:sz w:val="28"/>
          <w:szCs w:val="28"/>
        </w:rPr>
        <w:t>Картина распространения монголов до возвышения чинги</w:t>
      </w:r>
      <w:r w:rsidRPr="00420BD0">
        <w:rPr>
          <w:sz w:val="28"/>
          <w:szCs w:val="28"/>
        </w:rPr>
        <w:softHyphen/>
        <w:t>зидов может быть восстановлена частично по сочинению зна</w:t>
      </w:r>
      <w:r w:rsidRPr="00420BD0">
        <w:rPr>
          <w:sz w:val="28"/>
          <w:szCs w:val="28"/>
        </w:rPr>
        <w:softHyphen/>
        <w:t>менитого Рашид-Эддина (родился в 1247 г. и умер в 1318 г.), который по заказу властвующей в Персии отрасли дома Чин</w:t>
      </w:r>
      <w:r w:rsidRPr="00420BD0">
        <w:rPr>
          <w:sz w:val="28"/>
          <w:szCs w:val="28"/>
        </w:rPr>
        <w:softHyphen/>
        <w:t>гиса и написал на персидском языке династийную историю под заглавием «История монголов. Собрание летописей». Этот автор, заставший приблизительно третье поколение дея</w:t>
      </w:r>
      <w:r w:rsidRPr="00420BD0">
        <w:rPr>
          <w:sz w:val="28"/>
          <w:szCs w:val="28"/>
        </w:rPr>
        <w:softHyphen/>
        <w:t>телей Монгольской империи, в своем труде сохранил очень ценный исторический материал, правда, большею частью легендарного характера, но позаимствованный из уст выдаю</w:t>
      </w:r>
      <w:r w:rsidRPr="00420BD0">
        <w:rPr>
          <w:sz w:val="28"/>
          <w:szCs w:val="28"/>
        </w:rPr>
        <w:softHyphen/>
        <w:t>щихся представителей монгольского правящего класса. При чтении его истории, конечно нельзя забывать, что мы имеем дело все-таки с персом, который сам не бывал в тогдашней Монголии и больше писал по слухам и легендарным отго</w:t>
      </w:r>
      <w:r w:rsidRPr="00420BD0">
        <w:rPr>
          <w:sz w:val="28"/>
          <w:szCs w:val="28"/>
        </w:rPr>
        <w:softHyphen/>
        <w:t>лоскам давно прошедших исторических событий. Поэтому по поводу тех или других утверждений Рашида нельзя заниматься буквоедством, как если бы мы имели дело с пока</w:t>
      </w:r>
      <w:r w:rsidRPr="00420BD0">
        <w:rPr>
          <w:sz w:val="28"/>
          <w:szCs w:val="28"/>
        </w:rPr>
        <w:softHyphen/>
        <w:t>заниями очевидца и современника излагаемых событий и фактов. В продолжение наших исторических очерков мы бу</w:t>
      </w:r>
      <w:r w:rsidRPr="00420BD0">
        <w:rPr>
          <w:sz w:val="28"/>
          <w:szCs w:val="28"/>
        </w:rPr>
        <w:softHyphen/>
        <w:t>дем неоднократно обращаться к показаниям этого автора.</w:t>
      </w:r>
    </w:p>
    <w:p w:rsidR="00420BD0" w:rsidRPr="00420BD0" w:rsidRDefault="00420BD0" w:rsidP="00420BD0">
      <w:pPr>
        <w:tabs>
          <w:tab w:val="left" w:pos="567"/>
        </w:tabs>
        <w:spacing w:after="0"/>
        <w:ind w:firstLine="567"/>
        <w:jc w:val="both"/>
        <w:rPr>
          <w:sz w:val="28"/>
          <w:szCs w:val="28"/>
        </w:rPr>
      </w:pPr>
      <w:r w:rsidRPr="00420BD0">
        <w:rPr>
          <w:sz w:val="28"/>
          <w:szCs w:val="28"/>
        </w:rPr>
        <w:t>Рашид-Эддин касается Предбайкалья и его обитателей во многих местах своего труда и притом в таких скользких выражениях, которые позволяют мешать с ним соседние области. Приведем наиболее важнейшие цитаты, которые имеют отношение к интересующему нас вопросу. Мы поль</w:t>
      </w:r>
      <w:r w:rsidRPr="00420BD0">
        <w:rPr>
          <w:sz w:val="28"/>
          <w:szCs w:val="28"/>
        </w:rPr>
        <w:softHyphen/>
        <w:t>зуемся общеизвестным переводом Рашид-Эддина на русский язык И. Н. Березина (Спб., 1858 г.) с его же предисло</w:t>
      </w:r>
      <w:r w:rsidRPr="00420BD0">
        <w:rPr>
          <w:sz w:val="28"/>
          <w:szCs w:val="28"/>
        </w:rPr>
        <w:softHyphen/>
        <w:t>вием и примечаниями.</w:t>
      </w:r>
    </w:p>
    <w:p w:rsidR="0053496C" w:rsidRPr="0053496C" w:rsidRDefault="00420BD0" w:rsidP="0053496C">
      <w:pPr>
        <w:tabs>
          <w:tab w:val="left" w:pos="567"/>
        </w:tabs>
        <w:spacing w:after="0"/>
        <w:ind w:firstLine="567"/>
        <w:jc w:val="both"/>
        <w:rPr>
          <w:sz w:val="28"/>
          <w:szCs w:val="28"/>
        </w:rPr>
      </w:pPr>
      <w:r w:rsidRPr="00420BD0">
        <w:rPr>
          <w:sz w:val="28"/>
          <w:szCs w:val="28"/>
        </w:rPr>
        <w:t>Вот, например, в следующих характеристиках мы узнаем обособленный Приангарс</w:t>
      </w:r>
      <w:r w:rsidR="0053496C">
        <w:rPr>
          <w:sz w:val="28"/>
          <w:szCs w:val="28"/>
        </w:rPr>
        <w:t>кий край, противополагаемый Мон</w:t>
      </w:r>
      <w:r w:rsidR="0053496C" w:rsidRPr="0053496C">
        <w:rPr>
          <w:rFonts w:ascii="Cambria" w:eastAsia="Times New Roman" w:hAnsi="Cambria" w:cs="Cambria"/>
          <w:color w:val="000000"/>
          <w:sz w:val="28"/>
          <w:szCs w:val="28"/>
          <w:lang w:eastAsia="ru-RU"/>
        </w:rPr>
        <w:t xml:space="preserve"> </w:t>
      </w:r>
      <w:r w:rsidR="0053496C" w:rsidRPr="0053496C">
        <w:rPr>
          <w:sz w:val="28"/>
          <w:szCs w:val="28"/>
        </w:rPr>
        <w:t>голии по климату и бытованию более грубых шаманисти</w:t>
      </w:r>
      <w:r w:rsidR="0053496C" w:rsidRPr="0053496C">
        <w:rPr>
          <w:sz w:val="28"/>
          <w:szCs w:val="28"/>
        </w:rPr>
        <w:softHyphen/>
        <w:t>ческих поверий:</w:t>
      </w:r>
    </w:p>
    <w:p w:rsidR="0053496C" w:rsidRPr="0053496C" w:rsidRDefault="0053496C" w:rsidP="0053496C">
      <w:pPr>
        <w:tabs>
          <w:tab w:val="left" w:pos="567"/>
        </w:tabs>
        <w:spacing w:after="0"/>
        <w:ind w:firstLine="567"/>
        <w:jc w:val="both"/>
        <w:rPr>
          <w:sz w:val="28"/>
          <w:szCs w:val="28"/>
        </w:rPr>
      </w:pPr>
      <w:r w:rsidRPr="0053496C">
        <w:rPr>
          <w:sz w:val="28"/>
          <w:szCs w:val="28"/>
        </w:rPr>
        <w:t>«В стране Монголистан холода бывшие безмерно, в осо</w:t>
      </w:r>
      <w:r w:rsidRPr="0053496C">
        <w:rPr>
          <w:sz w:val="28"/>
          <w:szCs w:val="28"/>
        </w:rPr>
        <w:softHyphen/>
        <w:t>бенности в стране, называемой Баргуджин-Тукум...</w:t>
      </w:r>
    </w:p>
    <w:p w:rsidR="0053496C" w:rsidRPr="0053496C" w:rsidRDefault="0053496C" w:rsidP="0053496C">
      <w:pPr>
        <w:tabs>
          <w:tab w:val="left" w:pos="567"/>
        </w:tabs>
        <w:spacing w:after="0"/>
        <w:ind w:firstLine="567"/>
        <w:jc w:val="both"/>
        <w:rPr>
          <w:sz w:val="28"/>
          <w:szCs w:val="28"/>
          <w:lang w:val="sah-RU"/>
        </w:rPr>
      </w:pPr>
      <w:r w:rsidRPr="0053496C">
        <w:rPr>
          <w:sz w:val="28"/>
          <w:szCs w:val="28"/>
        </w:rPr>
        <w:t>...В тех областях сего рода мечтаний и фикций много (шаманистических поверий) и без числа шаманов знамени</w:t>
      </w:r>
      <w:r w:rsidRPr="0053496C">
        <w:rPr>
          <w:sz w:val="28"/>
          <w:szCs w:val="28"/>
        </w:rPr>
        <w:softHyphen/>
        <w:t>тых.., в особенности в стране, которая находится близ гра</w:t>
      </w:r>
      <w:r w:rsidRPr="0053496C">
        <w:rPr>
          <w:sz w:val="28"/>
          <w:szCs w:val="28"/>
        </w:rPr>
        <w:softHyphen/>
        <w:t>ницы отдаленной обитаемости, и которую называют Баргу, а также Баргуджин-Тукум. Там шаманов больше».</w:t>
      </w:r>
      <w:r>
        <w:rPr>
          <w:rStyle w:val="ac"/>
          <w:sz w:val="28"/>
          <w:szCs w:val="28"/>
        </w:rPr>
        <w:footnoteReference w:id="108"/>
      </w:r>
    </w:p>
    <w:p w:rsidR="0053496C" w:rsidRPr="0053496C" w:rsidRDefault="0053496C" w:rsidP="0053496C">
      <w:pPr>
        <w:tabs>
          <w:tab w:val="left" w:pos="567"/>
        </w:tabs>
        <w:spacing w:after="0"/>
        <w:ind w:firstLine="567"/>
        <w:jc w:val="both"/>
        <w:rPr>
          <w:sz w:val="28"/>
          <w:szCs w:val="28"/>
        </w:rPr>
      </w:pPr>
      <w:r w:rsidRPr="0053496C">
        <w:rPr>
          <w:sz w:val="28"/>
          <w:szCs w:val="28"/>
        </w:rPr>
        <w:t>Центр тогдашней Монголии — Халха, бассейны рек Се</w:t>
      </w:r>
      <w:r w:rsidRPr="0053496C">
        <w:rPr>
          <w:sz w:val="28"/>
          <w:szCs w:val="28"/>
        </w:rPr>
        <w:softHyphen/>
        <w:t>ленги, Орхона, Онона и Керулана. Ясно, конечно, что в подчеркнутых словах речь идет о северной окраине, где холо</w:t>
      </w:r>
      <w:r w:rsidRPr="0053496C">
        <w:rPr>
          <w:sz w:val="28"/>
          <w:szCs w:val="28"/>
        </w:rPr>
        <w:softHyphen/>
        <w:t>дов больше. Современное русское Забайкалье для жителей тогдашней Халхи вряд ли могло быть «близ границы отдален</w:t>
      </w:r>
      <w:r w:rsidRPr="0053496C">
        <w:rPr>
          <w:sz w:val="28"/>
          <w:szCs w:val="28"/>
        </w:rPr>
        <w:softHyphen/>
        <w:t>ной обитаемости», тем более, если принять во внимание то, что Забайкалье — родина самого Чингис-Хана и его ко</w:t>
      </w:r>
      <w:r w:rsidRPr="0053496C">
        <w:rPr>
          <w:sz w:val="28"/>
          <w:szCs w:val="28"/>
        </w:rPr>
        <w:softHyphen/>
        <w:t>ренных монголов. По нашему мнению без больших коле</w:t>
      </w:r>
      <w:r w:rsidRPr="0053496C">
        <w:rPr>
          <w:sz w:val="28"/>
          <w:szCs w:val="28"/>
        </w:rPr>
        <w:softHyphen/>
        <w:t>баний можно согласиться с тем, что здесь под страной Баргу нужно понимать территорию, занятую и теперь баргу-бурятами или баргутами, т. е. Приангарский край.</w:t>
      </w:r>
    </w:p>
    <w:p w:rsidR="0053496C" w:rsidRPr="0053496C" w:rsidRDefault="0053496C" w:rsidP="0053496C">
      <w:pPr>
        <w:tabs>
          <w:tab w:val="left" w:pos="567"/>
        </w:tabs>
        <w:spacing w:after="0"/>
        <w:ind w:firstLine="567"/>
        <w:jc w:val="both"/>
        <w:rPr>
          <w:sz w:val="28"/>
          <w:szCs w:val="28"/>
        </w:rPr>
      </w:pPr>
      <w:r w:rsidRPr="0053496C">
        <w:rPr>
          <w:sz w:val="28"/>
          <w:szCs w:val="28"/>
        </w:rPr>
        <w:t>Поэтому нам трудно согласиться с мнением упомянутого ранее бурятоведа и монголиста Б. Барадина:</w:t>
      </w:r>
    </w:p>
    <w:p w:rsidR="0053496C" w:rsidRPr="0053496C" w:rsidRDefault="0053496C" w:rsidP="0053496C">
      <w:pPr>
        <w:tabs>
          <w:tab w:val="left" w:pos="567"/>
        </w:tabs>
        <w:spacing w:after="0"/>
        <w:ind w:firstLine="567"/>
        <w:jc w:val="both"/>
        <w:rPr>
          <w:sz w:val="28"/>
          <w:szCs w:val="28"/>
          <w:lang w:val="sah-RU"/>
        </w:rPr>
      </w:pPr>
      <w:r w:rsidRPr="0053496C">
        <w:rPr>
          <w:sz w:val="28"/>
          <w:szCs w:val="28"/>
        </w:rPr>
        <w:t>«Бурят-монгольские племена в период объединения мон</w:t>
      </w:r>
      <w:r w:rsidRPr="0053496C">
        <w:rPr>
          <w:sz w:val="28"/>
          <w:szCs w:val="28"/>
        </w:rPr>
        <w:softHyphen/>
        <w:t>голов Чингис-Ханом обитали по преимуществу в лесных и горных районах нынешнего Забайкалья, называвшегося (главным образом, в северно-западной своей части) страною Баргу или Баргуджин».</w:t>
      </w:r>
      <w:r>
        <w:rPr>
          <w:rStyle w:val="ac"/>
          <w:sz w:val="28"/>
          <w:szCs w:val="28"/>
        </w:rPr>
        <w:footnoteReference w:id="109"/>
      </w:r>
    </w:p>
    <w:p w:rsidR="0053496C" w:rsidRPr="0053496C" w:rsidRDefault="0053496C" w:rsidP="0053496C">
      <w:pPr>
        <w:tabs>
          <w:tab w:val="left" w:pos="567"/>
        </w:tabs>
        <w:spacing w:after="0"/>
        <w:ind w:firstLine="567"/>
        <w:jc w:val="both"/>
        <w:rPr>
          <w:sz w:val="28"/>
          <w:szCs w:val="28"/>
        </w:rPr>
      </w:pPr>
      <w:r w:rsidRPr="0053496C">
        <w:rPr>
          <w:sz w:val="28"/>
          <w:szCs w:val="28"/>
        </w:rPr>
        <w:t>Барадин, как мы знаем, племенное название «баргу» сам приурочивает к современным эхирит-булагатам, живущим на северной стороне Байкала</w:t>
      </w:r>
      <w:r>
        <w:rPr>
          <w:rStyle w:val="ac"/>
          <w:sz w:val="28"/>
          <w:szCs w:val="28"/>
        </w:rPr>
        <w:footnoteReference w:id="110"/>
      </w:r>
      <w:r w:rsidRPr="0053496C">
        <w:rPr>
          <w:sz w:val="28"/>
          <w:szCs w:val="28"/>
        </w:rPr>
        <w:t>, а страну Баргу без достаточных оснований отыскивает в северном Забайкалье.</w:t>
      </w:r>
    </w:p>
    <w:p w:rsidR="0053496C" w:rsidRPr="0053496C" w:rsidRDefault="0053496C" w:rsidP="0053496C">
      <w:pPr>
        <w:tabs>
          <w:tab w:val="left" w:pos="567"/>
        </w:tabs>
        <w:spacing w:after="0"/>
        <w:ind w:firstLine="567"/>
        <w:jc w:val="both"/>
        <w:rPr>
          <w:sz w:val="28"/>
          <w:szCs w:val="28"/>
        </w:rPr>
      </w:pPr>
      <w:r w:rsidRPr="0053496C">
        <w:rPr>
          <w:sz w:val="28"/>
          <w:szCs w:val="28"/>
        </w:rPr>
        <w:t xml:space="preserve"> Что под страной Баргу или Баргуджин нужно пони</w:t>
      </w:r>
      <w:r w:rsidRPr="0053496C">
        <w:rPr>
          <w:sz w:val="28"/>
          <w:szCs w:val="28"/>
        </w:rPr>
        <w:softHyphen/>
        <w:t>мать нечто другое, как Приангарье, более проясняется в тех высказываниях Рашид-Эддина, в которых эта страна пока</w:t>
      </w:r>
      <w:r w:rsidRPr="0053496C">
        <w:rPr>
          <w:sz w:val="28"/>
          <w:szCs w:val="28"/>
        </w:rPr>
        <w:softHyphen/>
        <w:t>зывается смежной с территорией кыргызов, т. е. с южными пределами быв. Енисейской губернии.</w:t>
      </w:r>
    </w:p>
    <w:p w:rsidR="0053496C" w:rsidRPr="0053496C" w:rsidRDefault="0053496C" w:rsidP="0053496C">
      <w:pPr>
        <w:tabs>
          <w:tab w:val="left" w:pos="567"/>
        </w:tabs>
        <w:spacing w:after="0"/>
        <w:ind w:firstLine="567"/>
        <w:jc w:val="both"/>
        <w:rPr>
          <w:sz w:val="28"/>
          <w:szCs w:val="28"/>
        </w:rPr>
      </w:pPr>
      <w:r w:rsidRPr="0053496C">
        <w:rPr>
          <w:sz w:val="28"/>
          <w:szCs w:val="28"/>
        </w:rPr>
        <w:t>Определяя местожительство двух племен булагачин и керемучин (по толкованию Березина, эти имена по-мон</w:t>
      </w:r>
      <w:r w:rsidRPr="0053496C">
        <w:rPr>
          <w:sz w:val="28"/>
          <w:szCs w:val="28"/>
        </w:rPr>
        <w:softHyphen/>
        <w:t>гольски м. б. переведены — «ловцы соболей» и «ловцы белок». Прим. на стр. 255), историк пишет:</w:t>
      </w:r>
    </w:p>
    <w:p w:rsidR="0053496C" w:rsidRPr="0053496C" w:rsidRDefault="0053496C" w:rsidP="0053496C">
      <w:pPr>
        <w:tabs>
          <w:tab w:val="left" w:pos="567"/>
        </w:tabs>
        <w:spacing w:after="0"/>
        <w:ind w:firstLine="567"/>
        <w:jc w:val="both"/>
        <w:rPr>
          <w:sz w:val="28"/>
          <w:szCs w:val="28"/>
        </w:rPr>
      </w:pPr>
      <w:r w:rsidRPr="0053496C">
        <w:rPr>
          <w:sz w:val="28"/>
          <w:szCs w:val="28"/>
        </w:rPr>
        <w:t>«Они обитали в пределах Баргуджин-Тукума и на краю страны кыргызов, близко один к другим»</w:t>
      </w:r>
      <w:r>
        <w:rPr>
          <w:rStyle w:val="ac"/>
          <w:sz w:val="28"/>
          <w:szCs w:val="28"/>
        </w:rPr>
        <w:footnoteReference w:id="111"/>
      </w:r>
      <w:r w:rsidRPr="0053496C">
        <w:rPr>
          <w:sz w:val="28"/>
          <w:szCs w:val="28"/>
        </w:rPr>
        <w:t>.</w:t>
      </w:r>
    </w:p>
    <w:p w:rsidR="0053496C" w:rsidRPr="0053496C" w:rsidRDefault="0053496C" w:rsidP="0053496C">
      <w:pPr>
        <w:tabs>
          <w:tab w:val="left" w:pos="567"/>
        </w:tabs>
        <w:spacing w:after="0"/>
        <w:ind w:firstLine="567"/>
        <w:jc w:val="both"/>
        <w:rPr>
          <w:sz w:val="28"/>
          <w:szCs w:val="28"/>
        </w:rPr>
      </w:pPr>
      <w:r w:rsidRPr="0053496C">
        <w:rPr>
          <w:sz w:val="28"/>
          <w:szCs w:val="28"/>
        </w:rPr>
        <w:t>Пределы Баргуджин-Тукума, раздвинутые до границ б. Енисейской губ., конечно, слишком далеки от За</w:t>
      </w:r>
      <w:r w:rsidRPr="0053496C">
        <w:rPr>
          <w:sz w:val="28"/>
          <w:szCs w:val="28"/>
        </w:rPr>
        <w:softHyphen/>
        <w:t>байкалья.</w:t>
      </w:r>
    </w:p>
    <w:p w:rsidR="0053496C" w:rsidRPr="0053496C" w:rsidRDefault="0053496C" w:rsidP="0053496C">
      <w:pPr>
        <w:tabs>
          <w:tab w:val="left" w:pos="567"/>
        </w:tabs>
        <w:spacing w:after="0"/>
        <w:ind w:firstLine="567"/>
        <w:jc w:val="both"/>
        <w:rPr>
          <w:sz w:val="28"/>
          <w:szCs w:val="28"/>
        </w:rPr>
      </w:pPr>
      <w:r w:rsidRPr="0053496C">
        <w:rPr>
          <w:sz w:val="28"/>
          <w:szCs w:val="28"/>
        </w:rPr>
        <w:t>В одном сообщении о границах распространения охот</w:t>
      </w:r>
      <w:r w:rsidRPr="0053496C">
        <w:rPr>
          <w:sz w:val="28"/>
          <w:szCs w:val="28"/>
        </w:rPr>
        <w:softHyphen/>
        <w:t>ничьих лыж, употребляемых обитателями современного Урянхая, историк даже самих кыргызов помещает в Баргуджин-Тукуме:</w:t>
      </w:r>
    </w:p>
    <w:p w:rsidR="0053496C" w:rsidRPr="0053496C" w:rsidRDefault="0053496C" w:rsidP="0053496C">
      <w:pPr>
        <w:tabs>
          <w:tab w:val="left" w:pos="567"/>
        </w:tabs>
        <w:spacing w:after="0"/>
        <w:ind w:firstLine="567"/>
        <w:jc w:val="both"/>
        <w:rPr>
          <w:sz w:val="28"/>
          <w:szCs w:val="28"/>
        </w:rPr>
      </w:pPr>
      <w:r w:rsidRPr="0053496C">
        <w:rPr>
          <w:sz w:val="28"/>
          <w:szCs w:val="28"/>
        </w:rPr>
        <w:t xml:space="preserve">«...Имеют о них </w:t>
      </w:r>
      <w:r w:rsidRPr="0053496C">
        <w:rPr>
          <w:i/>
          <w:iCs/>
          <w:sz w:val="28"/>
          <w:szCs w:val="28"/>
        </w:rPr>
        <w:t>(лыжах)</w:t>
      </w:r>
      <w:r w:rsidRPr="0053496C">
        <w:rPr>
          <w:sz w:val="28"/>
          <w:szCs w:val="28"/>
        </w:rPr>
        <w:t xml:space="preserve"> понятие в особенности в стра</w:t>
      </w:r>
      <w:r w:rsidRPr="0053496C">
        <w:rPr>
          <w:sz w:val="28"/>
          <w:szCs w:val="28"/>
        </w:rPr>
        <w:softHyphen/>
        <w:t>не Баргуджин-Тукум Хори, Кыргыз, Урасут, Теленгут и Тумэт употребляют этот способ»</w:t>
      </w:r>
      <w:r>
        <w:rPr>
          <w:rStyle w:val="ac"/>
          <w:sz w:val="28"/>
          <w:szCs w:val="28"/>
        </w:rPr>
        <w:footnoteReference w:id="112"/>
      </w:r>
      <w:r w:rsidRPr="0053496C">
        <w:rPr>
          <w:sz w:val="28"/>
          <w:szCs w:val="28"/>
        </w:rPr>
        <w:t>.</w:t>
      </w:r>
    </w:p>
    <w:p w:rsidR="0053496C" w:rsidRPr="0053496C" w:rsidRDefault="0053496C" w:rsidP="0053496C">
      <w:pPr>
        <w:tabs>
          <w:tab w:val="left" w:pos="567"/>
        </w:tabs>
        <w:spacing w:after="0"/>
        <w:ind w:firstLine="567"/>
        <w:jc w:val="both"/>
        <w:rPr>
          <w:sz w:val="28"/>
          <w:szCs w:val="28"/>
          <w:lang w:val="sah-RU"/>
        </w:rPr>
      </w:pPr>
      <w:r w:rsidRPr="0053496C">
        <w:rPr>
          <w:sz w:val="28"/>
          <w:szCs w:val="28"/>
        </w:rPr>
        <w:t>Упоминаемые здесь племена урасут и теленгут (совре</w:t>
      </w:r>
      <w:r w:rsidRPr="0053496C">
        <w:rPr>
          <w:sz w:val="28"/>
          <w:szCs w:val="28"/>
        </w:rPr>
        <w:softHyphen/>
        <w:t>менные телеуты-алтайцы), по Рашид-Эддину, жили даже «по ту сторону кыргызов около одного месяца пути» — «в пре</w:t>
      </w:r>
      <w:r w:rsidRPr="0053496C">
        <w:rPr>
          <w:sz w:val="28"/>
          <w:szCs w:val="28"/>
        </w:rPr>
        <w:softHyphen/>
        <w:t>делах страны кыргызов и Кем-Кемджиют в лесах».</w:t>
      </w:r>
      <w:r>
        <w:rPr>
          <w:rStyle w:val="ac"/>
          <w:sz w:val="28"/>
          <w:szCs w:val="28"/>
        </w:rPr>
        <w:footnoteReference w:id="113"/>
      </w:r>
    </w:p>
    <w:p w:rsidR="0053496C" w:rsidRPr="0053496C" w:rsidRDefault="0053496C" w:rsidP="0053496C">
      <w:pPr>
        <w:tabs>
          <w:tab w:val="left" w:pos="567"/>
        </w:tabs>
        <w:spacing w:after="0"/>
        <w:ind w:firstLine="567"/>
        <w:jc w:val="both"/>
        <w:rPr>
          <w:sz w:val="28"/>
          <w:szCs w:val="28"/>
        </w:rPr>
      </w:pPr>
      <w:r w:rsidRPr="0053496C">
        <w:rPr>
          <w:sz w:val="28"/>
          <w:szCs w:val="28"/>
        </w:rPr>
        <w:t>Как видим, у самого историка довольно расплывчатое представление о стране Баргу-Баргуджин, заключающее в се</w:t>
      </w:r>
      <w:r w:rsidRPr="0053496C">
        <w:rPr>
          <w:sz w:val="28"/>
          <w:szCs w:val="28"/>
        </w:rPr>
        <w:softHyphen/>
        <w:t>бе целый ряд внутренних противоречий.</w:t>
      </w:r>
    </w:p>
    <w:p w:rsidR="0053496C" w:rsidRPr="0053496C" w:rsidRDefault="0053496C" w:rsidP="0053496C">
      <w:pPr>
        <w:tabs>
          <w:tab w:val="left" w:pos="567"/>
        </w:tabs>
        <w:spacing w:after="0"/>
        <w:ind w:firstLine="567"/>
        <w:jc w:val="both"/>
        <w:rPr>
          <w:sz w:val="28"/>
          <w:szCs w:val="28"/>
        </w:rPr>
      </w:pPr>
      <w:r w:rsidRPr="0053496C">
        <w:rPr>
          <w:sz w:val="28"/>
          <w:szCs w:val="28"/>
        </w:rPr>
        <w:t>В одном месте, рассказывая о восстании племени тумэт против власти чингизидов, историк замечает:</w:t>
      </w:r>
    </w:p>
    <w:p w:rsidR="0053496C" w:rsidRPr="0053496C" w:rsidRDefault="0053496C" w:rsidP="0053496C">
      <w:pPr>
        <w:tabs>
          <w:tab w:val="left" w:pos="567"/>
        </w:tabs>
        <w:spacing w:after="0"/>
        <w:ind w:firstLine="567"/>
        <w:jc w:val="both"/>
        <w:rPr>
          <w:sz w:val="28"/>
          <w:szCs w:val="28"/>
          <w:lang w:val="sah-RU"/>
        </w:rPr>
      </w:pPr>
      <w:r w:rsidRPr="0053496C">
        <w:rPr>
          <w:sz w:val="28"/>
          <w:szCs w:val="28"/>
        </w:rPr>
        <w:t>«После 12 лет, в год барса, когда один тумэт, который занимал Баргуджин-Тукум, и Байлук, восстали по той причи</w:t>
      </w:r>
      <w:r w:rsidRPr="0053496C">
        <w:rPr>
          <w:sz w:val="28"/>
          <w:szCs w:val="28"/>
        </w:rPr>
        <w:softHyphen/>
        <w:t>не, что они были близки к кыргызам...»</w:t>
      </w:r>
      <w:r>
        <w:rPr>
          <w:rStyle w:val="ac"/>
          <w:sz w:val="28"/>
          <w:szCs w:val="28"/>
        </w:rPr>
        <w:footnoteReference w:id="114"/>
      </w:r>
    </w:p>
    <w:p w:rsidR="0053496C" w:rsidRPr="0053496C" w:rsidRDefault="0053496C" w:rsidP="0053496C">
      <w:pPr>
        <w:tabs>
          <w:tab w:val="left" w:pos="567"/>
        </w:tabs>
        <w:spacing w:after="0"/>
        <w:ind w:firstLine="567"/>
        <w:jc w:val="both"/>
        <w:rPr>
          <w:sz w:val="28"/>
          <w:szCs w:val="28"/>
        </w:rPr>
      </w:pPr>
      <w:r w:rsidRPr="0053496C">
        <w:rPr>
          <w:sz w:val="28"/>
          <w:szCs w:val="28"/>
        </w:rPr>
        <w:t>Опять-таки Баргуджин-Тукум оказывается близким к владениям енисейских кыргызов.</w:t>
      </w:r>
    </w:p>
    <w:p w:rsidR="0053496C" w:rsidRPr="0053496C" w:rsidRDefault="0053496C" w:rsidP="0053496C">
      <w:pPr>
        <w:tabs>
          <w:tab w:val="left" w:pos="567"/>
        </w:tabs>
        <w:spacing w:after="0"/>
        <w:ind w:firstLine="567"/>
        <w:jc w:val="both"/>
        <w:rPr>
          <w:sz w:val="28"/>
          <w:szCs w:val="28"/>
        </w:rPr>
      </w:pPr>
      <w:r w:rsidRPr="0053496C">
        <w:rPr>
          <w:sz w:val="28"/>
          <w:szCs w:val="28"/>
        </w:rPr>
        <w:t>Расплывчатость знаний Рашид-Эддина обнаруживается еще раз в другом сообщении о тумэтах, которые, по пре</w:t>
      </w:r>
      <w:r w:rsidRPr="0053496C">
        <w:rPr>
          <w:sz w:val="28"/>
          <w:szCs w:val="28"/>
        </w:rPr>
        <w:softHyphen/>
        <w:t>дыдущему утверждению, жили в пределах Баргуджин-Тукума:</w:t>
      </w:r>
    </w:p>
    <w:p w:rsidR="0053496C" w:rsidRPr="0053496C" w:rsidRDefault="0053496C" w:rsidP="0053496C">
      <w:pPr>
        <w:tabs>
          <w:tab w:val="left" w:pos="567"/>
        </w:tabs>
        <w:spacing w:after="0"/>
        <w:ind w:firstLine="567"/>
        <w:jc w:val="both"/>
        <w:rPr>
          <w:sz w:val="28"/>
          <w:szCs w:val="28"/>
          <w:lang w:val="sah-RU"/>
        </w:rPr>
      </w:pPr>
      <w:r w:rsidRPr="0053496C">
        <w:rPr>
          <w:sz w:val="28"/>
          <w:szCs w:val="28"/>
        </w:rPr>
        <w:t xml:space="preserve">«Жилище этого племени </w:t>
      </w:r>
      <w:r w:rsidRPr="0053496C">
        <w:rPr>
          <w:i/>
          <w:iCs/>
          <w:sz w:val="28"/>
          <w:szCs w:val="28"/>
        </w:rPr>
        <w:t>(тумэт)</w:t>
      </w:r>
      <w:r w:rsidRPr="0053496C">
        <w:rPr>
          <w:sz w:val="28"/>
          <w:szCs w:val="28"/>
        </w:rPr>
        <w:t xml:space="preserve"> было близ Баргуджин- Тукума. Они тысячеплеменники и отдельная ветвь баргутов. Они обитали в пределах страны кыргызов».</w:t>
      </w:r>
      <w:r>
        <w:rPr>
          <w:rStyle w:val="ac"/>
          <w:sz w:val="28"/>
          <w:szCs w:val="28"/>
        </w:rPr>
        <w:footnoteReference w:id="115"/>
      </w:r>
    </w:p>
    <w:p w:rsidR="00CA4A15" w:rsidRPr="00CA4A15" w:rsidRDefault="00CA4A15" w:rsidP="00CA4A15">
      <w:pPr>
        <w:tabs>
          <w:tab w:val="left" w:pos="567"/>
        </w:tabs>
        <w:spacing w:after="0"/>
        <w:ind w:firstLine="567"/>
        <w:jc w:val="both"/>
        <w:rPr>
          <w:sz w:val="28"/>
          <w:szCs w:val="28"/>
        </w:rPr>
      </w:pPr>
      <w:r w:rsidRPr="00CA4A15">
        <w:rPr>
          <w:sz w:val="28"/>
          <w:szCs w:val="28"/>
        </w:rPr>
        <w:t xml:space="preserve">Руководствуясь приведенными указаниями историка, страну Баргу-Баргуджин никоим образом нельзя искать не только к востоку от Халхи, как это делает проф. </w:t>
      </w:r>
      <w:r w:rsidRPr="00CA4A15">
        <w:rPr>
          <w:sz w:val="28"/>
          <w:szCs w:val="28"/>
          <w:lang w:val="de-DE"/>
        </w:rPr>
        <w:t xml:space="preserve">H. </w:t>
      </w:r>
      <w:r w:rsidRPr="00CA4A15">
        <w:rPr>
          <w:sz w:val="28"/>
          <w:szCs w:val="28"/>
        </w:rPr>
        <w:t>Н. Козь</w:t>
      </w:r>
      <w:r w:rsidRPr="00CA4A15">
        <w:rPr>
          <w:sz w:val="28"/>
          <w:szCs w:val="28"/>
        </w:rPr>
        <w:softHyphen/>
        <w:t>мин</w:t>
      </w:r>
      <w:r>
        <w:rPr>
          <w:rStyle w:val="ac"/>
          <w:sz w:val="28"/>
          <w:szCs w:val="28"/>
        </w:rPr>
        <w:footnoteReference w:id="116"/>
      </w:r>
      <w:r w:rsidRPr="00CA4A15">
        <w:rPr>
          <w:sz w:val="28"/>
          <w:szCs w:val="28"/>
        </w:rPr>
        <w:t>, но и к востоку от озера Байкал. Правда, в одном месте историк, определяя еще раз расположение страны Баргуджин, употребляет двусмысленное выражение «по ту сторону Селенги» (говорится о племенах баргут, хори, тулас, тумэт, которые «также от них ответвились»):</w:t>
      </w:r>
    </w:p>
    <w:p w:rsidR="00CA4A15" w:rsidRPr="00CA4A15" w:rsidRDefault="00CA4A15" w:rsidP="00CA4A15">
      <w:pPr>
        <w:tabs>
          <w:tab w:val="left" w:pos="567"/>
        </w:tabs>
        <w:spacing w:after="0"/>
        <w:ind w:firstLine="567"/>
        <w:jc w:val="both"/>
        <w:rPr>
          <w:sz w:val="28"/>
          <w:szCs w:val="28"/>
          <w:lang w:val="sah-RU"/>
        </w:rPr>
      </w:pPr>
      <w:r w:rsidRPr="00CA4A15">
        <w:rPr>
          <w:sz w:val="28"/>
          <w:szCs w:val="28"/>
        </w:rPr>
        <w:t>«Эти племена близки один с другими. Жилище и оби</w:t>
      </w:r>
      <w:r w:rsidRPr="00CA4A15">
        <w:rPr>
          <w:sz w:val="28"/>
          <w:szCs w:val="28"/>
        </w:rPr>
        <w:softHyphen/>
        <w:t>талище их находится по ту сторону Селенги на краю места и земель, занимаемых монголами: его называют Баргуджин- Тукум. В тех пределах также обитали множество других племен, каковы: ойрат, булагачин, керемучин и другое племя, которое называется ойн-урянха, также было близко к тем пределам... Всех завоевал Чингис-Хан».</w:t>
      </w:r>
      <w:r>
        <w:rPr>
          <w:rStyle w:val="ac"/>
          <w:sz w:val="28"/>
          <w:szCs w:val="28"/>
        </w:rPr>
        <w:footnoteReference w:id="117"/>
      </w:r>
    </w:p>
    <w:p w:rsidR="00CA4A15" w:rsidRPr="00CA4A15" w:rsidRDefault="00CA4A15" w:rsidP="00CA4A15">
      <w:pPr>
        <w:tabs>
          <w:tab w:val="left" w:pos="567"/>
        </w:tabs>
        <w:spacing w:after="0"/>
        <w:ind w:firstLine="567"/>
        <w:jc w:val="both"/>
        <w:rPr>
          <w:sz w:val="28"/>
          <w:szCs w:val="28"/>
        </w:rPr>
      </w:pPr>
      <w:r w:rsidRPr="00CA4A15">
        <w:rPr>
          <w:sz w:val="28"/>
          <w:szCs w:val="28"/>
        </w:rPr>
        <w:t>Если ориентироваться от Персии, местожительства самого историка, то действительно выражение «по ту сторону Селенги», можно понять в том смысле, что Баргуджин- Тукум лежал к востоку от Селенги. Но в таком случае, мы получили бы бассейны рек Онона и Керулана, т. е. родину самого Чингиса. Очевидно, в данном случае нужно исходить не от Персии, а из центра Халхи, ибо выражение «по ту сторону Селенги» принадлежит бесспорно не самому истори</w:t>
      </w:r>
      <w:r w:rsidRPr="00CA4A15">
        <w:rPr>
          <w:sz w:val="28"/>
          <w:szCs w:val="28"/>
        </w:rPr>
        <w:softHyphen/>
        <w:t>ку, а его осведомителю — монголу. Следовательно, здесь го</w:t>
      </w:r>
      <w:r w:rsidRPr="00CA4A15">
        <w:rPr>
          <w:sz w:val="28"/>
          <w:szCs w:val="28"/>
        </w:rPr>
        <w:softHyphen/>
        <w:t>ворится о той стране, которая начинается за устьем Селен</w:t>
      </w:r>
      <w:r w:rsidRPr="00CA4A15">
        <w:rPr>
          <w:sz w:val="28"/>
          <w:szCs w:val="28"/>
        </w:rPr>
        <w:softHyphen/>
        <w:t>ги по ту сторону Байкала и орошается р. Ангарой, являющейся продолжением той же Селенги. При таком тол</w:t>
      </w:r>
      <w:r w:rsidRPr="00CA4A15">
        <w:rPr>
          <w:sz w:val="28"/>
          <w:szCs w:val="28"/>
        </w:rPr>
        <w:softHyphen/>
        <w:t>ковании исчезает противоречие с предыдущими утвержде</w:t>
      </w:r>
      <w:r w:rsidRPr="00CA4A15">
        <w:rPr>
          <w:sz w:val="28"/>
          <w:szCs w:val="28"/>
        </w:rPr>
        <w:softHyphen/>
        <w:t>ниями историка о сопредельности Баргуджин-Тукума с вла</w:t>
      </w:r>
      <w:r w:rsidRPr="00CA4A15">
        <w:rPr>
          <w:sz w:val="28"/>
          <w:szCs w:val="28"/>
        </w:rPr>
        <w:softHyphen/>
        <w:t>дениями енисейских кыргызов.</w:t>
      </w:r>
    </w:p>
    <w:p w:rsidR="00CA4A15" w:rsidRPr="00CA4A15" w:rsidRDefault="00CA4A15" w:rsidP="00CA4A15">
      <w:pPr>
        <w:tabs>
          <w:tab w:val="left" w:pos="567"/>
        </w:tabs>
        <w:spacing w:after="0"/>
        <w:ind w:firstLine="567"/>
        <w:jc w:val="both"/>
        <w:rPr>
          <w:sz w:val="28"/>
          <w:szCs w:val="28"/>
        </w:rPr>
      </w:pPr>
      <w:r w:rsidRPr="00CA4A15">
        <w:rPr>
          <w:sz w:val="28"/>
          <w:szCs w:val="28"/>
        </w:rPr>
        <w:t>Сам историк, плохо разбираясь в географии Монголии и сопредельных стран, в одном случае тоже пытается истолковать местоположение Баргуджин-Тукума в смысле «к востоку от Монголии»</w:t>
      </w:r>
      <w:r>
        <w:rPr>
          <w:rStyle w:val="ac"/>
          <w:sz w:val="28"/>
          <w:szCs w:val="28"/>
        </w:rPr>
        <w:footnoteReference w:id="118"/>
      </w:r>
      <w:r w:rsidRPr="00CA4A15">
        <w:rPr>
          <w:sz w:val="28"/>
          <w:szCs w:val="28"/>
        </w:rPr>
        <w:t xml:space="preserve"> по поводу бегства туда меркитского князя Тухта-Бики. Но в этом частном случае ошибку Рашид-Эддина, как увидим дальше, нетрудно обнаружить.</w:t>
      </w:r>
    </w:p>
    <w:p w:rsidR="00256DFE" w:rsidRPr="00256DFE" w:rsidRDefault="00256DFE" w:rsidP="00256DFE">
      <w:pPr>
        <w:tabs>
          <w:tab w:val="left" w:pos="567"/>
        </w:tabs>
        <w:spacing w:after="0"/>
        <w:ind w:firstLine="567"/>
        <w:jc w:val="both"/>
        <w:rPr>
          <w:sz w:val="28"/>
          <w:szCs w:val="28"/>
        </w:rPr>
      </w:pPr>
      <w:r w:rsidRPr="00256DFE">
        <w:rPr>
          <w:sz w:val="28"/>
          <w:szCs w:val="28"/>
        </w:rPr>
        <w:t>Тождество Баргуджин-Тукума с бассейном Ангары под</w:t>
      </w:r>
      <w:r w:rsidRPr="00256DFE">
        <w:rPr>
          <w:sz w:val="28"/>
          <w:szCs w:val="28"/>
        </w:rPr>
        <w:softHyphen/>
        <w:t>тверждается еще двумя сообщениями историка.</w:t>
      </w:r>
    </w:p>
    <w:p w:rsidR="00256DFE" w:rsidRPr="00256DFE" w:rsidRDefault="00256DFE" w:rsidP="00256DFE">
      <w:pPr>
        <w:tabs>
          <w:tab w:val="left" w:pos="567"/>
        </w:tabs>
        <w:spacing w:after="0"/>
        <w:ind w:firstLine="567"/>
        <w:jc w:val="both"/>
        <w:rPr>
          <w:sz w:val="28"/>
          <w:szCs w:val="28"/>
        </w:rPr>
      </w:pPr>
      <w:r w:rsidRPr="00256DFE">
        <w:rPr>
          <w:sz w:val="28"/>
          <w:szCs w:val="28"/>
        </w:rPr>
        <w:t>Выше мы привели цитату, где сказано, что в Баргуджине среди прочих племен, жили и ойраты. В особом разделе, специально посвященной ойратам, историк дает описание их местожительства, ориентированное по рекам:</w:t>
      </w:r>
    </w:p>
    <w:p w:rsidR="00256DFE" w:rsidRPr="00256DFE" w:rsidRDefault="00256DFE" w:rsidP="00256DFE">
      <w:pPr>
        <w:tabs>
          <w:tab w:val="left" w:pos="567"/>
        </w:tabs>
        <w:spacing w:after="0"/>
        <w:ind w:firstLine="567"/>
        <w:jc w:val="both"/>
        <w:rPr>
          <w:sz w:val="28"/>
          <w:szCs w:val="28"/>
          <w:lang w:val="sah-RU"/>
        </w:rPr>
      </w:pPr>
      <w:r w:rsidRPr="00256DFE">
        <w:rPr>
          <w:sz w:val="28"/>
          <w:szCs w:val="28"/>
        </w:rPr>
        <w:t>«Юрт и жилище этих племен ойратских было восьмиречье: в древности на тех реках обитало племя тумэт. Из того места выходят реки, все вместе соединяются и образу</w:t>
      </w:r>
      <w:r w:rsidRPr="00256DFE">
        <w:rPr>
          <w:sz w:val="28"/>
          <w:szCs w:val="28"/>
        </w:rPr>
        <w:softHyphen/>
        <w:t>ется река, которая называется Кем и после того впадает в Ангару-Мурен. Имена тех рек суть: Кокэ-Мурен, Он- Мурен, Хара-Усун, Ибей-Усун, Ухут-Мурен, Ух-Мурен, Харка-Мурен, Чаган-Мурен».</w:t>
      </w:r>
      <w:r>
        <w:rPr>
          <w:rStyle w:val="ac"/>
          <w:sz w:val="28"/>
          <w:szCs w:val="28"/>
        </w:rPr>
        <w:footnoteReference w:id="119"/>
      </w:r>
    </w:p>
    <w:p w:rsidR="00256DFE" w:rsidRPr="00256DFE" w:rsidRDefault="00256DFE" w:rsidP="00256DFE">
      <w:pPr>
        <w:tabs>
          <w:tab w:val="left" w:pos="567"/>
        </w:tabs>
        <w:spacing w:after="0"/>
        <w:ind w:firstLine="567"/>
        <w:jc w:val="both"/>
        <w:rPr>
          <w:sz w:val="28"/>
          <w:szCs w:val="28"/>
        </w:rPr>
      </w:pPr>
      <w:r w:rsidRPr="00256DFE">
        <w:rPr>
          <w:sz w:val="28"/>
          <w:szCs w:val="28"/>
        </w:rPr>
        <w:t>Из приведенных названий рек самые главные и важ</w:t>
      </w:r>
      <w:r w:rsidRPr="00256DFE">
        <w:rPr>
          <w:sz w:val="28"/>
          <w:szCs w:val="28"/>
        </w:rPr>
        <w:softHyphen/>
        <w:t>ные — Кэм и Ангара, вполне определенны и не вызывают никаких сомнений. Как известно, Кэм — есть название верх</w:t>
      </w:r>
      <w:r w:rsidRPr="00256DFE">
        <w:rPr>
          <w:sz w:val="28"/>
          <w:szCs w:val="28"/>
        </w:rPr>
        <w:softHyphen/>
        <w:t>него Енисея в пределах Урянхайского края (Ха-Кэм, Улу- Кэм, Би-Кэм, Кэмчик — собственные имена верхних прито</w:t>
      </w:r>
      <w:r w:rsidRPr="00256DFE">
        <w:rPr>
          <w:sz w:val="28"/>
          <w:szCs w:val="28"/>
        </w:rPr>
        <w:softHyphen/>
        <w:t>ков Енисея), а слово «кэм» по-урянхайски значит — река.</w:t>
      </w:r>
      <w:r>
        <w:rPr>
          <w:rStyle w:val="ac"/>
          <w:sz w:val="28"/>
          <w:szCs w:val="28"/>
        </w:rPr>
        <w:footnoteReference w:id="120"/>
      </w:r>
      <w:r w:rsidRPr="00256DFE">
        <w:rPr>
          <w:sz w:val="28"/>
          <w:szCs w:val="28"/>
        </w:rPr>
        <w:t xml:space="preserve"> У орхонских турок Енисей был известен под тем же назва</w:t>
      </w:r>
      <w:r w:rsidRPr="00256DFE">
        <w:rPr>
          <w:sz w:val="28"/>
          <w:szCs w:val="28"/>
        </w:rPr>
        <w:softHyphen/>
        <w:t>нием. У минусинских татар «Ким» — собственное имя Ени</w:t>
      </w:r>
      <w:r w:rsidRPr="00256DFE">
        <w:rPr>
          <w:sz w:val="28"/>
          <w:szCs w:val="28"/>
        </w:rPr>
        <w:softHyphen/>
        <w:t xml:space="preserve">сея. </w:t>
      </w:r>
      <w:r w:rsidRPr="00256DFE">
        <w:rPr>
          <w:i/>
          <w:iCs/>
          <w:sz w:val="28"/>
          <w:szCs w:val="28"/>
        </w:rPr>
        <w:t>(Мои записи).</w:t>
      </w:r>
      <w:r w:rsidRPr="00256DFE">
        <w:rPr>
          <w:sz w:val="28"/>
          <w:szCs w:val="28"/>
        </w:rPr>
        <w:t xml:space="preserve"> Ангара-Мурен, само собой разумеется, есть Ангара с прибавлением монгольского нарицательного имени «река». Таким образом, по буквальному смыслу при</w:t>
      </w:r>
      <w:r w:rsidRPr="00256DFE">
        <w:rPr>
          <w:sz w:val="28"/>
          <w:szCs w:val="28"/>
        </w:rPr>
        <w:softHyphen/>
        <w:t>веденного места, ойраты должны были проживать в истоках Енисея в пределах Урянхайского края. Причем осведоми</w:t>
      </w:r>
      <w:r w:rsidRPr="00256DFE">
        <w:rPr>
          <w:sz w:val="28"/>
          <w:szCs w:val="28"/>
        </w:rPr>
        <w:softHyphen/>
        <w:t>тели историка верхний Енисей до слияния его с Ангарой, признают не главной рекой, а притоком Ангары, текущей как бы до океана. Однако, можно предполагать, что в текст Рашид-Эддина река Кэм попала случайно и что здесь речь идет попросту о водной системе одной Ангары, у которой тоже можно насчитать не менее восьми мелких притоков.</w:t>
      </w:r>
    </w:p>
    <w:p w:rsidR="00256DFE" w:rsidRPr="00256DFE" w:rsidRDefault="00256DFE" w:rsidP="00256DFE">
      <w:pPr>
        <w:tabs>
          <w:tab w:val="left" w:pos="567"/>
        </w:tabs>
        <w:spacing w:after="0"/>
        <w:ind w:firstLine="567"/>
        <w:jc w:val="both"/>
        <w:rPr>
          <w:sz w:val="28"/>
          <w:szCs w:val="28"/>
        </w:rPr>
      </w:pPr>
      <w:r w:rsidRPr="00256DFE">
        <w:rPr>
          <w:sz w:val="28"/>
          <w:szCs w:val="28"/>
        </w:rPr>
        <w:t>Как бы ни толковать это место, Баргуджин-Тукум оказы</w:t>
      </w:r>
      <w:r w:rsidRPr="00256DFE">
        <w:rPr>
          <w:sz w:val="28"/>
          <w:szCs w:val="28"/>
        </w:rPr>
        <w:softHyphen/>
        <w:t>вается равно далеким от Забайкалья.</w:t>
      </w:r>
    </w:p>
    <w:p w:rsidR="00256DFE" w:rsidRPr="00256DFE" w:rsidRDefault="00256DFE" w:rsidP="00256DFE">
      <w:pPr>
        <w:tabs>
          <w:tab w:val="left" w:pos="567"/>
        </w:tabs>
        <w:spacing w:after="0"/>
        <w:ind w:firstLine="567"/>
        <w:jc w:val="both"/>
        <w:rPr>
          <w:sz w:val="28"/>
          <w:szCs w:val="28"/>
        </w:rPr>
      </w:pPr>
      <w:r w:rsidRPr="00256DFE">
        <w:rPr>
          <w:sz w:val="28"/>
          <w:szCs w:val="28"/>
        </w:rPr>
        <w:t>Есть еще одно утверждение Р.-Эддина, которое безуслов</w:t>
      </w:r>
      <w:r w:rsidRPr="00256DFE">
        <w:rPr>
          <w:sz w:val="28"/>
          <w:szCs w:val="28"/>
        </w:rPr>
        <w:softHyphen/>
        <w:t>но отмежевывает Баргуджин-Тукум от Урянхайского края, фигурирующего под другим названием:</w:t>
      </w:r>
    </w:p>
    <w:p w:rsidR="002B739D" w:rsidRPr="002B739D" w:rsidRDefault="00256DFE" w:rsidP="002B739D">
      <w:pPr>
        <w:tabs>
          <w:tab w:val="left" w:pos="567"/>
        </w:tabs>
        <w:spacing w:after="0"/>
        <w:ind w:firstLine="567"/>
        <w:jc w:val="both"/>
        <w:rPr>
          <w:sz w:val="28"/>
          <w:szCs w:val="28"/>
          <w:lang w:val="sah-RU"/>
        </w:rPr>
      </w:pPr>
      <w:r w:rsidRPr="00256DFE">
        <w:rPr>
          <w:sz w:val="28"/>
          <w:szCs w:val="28"/>
        </w:rPr>
        <w:t>«Кыргыз и Кем-Кемджиют суть две страны, одна с другой соединенные и к</w:t>
      </w:r>
      <w:r w:rsidR="002B739D">
        <w:rPr>
          <w:sz w:val="28"/>
          <w:szCs w:val="28"/>
        </w:rPr>
        <w:t>аждая составляющая область. Кем</w:t>
      </w:r>
      <w:r w:rsidR="002B739D">
        <w:rPr>
          <w:sz w:val="28"/>
          <w:szCs w:val="28"/>
          <w:lang w:val="sah-RU"/>
        </w:rPr>
        <w:t>-</w:t>
      </w:r>
      <w:r w:rsidR="002B739D" w:rsidRPr="002B739D">
        <w:rPr>
          <w:rFonts w:ascii="Cambria" w:eastAsia="Times New Roman" w:hAnsi="Cambria" w:cs="Cambria"/>
          <w:color w:val="000000"/>
          <w:sz w:val="28"/>
          <w:szCs w:val="28"/>
          <w:lang w:eastAsia="ru-RU"/>
        </w:rPr>
        <w:t xml:space="preserve"> </w:t>
      </w:r>
      <w:r w:rsidR="002B739D" w:rsidRPr="002B739D">
        <w:rPr>
          <w:sz w:val="28"/>
          <w:szCs w:val="28"/>
        </w:rPr>
        <w:t>Кемджиют есть большая река. С одной стороны та страна имеет Монголию, одна граница на реке Селенге, где обитает племя тайджиют; одна сторона к большой реке, называе</w:t>
      </w:r>
      <w:r w:rsidR="002B739D" w:rsidRPr="002B739D">
        <w:rPr>
          <w:sz w:val="28"/>
          <w:szCs w:val="28"/>
        </w:rPr>
        <w:softHyphen/>
        <w:t>мой Ангара-Мурен... Племена хори, баргут, тумэт, байлук, которые суть монгольские племена и которые обитали в Баргуджин-Тукуме, также близки к этой большой стране».</w:t>
      </w:r>
      <w:r w:rsidR="002B739D">
        <w:rPr>
          <w:rStyle w:val="ac"/>
          <w:sz w:val="28"/>
          <w:szCs w:val="28"/>
        </w:rPr>
        <w:footnoteReference w:id="121"/>
      </w:r>
    </w:p>
    <w:p w:rsidR="002B739D" w:rsidRPr="002B739D" w:rsidRDefault="002B739D" w:rsidP="002B739D">
      <w:pPr>
        <w:tabs>
          <w:tab w:val="left" w:pos="567"/>
        </w:tabs>
        <w:spacing w:after="0"/>
        <w:ind w:firstLine="567"/>
        <w:jc w:val="both"/>
        <w:rPr>
          <w:sz w:val="28"/>
          <w:szCs w:val="28"/>
        </w:rPr>
      </w:pPr>
      <w:r w:rsidRPr="002B739D">
        <w:rPr>
          <w:sz w:val="28"/>
          <w:szCs w:val="28"/>
        </w:rPr>
        <w:t>Ясно, конечно, что Кем-Кемджиют, заключенный между Монголией, бассейнами Селенги и Ангары, сопределенный и соединенный со страной Кыргыз, есть не что иное, как Урян</w:t>
      </w:r>
      <w:r w:rsidRPr="002B739D">
        <w:rPr>
          <w:sz w:val="28"/>
          <w:szCs w:val="28"/>
        </w:rPr>
        <w:softHyphen/>
        <w:t>хайский край. В данном случае историк просто не отдает себе отчета в том, что Баргуджин-Тукум орошается Ангарой, ввиду чего они оба близки, т. е. пограничны как с Урянха</w:t>
      </w:r>
      <w:r w:rsidRPr="002B739D">
        <w:rPr>
          <w:sz w:val="28"/>
          <w:szCs w:val="28"/>
        </w:rPr>
        <w:softHyphen/>
        <w:t>ем — Кем-Кемджиют, так и со страной кыргызов.</w:t>
      </w:r>
    </w:p>
    <w:p w:rsidR="002B739D" w:rsidRPr="002B739D" w:rsidRDefault="002B739D" w:rsidP="002B739D">
      <w:pPr>
        <w:tabs>
          <w:tab w:val="left" w:pos="567"/>
        </w:tabs>
        <w:spacing w:after="0"/>
        <w:ind w:firstLine="567"/>
        <w:jc w:val="both"/>
        <w:rPr>
          <w:sz w:val="28"/>
          <w:szCs w:val="28"/>
        </w:rPr>
      </w:pPr>
      <w:r w:rsidRPr="002B739D">
        <w:rPr>
          <w:sz w:val="28"/>
          <w:szCs w:val="28"/>
        </w:rPr>
        <w:t>Сопоставляя все приведенные цитаты, нетрудно понять, что сам Рашид-Эддин не особенно хорошо разобрался в своих источниках и дает спутанное описание, ибо ему при</w:t>
      </w:r>
      <w:r w:rsidRPr="002B739D">
        <w:rPr>
          <w:sz w:val="28"/>
          <w:szCs w:val="28"/>
        </w:rPr>
        <w:softHyphen/>
        <w:t>шлось ориентироваться не по точной географической карте, а по устным показаниям знатоков, которые не могли не быть туманными и расплывчатыми. Но тем не менее, игнорируя мелкие неувязки и противоречия, мы можем считать установ</w:t>
      </w:r>
      <w:r w:rsidRPr="002B739D">
        <w:rPr>
          <w:sz w:val="28"/>
          <w:szCs w:val="28"/>
        </w:rPr>
        <w:softHyphen/>
        <w:t>ленным, что по представлению осведомителей историка, стра</w:t>
      </w:r>
      <w:r w:rsidRPr="002B739D">
        <w:rPr>
          <w:sz w:val="28"/>
          <w:szCs w:val="28"/>
        </w:rPr>
        <w:softHyphen/>
        <w:t>ны Баргу, Баргуджин-Тукум, Кем-Кемджиют и владения кыргызов были смежны друг с другом, ввиду чего необхо</w:t>
      </w:r>
      <w:r w:rsidRPr="002B739D">
        <w:rPr>
          <w:sz w:val="28"/>
          <w:szCs w:val="28"/>
        </w:rPr>
        <w:softHyphen/>
        <w:t>димо приравнять их Приангарью, Урянхайскому краю и южной части Енисейской губ. Иными словами, Баргу- Баргуджин есть ничто иное, как территория и теперь заня</w:t>
      </w:r>
      <w:r w:rsidRPr="002B739D">
        <w:rPr>
          <w:sz w:val="28"/>
          <w:szCs w:val="28"/>
        </w:rPr>
        <w:softHyphen/>
        <w:t>тая баргутами или баргу-бурятами. К этому же выводу при</w:t>
      </w:r>
      <w:r w:rsidRPr="002B739D">
        <w:rPr>
          <w:sz w:val="28"/>
          <w:szCs w:val="28"/>
        </w:rPr>
        <w:softHyphen/>
        <w:t>шли и ранние комментаторы Р.-Эддина.</w:t>
      </w:r>
    </w:p>
    <w:p w:rsidR="002B739D" w:rsidRPr="002B739D" w:rsidRDefault="002B739D" w:rsidP="002B739D">
      <w:pPr>
        <w:tabs>
          <w:tab w:val="left" w:pos="567"/>
        </w:tabs>
        <w:spacing w:after="0"/>
        <w:ind w:firstLine="567"/>
        <w:jc w:val="both"/>
        <w:rPr>
          <w:sz w:val="28"/>
          <w:szCs w:val="28"/>
        </w:rPr>
      </w:pPr>
      <w:r w:rsidRPr="002B739D">
        <w:rPr>
          <w:sz w:val="28"/>
          <w:szCs w:val="28"/>
        </w:rPr>
        <w:t>— Так, например, Дорджи Банзаров писал:</w:t>
      </w:r>
    </w:p>
    <w:p w:rsidR="002B739D" w:rsidRPr="002B739D" w:rsidRDefault="002B739D" w:rsidP="002B739D">
      <w:pPr>
        <w:tabs>
          <w:tab w:val="left" w:pos="567"/>
        </w:tabs>
        <w:spacing w:after="0"/>
        <w:ind w:firstLine="567"/>
        <w:jc w:val="both"/>
        <w:rPr>
          <w:sz w:val="28"/>
          <w:szCs w:val="28"/>
        </w:rPr>
      </w:pPr>
      <w:r w:rsidRPr="002B739D">
        <w:rPr>
          <w:sz w:val="28"/>
          <w:szCs w:val="28"/>
        </w:rPr>
        <w:t>«Мы выше видели, что ойраты до Чингис-Хана, живя в Баргуджин-Тукуме, принадлежали к лесным народам. Та</w:t>
      </w:r>
      <w:r w:rsidRPr="002B739D">
        <w:rPr>
          <w:sz w:val="28"/>
          <w:szCs w:val="28"/>
        </w:rPr>
        <w:softHyphen/>
        <w:t>ким образом, вероятно, они жили в лесах Южной Си</w:t>
      </w:r>
      <w:r w:rsidRPr="002B739D">
        <w:rPr>
          <w:sz w:val="28"/>
          <w:szCs w:val="28"/>
        </w:rPr>
        <w:softHyphen/>
        <w:t>бири».</w:t>
      </w:r>
    </w:p>
    <w:p w:rsidR="002B739D" w:rsidRPr="002B739D" w:rsidRDefault="002B739D" w:rsidP="002B739D">
      <w:pPr>
        <w:tabs>
          <w:tab w:val="left" w:pos="567"/>
        </w:tabs>
        <w:spacing w:after="0"/>
        <w:ind w:firstLine="567"/>
        <w:jc w:val="both"/>
        <w:rPr>
          <w:sz w:val="28"/>
          <w:szCs w:val="28"/>
        </w:rPr>
      </w:pPr>
      <w:r w:rsidRPr="002B739D">
        <w:rPr>
          <w:sz w:val="28"/>
          <w:szCs w:val="28"/>
        </w:rPr>
        <w:t>Несколько ранее он говорит:</w:t>
      </w:r>
    </w:p>
    <w:p w:rsidR="002B739D" w:rsidRPr="002B739D" w:rsidRDefault="002B739D" w:rsidP="002B739D">
      <w:pPr>
        <w:tabs>
          <w:tab w:val="left" w:pos="567"/>
        </w:tabs>
        <w:spacing w:after="0"/>
        <w:ind w:firstLine="567"/>
        <w:jc w:val="both"/>
        <w:rPr>
          <w:sz w:val="28"/>
          <w:szCs w:val="28"/>
          <w:lang w:val="sah-RU"/>
        </w:rPr>
      </w:pPr>
      <w:r w:rsidRPr="002B739D">
        <w:rPr>
          <w:sz w:val="28"/>
          <w:szCs w:val="28"/>
        </w:rPr>
        <w:t>«Мусульманские и китайские летописцы упоминают об одной части Монголии, называвшей Баргуджин-Тукум... Под этим именем разумелось, по словам Рашид-Эддина, часть Северной Монголии, лежащая на запад от Селенги, иначе называемая Баргу».</w:t>
      </w:r>
      <w:r>
        <w:rPr>
          <w:rStyle w:val="ac"/>
          <w:sz w:val="28"/>
          <w:szCs w:val="28"/>
        </w:rPr>
        <w:footnoteReference w:id="122"/>
      </w:r>
    </w:p>
    <w:p w:rsidR="00F10873" w:rsidRPr="00F10873" w:rsidRDefault="00F10873" w:rsidP="00F10873">
      <w:pPr>
        <w:tabs>
          <w:tab w:val="left" w:pos="567"/>
        </w:tabs>
        <w:spacing w:after="0"/>
        <w:ind w:firstLine="567"/>
        <w:jc w:val="both"/>
        <w:rPr>
          <w:sz w:val="28"/>
          <w:szCs w:val="28"/>
        </w:rPr>
      </w:pPr>
      <w:r w:rsidRPr="00F10873">
        <w:rPr>
          <w:sz w:val="28"/>
          <w:szCs w:val="28"/>
        </w:rPr>
        <w:t>Алексей Бобровников, составитель грамматики монголь</w:t>
      </w:r>
      <w:r w:rsidRPr="00F10873">
        <w:rPr>
          <w:sz w:val="28"/>
          <w:szCs w:val="28"/>
        </w:rPr>
        <w:softHyphen/>
        <w:t>ско-калмыцкого языка, еще ближе подходит к нашему мне</w:t>
      </w:r>
      <w:r w:rsidRPr="00F10873">
        <w:rPr>
          <w:sz w:val="28"/>
          <w:szCs w:val="28"/>
        </w:rPr>
        <w:softHyphen/>
        <w:t>нию:</w:t>
      </w:r>
    </w:p>
    <w:p w:rsidR="00F10873" w:rsidRPr="00F10873" w:rsidRDefault="00F10873" w:rsidP="00F10873">
      <w:pPr>
        <w:tabs>
          <w:tab w:val="left" w:pos="567"/>
        </w:tabs>
        <w:spacing w:after="0"/>
        <w:ind w:firstLine="567"/>
        <w:jc w:val="both"/>
        <w:rPr>
          <w:sz w:val="28"/>
          <w:szCs w:val="28"/>
          <w:lang w:val="sah-RU"/>
        </w:rPr>
      </w:pPr>
      <w:r w:rsidRPr="00F10873">
        <w:rPr>
          <w:sz w:val="28"/>
          <w:szCs w:val="28"/>
        </w:rPr>
        <w:t>«Несколько более особенностей в языке по своему по</w:t>
      </w:r>
      <w:r w:rsidRPr="00F10873">
        <w:rPr>
          <w:sz w:val="28"/>
          <w:szCs w:val="28"/>
        </w:rPr>
        <w:softHyphen/>
        <w:t>ложению должны были получить обитатели холодной, лесистой и гористой страны Баргуджин-Тукума, простран</w:t>
      </w:r>
      <w:r w:rsidRPr="00F10873">
        <w:rPr>
          <w:sz w:val="28"/>
          <w:szCs w:val="28"/>
        </w:rPr>
        <w:softHyphen/>
        <w:t>ства нынешней Южной Сибири от Селенги до Енисея. Здесь, по словам Рашид-Эддина, жили племена, называемые мон</w:t>
      </w:r>
      <w:r w:rsidRPr="00F10873">
        <w:rPr>
          <w:sz w:val="28"/>
          <w:szCs w:val="28"/>
        </w:rPr>
        <w:softHyphen/>
        <w:t>голами лесными (ой-иргэн), каковы ойрат, булагачин, кэрэ- мучин, ойн-урянха, урасут, тэлэнгут, кэстэми и др. Ойраты, упоминаемые здесь, суть предки нынешних зунгарских и волжских колмыков».</w:t>
      </w:r>
      <w:r>
        <w:rPr>
          <w:rStyle w:val="ac"/>
          <w:sz w:val="28"/>
          <w:szCs w:val="28"/>
        </w:rPr>
        <w:footnoteReference w:id="123"/>
      </w:r>
    </w:p>
    <w:p w:rsidR="00F10873" w:rsidRPr="00F10873" w:rsidRDefault="00F10873" w:rsidP="00F10873">
      <w:pPr>
        <w:tabs>
          <w:tab w:val="left" w:pos="567"/>
        </w:tabs>
        <w:spacing w:after="0"/>
        <w:ind w:firstLine="567"/>
        <w:jc w:val="both"/>
        <w:rPr>
          <w:sz w:val="28"/>
          <w:szCs w:val="28"/>
          <w:lang w:val="sah-RU"/>
        </w:rPr>
      </w:pPr>
      <w:r w:rsidRPr="00F10873">
        <w:rPr>
          <w:sz w:val="28"/>
          <w:szCs w:val="28"/>
        </w:rPr>
        <w:t>Из новейших авторов приблизительно такое же представ</w:t>
      </w:r>
      <w:r w:rsidRPr="00F10873">
        <w:rPr>
          <w:sz w:val="28"/>
          <w:szCs w:val="28"/>
        </w:rPr>
        <w:softHyphen/>
        <w:t>ление о местонахождении Баргуджин-Тукума имеет и извест</w:t>
      </w:r>
      <w:r w:rsidRPr="00F10873">
        <w:rPr>
          <w:sz w:val="28"/>
          <w:szCs w:val="28"/>
        </w:rPr>
        <w:softHyphen/>
        <w:t>ный ориенталист Г. Е. Грум-Гржимайло в своем капиталь</w:t>
      </w:r>
      <w:r w:rsidRPr="00F10873">
        <w:rPr>
          <w:sz w:val="28"/>
          <w:szCs w:val="28"/>
        </w:rPr>
        <w:softHyphen/>
        <w:t>ном и многотомном труде «Западная Монголия и Урянхай</w:t>
      </w:r>
      <w:r w:rsidRPr="00F10873">
        <w:rPr>
          <w:sz w:val="28"/>
          <w:szCs w:val="28"/>
        </w:rPr>
        <w:softHyphen/>
        <w:t>ский край».</w:t>
      </w:r>
      <w:r>
        <w:rPr>
          <w:rStyle w:val="ac"/>
          <w:sz w:val="28"/>
          <w:szCs w:val="28"/>
        </w:rPr>
        <w:footnoteReference w:id="124"/>
      </w:r>
    </w:p>
    <w:p w:rsidR="00F10873" w:rsidRPr="00F10873" w:rsidRDefault="00F10873" w:rsidP="00F10873">
      <w:pPr>
        <w:tabs>
          <w:tab w:val="left" w:pos="567"/>
        </w:tabs>
        <w:spacing w:after="0"/>
        <w:ind w:firstLine="567"/>
        <w:jc w:val="both"/>
        <w:rPr>
          <w:sz w:val="28"/>
          <w:szCs w:val="28"/>
        </w:rPr>
      </w:pPr>
      <w:r w:rsidRPr="00F10873">
        <w:rPr>
          <w:sz w:val="28"/>
          <w:szCs w:val="28"/>
        </w:rPr>
        <w:t>«Тумэты — один из отделов баргутов-бурутов или баргу- бурутов, жили некогда в числе других монгольских пле</w:t>
      </w:r>
      <w:r w:rsidRPr="00F10873">
        <w:rPr>
          <w:sz w:val="28"/>
          <w:szCs w:val="28"/>
        </w:rPr>
        <w:softHyphen/>
        <w:t>мен в пределах страны киргизов, в Саянских горах, к восто</w:t>
      </w:r>
      <w:r w:rsidRPr="00F10873">
        <w:rPr>
          <w:sz w:val="28"/>
          <w:szCs w:val="28"/>
        </w:rPr>
        <w:softHyphen/>
        <w:t>ку от реки Енисея в местности Баргуджин-Тукум».</w:t>
      </w:r>
    </w:p>
    <w:p w:rsidR="00F10873" w:rsidRPr="00F10873" w:rsidRDefault="00F10873" w:rsidP="00F10873">
      <w:pPr>
        <w:tabs>
          <w:tab w:val="left" w:pos="567"/>
        </w:tabs>
        <w:spacing w:after="0"/>
        <w:ind w:firstLine="567"/>
        <w:jc w:val="both"/>
        <w:rPr>
          <w:sz w:val="28"/>
          <w:szCs w:val="28"/>
        </w:rPr>
      </w:pPr>
      <w:r w:rsidRPr="00F10873">
        <w:rPr>
          <w:sz w:val="28"/>
          <w:szCs w:val="28"/>
        </w:rPr>
        <w:t>В прим. 2, на стр. 11-й по поводу определения место</w:t>
      </w:r>
      <w:r w:rsidRPr="00F10873">
        <w:rPr>
          <w:sz w:val="28"/>
          <w:szCs w:val="28"/>
        </w:rPr>
        <w:softHyphen/>
        <w:t>жительства ойн-урянха автор дает несколько иную форму</w:t>
      </w:r>
      <w:r w:rsidRPr="00F10873">
        <w:rPr>
          <w:sz w:val="28"/>
          <w:szCs w:val="28"/>
        </w:rPr>
        <w:softHyphen/>
        <w:t xml:space="preserve">лировку: </w:t>
      </w:r>
      <w:r w:rsidRPr="00F10873">
        <w:rPr>
          <w:sz w:val="28"/>
          <w:szCs w:val="28"/>
          <w:lang w:val="de-DE"/>
        </w:rPr>
        <w:t xml:space="preserve">«...B </w:t>
      </w:r>
      <w:r w:rsidRPr="00F10873">
        <w:rPr>
          <w:sz w:val="28"/>
          <w:szCs w:val="28"/>
        </w:rPr>
        <w:t>дочингисово время оно жило по соседству с ойратами, на окраине монгольских земель к северо-западу от Селенги, в местности, носившей название Баргуджин- Тукум». Впрочем, во 2-м томе своего труда Грум-Гржи</w:t>
      </w:r>
      <w:r w:rsidRPr="00F10873">
        <w:rPr>
          <w:sz w:val="28"/>
          <w:szCs w:val="28"/>
        </w:rPr>
        <w:softHyphen/>
        <w:t>майло пишет, что Баргуджин-Тукум, по Рашид-Эддину, стра</w:t>
      </w:r>
      <w:r w:rsidRPr="00F10873">
        <w:rPr>
          <w:sz w:val="28"/>
          <w:szCs w:val="28"/>
        </w:rPr>
        <w:softHyphen/>
        <w:t>на к северу от Селенги (415 стр.).</w:t>
      </w:r>
    </w:p>
    <w:p w:rsidR="00F10873" w:rsidRPr="00F10873" w:rsidRDefault="00F10873" w:rsidP="00F10873">
      <w:pPr>
        <w:tabs>
          <w:tab w:val="left" w:pos="567"/>
        </w:tabs>
        <w:spacing w:after="0"/>
        <w:ind w:firstLine="567"/>
        <w:jc w:val="both"/>
        <w:rPr>
          <w:sz w:val="28"/>
          <w:szCs w:val="28"/>
        </w:rPr>
      </w:pPr>
      <w:r w:rsidRPr="00F10873">
        <w:rPr>
          <w:sz w:val="28"/>
          <w:szCs w:val="28"/>
        </w:rPr>
        <w:t>Между прочим, академик В. В. Радлов свою оригиналь</w:t>
      </w:r>
      <w:r w:rsidRPr="00F10873">
        <w:rPr>
          <w:sz w:val="28"/>
          <w:szCs w:val="28"/>
        </w:rPr>
        <w:softHyphen/>
        <w:t>ную гипотезу о происхождении якутов построил на неверном истолковании местоположения рашид-эддиновского Баргуджин-Тукума и соседнего с ним Урянхая. Мы позволим себе попутно разобраться здесь в его заблуждениях.</w:t>
      </w:r>
    </w:p>
    <w:p w:rsidR="00AB64F8" w:rsidRPr="00AB64F8" w:rsidRDefault="00F10873" w:rsidP="00AB64F8">
      <w:pPr>
        <w:tabs>
          <w:tab w:val="left" w:pos="567"/>
        </w:tabs>
        <w:spacing w:after="0"/>
        <w:ind w:firstLine="567"/>
        <w:jc w:val="both"/>
        <w:rPr>
          <w:sz w:val="28"/>
          <w:szCs w:val="28"/>
          <w:lang w:val="sah-RU"/>
        </w:rPr>
      </w:pPr>
      <w:r w:rsidRPr="00F10873">
        <w:rPr>
          <w:sz w:val="28"/>
          <w:szCs w:val="28"/>
        </w:rPr>
        <w:t>Он полагает, что «под местностью Баргуджин-Тукум, оче</w:t>
      </w:r>
      <w:r w:rsidRPr="00F10873">
        <w:rPr>
          <w:sz w:val="28"/>
          <w:szCs w:val="28"/>
        </w:rPr>
        <w:softHyphen/>
        <w:t>видно, разумеется страна восточнее Байкала, который при</w:t>
      </w:r>
      <w:r w:rsidRPr="00F10873">
        <w:rPr>
          <w:sz w:val="28"/>
          <w:szCs w:val="28"/>
        </w:rPr>
        <w:softHyphen/>
        <w:t>нимает с востока реку Баргузин, вытекающую из озера Баргу,</w:t>
      </w:r>
      <w:r w:rsidR="00AB64F8">
        <w:rPr>
          <w:sz w:val="28"/>
          <w:szCs w:val="28"/>
          <w:lang w:val="sah-RU"/>
        </w:rPr>
        <w:t xml:space="preserve"> </w:t>
      </w:r>
      <w:r w:rsidR="00AB64F8" w:rsidRPr="00AB64F8">
        <w:rPr>
          <w:sz w:val="28"/>
          <w:szCs w:val="28"/>
        </w:rPr>
        <w:t>а также, наверное, речная область в верховьях Витима — правого притока Лены».</w:t>
      </w:r>
      <w:r w:rsidR="00AB64F8">
        <w:rPr>
          <w:rStyle w:val="ac"/>
          <w:sz w:val="28"/>
          <w:szCs w:val="28"/>
        </w:rPr>
        <w:footnoteReference w:id="125"/>
      </w:r>
    </w:p>
    <w:p w:rsidR="00AB64F8" w:rsidRPr="00AB64F8" w:rsidRDefault="00AB64F8" w:rsidP="00AB64F8">
      <w:pPr>
        <w:tabs>
          <w:tab w:val="left" w:pos="567"/>
        </w:tabs>
        <w:spacing w:after="0"/>
        <w:ind w:firstLine="567"/>
        <w:jc w:val="both"/>
        <w:rPr>
          <w:sz w:val="28"/>
          <w:szCs w:val="28"/>
        </w:rPr>
      </w:pPr>
      <w:r w:rsidRPr="00AB64F8">
        <w:rPr>
          <w:sz w:val="28"/>
          <w:szCs w:val="28"/>
        </w:rPr>
        <w:t>Выше мы привели цитату из Рашид-Эддина, в которой он утверждает, что к пределам Баргуджин-Тукума «также было близко... племя, которое называется ойн-урянха», т. е. лес</w:t>
      </w:r>
      <w:r w:rsidRPr="00AB64F8">
        <w:rPr>
          <w:sz w:val="28"/>
          <w:szCs w:val="28"/>
        </w:rPr>
        <w:softHyphen/>
        <w:t>ные урянхи или урянхайцы.</w:t>
      </w:r>
    </w:p>
    <w:p w:rsidR="00AB64F8" w:rsidRPr="00AB64F8" w:rsidRDefault="00AB64F8" w:rsidP="00AB64F8">
      <w:pPr>
        <w:tabs>
          <w:tab w:val="left" w:pos="567"/>
        </w:tabs>
        <w:spacing w:after="0"/>
        <w:ind w:firstLine="567"/>
        <w:jc w:val="both"/>
        <w:rPr>
          <w:sz w:val="28"/>
          <w:szCs w:val="28"/>
        </w:rPr>
      </w:pPr>
      <w:r w:rsidRPr="00AB64F8">
        <w:rPr>
          <w:sz w:val="28"/>
          <w:szCs w:val="28"/>
        </w:rPr>
        <w:t>Если правильно понять Баргуджин-Тукум Рашид-Эддина, то близость к Приангарскому краю урянхайцев-сойотов, имеющих свое маленькое ответвление в Тункинском крае (долина реки Иркута) и в верховьях р. Оки (впадающей в Ангару), а также и карагассов, именуемых бурятами «уранкан»</w:t>
      </w:r>
      <w:r>
        <w:rPr>
          <w:rStyle w:val="ac"/>
          <w:sz w:val="28"/>
          <w:szCs w:val="28"/>
        </w:rPr>
        <w:footnoteReference w:id="126"/>
      </w:r>
      <w:r w:rsidRPr="00AB64F8">
        <w:rPr>
          <w:sz w:val="28"/>
          <w:szCs w:val="28"/>
        </w:rPr>
        <w:t>, конечно, не представляет ничего особенного, ибо основная масса сойот-урянхайцев, вероятно, и тогда обитали в верховьях р. Енисея в стране, именуемой Рашид- Эддином Кем-Кемджиют. Но академик Радлов, перетащив Баргуджин-Тукум на восток от Байкала и к верховьям Ви</w:t>
      </w:r>
      <w:r w:rsidRPr="00AB64F8">
        <w:rPr>
          <w:sz w:val="28"/>
          <w:szCs w:val="28"/>
        </w:rPr>
        <w:softHyphen/>
        <w:t>тима, делает неожиданное научное открытие, что: «Лесные урянхи, как это ясно вытекает из описания Рашид-Эдди</w:t>
      </w:r>
      <w:r w:rsidRPr="00AB64F8">
        <w:rPr>
          <w:sz w:val="28"/>
          <w:szCs w:val="28"/>
        </w:rPr>
        <w:softHyphen/>
        <w:t>на, суть охотничий народ — оленеводы, живущие северо- восточнее Байкала»</w:t>
      </w:r>
      <w:r>
        <w:rPr>
          <w:rStyle w:val="ac"/>
          <w:sz w:val="28"/>
          <w:szCs w:val="28"/>
        </w:rPr>
        <w:footnoteReference w:id="127"/>
      </w:r>
      <w:r w:rsidRPr="00AB64F8">
        <w:rPr>
          <w:sz w:val="28"/>
          <w:szCs w:val="28"/>
        </w:rPr>
        <w:t>, и посему они должны быть ни кем другим, как предками якутов, ибо последние именуют себя «ураангхай-саха».</w:t>
      </w:r>
    </w:p>
    <w:p w:rsidR="00AB64F8" w:rsidRPr="00AB64F8" w:rsidRDefault="00AB64F8" w:rsidP="00AB64F8">
      <w:pPr>
        <w:tabs>
          <w:tab w:val="left" w:pos="567"/>
        </w:tabs>
        <w:spacing w:after="0"/>
        <w:ind w:firstLine="567"/>
        <w:jc w:val="both"/>
        <w:rPr>
          <w:sz w:val="28"/>
          <w:szCs w:val="28"/>
        </w:rPr>
      </w:pPr>
      <w:r w:rsidRPr="00AB64F8">
        <w:rPr>
          <w:sz w:val="28"/>
          <w:szCs w:val="28"/>
        </w:rPr>
        <w:t>Из всех описаний Рашид-Эддина более «чем ясно выте</w:t>
      </w:r>
      <w:r w:rsidRPr="00AB64F8">
        <w:rPr>
          <w:sz w:val="28"/>
          <w:szCs w:val="28"/>
        </w:rPr>
        <w:softHyphen/>
        <w:t>кало», что упоминаемые им лесные урянхайцы, живущие вблизи Баргуджин-Тукума, есть ничто другое, как урянхай</w:t>
      </w:r>
      <w:r w:rsidRPr="00AB64F8">
        <w:rPr>
          <w:sz w:val="28"/>
          <w:szCs w:val="28"/>
        </w:rPr>
        <w:softHyphen/>
        <w:t>цы. Что часть урянхайцев, а именно Точжинского хощуна, до сих пор занимается оленеводством и охотой, известно всем. Например, упомянутый выше Грум-Гржимайло пишет о них: «Точжинцы существуют, главным образом, за счет двух промыслов — оленеводства и охоты на зверя»</w:t>
      </w:r>
      <w:r>
        <w:rPr>
          <w:rStyle w:val="ac"/>
          <w:sz w:val="28"/>
          <w:szCs w:val="28"/>
        </w:rPr>
        <w:footnoteReference w:id="128"/>
      </w:r>
      <w:r w:rsidRPr="00AB64F8">
        <w:rPr>
          <w:sz w:val="28"/>
          <w:szCs w:val="28"/>
        </w:rPr>
        <w:t>.</w:t>
      </w:r>
    </w:p>
    <w:p w:rsidR="00AD4930" w:rsidRPr="00AD4930" w:rsidRDefault="00AB64F8" w:rsidP="00AD4930">
      <w:pPr>
        <w:tabs>
          <w:tab w:val="left" w:pos="567"/>
        </w:tabs>
        <w:spacing w:after="0"/>
        <w:ind w:firstLine="567"/>
        <w:jc w:val="both"/>
        <w:rPr>
          <w:sz w:val="28"/>
          <w:szCs w:val="28"/>
        </w:rPr>
      </w:pPr>
      <w:r w:rsidRPr="00AB64F8">
        <w:rPr>
          <w:sz w:val="28"/>
          <w:szCs w:val="28"/>
        </w:rPr>
        <w:t>Тождество «ойн-урянха»</w:t>
      </w:r>
      <w:r>
        <w:rPr>
          <w:rStyle w:val="ac"/>
          <w:sz w:val="28"/>
          <w:szCs w:val="28"/>
        </w:rPr>
        <w:footnoteReference w:id="129"/>
      </w:r>
      <w:r w:rsidRPr="00AB64F8">
        <w:rPr>
          <w:sz w:val="28"/>
          <w:szCs w:val="28"/>
        </w:rPr>
        <w:t xml:space="preserve"> Рашид-Эддина с современны</w:t>
      </w:r>
      <w:r w:rsidRPr="00AB64F8">
        <w:rPr>
          <w:sz w:val="28"/>
          <w:szCs w:val="28"/>
        </w:rPr>
        <w:softHyphen/>
        <w:t>ми сойотами-урянхайцами Танну-Тувинской республики в историко-этнографической ли</w:t>
      </w:r>
      <w:r w:rsidR="00AD4930">
        <w:rPr>
          <w:sz w:val="28"/>
          <w:szCs w:val="28"/>
        </w:rPr>
        <w:t>тературе является давно уста</w:t>
      </w:r>
      <w:r w:rsidR="00AD4930" w:rsidRPr="00AD4930">
        <w:rPr>
          <w:rFonts w:ascii="Cambria" w:eastAsia="Times New Roman" w:hAnsi="Cambria" w:cs="Cambria"/>
          <w:color w:val="000000"/>
          <w:sz w:val="28"/>
          <w:szCs w:val="28"/>
          <w:lang w:eastAsia="ru-RU"/>
        </w:rPr>
        <w:t xml:space="preserve"> </w:t>
      </w:r>
      <w:r w:rsidR="00AD4930" w:rsidRPr="00AD4930">
        <w:rPr>
          <w:sz w:val="28"/>
          <w:szCs w:val="28"/>
        </w:rPr>
        <w:t>новленной истиной, которая осталась неизвестной лишь академику Радлову. Так, проф. Н. Ф. Катанов в предисло</w:t>
      </w:r>
      <w:r w:rsidR="00AD4930" w:rsidRPr="00AD4930">
        <w:rPr>
          <w:sz w:val="28"/>
          <w:szCs w:val="28"/>
        </w:rPr>
        <w:softHyphen/>
        <w:t>вии к своему капитальному труду «Опыт исследования урянхайского языка» пишет об урянхайцах:</w:t>
      </w:r>
    </w:p>
    <w:p w:rsidR="00AD4930" w:rsidRPr="00AD4930" w:rsidRDefault="00AD4930" w:rsidP="00AD4930">
      <w:pPr>
        <w:tabs>
          <w:tab w:val="left" w:pos="567"/>
        </w:tabs>
        <w:spacing w:after="0"/>
        <w:ind w:firstLine="567"/>
        <w:jc w:val="both"/>
        <w:rPr>
          <w:sz w:val="28"/>
          <w:szCs w:val="28"/>
          <w:lang w:val="sah-RU"/>
        </w:rPr>
      </w:pPr>
      <w:r w:rsidRPr="00AD4930">
        <w:rPr>
          <w:sz w:val="28"/>
          <w:szCs w:val="28"/>
        </w:rPr>
        <w:t xml:space="preserve">«Персидский писатель Рашид-Эддин называет его урянхит, монах Гильем Рейсбрук — </w:t>
      </w:r>
      <w:r w:rsidRPr="00AD4930">
        <w:rPr>
          <w:sz w:val="28"/>
          <w:szCs w:val="28"/>
          <w:lang w:val="de-DE"/>
        </w:rPr>
        <w:t xml:space="preserve">Orangey </w:t>
      </w:r>
      <w:r w:rsidRPr="00AD4930">
        <w:rPr>
          <w:sz w:val="28"/>
          <w:szCs w:val="28"/>
        </w:rPr>
        <w:t xml:space="preserve">или </w:t>
      </w:r>
      <w:r w:rsidRPr="00AD4930">
        <w:rPr>
          <w:sz w:val="28"/>
          <w:szCs w:val="28"/>
          <w:lang w:val="de-DE"/>
        </w:rPr>
        <w:t xml:space="preserve">Orengey, </w:t>
      </w:r>
      <w:r w:rsidRPr="00AD4930">
        <w:rPr>
          <w:sz w:val="28"/>
          <w:szCs w:val="28"/>
        </w:rPr>
        <w:t>в ки</w:t>
      </w:r>
      <w:r w:rsidRPr="00AD4930">
        <w:rPr>
          <w:sz w:val="28"/>
          <w:szCs w:val="28"/>
        </w:rPr>
        <w:softHyphen/>
        <w:t>тайской географии Мин-Ши и сочинении китайцев Чжан-Му и Хэ-Цю-Тао он назван улянха... Монголы и манчжуры в правительственных бумагах зовут уриангхай, за ними и я зову этот народ урянхайским или урянхайцами».</w:t>
      </w:r>
      <w:r>
        <w:rPr>
          <w:rStyle w:val="ac"/>
          <w:sz w:val="28"/>
          <w:szCs w:val="28"/>
        </w:rPr>
        <w:footnoteReference w:id="130"/>
      </w:r>
    </w:p>
    <w:p w:rsidR="00AD4930" w:rsidRPr="00AD4930" w:rsidRDefault="00AD4930" w:rsidP="00AD4930">
      <w:pPr>
        <w:tabs>
          <w:tab w:val="left" w:pos="567"/>
        </w:tabs>
        <w:spacing w:after="0"/>
        <w:ind w:firstLine="567"/>
        <w:jc w:val="both"/>
        <w:rPr>
          <w:sz w:val="28"/>
          <w:szCs w:val="28"/>
        </w:rPr>
      </w:pPr>
      <w:r w:rsidRPr="00AD4930">
        <w:rPr>
          <w:sz w:val="28"/>
          <w:szCs w:val="28"/>
        </w:rPr>
        <w:t xml:space="preserve">Это тождество признает и новейший автор проф. </w:t>
      </w:r>
      <w:r w:rsidRPr="00AD4930">
        <w:rPr>
          <w:sz w:val="28"/>
          <w:szCs w:val="28"/>
          <w:lang w:val="de-DE"/>
        </w:rPr>
        <w:t xml:space="preserve">H. </w:t>
      </w:r>
      <w:r w:rsidRPr="00AD4930">
        <w:rPr>
          <w:sz w:val="28"/>
          <w:szCs w:val="28"/>
        </w:rPr>
        <w:t>Н. Козьмин, приведя подробные выписки из китайских летописей Рашид-Эддина и Рубрука:</w:t>
      </w:r>
    </w:p>
    <w:p w:rsidR="00AD4930" w:rsidRPr="00AD4930" w:rsidRDefault="00AD4930" w:rsidP="00AD4930">
      <w:pPr>
        <w:tabs>
          <w:tab w:val="left" w:pos="567"/>
        </w:tabs>
        <w:spacing w:after="0"/>
        <w:ind w:firstLine="567"/>
        <w:jc w:val="both"/>
        <w:rPr>
          <w:sz w:val="28"/>
          <w:szCs w:val="28"/>
          <w:lang w:val="sah-RU"/>
        </w:rPr>
      </w:pPr>
      <w:r w:rsidRPr="00AD4930">
        <w:rPr>
          <w:sz w:val="28"/>
          <w:szCs w:val="28"/>
        </w:rPr>
        <w:t>«Все старинные известия о тубинцах и урянхаях весьма определенны и согласованы. Китайские летописи помещали тубо к западу от Косогола, в нынешнем Урянхае; это племя занималось ловлей рыбы, птиц и зверей. Особенно бросалась в глаза одна подробность их быта: «к ногам под</w:t>
      </w:r>
      <w:r w:rsidRPr="00AD4930">
        <w:rPr>
          <w:sz w:val="28"/>
          <w:szCs w:val="28"/>
        </w:rPr>
        <w:softHyphen/>
        <w:t>вязывают лыжи, а подмышками упираются на клюки. При каждом упоре подаются шагов на 100 вперед чрезвычайно быстро».</w:t>
      </w:r>
      <w:r>
        <w:rPr>
          <w:rStyle w:val="ac"/>
          <w:sz w:val="28"/>
          <w:szCs w:val="28"/>
        </w:rPr>
        <w:footnoteReference w:id="131"/>
      </w:r>
    </w:p>
    <w:p w:rsidR="00AD4930" w:rsidRPr="00AD4930" w:rsidRDefault="00AD4930" w:rsidP="00AD4930">
      <w:pPr>
        <w:tabs>
          <w:tab w:val="left" w:pos="567"/>
        </w:tabs>
        <w:spacing w:after="0"/>
        <w:ind w:firstLine="567"/>
        <w:jc w:val="both"/>
        <w:rPr>
          <w:sz w:val="28"/>
          <w:szCs w:val="28"/>
          <w:lang w:val="sah-RU"/>
        </w:rPr>
      </w:pPr>
      <w:r w:rsidRPr="00AD4930">
        <w:rPr>
          <w:sz w:val="28"/>
          <w:szCs w:val="28"/>
        </w:rPr>
        <w:t>То же самое сообщает Рашид-Эддин о «лесных урянхах», живущих в пределах страны кыргысов. «Так как в их стране много высоких гор и лесов, говорит он, и снега бывают большие, то они часто зимой охотятся, привязывая к ногам ремнями доски, которые они называют чана (лы</w:t>
      </w:r>
      <w:r w:rsidRPr="00AD4930">
        <w:rPr>
          <w:sz w:val="28"/>
          <w:szCs w:val="28"/>
        </w:rPr>
        <w:softHyphen/>
        <w:t>жи), и упирая шестом в снег, при помощи этих досок, они бегают, как будто сидя на быках».</w:t>
      </w:r>
      <w:r>
        <w:rPr>
          <w:rStyle w:val="ac"/>
          <w:sz w:val="28"/>
          <w:szCs w:val="28"/>
        </w:rPr>
        <w:footnoteReference w:id="132"/>
      </w:r>
    </w:p>
    <w:p w:rsidR="00AD4930" w:rsidRPr="00AD4930" w:rsidRDefault="00AD4930" w:rsidP="00AD4930">
      <w:pPr>
        <w:tabs>
          <w:tab w:val="left" w:pos="567"/>
        </w:tabs>
        <w:spacing w:after="0"/>
        <w:ind w:firstLine="567"/>
        <w:jc w:val="both"/>
        <w:rPr>
          <w:sz w:val="28"/>
          <w:szCs w:val="28"/>
          <w:lang w:val="sah-RU"/>
        </w:rPr>
      </w:pPr>
      <w:r w:rsidRPr="00AD4930">
        <w:rPr>
          <w:sz w:val="28"/>
          <w:szCs w:val="28"/>
        </w:rPr>
        <w:t>Тождественные сведения мы находим у Рубрука. «К се</w:t>
      </w:r>
      <w:r w:rsidRPr="00AD4930">
        <w:rPr>
          <w:sz w:val="28"/>
          <w:szCs w:val="28"/>
        </w:rPr>
        <w:softHyphen/>
        <w:t>веру, говорит он о своем пути к ставке Мунко-хана на Орхоне, также нет ни одного города, а живет народ, раз</w:t>
      </w:r>
      <w:r w:rsidRPr="00AD4930">
        <w:rPr>
          <w:sz w:val="28"/>
          <w:szCs w:val="28"/>
        </w:rPr>
        <w:softHyphen/>
        <w:t>водящий скот, по имени керкисы. Живут там также оренгаи, которые подвязывают себе под ноги отполированные кости и двигаются на них по замерзшему снегу и по льду с такой быстротой, что ловят птиц и зверей».</w:t>
      </w:r>
      <w:r>
        <w:rPr>
          <w:rStyle w:val="ac"/>
          <w:sz w:val="28"/>
          <w:szCs w:val="28"/>
        </w:rPr>
        <w:footnoteReference w:id="133"/>
      </w:r>
    </w:p>
    <w:p w:rsidR="00D943AA" w:rsidRPr="00D943AA" w:rsidRDefault="00D943AA" w:rsidP="00D943AA">
      <w:pPr>
        <w:tabs>
          <w:tab w:val="left" w:pos="567"/>
        </w:tabs>
        <w:spacing w:after="0"/>
        <w:ind w:firstLine="567"/>
        <w:jc w:val="both"/>
        <w:rPr>
          <w:sz w:val="28"/>
          <w:szCs w:val="28"/>
          <w:lang w:val="sah-RU"/>
        </w:rPr>
      </w:pPr>
      <w:r w:rsidRPr="00D943AA">
        <w:rPr>
          <w:sz w:val="28"/>
          <w:szCs w:val="28"/>
        </w:rPr>
        <w:t>«Из приведенных сообщений видно, что урянхай и кыргысы, конечно, не одно и то же, но они жили в стране, находящейся под властью последних, в нынешнем Урянхай</w:t>
      </w:r>
      <w:r w:rsidRPr="00D943AA">
        <w:rPr>
          <w:sz w:val="28"/>
          <w:szCs w:val="28"/>
        </w:rPr>
        <w:softHyphen/>
        <w:t>ском крае».</w:t>
      </w:r>
      <w:r>
        <w:rPr>
          <w:rStyle w:val="ac"/>
          <w:sz w:val="28"/>
          <w:szCs w:val="28"/>
        </w:rPr>
        <w:footnoteReference w:id="134"/>
      </w:r>
    </w:p>
    <w:p w:rsidR="00D943AA" w:rsidRPr="00D943AA" w:rsidRDefault="00D943AA" w:rsidP="00D943AA">
      <w:pPr>
        <w:tabs>
          <w:tab w:val="left" w:pos="567"/>
        </w:tabs>
        <w:spacing w:after="0"/>
        <w:ind w:firstLine="567"/>
        <w:jc w:val="both"/>
        <w:rPr>
          <w:sz w:val="28"/>
          <w:szCs w:val="28"/>
        </w:rPr>
      </w:pPr>
      <w:r w:rsidRPr="00D943AA">
        <w:rPr>
          <w:sz w:val="28"/>
          <w:szCs w:val="28"/>
        </w:rPr>
        <w:t>Из приведенных данных особенно важна ссылка на сообще</w:t>
      </w:r>
      <w:r w:rsidRPr="00D943AA">
        <w:rPr>
          <w:sz w:val="28"/>
          <w:szCs w:val="28"/>
        </w:rPr>
        <w:softHyphen/>
        <w:t>ние об урянхайцах монаха Рубрука, который был отправ</w:t>
      </w:r>
      <w:r w:rsidRPr="00D943AA">
        <w:rPr>
          <w:sz w:val="28"/>
          <w:szCs w:val="28"/>
        </w:rPr>
        <w:softHyphen/>
        <w:t>лен в Монголию королем Людовиком IX в 1253 г. Иначе говоря, Рубрук получил сведение об урянхайцах немного ранее Рашид-Эддина. Если Рубрук помещает своих</w:t>
      </w:r>
      <w:r w:rsidRPr="00D943AA">
        <w:rPr>
          <w:b/>
          <w:bCs/>
          <w:sz w:val="28"/>
          <w:szCs w:val="28"/>
        </w:rPr>
        <w:t xml:space="preserve"> </w:t>
      </w:r>
      <w:r w:rsidRPr="00D943AA">
        <w:rPr>
          <w:sz w:val="28"/>
          <w:szCs w:val="28"/>
        </w:rPr>
        <w:t>оренгайев в стране народа «керкис», то тем самым точно уста</w:t>
      </w:r>
      <w:r w:rsidRPr="00D943AA">
        <w:rPr>
          <w:sz w:val="28"/>
          <w:szCs w:val="28"/>
        </w:rPr>
        <w:softHyphen/>
        <w:t>навливается проживание их в пределах современной Танну- Тувы, именуемой Рашид-Эддином Кем-Кемджиют. Как мы знаем, и сам Рашид-Эддин заявляет: «Кыргыз и Кем-Кемд</w:t>
      </w:r>
      <w:r w:rsidRPr="00D943AA">
        <w:rPr>
          <w:sz w:val="28"/>
          <w:szCs w:val="28"/>
        </w:rPr>
        <w:softHyphen/>
        <w:t>жиют суть две страны, одна с другой соединенные». Нельзя сомневаться в том, что оба автора, являющиеся почти современниками, пишут об одном и том же народе, используя один и тот же источник, т. е. устные расска</w:t>
      </w:r>
      <w:r w:rsidRPr="00D943AA">
        <w:rPr>
          <w:sz w:val="28"/>
          <w:szCs w:val="28"/>
        </w:rPr>
        <w:softHyphen/>
        <w:t>зы монголов. Заблуждение академика Радлова тем более странно, что он в своей работе приводит подробную выписку из сочинения Рашид-Эддина, относящуюся к лес</w:t>
      </w:r>
      <w:r w:rsidRPr="00D943AA">
        <w:rPr>
          <w:sz w:val="28"/>
          <w:szCs w:val="28"/>
        </w:rPr>
        <w:softHyphen/>
        <w:t>ным урянхит, в которой устанавливаются такие бытовые и лингвистические мелочи, как, например, употребление урянхайцами быков для вьючной перевозки кладей, их при</w:t>
      </w:r>
      <w:r w:rsidRPr="00D943AA">
        <w:rPr>
          <w:sz w:val="28"/>
          <w:szCs w:val="28"/>
        </w:rPr>
        <w:softHyphen/>
        <w:t>страстие к березовому соку, называние своих шалашей «алачык», а лыж — «чана»:</w:t>
      </w:r>
    </w:p>
    <w:p w:rsidR="00D943AA" w:rsidRPr="00D943AA" w:rsidRDefault="00D943AA" w:rsidP="00D943AA">
      <w:pPr>
        <w:tabs>
          <w:tab w:val="left" w:pos="567"/>
        </w:tabs>
        <w:spacing w:after="0"/>
        <w:ind w:firstLine="567"/>
        <w:jc w:val="both"/>
        <w:rPr>
          <w:sz w:val="28"/>
          <w:szCs w:val="28"/>
          <w:lang w:val="sah-RU"/>
        </w:rPr>
      </w:pPr>
      <w:r w:rsidRPr="00D943AA">
        <w:rPr>
          <w:sz w:val="28"/>
          <w:szCs w:val="28"/>
        </w:rPr>
        <w:t>«Во время перекочевки они вьючат горных быков... Где они останавливаются — делают шалаши и корьевые юрты (алачык) из березовой коры (тоз). Они надрезают березу и пьют березовый сок как воду... Так как в их стране много гор и лесов и падает обильный снег, они охотятся зимою.., для этой цели они делают деревянные доски, которые они называют чана».</w:t>
      </w:r>
      <w:r>
        <w:rPr>
          <w:rStyle w:val="ac"/>
          <w:sz w:val="28"/>
          <w:szCs w:val="28"/>
        </w:rPr>
        <w:footnoteReference w:id="135"/>
      </w:r>
    </w:p>
    <w:p w:rsidR="00D943AA" w:rsidRPr="00D943AA" w:rsidRDefault="00D943AA" w:rsidP="00D943AA">
      <w:pPr>
        <w:tabs>
          <w:tab w:val="left" w:pos="567"/>
        </w:tabs>
        <w:spacing w:after="0"/>
        <w:ind w:firstLine="567"/>
        <w:jc w:val="both"/>
        <w:rPr>
          <w:sz w:val="28"/>
          <w:szCs w:val="28"/>
        </w:rPr>
      </w:pPr>
      <w:r w:rsidRPr="00D943AA">
        <w:rPr>
          <w:sz w:val="28"/>
          <w:szCs w:val="28"/>
        </w:rPr>
        <w:t>Все эти факты, констатированные в быту урянхайцев в конце XIII века, могут быть признаны культурно</w:t>
      </w:r>
      <w:r w:rsidRPr="00D943AA">
        <w:rPr>
          <w:sz w:val="28"/>
          <w:szCs w:val="28"/>
        </w:rPr>
        <w:softHyphen/>
        <w:t>этническим паспортом и для современных сойот. Проф. Катанов, проживший среди урянхайцев около пяти месяцев для изучения их наречия, пишет:</w:t>
      </w:r>
    </w:p>
    <w:p w:rsidR="00FC3859" w:rsidRPr="00FC3859" w:rsidRDefault="00FC3859" w:rsidP="00FC3859">
      <w:pPr>
        <w:tabs>
          <w:tab w:val="left" w:pos="567"/>
        </w:tabs>
        <w:spacing w:after="0"/>
        <w:ind w:firstLine="567"/>
        <w:jc w:val="both"/>
        <w:rPr>
          <w:sz w:val="28"/>
          <w:szCs w:val="28"/>
        </w:rPr>
      </w:pPr>
      <w:r w:rsidRPr="00FC3859">
        <w:rPr>
          <w:sz w:val="28"/>
          <w:szCs w:val="28"/>
        </w:rPr>
        <w:t>«Лесные урянхайцы ходят на лыжах, называемых чана, и живут в шалашах, называемых алачык, до сих пор и так</w:t>
      </w:r>
      <w:r w:rsidRPr="00FC3859">
        <w:rPr>
          <w:sz w:val="28"/>
          <w:szCs w:val="28"/>
        </w:rPr>
        <w:softHyphen/>
        <w:t>же любят пить березовый сок. Рашид-Эддин говорит, что во время перекочевки они вьючат скарб на быков, и это обык</w:t>
      </w:r>
      <w:r w:rsidRPr="00FC3859">
        <w:rPr>
          <w:sz w:val="28"/>
          <w:szCs w:val="28"/>
        </w:rPr>
        <w:softHyphen/>
        <w:t>новение сохранилось до сих пор»</w:t>
      </w:r>
      <w:r>
        <w:rPr>
          <w:rStyle w:val="ac"/>
          <w:sz w:val="28"/>
          <w:szCs w:val="28"/>
        </w:rPr>
        <w:footnoteReference w:id="136"/>
      </w:r>
      <w:r w:rsidRPr="00FC3859">
        <w:rPr>
          <w:sz w:val="28"/>
          <w:szCs w:val="28"/>
        </w:rPr>
        <w:t>. (стр. 324).</w:t>
      </w:r>
    </w:p>
    <w:p w:rsidR="00FC3859" w:rsidRPr="00FC3859" w:rsidRDefault="00FC3859" w:rsidP="00FC3859">
      <w:pPr>
        <w:tabs>
          <w:tab w:val="left" w:pos="567"/>
        </w:tabs>
        <w:spacing w:after="0"/>
        <w:ind w:firstLine="567"/>
        <w:jc w:val="both"/>
        <w:rPr>
          <w:sz w:val="28"/>
          <w:szCs w:val="28"/>
        </w:rPr>
      </w:pPr>
      <w:r w:rsidRPr="00FC3859">
        <w:rPr>
          <w:sz w:val="28"/>
          <w:szCs w:val="28"/>
        </w:rPr>
        <w:t xml:space="preserve">Между прочим, некоторые из этих фактов констатировал и </w:t>
      </w:r>
      <w:r w:rsidRPr="00FC3859">
        <w:rPr>
          <w:sz w:val="28"/>
          <w:szCs w:val="28"/>
          <w:lang w:val="de-DE"/>
        </w:rPr>
        <w:t>ca</w:t>
      </w:r>
      <w:r w:rsidRPr="00FC3859">
        <w:rPr>
          <w:sz w:val="28"/>
          <w:szCs w:val="28"/>
        </w:rPr>
        <w:t>м</w:t>
      </w:r>
      <w:r w:rsidRPr="00FC3859">
        <w:rPr>
          <w:sz w:val="28"/>
          <w:szCs w:val="28"/>
          <w:lang w:val="de-DE"/>
        </w:rPr>
        <w:t xml:space="preserve"> </w:t>
      </w:r>
      <w:r w:rsidRPr="00FC3859">
        <w:rPr>
          <w:sz w:val="28"/>
          <w:szCs w:val="28"/>
        </w:rPr>
        <w:t xml:space="preserve">Радлов в своей ранней работе </w:t>
      </w:r>
      <w:r w:rsidRPr="00FC3859">
        <w:rPr>
          <w:sz w:val="28"/>
          <w:szCs w:val="28"/>
          <w:lang w:val="de-DE"/>
        </w:rPr>
        <w:t xml:space="preserve">«Aus Sibirien», </w:t>
      </w:r>
      <w:r w:rsidRPr="00FC3859">
        <w:rPr>
          <w:sz w:val="28"/>
          <w:szCs w:val="28"/>
        </w:rPr>
        <w:t>описы</w:t>
      </w:r>
      <w:r w:rsidRPr="00FC3859">
        <w:rPr>
          <w:sz w:val="28"/>
          <w:szCs w:val="28"/>
        </w:rPr>
        <w:softHyphen/>
        <w:t>вая свою встречу с сойотами 4 июля 1861 г. около озера Кара-Кёл:</w:t>
      </w:r>
    </w:p>
    <w:p w:rsidR="00FC3859" w:rsidRPr="00FC3859" w:rsidRDefault="00FC3859" w:rsidP="00FC3859">
      <w:pPr>
        <w:tabs>
          <w:tab w:val="left" w:pos="567"/>
        </w:tabs>
        <w:spacing w:after="0"/>
        <w:ind w:firstLine="567"/>
        <w:jc w:val="both"/>
        <w:rPr>
          <w:sz w:val="28"/>
          <w:szCs w:val="28"/>
        </w:rPr>
      </w:pPr>
      <w:r w:rsidRPr="00FC3859">
        <w:rPr>
          <w:sz w:val="28"/>
          <w:szCs w:val="28"/>
        </w:rPr>
        <w:t>«Быков употребляют как для верховой езды, так и для перевозки клади, ибо считают для этой цели более при</w:t>
      </w:r>
      <w:r w:rsidRPr="00FC3859">
        <w:rPr>
          <w:sz w:val="28"/>
          <w:szCs w:val="28"/>
        </w:rPr>
        <w:softHyphen/>
        <w:t>годными, чем лошадей».</w:t>
      </w:r>
    </w:p>
    <w:p w:rsidR="00FC3859" w:rsidRPr="00FC3859" w:rsidRDefault="00FC3859" w:rsidP="00FC3859">
      <w:pPr>
        <w:tabs>
          <w:tab w:val="left" w:pos="567"/>
        </w:tabs>
        <w:spacing w:after="0"/>
        <w:ind w:firstLine="567"/>
        <w:jc w:val="both"/>
        <w:rPr>
          <w:sz w:val="28"/>
          <w:szCs w:val="28"/>
          <w:lang w:val="sah-RU"/>
        </w:rPr>
      </w:pPr>
      <w:r w:rsidRPr="00FC3859">
        <w:rPr>
          <w:sz w:val="28"/>
          <w:szCs w:val="28"/>
        </w:rPr>
        <w:t>«Подобно двоеданцам они целую неделю летом на лоша</w:t>
      </w:r>
      <w:r w:rsidRPr="00FC3859">
        <w:rPr>
          <w:sz w:val="28"/>
          <w:szCs w:val="28"/>
        </w:rPr>
        <w:softHyphen/>
        <w:t>ди, а зимой на лыжах бегают по негостеприимным хребтам и занимаются там охотой».</w:t>
      </w:r>
      <w:r>
        <w:rPr>
          <w:rStyle w:val="ac"/>
          <w:sz w:val="28"/>
          <w:szCs w:val="28"/>
        </w:rPr>
        <w:footnoteReference w:id="137"/>
      </w:r>
    </w:p>
    <w:p w:rsidR="00FC3859" w:rsidRPr="00FC3859" w:rsidRDefault="00FC3859" w:rsidP="00FC3859">
      <w:pPr>
        <w:tabs>
          <w:tab w:val="left" w:pos="567"/>
        </w:tabs>
        <w:spacing w:after="0"/>
        <w:ind w:firstLine="567"/>
        <w:jc w:val="both"/>
        <w:rPr>
          <w:sz w:val="28"/>
          <w:szCs w:val="28"/>
        </w:rPr>
      </w:pPr>
      <w:r w:rsidRPr="00FC3859">
        <w:rPr>
          <w:sz w:val="28"/>
          <w:szCs w:val="28"/>
        </w:rPr>
        <w:t>Эти фактические данные об урянхайцах мы можем до</w:t>
      </w:r>
      <w:r w:rsidRPr="00FC3859">
        <w:rPr>
          <w:sz w:val="28"/>
          <w:szCs w:val="28"/>
        </w:rPr>
        <w:softHyphen/>
        <w:t>полнить соответствующими справками о современных яку</w:t>
      </w:r>
      <w:r w:rsidRPr="00FC3859">
        <w:rPr>
          <w:sz w:val="28"/>
          <w:szCs w:val="28"/>
        </w:rPr>
        <w:softHyphen/>
        <w:t>тах. Якуты не имеют обыкновения пить березовый сок. По крайней мере, ни один этнограф не устанавливает этого обстоятельства. Лыжи они имеют, как и многие народы се</w:t>
      </w:r>
      <w:r w:rsidRPr="00FC3859">
        <w:rPr>
          <w:sz w:val="28"/>
          <w:szCs w:val="28"/>
        </w:rPr>
        <w:softHyphen/>
        <w:t>вера, но называют их «ханьысар» или «туут» (обитые шерстью). Слово «алачык» для обозначения шалаша им то</w:t>
      </w:r>
      <w:r w:rsidRPr="00FC3859">
        <w:rPr>
          <w:sz w:val="28"/>
          <w:szCs w:val="28"/>
        </w:rPr>
        <w:softHyphen/>
        <w:t>же неизвестно, за исключением песенного эпитета к дому вообще — «аласа» (джиэ). Но это слово, утратившее свое значение, знатоки якутского языка обычно переводят через прилагательное имя — «жаркий», «уютный» (дом). Для верховой езды и под вьюки якуты по преимуществу употребляют коней, а быков обычно запрягают в сани. В древности вилюйские якуты, весьма возможно, и возили вьюки на быках, ибо у них сохраняется кое-где понятие о бычьем седле, но факт то, что этот способ перевозки кладей якутам давно не известен.</w:t>
      </w:r>
    </w:p>
    <w:p w:rsidR="00FC3859" w:rsidRPr="00FC3859" w:rsidRDefault="00FC3859" w:rsidP="00FC3859">
      <w:pPr>
        <w:tabs>
          <w:tab w:val="left" w:pos="567"/>
        </w:tabs>
        <w:spacing w:after="0"/>
        <w:ind w:firstLine="567"/>
        <w:jc w:val="both"/>
        <w:rPr>
          <w:sz w:val="28"/>
          <w:szCs w:val="28"/>
          <w:lang w:val="sah-RU"/>
        </w:rPr>
      </w:pPr>
      <w:r>
        <w:rPr>
          <w:sz w:val="28"/>
          <w:szCs w:val="28"/>
        </w:rPr>
        <w:t>Академик Радлов заявляет:</w:t>
      </w:r>
      <w:r>
        <w:rPr>
          <w:sz w:val="28"/>
          <w:szCs w:val="28"/>
          <w:lang w:val="sah-RU"/>
        </w:rPr>
        <w:t xml:space="preserve"> </w:t>
      </w:r>
      <w:r>
        <w:rPr>
          <w:sz w:val="28"/>
          <w:szCs w:val="28"/>
        </w:rPr>
        <w:t xml:space="preserve">«Монголы </w:t>
      </w:r>
      <w:r>
        <w:rPr>
          <w:sz w:val="28"/>
          <w:szCs w:val="28"/>
          <w:lang w:val="sah-RU"/>
        </w:rPr>
        <w:t xml:space="preserve"> </w:t>
      </w:r>
      <w:r>
        <w:rPr>
          <w:sz w:val="28"/>
          <w:szCs w:val="28"/>
        </w:rPr>
        <w:t xml:space="preserve">ныне </w:t>
      </w:r>
      <w:r w:rsidRPr="00FC3859">
        <w:rPr>
          <w:sz w:val="28"/>
          <w:szCs w:val="28"/>
        </w:rPr>
        <w:t>словом «уранхай» обозначают все турецкие племена севера, т. е. алтайцев, абаканских татар, сойот и карагассов, но однако ни один из этих народов так себя не называет и вообще не знает этого слова».</w:t>
      </w:r>
      <w:r>
        <w:rPr>
          <w:rStyle w:val="ac"/>
          <w:sz w:val="28"/>
          <w:szCs w:val="28"/>
        </w:rPr>
        <w:footnoteReference w:id="138"/>
      </w:r>
    </w:p>
    <w:p w:rsidR="004607CD" w:rsidRPr="004607CD" w:rsidRDefault="00FC3859" w:rsidP="004607CD">
      <w:pPr>
        <w:tabs>
          <w:tab w:val="left" w:pos="567"/>
        </w:tabs>
        <w:spacing w:after="0"/>
        <w:ind w:firstLine="567"/>
        <w:jc w:val="both"/>
        <w:rPr>
          <w:sz w:val="28"/>
          <w:szCs w:val="28"/>
        </w:rPr>
      </w:pPr>
      <w:r w:rsidRPr="00FC3859">
        <w:rPr>
          <w:sz w:val="28"/>
          <w:szCs w:val="28"/>
        </w:rPr>
        <w:t>Все эти утверждения Радлова тоже нуждаются в факти</w:t>
      </w:r>
      <w:r w:rsidRPr="00FC3859">
        <w:rPr>
          <w:sz w:val="28"/>
          <w:szCs w:val="28"/>
        </w:rPr>
        <w:softHyphen/>
        <w:t>ческих поправках.</w:t>
      </w:r>
      <w:r w:rsidR="004607CD">
        <w:rPr>
          <w:sz w:val="28"/>
          <w:szCs w:val="28"/>
          <w:lang w:val="sah-RU"/>
        </w:rPr>
        <w:t xml:space="preserve"> </w:t>
      </w:r>
      <w:r w:rsidR="004607CD" w:rsidRPr="004607CD">
        <w:rPr>
          <w:sz w:val="28"/>
          <w:szCs w:val="28"/>
        </w:rPr>
        <w:t>Г. Н. Потанин пишет: «На первый вопрос: кто ты та</w:t>
      </w:r>
      <w:r w:rsidR="004607CD" w:rsidRPr="004607CD">
        <w:rPr>
          <w:sz w:val="28"/>
          <w:szCs w:val="28"/>
        </w:rPr>
        <w:softHyphen/>
        <w:t>кой? Урянхаец отвечает обыкновенно: не тува, боясь быть не понятым, а уранга, т. е. называет себя именем, которое этому народу дают соседи-монголы»</w:t>
      </w:r>
      <w:r w:rsidR="004607CD">
        <w:rPr>
          <w:rStyle w:val="ac"/>
          <w:sz w:val="28"/>
          <w:szCs w:val="28"/>
        </w:rPr>
        <w:footnoteReference w:id="139"/>
      </w:r>
      <w:r w:rsidR="004607CD" w:rsidRPr="004607CD">
        <w:rPr>
          <w:sz w:val="28"/>
          <w:szCs w:val="28"/>
        </w:rPr>
        <w:t>.</w:t>
      </w:r>
    </w:p>
    <w:p w:rsidR="004607CD" w:rsidRPr="004607CD" w:rsidRDefault="004607CD" w:rsidP="004607CD">
      <w:pPr>
        <w:tabs>
          <w:tab w:val="left" w:pos="567"/>
        </w:tabs>
        <w:spacing w:after="0"/>
        <w:ind w:firstLine="567"/>
        <w:jc w:val="both"/>
        <w:rPr>
          <w:sz w:val="28"/>
          <w:szCs w:val="28"/>
        </w:rPr>
      </w:pPr>
      <w:r w:rsidRPr="004607CD">
        <w:rPr>
          <w:sz w:val="28"/>
          <w:szCs w:val="28"/>
        </w:rPr>
        <w:t>У В. И. Вербицкого</w:t>
      </w:r>
      <w:r>
        <w:rPr>
          <w:rStyle w:val="ac"/>
          <w:sz w:val="28"/>
          <w:szCs w:val="28"/>
        </w:rPr>
        <w:footnoteReference w:id="140"/>
      </w:r>
      <w:r w:rsidRPr="004607CD">
        <w:rPr>
          <w:sz w:val="28"/>
          <w:szCs w:val="28"/>
        </w:rPr>
        <w:t xml:space="preserve"> мы находим сообщение, что калмыки- двоеданцы, кочующие в южной части Алтая по реке Чу</w:t>
      </w:r>
      <w:r w:rsidRPr="004607CD">
        <w:rPr>
          <w:sz w:val="28"/>
          <w:szCs w:val="28"/>
          <w:lang w:val="de-DE"/>
        </w:rPr>
        <w:t xml:space="preserve">e, </w:t>
      </w:r>
      <w:r w:rsidRPr="004607CD">
        <w:rPr>
          <w:sz w:val="28"/>
          <w:szCs w:val="28"/>
        </w:rPr>
        <w:t>впадающей в Катунь, именуют себя «урянхай».</w:t>
      </w:r>
    </w:p>
    <w:p w:rsidR="004607CD" w:rsidRPr="007833D6" w:rsidRDefault="004607CD" w:rsidP="004607CD">
      <w:pPr>
        <w:tabs>
          <w:tab w:val="left" w:pos="567"/>
        </w:tabs>
        <w:spacing w:after="0"/>
        <w:ind w:firstLine="567"/>
        <w:jc w:val="both"/>
        <w:rPr>
          <w:sz w:val="28"/>
          <w:szCs w:val="28"/>
          <w:lang w:val="sah-RU"/>
        </w:rPr>
      </w:pPr>
      <w:r w:rsidRPr="004607CD">
        <w:rPr>
          <w:sz w:val="28"/>
          <w:szCs w:val="28"/>
        </w:rPr>
        <w:t>Об урянхайцах, живущих в Западной Монголии около г. Кобдо, В. Ф. Ладыгин говорит тоже «зовут они себя урянха и делятся на 4 хощуна».</w:t>
      </w:r>
      <w:r w:rsidR="007833D6">
        <w:rPr>
          <w:rStyle w:val="ac"/>
          <w:sz w:val="28"/>
          <w:szCs w:val="28"/>
        </w:rPr>
        <w:footnoteReference w:id="141"/>
      </w:r>
    </w:p>
    <w:p w:rsidR="004607CD" w:rsidRPr="004607CD" w:rsidRDefault="004607CD" w:rsidP="004607CD">
      <w:pPr>
        <w:tabs>
          <w:tab w:val="left" w:pos="567"/>
        </w:tabs>
        <w:spacing w:after="0"/>
        <w:ind w:firstLine="567"/>
        <w:jc w:val="both"/>
        <w:rPr>
          <w:sz w:val="28"/>
          <w:szCs w:val="28"/>
        </w:rPr>
      </w:pPr>
      <w:r w:rsidRPr="004607CD">
        <w:rPr>
          <w:sz w:val="28"/>
          <w:szCs w:val="28"/>
        </w:rPr>
        <w:t>Если верить Радлову, племенное название «урянхай» является весьма расплывчатым и не приурочивается к од</w:t>
      </w:r>
      <w:r w:rsidRPr="004607CD">
        <w:rPr>
          <w:sz w:val="28"/>
          <w:szCs w:val="28"/>
        </w:rPr>
        <w:softHyphen/>
        <w:t>ному определенному турецкому народу. С этим положением, конечно, никак невозможно согласиться, поскольку мы не вправе отрицать существование вполне установившегося географического термина «Урянхайский край» и его по-турецки говорящего населения, больше известного под назва</w:t>
      </w:r>
      <w:r w:rsidRPr="004607CD">
        <w:rPr>
          <w:sz w:val="28"/>
          <w:szCs w:val="28"/>
        </w:rPr>
        <w:softHyphen/>
        <w:t>нием «урянхайцы», чем «сойот» или «туба». Сам академик Радлов во всех своих научных работах привык называть урянхайцев Танну-Тувы «сойонами», но это обстоятельство отнюдь не мешает многим десяткам, м. б., и сотням других ученых и исследователей до наших дней популяризовать имена «урянхайцы» и «Урянхайский край». (Например, Реклю, Гельмерсен, Клапрот, Шницлер, Вамбери, Лянье, Африканов, Катанов и мн. др.). И, конечно, не зря в наше советское время упомянутый выше географ, путешественник и ориенталист Г. Е. Грум-Гржимайло издал свой много</w:t>
      </w:r>
      <w:r w:rsidRPr="004607CD">
        <w:rPr>
          <w:sz w:val="28"/>
          <w:szCs w:val="28"/>
        </w:rPr>
        <w:softHyphen/>
        <w:t>томный труд под заглавием «Западная Монголия и Урян</w:t>
      </w:r>
      <w:r w:rsidRPr="004607CD">
        <w:rPr>
          <w:sz w:val="28"/>
          <w:szCs w:val="28"/>
        </w:rPr>
        <w:softHyphen/>
        <w:t>хайский край». (3-й том вышел в 1926 году).</w:t>
      </w:r>
    </w:p>
    <w:p w:rsidR="004607CD" w:rsidRPr="004607CD" w:rsidRDefault="004607CD" w:rsidP="004607CD">
      <w:pPr>
        <w:tabs>
          <w:tab w:val="left" w:pos="567"/>
        </w:tabs>
        <w:spacing w:after="0"/>
        <w:ind w:firstLine="567"/>
        <w:jc w:val="both"/>
        <w:rPr>
          <w:sz w:val="28"/>
          <w:szCs w:val="28"/>
        </w:rPr>
      </w:pPr>
      <w:r w:rsidRPr="004607CD">
        <w:rPr>
          <w:sz w:val="28"/>
          <w:szCs w:val="28"/>
        </w:rPr>
        <w:t>Впрочем, и самому академику Радлову, когда он был далек от изыскания генеалогических и исторических корней якутов-урянхайцев, было хорошо известно, что монголы имя урянхай по преимуществу присваивают сойотам. По край</w:t>
      </w:r>
      <w:r w:rsidRPr="004607CD">
        <w:rPr>
          <w:sz w:val="28"/>
          <w:szCs w:val="28"/>
        </w:rPr>
        <w:softHyphen/>
        <w:t>ней мере, в русском переводе радловской статьи «Этно</w:t>
      </w:r>
      <w:r w:rsidRPr="004607CD">
        <w:rPr>
          <w:sz w:val="28"/>
          <w:szCs w:val="28"/>
        </w:rPr>
        <w:softHyphen/>
        <w:t>графический обзор тюркских племен Южной Сибири и Джунгарии»</w:t>
      </w:r>
      <w:r w:rsidR="007833D6">
        <w:rPr>
          <w:rStyle w:val="ac"/>
          <w:sz w:val="28"/>
          <w:szCs w:val="28"/>
        </w:rPr>
        <w:footnoteReference w:id="142"/>
      </w:r>
      <w:r w:rsidRPr="004607CD">
        <w:rPr>
          <w:sz w:val="28"/>
          <w:szCs w:val="28"/>
        </w:rPr>
        <w:t>, мы читаем:</w:t>
      </w:r>
    </w:p>
    <w:p w:rsidR="00490F3A" w:rsidRPr="00490F3A" w:rsidRDefault="00490F3A" w:rsidP="00490F3A">
      <w:pPr>
        <w:tabs>
          <w:tab w:val="left" w:pos="567"/>
        </w:tabs>
        <w:spacing w:after="0"/>
        <w:ind w:firstLine="567"/>
        <w:jc w:val="both"/>
        <w:rPr>
          <w:sz w:val="28"/>
          <w:szCs w:val="28"/>
        </w:rPr>
      </w:pPr>
      <w:r w:rsidRPr="00490F3A">
        <w:rPr>
          <w:sz w:val="28"/>
          <w:szCs w:val="28"/>
        </w:rPr>
        <w:t>«Монголы называют татар северо-западной Монголии урянхай. Те же племена известны у русских под именем саянцев, а у алтайцев и абаканских татар под именем сойонг; в научных сочинениях называют их то сойоны, то сойоты».</w:t>
      </w:r>
    </w:p>
    <w:p w:rsidR="00490F3A" w:rsidRPr="00490F3A" w:rsidRDefault="00490F3A" w:rsidP="00490F3A">
      <w:pPr>
        <w:tabs>
          <w:tab w:val="left" w:pos="567"/>
        </w:tabs>
        <w:spacing w:after="0"/>
        <w:ind w:firstLine="567"/>
        <w:jc w:val="both"/>
        <w:rPr>
          <w:sz w:val="28"/>
          <w:szCs w:val="28"/>
        </w:rPr>
      </w:pPr>
      <w:r w:rsidRPr="00490F3A">
        <w:rPr>
          <w:sz w:val="28"/>
          <w:szCs w:val="28"/>
        </w:rPr>
        <w:t>Итак, по поводу научного откровения академиком Радловым прямых предков якутского народа в лице лесных урянхитов Рашид-Эддина, мы вынуждены признать, что оно основано на явном недоразумении и поразительном игнори</w:t>
      </w:r>
      <w:r w:rsidRPr="00490F3A">
        <w:rPr>
          <w:sz w:val="28"/>
          <w:szCs w:val="28"/>
        </w:rPr>
        <w:softHyphen/>
        <w:t>ровании исторически сложившегося географического и этни</w:t>
      </w:r>
      <w:r w:rsidRPr="00490F3A">
        <w:rPr>
          <w:sz w:val="28"/>
          <w:szCs w:val="28"/>
        </w:rPr>
        <w:softHyphen/>
        <w:t>ческого наименования «урянхай», связанного с эпохой мон</w:t>
      </w:r>
      <w:r w:rsidRPr="00490F3A">
        <w:rPr>
          <w:sz w:val="28"/>
          <w:szCs w:val="28"/>
        </w:rPr>
        <w:softHyphen/>
        <w:t>гольского владычества, а также на невнимательном и по</w:t>
      </w:r>
      <w:r w:rsidRPr="00490F3A">
        <w:rPr>
          <w:sz w:val="28"/>
          <w:szCs w:val="28"/>
        </w:rPr>
        <w:softHyphen/>
        <w:t>верхностном ознакомлении с обрывками труда Рашид- Эддина. В защиту академика Радлова мы можем дополни</w:t>
      </w:r>
      <w:r w:rsidRPr="00490F3A">
        <w:rPr>
          <w:sz w:val="28"/>
          <w:szCs w:val="28"/>
        </w:rPr>
        <w:softHyphen/>
        <w:t>тельно сообщить, что теория отождествления лесных урянхов Рашид-Эддина с якутами, впервые была высказана В. Ф. Трощанским в его работе «Эволюция черной веры у якутов»</w:t>
      </w:r>
      <w:r>
        <w:rPr>
          <w:rStyle w:val="ac"/>
          <w:sz w:val="28"/>
          <w:szCs w:val="28"/>
        </w:rPr>
        <w:footnoteReference w:id="143"/>
      </w:r>
      <w:r w:rsidRPr="00490F3A">
        <w:rPr>
          <w:sz w:val="28"/>
          <w:szCs w:val="28"/>
        </w:rPr>
        <w:t>. Трощанский писал: «Рашид-Эддин говорит, что ойн-урянха (лесные урянхайцы) жили в Северной Монго</w:t>
      </w:r>
      <w:r w:rsidRPr="00490F3A">
        <w:rPr>
          <w:sz w:val="28"/>
          <w:szCs w:val="28"/>
        </w:rPr>
        <w:softHyphen/>
        <w:t>лии»</w:t>
      </w:r>
      <w:r>
        <w:rPr>
          <w:rStyle w:val="ac"/>
          <w:sz w:val="28"/>
          <w:szCs w:val="28"/>
        </w:rPr>
        <w:footnoteReference w:id="144"/>
      </w:r>
      <w:r w:rsidRPr="00490F3A">
        <w:rPr>
          <w:sz w:val="28"/>
          <w:szCs w:val="28"/>
        </w:rPr>
        <w:t>.</w:t>
      </w:r>
    </w:p>
    <w:p w:rsidR="00490F3A" w:rsidRPr="00490F3A" w:rsidRDefault="00490F3A" w:rsidP="00490F3A">
      <w:pPr>
        <w:tabs>
          <w:tab w:val="left" w:pos="567"/>
        </w:tabs>
        <w:spacing w:after="0"/>
        <w:ind w:firstLine="567"/>
        <w:jc w:val="both"/>
        <w:rPr>
          <w:sz w:val="28"/>
          <w:szCs w:val="28"/>
        </w:rPr>
      </w:pPr>
      <w:r w:rsidRPr="00490F3A">
        <w:rPr>
          <w:sz w:val="28"/>
          <w:szCs w:val="28"/>
        </w:rPr>
        <w:t>«Слово «ой» в якутском языке означает отдельно стоя</w:t>
      </w:r>
      <w:r w:rsidRPr="00490F3A">
        <w:rPr>
          <w:sz w:val="28"/>
          <w:szCs w:val="28"/>
        </w:rPr>
        <w:softHyphen/>
        <w:t>щий лес. По замечанию Банзарова, слово «ой», употреби</w:t>
      </w:r>
      <w:r w:rsidRPr="00490F3A">
        <w:rPr>
          <w:sz w:val="28"/>
          <w:szCs w:val="28"/>
        </w:rPr>
        <w:softHyphen/>
        <w:t>тельное только у монголов, принадлежало некогда и тюр</w:t>
      </w:r>
      <w:r w:rsidRPr="00490F3A">
        <w:rPr>
          <w:sz w:val="28"/>
          <w:szCs w:val="28"/>
        </w:rPr>
        <w:softHyphen/>
        <w:t>кам. Таким образом, можно признать, что якуты принад</w:t>
      </w:r>
      <w:r w:rsidRPr="00490F3A">
        <w:rPr>
          <w:sz w:val="28"/>
          <w:szCs w:val="28"/>
        </w:rPr>
        <w:softHyphen/>
        <w:t>лежали к ойн-урянха». (Стр. 13). Дальше Трощанский до</w:t>
      </w:r>
      <w:r w:rsidRPr="00490F3A">
        <w:rPr>
          <w:sz w:val="28"/>
          <w:szCs w:val="28"/>
        </w:rPr>
        <w:softHyphen/>
        <w:t>казывает, что ойн-урянха должны были смешаться с хоринскими бурятами, ибо в составе якутов существуют роды «хоро». Радлов усвоил и это положение Трощанского о смешении якутов с хоринскими бурятами, впрочем, без прямой ссылки на его труд.</w:t>
      </w:r>
    </w:p>
    <w:p w:rsidR="00490F3A" w:rsidRPr="00490F3A" w:rsidRDefault="00490F3A" w:rsidP="00490F3A">
      <w:pPr>
        <w:tabs>
          <w:tab w:val="left" w:pos="567"/>
        </w:tabs>
        <w:spacing w:after="0"/>
        <w:ind w:firstLine="567"/>
        <w:jc w:val="both"/>
        <w:rPr>
          <w:sz w:val="28"/>
          <w:szCs w:val="28"/>
        </w:rPr>
      </w:pPr>
      <w:r w:rsidRPr="00490F3A">
        <w:rPr>
          <w:sz w:val="28"/>
          <w:szCs w:val="28"/>
        </w:rPr>
        <w:t>Трощанский, судя по его работе, не имел возможности ознакомиться с текстами самого Рашид-Эддина и почерпнул сведение об его ойн-урянха, несомненно, из названной ранее статейки Банзарова «Об ойратах и уйгурах».</w:t>
      </w:r>
    </w:p>
    <w:p w:rsidR="00F054F4" w:rsidRPr="00F054F4" w:rsidRDefault="00490F3A" w:rsidP="00F054F4">
      <w:pPr>
        <w:tabs>
          <w:tab w:val="left" w:pos="567"/>
        </w:tabs>
        <w:spacing w:after="0"/>
        <w:ind w:firstLine="567"/>
        <w:jc w:val="both"/>
        <w:rPr>
          <w:sz w:val="28"/>
          <w:szCs w:val="28"/>
        </w:rPr>
      </w:pPr>
      <w:r w:rsidRPr="00490F3A">
        <w:rPr>
          <w:sz w:val="28"/>
          <w:szCs w:val="28"/>
        </w:rPr>
        <w:t>Чтобы закончить вопрос о Баргуджин-Тукуме, нам оста</w:t>
      </w:r>
      <w:r w:rsidRPr="00490F3A">
        <w:rPr>
          <w:sz w:val="28"/>
          <w:szCs w:val="28"/>
        </w:rPr>
        <w:softHyphen/>
        <w:t>ется ознакомиться еще с одним источником эпохи создания Монгольской империи, в котором имеется указание на эту местность. Это, так называемая, «Секретная ис</w:t>
      </w:r>
      <w:r w:rsidR="00F054F4">
        <w:rPr>
          <w:sz w:val="28"/>
          <w:szCs w:val="28"/>
        </w:rPr>
        <w:t>тория ди</w:t>
      </w:r>
      <w:r w:rsidR="00F054F4" w:rsidRPr="00F054F4">
        <w:rPr>
          <w:sz w:val="28"/>
          <w:szCs w:val="28"/>
        </w:rPr>
        <w:t>настии Юань» (династия Чингиса в Китае), первоначально написанная на монгольском языке, но ставшая известной по переводу на китайский язык под заглавием «Юань чао ми ши». По мнению специалистов, составление этого сочинения относится к 40-м годам XIII стол., ко времени царствова</w:t>
      </w:r>
      <w:r w:rsidR="00F054F4" w:rsidRPr="00F054F4">
        <w:rPr>
          <w:sz w:val="28"/>
          <w:szCs w:val="28"/>
        </w:rPr>
        <w:softHyphen/>
        <w:t>ния сына Чингис-Хана Огэдая. Перевод на русский язык сделан Палладием Кафаровым и опубликован в «Трудах членов Российской духов, миссии в Пекине»</w:t>
      </w:r>
      <w:r w:rsidR="00F054F4">
        <w:rPr>
          <w:rStyle w:val="ac"/>
          <w:sz w:val="28"/>
          <w:szCs w:val="28"/>
        </w:rPr>
        <w:footnoteReference w:id="145"/>
      </w:r>
      <w:r w:rsidR="00F054F4" w:rsidRPr="00F054F4">
        <w:rPr>
          <w:sz w:val="28"/>
          <w:szCs w:val="28"/>
        </w:rPr>
        <w:t>.</w:t>
      </w:r>
    </w:p>
    <w:p w:rsidR="00F054F4" w:rsidRPr="00F054F4" w:rsidRDefault="00F054F4" w:rsidP="00F054F4">
      <w:pPr>
        <w:tabs>
          <w:tab w:val="left" w:pos="567"/>
        </w:tabs>
        <w:spacing w:after="0"/>
        <w:ind w:firstLine="567"/>
        <w:jc w:val="both"/>
        <w:rPr>
          <w:sz w:val="28"/>
          <w:szCs w:val="28"/>
        </w:rPr>
      </w:pPr>
      <w:r w:rsidRPr="00F054F4">
        <w:rPr>
          <w:sz w:val="28"/>
          <w:szCs w:val="28"/>
        </w:rPr>
        <w:t>Неизвестный автор обработал в форме связного расска</w:t>
      </w:r>
      <w:r w:rsidRPr="00F054F4">
        <w:rPr>
          <w:sz w:val="28"/>
          <w:szCs w:val="28"/>
        </w:rPr>
        <w:softHyphen/>
        <w:t>за народные легенды, относящиеся к Чингис-Хану и его ми</w:t>
      </w:r>
      <w:r w:rsidRPr="00F054F4">
        <w:rPr>
          <w:sz w:val="28"/>
          <w:szCs w:val="28"/>
        </w:rPr>
        <w:softHyphen/>
        <w:t>фическим предкам, родоначальникам всего монгольского народа. Мы имеем в виду подробно использовать этот исторический источник во 2-м томе наших очерков в связи с уяснением происхождения якутов. В данный момент огра</w:t>
      </w:r>
      <w:r w:rsidRPr="00F054F4">
        <w:rPr>
          <w:sz w:val="28"/>
          <w:szCs w:val="28"/>
        </w:rPr>
        <w:softHyphen/>
        <w:t>ничимся разбором одного места, которое уточняет наше знание о местонахождении Баргуджин-Тукума.</w:t>
      </w:r>
    </w:p>
    <w:p w:rsidR="00F054F4" w:rsidRPr="00F054F4" w:rsidRDefault="00F054F4" w:rsidP="00F054F4">
      <w:pPr>
        <w:tabs>
          <w:tab w:val="left" w:pos="567"/>
        </w:tabs>
        <w:spacing w:after="0"/>
        <w:ind w:firstLine="567"/>
        <w:jc w:val="both"/>
        <w:rPr>
          <w:sz w:val="28"/>
          <w:szCs w:val="28"/>
        </w:rPr>
      </w:pPr>
      <w:r w:rsidRPr="00F054F4">
        <w:rPr>
          <w:sz w:val="28"/>
          <w:szCs w:val="28"/>
        </w:rPr>
        <w:t>В «Юань чао ми ши» рассказывается один эпизод из жизни Чингис-Хана. Когда Темучин (первоначальное имя Чингис-Хана) был еще маленьким удельным князем, нахо</w:t>
      </w:r>
      <w:r w:rsidRPr="00F054F4">
        <w:rPr>
          <w:sz w:val="28"/>
          <w:szCs w:val="28"/>
        </w:rPr>
        <w:softHyphen/>
        <w:t>дящимся в вассальной зависимости от кераитского хана Тооирила (Тогрул или Ван-Хан), меркиты похитили у него же</w:t>
      </w:r>
      <w:r w:rsidRPr="00F054F4">
        <w:rPr>
          <w:sz w:val="28"/>
          <w:szCs w:val="28"/>
        </w:rPr>
        <w:softHyphen/>
        <w:t>ну Борте. Темучин упросил Ван-Хана и своего друга Чжамуху помочь ему выручить жену из плена. Все три союзни</w:t>
      </w:r>
      <w:r w:rsidRPr="00F054F4">
        <w:rPr>
          <w:sz w:val="28"/>
          <w:szCs w:val="28"/>
        </w:rPr>
        <w:softHyphen/>
        <w:t>ка со своими воинскими силами сошлись в верховьях реки Онон в урочище Ботохан Боорчжи, чтобы предпринять поход на меркитов.</w:t>
      </w:r>
      <w:r>
        <w:rPr>
          <w:rStyle w:val="ac"/>
          <w:sz w:val="28"/>
          <w:szCs w:val="28"/>
        </w:rPr>
        <w:footnoteReference w:id="146"/>
      </w:r>
      <w:r w:rsidRPr="00F054F4">
        <w:rPr>
          <w:sz w:val="28"/>
          <w:szCs w:val="28"/>
        </w:rPr>
        <w:t xml:space="preserve"> Меркиты же состояли из трех частей: Меркит Дайир Усунь со своим народом жил «между реками Орхуань и Селянге» (</w:t>
      </w:r>
      <w:r w:rsidRPr="00F054F4">
        <w:rPr>
          <w:i/>
          <w:iCs/>
          <w:sz w:val="28"/>
          <w:szCs w:val="28"/>
        </w:rPr>
        <w:t>т. е. между Орхоном и Селенгой</w:t>
      </w:r>
      <w:r w:rsidRPr="00F054F4">
        <w:rPr>
          <w:sz w:val="28"/>
          <w:szCs w:val="28"/>
        </w:rPr>
        <w:t>), местопребывание Меркит Тохтоа было на Килхо, притоке Селенги (р. Хилок в Верхнеудинском уезде, впадает в Селенгу справа), и Хаатай-Дармала занимал какое-то уро</w:t>
      </w:r>
      <w:r w:rsidRPr="00F054F4">
        <w:rPr>
          <w:sz w:val="28"/>
          <w:szCs w:val="28"/>
        </w:rPr>
        <w:softHyphen/>
        <w:t>чище Харачжикээр (53 стр.). Очевидно, меркиты владели всем течением Селенги и горно-таежным районом, заклю</w:t>
      </w:r>
      <w:r w:rsidRPr="00F054F4">
        <w:rPr>
          <w:sz w:val="28"/>
          <w:szCs w:val="28"/>
        </w:rPr>
        <w:softHyphen/>
        <w:t>ченным между Косогол, Байкал и Селенга с глубоким ты</w:t>
      </w:r>
      <w:r w:rsidRPr="00F054F4">
        <w:rPr>
          <w:sz w:val="28"/>
          <w:szCs w:val="28"/>
        </w:rPr>
        <w:softHyphen/>
        <w:t>лом в Дархатском крае, долине Джиды, Хамар-Дабане и т. д.</w:t>
      </w:r>
    </w:p>
    <w:p w:rsidR="00C55CB4" w:rsidRPr="00C55CB4" w:rsidRDefault="00F054F4" w:rsidP="00C55CB4">
      <w:pPr>
        <w:tabs>
          <w:tab w:val="left" w:pos="567"/>
        </w:tabs>
        <w:spacing w:after="0"/>
        <w:ind w:firstLine="567"/>
        <w:jc w:val="both"/>
        <w:rPr>
          <w:sz w:val="28"/>
          <w:szCs w:val="28"/>
        </w:rPr>
      </w:pPr>
      <w:r w:rsidRPr="00F054F4">
        <w:rPr>
          <w:sz w:val="28"/>
          <w:szCs w:val="28"/>
        </w:rPr>
        <w:t>Союзники, наступая с верховьев Онона, нападают на Тохтоа Меркит, переправившись через р. Хилок. «Здесь они захватили жен и народ Тохтоа». «А Тохтоа и Дайир</w:t>
      </w:r>
      <w:r w:rsidR="00C55CB4" w:rsidRPr="00C55CB4">
        <w:rPr>
          <w:sz w:val="28"/>
          <w:szCs w:val="28"/>
        </w:rPr>
        <w:t xml:space="preserve"> Усунь с несколькими спутниками без всего бежали вниз по реке Селенге в Бархучжинь».</w:t>
      </w:r>
      <w:r w:rsidR="00C55CB4">
        <w:rPr>
          <w:rStyle w:val="ac"/>
          <w:sz w:val="28"/>
          <w:szCs w:val="28"/>
        </w:rPr>
        <w:footnoteReference w:id="147"/>
      </w:r>
    </w:p>
    <w:p w:rsidR="00C55CB4" w:rsidRPr="00C55CB4" w:rsidRDefault="00C55CB4" w:rsidP="00C55CB4">
      <w:pPr>
        <w:tabs>
          <w:tab w:val="left" w:pos="567"/>
        </w:tabs>
        <w:spacing w:after="0"/>
        <w:ind w:firstLine="567"/>
        <w:jc w:val="both"/>
        <w:rPr>
          <w:sz w:val="28"/>
          <w:szCs w:val="28"/>
        </w:rPr>
      </w:pPr>
      <w:r w:rsidRPr="00C55CB4">
        <w:rPr>
          <w:sz w:val="28"/>
          <w:szCs w:val="28"/>
        </w:rPr>
        <w:t>Так как в этом сочинении мы имеем дело не с показа</w:t>
      </w:r>
      <w:r w:rsidRPr="00C55CB4">
        <w:rPr>
          <w:sz w:val="28"/>
          <w:szCs w:val="28"/>
        </w:rPr>
        <w:softHyphen/>
        <w:t>ниями очевидца, а с пересказом народных преданий о де</w:t>
      </w:r>
      <w:r w:rsidRPr="00C55CB4">
        <w:rPr>
          <w:sz w:val="28"/>
          <w:szCs w:val="28"/>
        </w:rPr>
        <w:softHyphen/>
        <w:t>лах «давно минувших дней»</w:t>
      </w:r>
      <w:r>
        <w:rPr>
          <w:rStyle w:val="ac"/>
          <w:sz w:val="28"/>
          <w:szCs w:val="28"/>
        </w:rPr>
        <w:footnoteReference w:id="148"/>
      </w:r>
      <w:r w:rsidRPr="00C55CB4">
        <w:rPr>
          <w:sz w:val="28"/>
          <w:szCs w:val="28"/>
        </w:rPr>
        <w:t>, то при толковании те или дру</w:t>
      </w:r>
      <w:r w:rsidRPr="00C55CB4">
        <w:rPr>
          <w:sz w:val="28"/>
          <w:szCs w:val="28"/>
        </w:rPr>
        <w:softHyphen/>
        <w:t>гие места, конечно, нельзя понимать буквально. Мы должны использовать лишь общие мысли легенды, которые можно сжать в следующих простых положениях. Союзные войска блокируют меркитский народ с юга и юго-востока, со сто</w:t>
      </w:r>
      <w:r w:rsidRPr="00C55CB4">
        <w:rPr>
          <w:sz w:val="28"/>
          <w:szCs w:val="28"/>
        </w:rPr>
        <w:softHyphen/>
        <w:t>роны верховьев р. Онона (где обитал Темучин) и верховь</w:t>
      </w:r>
      <w:r w:rsidRPr="00C55CB4">
        <w:rPr>
          <w:sz w:val="28"/>
          <w:szCs w:val="28"/>
        </w:rPr>
        <w:softHyphen/>
        <w:t>ев р. Толы (район соврем. Улан-Батора, где была ставка кераитского хана), тесня меркитов к Косоголу, Хамар-Дабану и к южной части озера Байкала. И вожди меркитов, потерпев поражение, спасаются бегством в Баргуджин-Ту</w:t>
      </w:r>
      <w:r w:rsidRPr="00C55CB4">
        <w:rPr>
          <w:sz w:val="28"/>
          <w:szCs w:val="28"/>
        </w:rPr>
        <w:softHyphen/>
        <w:t>кум, который должен находиться, само собой разумеется, где-то в глубоком тылу меркитов за Байкалом. Разве здесь Баргуджин-Тукум не является Приангарским краем?</w:t>
      </w:r>
    </w:p>
    <w:p w:rsidR="00C55CB4" w:rsidRPr="00C55CB4" w:rsidRDefault="00C55CB4" w:rsidP="00C55CB4">
      <w:pPr>
        <w:tabs>
          <w:tab w:val="left" w:pos="567"/>
        </w:tabs>
        <w:spacing w:after="0"/>
        <w:ind w:firstLine="567"/>
        <w:jc w:val="both"/>
        <w:rPr>
          <w:sz w:val="28"/>
          <w:szCs w:val="28"/>
        </w:rPr>
      </w:pPr>
      <w:r w:rsidRPr="00C55CB4">
        <w:rPr>
          <w:sz w:val="28"/>
          <w:szCs w:val="28"/>
        </w:rPr>
        <w:t xml:space="preserve">Если согласиться с гипотезой проф. </w:t>
      </w:r>
      <w:r w:rsidRPr="00C55CB4">
        <w:rPr>
          <w:sz w:val="28"/>
          <w:szCs w:val="28"/>
          <w:lang w:val="de-DE"/>
        </w:rPr>
        <w:t xml:space="preserve">H. </w:t>
      </w:r>
      <w:r w:rsidRPr="00C55CB4">
        <w:rPr>
          <w:sz w:val="28"/>
          <w:szCs w:val="28"/>
        </w:rPr>
        <w:t>Н. Козьмина, что Баргуджин-Тукум есть бассейн Онона и Керулана, то меркитским князьям пришлось бы спасаться в логовище того само</w:t>
      </w:r>
      <w:r w:rsidRPr="00C55CB4">
        <w:rPr>
          <w:sz w:val="28"/>
          <w:szCs w:val="28"/>
        </w:rPr>
        <w:softHyphen/>
        <w:t>го медведя (Чингиса), который шел с твердым намерением растерзать их.</w:t>
      </w:r>
    </w:p>
    <w:p w:rsidR="00C55CB4" w:rsidRPr="00C55CB4" w:rsidRDefault="00C55CB4" w:rsidP="00C55CB4">
      <w:pPr>
        <w:tabs>
          <w:tab w:val="left" w:pos="567"/>
        </w:tabs>
        <w:spacing w:after="0"/>
        <w:ind w:firstLine="567"/>
        <w:jc w:val="both"/>
        <w:rPr>
          <w:sz w:val="28"/>
          <w:szCs w:val="28"/>
        </w:rPr>
      </w:pPr>
      <w:r w:rsidRPr="00C55CB4">
        <w:rPr>
          <w:sz w:val="28"/>
          <w:szCs w:val="28"/>
        </w:rPr>
        <w:t>Еще один вопрос о лингвистическом истоке названия Баргуджин. Приурочивание страны, обозначаемой этим сло</w:t>
      </w:r>
      <w:r w:rsidRPr="00C55CB4">
        <w:rPr>
          <w:sz w:val="28"/>
          <w:szCs w:val="28"/>
        </w:rPr>
        <w:softHyphen/>
        <w:t>вом, к северо-восточной стороне Байкала, как мы знаем, академик Радлов подкрепляет ссылкой на наличие реки Баргузин. Даже больше того, и степь, и тайга, и город, и уезд, и даже ветер, дующий с восточного берега Байкала, действительно запечатлели на себе это самое имя. «Баргу</w:t>
      </w:r>
      <w:r w:rsidRPr="00C55CB4">
        <w:rPr>
          <w:sz w:val="28"/>
          <w:szCs w:val="28"/>
        </w:rPr>
        <w:softHyphen/>
        <w:t>джин» и «Баргузин», в самом деле, созвучие полное. Вряд ли найдется лингвист, который прошел бы мимо этого порази</w:t>
      </w:r>
      <w:r w:rsidRPr="00C55CB4">
        <w:rPr>
          <w:sz w:val="28"/>
          <w:szCs w:val="28"/>
        </w:rPr>
        <w:softHyphen/>
        <w:t>тельного тождества. Еще Д. Банзаров в той статье, на кото</w:t>
      </w:r>
      <w:r w:rsidRPr="00C55CB4">
        <w:rPr>
          <w:sz w:val="28"/>
          <w:szCs w:val="28"/>
        </w:rPr>
        <w:softHyphen/>
        <w:t>рую мы неоднократно ссылались, сопоставлял эти имена. «Имя Баргу сохранилось доселе в названиях баргу-бурят и Баргузин (река, на которой стоит Баргузинск, город Иркутской губернии)»</w:t>
      </w:r>
      <w:r>
        <w:rPr>
          <w:rStyle w:val="ac"/>
          <w:sz w:val="28"/>
          <w:szCs w:val="28"/>
        </w:rPr>
        <w:footnoteReference w:id="149"/>
      </w:r>
      <w:r w:rsidRPr="00C55CB4">
        <w:rPr>
          <w:sz w:val="28"/>
          <w:szCs w:val="28"/>
        </w:rPr>
        <w:t>.</w:t>
      </w:r>
    </w:p>
    <w:p w:rsidR="00276F07" w:rsidRPr="00276F07" w:rsidRDefault="00276F07" w:rsidP="00276F07">
      <w:pPr>
        <w:tabs>
          <w:tab w:val="left" w:pos="567"/>
        </w:tabs>
        <w:spacing w:after="0"/>
        <w:ind w:firstLine="567"/>
        <w:jc w:val="both"/>
        <w:rPr>
          <w:sz w:val="28"/>
          <w:szCs w:val="28"/>
        </w:rPr>
      </w:pPr>
      <w:r w:rsidRPr="00276F07">
        <w:rPr>
          <w:sz w:val="28"/>
          <w:szCs w:val="28"/>
        </w:rPr>
        <w:t>И мы не возражаем против того положения, что между названием г. Баргузинска со всеми его приложениями и историческим Баргуджин-Тукумом монгольских сказаний и летописей, имеется какая-то неразгаданная связь. Но по по</w:t>
      </w:r>
      <w:r w:rsidRPr="00276F07">
        <w:rPr>
          <w:sz w:val="28"/>
          <w:szCs w:val="28"/>
        </w:rPr>
        <w:softHyphen/>
        <w:t>воду глубокой исторической давности имени Баргузин, при</w:t>
      </w:r>
      <w:r w:rsidRPr="00276F07">
        <w:rPr>
          <w:sz w:val="28"/>
          <w:szCs w:val="28"/>
        </w:rPr>
        <w:softHyphen/>
        <w:t>лагаемого ко многим объектам в области северо-восточного берега Байкала, мы имеем основание усомниться. Спраши</w:t>
      </w:r>
      <w:r w:rsidRPr="00276F07">
        <w:rPr>
          <w:sz w:val="28"/>
          <w:szCs w:val="28"/>
        </w:rPr>
        <w:softHyphen/>
        <w:t>вается, не название ли Баргузинского острожка, поставленно</w:t>
      </w:r>
      <w:r w:rsidRPr="00276F07">
        <w:rPr>
          <w:sz w:val="28"/>
          <w:szCs w:val="28"/>
        </w:rPr>
        <w:softHyphen/>
        <w:t>го в 1648 г., заразило все, что находится в его окружении?</w:t>
      </w:r>
    </w:p>
    <w:p w:rsidR="00FC4D6C" w:rsidRPr="00FC4D6C" w:rsidRDefault="00276F07" w:rsidP="00FC4D6C">
      <w:pPr>
        <w:tabs>
          <w:tab w:val="left" w:pos="567"/>
        </w:tabs>
        <w:spacing w:after="0"/>
        <w:ind w:firstLine="567"/>
        <w:jc w:val="both"/>
        <w:rPr>
          <w:sz w:val="28"/>
          <w:szCs w:val="28"/>
        </w:rPr>
      </w:pPr>
      <w:r w:rsidRPr="00276F07">
        <w:rPr>
          <w:sz w:val="28"/>
          <w:szCs w:val="28"/>
        </w:rPr>
        <w:t>А между тем лингвистическое происхождение этого рус</w:t>
      </w:r>
      <w:r w:rsidRPr="00276F07">
        <w:rPr>
          <w:sz w:val="28"/>
          <w:szCs w:val="28"/>
        </w:rPr>
        <w:softHyphen/>
        <w:t>ского географического названия устанавливается довольно просто. Дело в том, что русские казаки при завоевании Вос</w:t>
      </w:r>
      <w:r w:rsidRPr="00276F07">
        <w:rPr>
          <w:sz w:val="28"/>
          <w:szCs w:val="28"/>
        </w:rPr>
        <w:softHyphen/>
        <w:t>точной Сибири как бассейна Лены, так и Ангары, имели обычно «вожами»-путеводителями местных тунгусов, кото</w:t>
      </w:r>
      <w:r w:rsidRPr="00276F07">
        <w:rPr>
          <w:sz w:val="28"/>
          <w:szCs w:val="28"/>
        </w:rPr>
        <w:softHyphen/>
        <w:t>рые, испытав положение малого и угнетенного народа у якутов и бурят, легко переходили на сторону русских и слу</w:t>
      </w:r>
      <w:r w:rsidRPr="00276F07">
        <w:rPr>
          <w:sz w:val="28"/>
          <w:szCs w:val="28"/>
        </w:rPr>
        <w:softHyphen/>
        <w:t>жили последним верою и правдою. Так, например, первые якутские воеводы проездом из Енисейска в Якутск составили в 1640 г. подробнейшую роспись рек, земель и племен от Енисея по Ангаре, верхней Лене и вокруг Байкала</w:t>
      </w:r>
      <w:r>
        <w:rPr>
          <w:rStyle w:val="ac"/>
          <w:sz w:val="28"/>
          <w:szCs w:val="28"/>
        </w:rPr>
        <w:footnoteReference w:id="150"/>
      </w:r>
      <w:r w:rsidRPr="00276F07">
        <w:rPr>
          <w:sz w:val="28"/>
          <w:szCs w:val="28"/>
        </w:rPr>
        <w:t>. Самую подробнейшую информацию о кочевьях бурят, тунгусов и монголов в районе Прибайкалья дает воеводам тунгусский князец Можеуль, род которого бродил в верховьях Лены от р. Илги до Куленги. Да и по многим другим актам «вожами» казаков при объясачении бурят, как на севере якутов, слу</w:t>
      </w:r>
      <w:r w:rsidRPr="00276F07">
        <w:rPr>
          <w:sz w:val="28"/>
          <w:szCs w:val="28"/>
        </w:rPr>
        <w:softHyphen/>
        <w:t>жили тунгусы. Сами казаки, придвинувшиеся на восток из бассейна р. Енисея, из местных языков могли владеть только тунгусским. Вот почему многие географические име</w:t>
      </w:r>
      <w:r w:rsidRPr="00276F07">
        <w:rPr>
          <w:sz w:val="28"/>
          <w:szCs w:val="28"/>
        </w:rPr>
        <w:softHyphen/>
        <w:t>на и племенные названия порусской истории в Восточной Сибири часто обязаны своим происхождением этому случай</w:t>
      </w:r>
      <w:r w:rsidRPr="00276F07">
        <w:rPr>
          <w:sz w:val="28"/>
          <w:szCs w:val="28"/>
        </w:rPr>
        <w:softHyphen/>
        <w:t>ному источнику. Возьмем, например, имя «якут», обязанное своим историческим бытием тунгусскому «йокуо», под таким названием якуты-саха были известны тунгусам. Это тунгус</w:t>
      </w:r>
      <w:r w:rsidRPr="00276F07">
        <w:rPr>
          <w:sz w:val="28"/>
          <w:szCs w:val="28"/>
        </w:rPr>
        <w:softHyphen/>
        <w:t>ское имя тотчас же окопалось в названии острога, осно</w:t>
      </w:r>
      <w:r w:rsidRPr="00276F07">
        <w:rPr>
          <w:sz w:val="28"/>
          <w:szCs w:val="28"/>
        </w:rPr>
        <w:softHyphen/>
        <w:t>ванного казаками в самом центре Якутского края и приобре</w:t>
      </w:r>
      <w:r w:rsidRPr="00276F07">
        <w:rPr>
          <w:sz w:val="28"/>
          <w:szCs w:val="28"/>
        </w:rPr>
        <w:softHyphen/>
        <w:t>ло полное право гражданства. Еще аналогичный пример — «Лена», имя третьей великой реки Сибири. Может быть, многие воображают, что это имя принадлежит самим якутам, населяющим в подавляющей массе бассейн Лены. Ничуть не бывало. В центральном Якутском округе очень трудно найти</w:t>
      </w:r>
      <w:r w:rsidR="00FC4D6C" w:rsidRPr="00FC4D6C">
        <w:rPr>
          <w:sz w:val="28"/>
          <w:szCs w:val="28"/>
        </w:rPr>
        <w:t xml:space="preserve"> якута-простолюдина, который знал бы общепринятое назва</w:t>
      </w:r>
      <w:r w:rsidR="00FC4D6C" w:rsidRPr="00FC4D6C">
        <w:rPr>
          <w:sz w:val="28"/>
          <w:szCs w:val="28"/>
        </w:rPr>
        <w:softHyphen/>
        <w:t>ние своей реки. Пишущему эти строки только на Вилюе по мере передвижения к его верховьям пришлось с удивле</w:t>
      </w:r>
      <w:r w:rsidR="00FC4D6C" w:rsidRPr="00FC4D6C">
        <w:rPr>
          <w:sz w:val="28"/>
          <w:szCs w:val="28"/>
        </w:rPr>
        <w:softHyphen/>
        <w:t>нием встречать якутов, которым знакомо имя Лена. Очевидно, и в этом довольно громком имени мы имеем дело с каким-то тунгусским лингвистическим подарком. К сожале</w:t>
      </w:r>
      <w:r w:rsidR="00FC4D6C" w:rsidRPr="00FC4D6C">
        <w:rPr>
          <w:sz w:val="28"/>
          <w:szCs w:val="28"/>
        </w:rPr>
        <w:softHyphen/>
        <w:t>нию, загадка этого географического названия, по-видимому, остается неразрешенной в науке.</w:t>
      </w:r>
    </w:p>
    <w:p w:rsidR="00FC4D6C" w:rsidRPr="00FC4D6C" w:rsidRDefault="00FC4D6C" w:rsidP="00FC4D6C">
      <w:pPr>
        <w:tabs>
          <w:tab w:val="left" w:pos="567"/>
        </w:tabs>
        <w:spacing w:after="0"/>
        <w:ind w:firstLine="567"/>
        <w:jc w:val="both"/>
        <w:rPr>
          <w:sz w:val="28"/>
          <w:szCs w:val="28"/>
        </w:rPr>
      </w:pPr>
      <w:r w:rsidRPr="00FC4D6C">
        <w:rPr>
          <w:sz w:val="28"/>
          <w:szCs w:val="28"/>
        </w:rPr>
        <w:t>Кроме того, необходимо иметь в виду, что туземные наро</w:t>
      </w:r>
      <w:r w:rsidRPr="00FC4D6C">
        <w:rPr>
          <w:sz w:val="28"/>
          <w:szCs w:val="28"/>
        </w:rPr>
        <w:softHyphen/>
        <w:t>ды Сибири вообще избегали давать собственные имена боль</w:t>
      </w:r>
      <w:r w:rsidRPr="00FC4D6C">
        <w:rPr>
          <w:sz w:val="28"/>
          <w:szCs w:val="28"/>
        </w:rPr>
        <w:softHyphen/>
        <w:t xml:space="preserve">шим рекам, которые, по их древним религиозным понятиям, пользовались престижем особой святости. Как </w:t>
      </w:r>
      <w:r w:rsidRPr="00FC4D6C">
        <w:rPr>
          <w:sz w:val="28"/>
          <w:szCs w:val="28"/>
          <w:lang w:val="de-DE"/>
        </w:rPr>
        <w:t xml:space="preserve">sacre </w:t>
      </w:r>
      <w:r w:rsidRPr="00FC4D6C">
        <w:rPr>
          <w:sz w:val="28"/>
          <w:szCs w:val="28"/>
        </w:rPr>
        <w:t>много</w:t>
      </w:r>
      <w:r w:rsidRPr="00FC4D6C">
        <w:rPr>
          <w:sz w:val="28"/>
          <w:szCs w:val="28"/>
        </w:rPr>
        <w:softHyphen/>
        <w:t>водные реки обозначаются почтительно нарицательными име</w:t>
      </w:r>
      <w:r w:rsidRPr="00FC4D6C">
        <w:rPr>
          <w:sz w:val="28"/>
          <w:szCs w:val="28"/>
        </w:rPr>
        <w:softHyphen/>
        <w:t>нами — «бабушка», «госпожа» или просто «река», «большая река». Например, река Енисей у турецких племен слывет под названием «Кэм», «Ким», что значит река. Правые притоки Енисея, три Тунгуски, вне всякого сомнения, окре</w:t>
      </w:r>
      <w:r w:rsidRPr="00FC4D6C">
        <w:rPr>
          <w:sz w:val="28"/>
          <w:szCs w:val="28"/>
        </w:rPr>
        <w:softHyphen/>
        <w:t>щены казаками. Река Яна у якутов тоже оставалась безымен</w:t>
      </w:r>
      <w:r w:rsidRPr="00FC4D6C">
        <w:rPr>
          <w:sz w:val="28"/>
          <w:szCs w:val="28"/>
        </w:rPr>
        <w:softHyphen/>
        <w:t>ной, ибо «Джаангы» — название не реки, а всей страны за Верхоянским хребтом. («Джаангы» в якутском языке являет</w:t>
      </w:r>
      <w:r w:rsidRPr="00FC4D6C">
        <w:rPr>
          <w:sz w:val="28"/>
          <w:szCs w:val="28"/>
        </w:rPr>
        <w:softHyphen/>
        <w:t>ся пережитком из тунгусских наречий и прежде всего зна</w:t>
      </w:r>
      <w:r w:rsidRPr="00FC4D6C">
        <w:rPr>
          <w:sz w:val="28"/>
          <w:szCs w:val="28"/>
        </w:rPr>
        <w:softHyphen/>
        <w:t>чит — горный хребет, голец). Точно также и имя «Вилюй» («Бюлюю») обозначало не реку, а страну и ее якутское на</w:t>
      </w:r>
      <w:r w:rsidRPr="00FC4D6C">
        <w:rPr>
          <w:sz w:val="28"/>
          <w:szCs w:val="28"/>
        </w:rPr>
        <w:softHyphen/>
        <w:t>селение. Вот почему большинство сибирских рек попало на карту под случайными наименованиями, подсказанными пер</w:t>
      </w:r>
      <w:r w:rsidRPr="00FC4D6C">
        <w:rPr>
          <w:sz w:val="28"/>
          <w:szCs w:val="28"/>
        </w:rPr>
        <w:softHyphen/>
        <w:t>вой подвернувшейся ассоциацией порусского происхождения. Следовательно, связь географического имени «Баргузин» с туземным названием реки является более чем сомнительной. Что это слово по своему происхождению является тунгус</w:t>
      </w:r>
      <w:r w:rsidRPr="00FC4D6C">
        <w:rPr>
          <w:sz w:val="28"/>
          <w:szCs w:val="28"/>
        </w:rPr>
        <w:softHyphen/>
        <w:t>ским, не приходится сомневаться, но оно получило прочное бытие в период порусской истории лишь благодаря названию острога, основанного казаками, а не реки.</w:t>
      </w:r>
    </w:p>
    <w:p w:rsidR="00FC4D6C" w:rsidRPr="00FC4D6C" w:rsidRDefault="00FC4D6C" w:rsidP="00FC4D6C">
      <w:pPr>
        <w:tabs>
          <w:tab w:val="left" w:pos="567"/>
        </w:tabs>
        <w:spacing w:after="0"/>
        <w:ind w:firstLine="567"/>
        <w:jc w:val="both"/>
        <w:rPr>
          <w:sz w:val="28"/>
          <w:szCs w:val="28"/>
        </w:rPr>
      </w:pPr>
      <w:r w:rsidRPr="00FC4D6C">
        <w:rPr>
          <w:sz w:val="28"/>
          <w:szCs w:val="28"/>
        </w:rPr>
        <w:t>Теперь мы имеем возможность разгадать первоначальный смысл и значение этого весьма интригующего нас географи</w:t>
      </w:r>
      <w:r w:rsidRPr="00FC4D6C">
        <w:rPr>
          <w:sz w:val="28"/>
          <w:szCs w:val="28"/>
        </w:rPr>
        <w:softHyphen/>
        <w:t>ческого имени. Составитель «Тунгусо-русского словаря» Е. И. Титов у тунгусов рода киндигир, бродящих на север от Байкала, зарегистрировал такие речения:</w:t>
      </w:r>
    </w:p>
    <w:p w:rsidR="00FC4D6C" w:rsidRPr="00FC4D6C" w:rsidRDefault="00FC4D6C" w:rsidP="00FC4D6C">
      <w:pPr>
        <w:tabs>
          <w:tab w:val="left" w:pos="567"/>
        </w:tabs>
        <w:spacing w:after="0"/>
        <w:ind w:firstLine="567"/>
        <w:jc w:val="both"/>
        <w:rPr>
          <w:sz w:val="28"/>
          <w:szCs w:val="28"/>
        </w:rPr>
      </w:pPr>
      <w:r w:rsidRPr="00FC4D6C">
        <w:rPr>
          <w:sz w:val="28"/>
          <w:szCs w:val="28"/>
        </w:rPr>
        <w:t>«Амутбаргииджин» — за озером; «амут» значит озеро, а «баргииджин» — той стороной.</w:t>
      </w:r>
      <w:r>
        <w:rPr>
          <w:rStyle w:val="ac"/>
          <w:sz w:val="28"/>
          <w:szCs w:val="28"/>
        </w:rPr>
        <w:footnoteReference w:id="151"/>
      </w:r>
    </w:p>
    <w:p w:rsidR="006B416C" w:rsidRPr="006B416C" w:rsidRDefault="006B416C" w:rsidP="006B416C">
      <w:pPr>
        <w:tabs>
          <w:tab w:val="left" w:pos="567"/>
        </w:tabs>
        <w:spacing w:after="0"/>
        <w:ind w:firstLine="567"/>
        <w:jc w:val="both"/>
        <w:rPr>
          <w:sz w:val="28"/>
          <w:szCs w:val="28"/>
        </w:rPr>
      </w:pPr>
      <w:r w:rsidRPr="006B416C">
        <w:rPr>
          <w:sz w:val="28"/>
          <w:szCs w:val="28"/>
        </w:rPr>
        <w:t>Русские казаки, конечно, не сразу перешли на восточный берег Байкала. Они некоторое время должны были за</w:t>
      </w:r>
      <w:r w:rsidRPr="006B416C">
        <w:rPr>
          <w:sz w:val="28"/>
          <w:szCs w:val="28"/>
        </w:rPr>
        <w:softHyphen/>
        <w:t>держаться на западном берегу. По Фишеру, первые казачьи походы по Байкалу состоялись в 1643 г. Пятидесятник Курбат Иванов нападает на ольхонских бурят и снаряжает Скороходова с 36-ю человеками «идти вдоль Байкала до верхней Ангары и усмирить тамошних тунгусов». «Он по</w:t>
      </w:r>
      <w:r w:rsidRPr="006B416C">
        <w:rPr>
          <w:sz w:val="28"/>
          <w:szCs w:val="28"/>
        </w:rPr>
        <w:softHyphen/>
        <w:t>шел далее к р. Баргузину, то нашел других тунгусов, коих не так легко победить было возможно, а именно степных тунгусов».</w:t>
      </w:r>
      <w:r>
        <w:rPr>
          <w:rStyle w:val="ac"/>
          <w:sz w:val="28"/>
          <w:szCs w:val="28"/>
        </w:rPr>
        <w:footnoteReference w:id="152"/>
      </w:r>
      <w:r w:rsidRPr="006B416C">
        <w:rPr>
          <w:sz w:val="28"/>
          <w:szCs w:val="28"/>
        </w:rPr>
        <w:t xml:space="preserve"> Казаки на западной стороне Байкала задержа</w:t>
      </w:r>
      <w:r w:rsidRPr="006B416C">
        <w:rPr>
          <w:sz w:val="28"/>
          <w:szCs w:val="28"/>
        </w:rPr>
        <w:softHyphen/>
        <w:t>лись свыше десяти лет, причем наступают за Байкал через север, где на западном и восточном берегу обитали тунгусы. Ясно, конечно, что они со своими тунгусскими вожами и переводчиками шли... Куда? Да, в тунгусский «баргииджин», т. е. на тот берег озера Байкал. Западные тунгусы восточный берег Байкала, где в районе Баргузинских степей и тайги проживали тунгусы-скотоводы, м. б., с небольшой примесью монголов или бурят, на своем языке и в своей узкой среде должны были обозначать как потустороннее, т. е. Баргииджин. Таким образом, на основе лингвистической привычки тунгус</w:t>
      </w:r>
      <w:r w:rsidRPr="006B416C">
        <w:rPr>
          <w:sz w:val="28"/>
          <w:szCs w:val="28"/>
        </w:rPr>
        <w:softHyphen/>
        <w:t>ских обитателей западного берега Байкала их восточное визави должно было получить новое крещение: и леса, и го</w:t>
      </w:r>
      <w:r w:rsidRPr="006B416C">
        <w:rPr>
          <w:sz w:val="28"/>
          <w:szCs w:val="28"/>
        </w:rPr>
        <w:softHyphen/>
        <w:t>ры, и долы, и город, и река покрыло одно слово «Баргузин».</w:t>
      </w:r>
    </w:p>
    <w:p w:rsidR="006B416C" w:rsidRPr="006B416C" w:rsidRDefault="006B416C" w:rsidP="006B416C">
      <w:pPr>
        <w:tabs>
          <w:tab w:val="left" w:pos="567"/>
        </w:tabs>
        <w:spacing w:after="0"/>
        <w:ind w:firstLine="567"/>
        <w:jc w:val="both"/>
        <w:rPr>
          <w:sz w:val="28"/>
          <w:szCs w:val="28"/>
        </w:rPr>
      </w:pPr>
      <w:r w:rsidRPr="006B416C">
        <w:rPr>
          <w:sz w:val="28"/>
          <w:szCs w:val="28"/>
        </w:rPr>
        <w:t>В итоге наших рассуждений получается сравнительно простой вывод: имя «Баргузин» есть ничто иное, как хорошо известное нам обобщающее географо-областное название «Забайкалье», только в переводе на северо-байкальский тунгусский диалект. Как мы теперь не можем обойтись без термина «Забайкалье», так и первые завоеватели края, по укреплении своей власти на западном берегу Байкала бро</w:t>
      </w:r>
      <w:r w:rsidRPr="006B416C">
        <w:rPr>
          <w:sz w:val="28"/>
          <w:szCs w:val="28"/>
        </w:rPr>
        <w:softHyphen/>
        <w:t>савшие жадные взоры на его восточный берег, безусловно ощущали потребность в таком обобщающем имени. Так как на первых порах международным и дипломатическим языком для завоевателей служило тунгусское наречие, то нужное слово проще всего было позаимствовать у тунгусов. В виде иллюстрации к изложенному приведем отрывок из одного акта того времени:</w:t>
      </w:r>
    </w:p>
    <w:p w:rsidR="00651C0E" w:rsidRPr="00651C0E" w:rsidRDefault="006B416C" w:rsidP="00651C0E">
      <w:pPr>
        <w:tabs>
          <w:tab w:val="left" w:pos="567"/>
        </w:tabs>
        <w:spacing w:after="0"/>
        <w:ind w:firstLine="567"/>
        <w:jc w:val="both"/>
        <w:rPr>
          <w:sz w:val="28"/>
          <w:szCs w:val="28"/>
        </w:rPr>
      </w:pPr>
      <w:r w:rsidRPr="006B416C">
        <w:rPr>
          <w:sz w:val="28"/>
          <w:szCs w:val="28"/>
        </w:rPr>
        <w:t xml:space="preserve">«В прошлом 173 </w:t>
      </w:r>
      <w:r w:rsidRPr="006B416C">
        <w:rPr>
          <w:i/>
          <w:iCs/>
          <w:sz w:val="28"/>
          <w:szCs w:val="28"/>
        </w:rPr>
        <w:t>(1665 г.)</w:t>
      </w:r>
      <w:r w:rsidRPr="006B416C">
        <w:rPr>
          <w:sz w:val="28"/>
          <w:szCs w:val="28"/>
        </w:rPr>
        <w:t xml:space="preserve"> году, проведав накрепко и про</w:t>
      </w:r>
      <w:r w:rsidRPr="006B416C">
        <w:rPr>
          <w:sz w:val="28"/>
          <w:szCs w:val="28"/>
        </w:rPr>
        <w:softHyphen/>
        <w:t>слышав допряма от баргузинских иноземцев, ясачных тун</w:t>
      </w:r>
      <w:r w:rsidRPr="006B416C">
        <w:rPr>
          <w:sz w:val="28"/>
          <w:szCs w:val="28"/>
        </w:rPr>
        <w:softHyphen/>
        <w:t>гусских людей, про великую Селенгу реку и про отъезжих</w:t>
      </w:r>
      <w:r w:rsidR="00651C0E" w:rsidRPr="00651C0E">
        <w:rPr>
          <w:sz w:val="28"/>
          <w:szCs w:val="28"/>
        </w:rPr>
        <w:t xml:space="preserve"> брацких людей, которые иноземцы великим государем изме</w:t>
      </w:r>
      <w:r w:rsidR="00651C0E" w:rsidRPr="00651C0E">
        <w:rPr>
          <w:sz w:val="28"/>
          <w:szCs w:val="28"/>
        </w:rPr>
        <w:softHyphen/>
        <w:t xml:space="preserve">нили и отбежали от нижнего Брацкого и Балаганского острогов к мунгалам...» </w:t>
      </w:r>
      <w:r w:rsidR="00651C0E">
        <w:rPr>
          <w:rStyle w:val="ac"/>
          <w:sz w:val="28"/>
          <w:szCs w:val="28"/>
        </w:rPr>
        <w:footnoteReference w:id="153"/>
      </w:r>
    </w:p>
    <w:p w:rsidR="00651C0E" w:rsidRPr="00651C0E" w:rsidRDefault="00651C0E" w:rsidP="00651C0E">
      <w:pPr>
        <w:tabs>
          <w:tab w:val="left" w:pos="567"/>
        </w:tabs>
        <w:spacing w:after="0"/>
        <w:ind w:firstLine="567"/>
        <w:jc w:val="both"/>
        <w:rPr>
          <w:sz w:val="28"/>
          <w:szCs w:val="28"/>
        </w:rPr>
      </w:pPr>
      <w:r w:rsidRPr="00651C0E">
        <w:rPr>
          <w:sz w:val="28"/>
          <w:szCs w:val="28"/>
        </w:rPr>
        <w:t>В этом абзаце наше внимание задерживают на себе три момента: во-первых, осведомителями обо всем Забайкалье выступают тунгусские люди, во-вторых, у нас нет уверен</w:t>
      </w:r>
      <w:r w:rsidRPr="00651C0E">
        <w:rPr>
          <w:sz w:val="28"/>
          <w:szCs w:val="28"/>
        </w:rPr>
        <w:softHyphen/>
        <w:t>ности в том, что эти «баргузинские иноземцы» обязатель</w:t>
      </w:r>
      <w:r w:rsidRPr="00651C0E">
        <w:rPr>
          <w:sz w:val="28"/>
          <w:szCs w:val="28"/>
        </w:rPr>
        <w:softHyphen/>
        <w:t>но должны равняться жителям реки Баргузина, а не того бе</w:t>
      </w:r>
      <w:r w:rsidRPr="00651C0E">
        <w:rPr>
          <w:sz w:val="28"/>
          <w:szCs w:val="28"/>
        </w:rPr>
        <w:softHyphen/>
        <w:t>рега вообще, пока что ограниченного областью Баргузинского острожка, в-третьих, туземцы, отбегающие от великого государя в разные места, туземцы, систематически очищаю</w:t>
      </w:r>
      <w:r w:rsidRPr="00651C0E">
        <w:rPr>
          <w:sz w:val="28"/>
          <w:szCs w:val="28"/>
        </w:rPr>
        <w:softHyphen/>
        <w:t>щие территорию, закрепляемую за завоевателями, не во всех случаях будут иметь возможность завещать русским местные географические названия. Вот почему обитатели Баргузинского острожка, «не проведав накрепко и не прослышав допряма», как именовали туземные люди реку, протекаю</w:t>
      </w:r>
      <w:r w:rsidRPr="00651C0E">
        <w:rPr>
          <w:sz w:val="28"/>
          <w:szCs w:val="28"/>
        </w:rPr>
        <w:softHyphen/>
        <w:t>щую мимо своего острожка, могли назвать ее по-своему: острог Баргузин, пусть и река будет Баргузин.</w:t>
      </w:r>
    </w:p>
    <w:p w:rsidR="00651C0E" w:rsidRPr="00651C0E" w:rsidRDefault="00651C0E" w:rsidP="00651C0E">
      <w:pPr>
        <w:tabs>
          <w:tab w:val="left" w:pos="567"/>
        </w:tabs>
        <w:spacing w:after="0"/>
        <w:ind w:firstLine="567"/>
        <w:jc w:val="both"/>
        <w:rPr>
          <w:sz w:val="28"/>
          <w:szCs w:val="28"/>
        </w:rPr>
      </w:pPr>
      <w:r w:rsidRPr="00651C0E">
        <w:rPr>
          <w:sz w:val="28"/>
          <w:szCs w:val="28"/>
        </w:rPr>
        <w:t>В дальнейшем по мере изжития следов влияния на язык завоевателей тунгусских проводников по неведомому краю и локализации имени Баргузин за первым острожным округом на том берегу, вне всякого сомнения, должен был одержать победу русский синоним того же имени, т. е., «Забайкал-Забайкалье».</w:t>
      </w:r>
    </w:p>
    <w:p w:rsidR="00651C0E" w:rsidRPr="00651C0E" w:rsidRDefault="00651C0E" w:rsidP="00651C0E">
      <w:pPr>
        <w:tabs>
          <w:tab w:val="left" w:pos="567"/>
        </w:tabs>
        <w:spacing w:after="0"/>
        <w:ind w:firstLine="567"/>
        <w:jc w:val="both"/>
        <w:rPr>
          <w:sz w:val="28"/>
          <w:szCs w:val="28"/>
        </w:rPr>
      </w:pPr>
      <w:r w:rsidRPr="00651C0E">
        <w:rPr>
          <w:sz w:val="28"/>
          <w:szCs w:val="28"/>
        </w:rPr>
        <w:t>Таким образом, мы установили, что русский «Баргузин», как широко известный географический термин не древнее эпохи русского завоевания. Если до того немногочисленные тунгусы западного берега Байкала могли именовать в своем кругу его восточный берег «Баргуджином», то не могли оставаться в долгу восточнобережные тунгусы, для которых и западный берег Байкала был ничем иным, как тем же Баргуджином.</w:t>
      </w:r>
    </w:p>
    <w:p w:rsidR="00651C0E" w:rsidRPr="00651C0E" w:rsidRDefault="00651C0E" w:rsidP="00651C0E">
      <w:pPr>
        <w:tabs>
          <w:tab w:val="left" w:pos="567"/>
        </w:tabs>
        <w:spacing w:after="0"/>
        <w:ind w:firstLine="567"/>
        <w:jc w:val="both"/>
        <w:rPr>
          <w:sz w:val="28"/>
          <w:szCs w:val="28"/>
        </w:rPr>
      </w:pPr>
      <w:r w:rsidRPr="00651C0E">
        <w:rPr>
          <w:sz w:val="28"/>
          <w:szCs w:val="28"/>
        </w:rPr>
        <w:t>Но, однако, в изложенной новинке порусской истории, несомненно, старина местная сказывалась. Лингвистическое истолкование первоначального значения русского географи</w:t>
      </w:r>
      <w:r w:rsidRPr="00651C0E">
        <w:rPr>
          <w:sz w:val="28"/>
          <w:szCs w:val="28"/>
        </w:rPr>
        <w:softHyphen/>
        <w:t>ческого имени «Баргузин» устанавливает факт крупной исто</w:t>
      </w:r>
      <w:r w:rsidRPr="00651C0E">
        <w:rPr>
          <w:sz w:val="28"/>
          <w:szCs w:val="28"/>
        </w:rPr>
        <w:softHyphen/>
        <w:t>рической важности, а именно, то обстоятельство, что и древ</w:t>
      </w:r>
      <w:r w:rsidRPr="00651C0E">
        <w:rPr>
          <w:sz w:val="28"/>
          <w:szCs w:val="28"/>
        </w:rPr>
        <w:softHyphen/>
        <w:t>ний Баргуджин монгольских исторических преданий должен был родиться в тунгусской среде. В период порусской истории понятие «Забайка</w:t>
      </w:r>
      <w:r>
        <w:rPr>
          <w:sz w:val="28"/>
          <w:szCs w:val="28"/>
        </w:rPr>
        <w:t>лье» помещается на восточном бе</w:t>
      </w:r>
      <w:r w:rsidRPr="00651C0E">
        <w:rPr>
          <w:rFonts w:ascii="Cambria" w:eastAsia="Times New Roman" w:hAnsi="Cambria" w:cs="Cambria"/>
          <w:color w:val="000000"/>
          <w:sz w:val="28"/>
          <w:szCs w:val="28"/>
          <w:lang w:eastAsia="ru-RU"/>
        </w:rPr>
        <w:t xml:space="preserve"> </w:t>
      </w:r>
      <w:r w:rsidRPr="00651C0E">
        <w:rPr>
          <w:sz w:val="28"/>
          <w:szCs w:val="28"/>
        </w:rPr>
        <w:t>регу Байкала, ибо русские завоеватели двигались с запада на восток. А Баргуджин монгольских летописей существовал у степных монголов, когда народы-завоеватели двигались с востока на запад. Иными словами, для них наше Предбайкалье должно было слыть как Забайкалье и, наоборот, наше Забайкалье было у них Добайкальем. Значит, «Баргуд</w:t>
      </w:r>
      <w:r w:rsidRPr="00651C0E">
        <w:rPr>
          <w:sz w:val="28"/>
          <w:szCs w:val="28"/>
        </w:rPr>
        <w:softHyphen/>
        <w:t>жин» для обитателей древней Халхи был равносилен термину «Забайкалье, та сторона Байкала, его северо-западный берег». Здесь отчетливо разъясняется смысл тех мест в истории Рашид-Эддина, где говорится, что Баргуджин-Тукум на</w:t>
      </w:r>
      <w:r w:rsidRPr="00651C0E">
        <w:rPr>
          <w:sz w:val="28"/>
          <w:szCs w:val="28"/>
        </w:rPr>
        <w:softHyphen/>
        <w:t>ходится «по ту сторону Селенги» или «на краю отдаленной обитаемости». В устах осведомителя персидского историка эти слова, несомненно, выражали понятие «Забайкалье», ибо область Селенги равнялась Добайкалью, но это обстоятель</w:t>
      </w:r>
      <w:r w:rsidRPr="00651C0E">
        <w:rPr>
          <w:sz w:val="28"/>
          <w:szCs w:val="28"/>
        </w:rPr>
        <w:softHyphen/>
        <w:t>ство историк, очевидно, плохо усвоил.</w:t>
      </w:r>
    </w:p>
    <w:p w:rsidR="00651C0E" w:rsidRPr="00651C0E" w:rsidRDefault="00651C0E" w:rsidP="00651C0E">
      <w:pPr>
        <w:tabs>
          <w:tab w:val="left" w:pos="567"/>
        </w:tabs>
        <w:spacing w:after="0"/>
        <w:ind w:firstLine="567"/>
        <w:jc w:val="both"/>
        <w:rPr>
          <w:sz w:val="28"/>
          <w:szCs w:val="28"/>
        </w:rPr>
      </w:pPr>
      <w:r w:rsidRPr="00651C0E">
        <w:rPr>
          <w:sz w:val="28"/>
          <w:szCs w:val="28"/>
        </w:rPr>
        <w:t>Вторая часть имени «Тукум» как будто не вызывает ни</w:t>
      </w:r>
      <w:r w:rsidRPr="00651C0E">
        <w:rPr>
          <w:sz w:val="28"/>
          <w:szCs w:val="28"/>
        </w:rPr>
        <w:softHyphen/>
        <w:t>каких сомнений. Банзаров придает этому слову значение «область». (В монгольском словаре Бимбаева — «тухум» — полоса земли, проход). Банзаров первую часть «Баргуджин» переводит через «западный» (от монгольского слова «баруун» — правый, западный). В связи с нашим вышеизложен</w:t>
      </w:r>
      <w:r w:rsidRPr="00651C0E">
        <w:rPr>
          <w:sz w:val="28"/>
          <w:szCs w:val="28"/>
        </w:rPr>
        <w:softHyphen/>
        <w:t>ным анализом мы вынуждены отвергнуть толкование Банзарова, ибо «баруун» и «Баргуджин» слова разные и далекие друг от друга. Монголы Приангарский край привыкли имено</w:t>
      </w:r>
      <w:r w:rsidRPr="00651C0E">
        <w:rPr>
          <w:sz w:val="28"/>
          <w:szCs w:val="28"/>
        </w:rPr>
        <w:softHyphen/>
        <w:t>вать не западной, а северной стороной Байкала, поэтому термин «западная область» для него не подходит.</w:t>
      </w:r>
    </w:p>
    <w:p w:rsidR="00651C0E" w:rsidRPr="00651C0E" w:rsidRDefault="00651C0E" w:rsidP="00651C0E">
      <w:pPr>
        <w:tabs>
          <w:tab w:val="left" w:pos="567"/>
        </w:tabs>
        <w:spacing w:after="0"/>
        <w:ind w:firstLine="567"/>
        <w:jc w:val="both"/>
        <w:rPr>
          <w:sz w:val="28"/>
          <w:szCs w:val="28"/>
        </w:rPr>
      </w:pPr>
      <w:r w:rsidRPr="00651C0E">
        <w:rPr>
          <w:sz w:val="28"/>
          <w:szCs w:val="28"/>
        </w:rPr>
        <w:t>Как видим, вопрос с Баргуджин-Тукумом представляет из себя довольно сложную научную проблему. Разные ученые авторитеты толкуют это имя по-своему, используя отдельные выражения древних авторов и всякие привходящие обстоятельства. Безусловно прав был покойный бурятовед М. Н. Забанов, который говорит:</w:t>
      </w:r>
    </w:p>
    <w:p w:rsidR="00651C0E" w:rsidRPr="008B7245" w:rsidRDefault="00651C0E" w:rsidP="00651C0E">
      <w:pPr>
        <w:tabs>
          <w:tab w:val="left" w:pos="567"/>
        </w:tabs>
        <w:spacing w:after="0"/>
        <w:ind w:firstLine="567"/>
        <w:jc w:val="both"/>
        <w:rPr>
          <w:sz w:val="28"/>
          <w:szCs w:val="28"/>
        </w:rPr>
      </w:pPr>
      <w:r w:rsidRPr="00651C0E">
        <w:rPr>
          <w:sz w:val="28"/>
          <w:szCs w:val="28"/>
        </w:rPr>
        <w:t>«К сожалению, местонахождение Баргуджин-Тукума до сих пор исследователями не установлено и это обстоятель</w:t>
      </w:r>
      <w:r w:rsidRPr="00651C0E">
        <w:rPr>
          <w:sz w:val="28"/>
          <w:szCs w:val="28"/>
        </w:rPr>
        <w:softHyphen/>
        <w:t>ство создает значительную путаницу в определении тогдаш</w:t>
      </w:r>
      <w:r w:rsidRPr="00651C0E">
        <w:rPr>
          <w:sz w:val="28"/>
          <w:szCs w:val="28"/>
        </w:rPr>
        <w:softHyphen/>
        <w:t>ней территории бурят».</w:t>
      </w:r>
      <w:r w:rsidR="008B7245">
        <w:rPr>
          <w:rStyle w:val="ac"/>
          <w:sz w:val="28"/>
          <w:szCs w:val="28"/>
        </w:rPr>
        <w:footnoteReference w:id="154"/>
      </w:r>
    </w:p>
    <w:p w:rsidR="003A630B" w:rsidRPr="003A630B" w:rsidRDefault="00651C0E" w:rsidP="003A630B">
      <w:pPr>
        <w:tabs>
          <w:tab w:val="left" w:pos="567"/>
        </w:tabs>
        <w:spacing w:after="0"/>
        <w:ind w:firstLine="567"/>
        <w:jc w:val="both"/>
        <w:rPr>
          <w:sz w:val="28"/>
          <w:szCs w:val="28"/>
        </w:rPr>
      </w:pPr>
      <w:r w:rsidRPr="00651C0E">
        <w:rPr>
          <w:sz w:val="28"/>
          <w:szCs w:val="28"/>
        </w:rPr>
        <w:t>Сам Забанов не берется за самостоятельное разрешение этой проблемы, хотя и догадывается, что Баргуджин есть Приангарье: «Если пределы Баргуджин-Тукума обозначить</w:t>
      </w:r>
      <w:r w:rsidR="003A630B" w:rsidRPr="003A630B">
        <w:rPr>
          <w:sz w:val="28"/>
          <w:szCs w:val="28"/>
        </w:rPr>
        <w:t xml:space="preserve"> в Приангарье, приблизительно, в рамках теперешних южных пределов Иркутской губ., то, м. б., буряты уже тогда жили в своих теперешних пределах». Вслед за этим автор пишет: «Последнее слово по данному вопросу мы предоставляем нашим более квалифицированным специалистам и историкам-востоковедам, имеющим за собою стаж и опыт многих лет». К этому пожеланию присоединяемся и мы, ибо пра</w:t>
      </w:r>
      <w:r w:rsidR="003A630B" w:rsidRPr="003A630B">
        <w:rPr>
          <w:sz w:val="28"/>
          <w:szCs w:val="28"/>
        </w:rPr>
        <w:softHyphen/>
        <w:t>вильное разрешение этого вопроса очень важно не только для истории бурят, но и якутов.</w:t>
      </w:r>
    </w:p>
    <w:p w:rsidR="003A630B" w:rsidRPr="003A630B" w:rsidRDefault="003A630B" w:rsidP="003A630B">
      <w:pPr>
        <w:tabs>
          <w:tab w:val="left" w:pos="567"/>
        </w:tabs>
        <w:spacing w:after="0"/>
        <w:ind w:firstLine="567"/>
        <w:jc w:val="both"/>
        <w:rPr>
          <w:sz w:val="28"/>
          <w:szCs w:val="28"/>
        </w:rPr>
      </w:pPr>
      <w:r w:rsidRPr="003A630B">
        <w:rPr>
          <w:sz w:val="28"/>
          <w:szCs w:val="28"/>
        </w:rPr>
        <w:t>Баргуджин-Тукум в монгольских преданиях играет очень важную роль. Обычно туда бегут из степной Монголии разбитые на войне герои или провинившиеся пред выше стоящими. Таким образом, Баргуджин-Тукум в истории воинственной Монголии играет роль места убежища для всех обиженных и обездоленных элементов. Это — своеобразное место добровольной ссылки. Мы уже раз заявляли, что исто</w:t>
      </w:r>
      <w:r w:rsidRPr="003A630B">
        <w:rPr>
          <w:sz w:val="28"/>
          <w:szCs w:val="28"/>
        </w:rPr>
        <w:softHyphen/>
        <w:t>рические законы и факты, устанавливаемые для эпохи почингисовой Монголии, мы вправе распространить и на древне</w:t>
      </w:r>
      <w:r w:rsidRPr="003A630B">
        <w:rPr>
          <w:sz w:val="28"/>
          <w:szCs w:val="28"/>
        </w:rPr>
        <w:softHyphen/>
        <w:t>турецкую Монголию. Поведение политика и тактика людей должны подсказываться физико-географическими условиями края, его топографией, путями сообщения, расположением гор, лесов и морей, а не наоборот. Следовательно, Баргуджин- Тукум монгольских преданий, конечно, не переставал играть роль той же отдушины, места убежища и добровольной ссылки также и для народов древней турецкой Монголии. Вместе с тем мы можем уяснить и осмыслить процесс посте</w:t>
      </w:r>
      <w:r w:rsidRPr="003A630B">
        <w:rPr>
          <w:sz w:val="28"/>
          <w:szCs w:val="28"/>
        </w:rPr>
        <w:softHyphen/>
        <w:t>пенного исторического сложения как бурятского, так и якут</w:t>
      </w:r>
      <w:r w:rsidRPr="003A630B">
        <w:rPr>
          <w:sz w:val="28"/>
          <w:szCs w:val="28"/>
        </w:rPr>
        <w:softHyphen/>
        <w:t>ского племени. Как баргу-буряты, первоначально состоящие из немногочисленного и культурно отсталого ядра эхирит- булагатов, за время длительного существования степного Монгольского государства постепенно должны были пух</w:t>
      </w:r>
      <w:r w:rsidRPr="003A630B">
        <w:rPr>
          <w:sz w:val="28"/>
          <w:szCs w:val="28"/>
        </w:rPr>
        <w:softHyphen/>
        <w:t>нуть и расти от постоянного прилива беженцев из Халхи, точно так же и окраинные вилюйчане, обосновавшиеся в глубокой древности в Баргуджине-Приангарье, должны были принимать и растворять в себе непрекращающийся поток бе</w:t>
      </w:r>
      <w:r w:rsidRPr="003A630B">
        <w:rPr>
          <w:sz w:val="28"/>
          <w:szCs w:val="28"/>
        </w:rPr>
        <w:softHyphen/>
        <w:t>женцев из восточных пределов степной турецкой Монголии.</w:t>
      </w:r>
    </w:p>
    <w:p w:rsidR="00FB775D" w:rsidRPr="00FB775D" w:rsidRDefault="003A630B" w:rsidP="00FB775D">
      <w:pPr>
        <w:tabs>
          <w:tab w:val="left" w:pos="567"/>
        </w:tabs>
        <w:spacing w:after="0"/>
        <w:ind w:firstLine="567"/>
        <w:jc w:val="both"/>
        <w:rPr>
          <w:sz w:val="28"/>
          <w:szCs w:val="28"/>
        </w:rPr>
      </w:pPr>
      <w:r w:rsidRPr="003A630B">
        <w:rPr>
          <w:sz w:val="28"/>
          <w:szCs w:val="28"/>
        </w:rPr>
        <w:t>Таким образом, население Приангарья в силу его истори</w:t>
      </w:r>
      <w:r w:rsidRPr="003A630B">
        <w:rPr>
          <w:sz w:val="28"/>
          <w:szCs w:val="28"/>
        </w:rPr>
        <w:softHyphen/>
        <w:t>ческой роли служить отдушиной для соседней Монголии, должно было постоянно испытывать на себе все перипетии его политических судеб, падения и величия заполняющих его воинственных народов. Каждая новая эпоха и важные перемены в судьбах степняков так или иначе должны были</w:t>
      </w:r>
      <w:r w:rsidR="00FB775D" w:rsidRPr="00FB775D">
        <w:rPr>
          <w:sz w:val="28"/>
          <w:szCs w:val="28"/>
        </w:rPr>
        <w:t xml:space="preserve"> ощущаться приангарцами. Если народы степей, объединив</w:t>
      </w:r>
      <w:r w:rsidR="00FB775D" w:rsidRPr="00FB775D">
        <w:rPr>
          <w:sz w:val="28"/>
          <w:szCs w:val="28"/>
        </w:rPr>
        <w:softHyphen/>
        <w:t>шись под единою властью, наступали на своих соседей и до</w:t>
      </w:r>
      <w:r w:rsidR="00FB775D" w:rsidRPr="00FB775D">
        <w:rPr>
          <w:sz w:val="28"/>
          <w:szCs w:val="28"/>
        </w:rPr>
        <w:softHyphen/>
        <w:t>стигали благополучия, то приангарцам, конечно, жилось воль</w:t>
      </w:r>
      <w:r w:rsidR="00FB775D" w:rsidRPr="00FB775D">
        <w:rPr>
          <w:sz w:val="28"/>
          <w:szCs w:val="28"/>
        </w:rPr>
        <w:softHyphen/>
        <w:t>готно и привольно. Если монгольские степи раздирались междуусобными спорами сильных родов, то благополучию приангарцев приходил конец. А эти распри возникали в Мон</w:t>
      </w:r>
      <w:r w:rsidR="00FB775D" w:rsidRPr="00FB775D">
        <w:rPr>
          <w:sz w:val="28"/>
          <w:szCs w:val="28"/>
        </w:rPr>
        <w:softHyphen/>
        <w:t>голии довольно часто и нередко принимали характер хрони</w:t>
      </w:r>
      <w:r w:rsidR="00FB775D" w:rsidRPr="00FB775D">
        <w:rPr>
          <w:sz w:val="28"/>
          <w:szCs w:val="28"/>
        </w:rPr>
        <w:softHyphen/>
        <w:t>ческой болячки. В таких случаях побежденные роды или даже просто благоразумные элементы спасались бегством. Куда? Да в тот же самый Баргуджин-Тукум, за Байкал, в Приангарье, где жилось, относительно говоря, спокойнее. Но эти воинственные пришельцы, если они вливались боль</w:t>
      </w:r>
      <w:r w:rsidR="00FB775D" w:rsidRPr="00FB775D">
        <w:rPr>
          <w:sz w:val="28"/>
          <w:szCs w:val="28"/>
        </w:rPr>
        <w:softHyphen/>
        <w:t>шими массами и со своими наследственными вождями, конечно, не могли давать спуску отсталым туземцам. Во-первых, они, конечно, занимали самые лучшие места. Во-вторых, явившись из политического центра монгольских степей, где постоянно царил деспотизм господствующего класса, они не</w:t>
      </w:r>
      <w:r w:rsidR="00FB775D" w:rsidRPr="00FB775D">
        <w:rPr>
          <w:sz w:val="28"/>
          <w:szCs w:val="28"/>
        </w:rPr>
        <w:softHyphen/>
        <w:t>избежно должны были проявлять те же замашки в отноше</w:t>
      </w:r>
      <w:r w:rsidR="00FB775D" w:rsidRPr="00FB775D">
        <w:rPr>
          <w:sz w:val="28"/>
          <w:szCs w:val="28"/>
        </w:rPr>
        <w:softHyphen/>
        <w:t>нии старожилов, обращая их в своих безропотных поддан</w:t>
      </w:r>
      <w:r w:rsidR="00FB775D" w:rsidRPr="00FB775D">
        <w:rPr>
          <w:sz w:val="28"/>
          <w:szCs w:val="28"/>
        </w:rPr>
        <w:softHyphen/>
        <w:t>ных. Следовательно, политическая эксплуатация туземного и старожильческого народа, собирание с него пушной дани, а иногда и простое ограбление должны были процветать в тогдашнем Баргуджине.</w:t>
      </w:r>
    </w:p>
    <w:p w:rsidR="00FB775D" w:rsidRPr="00FB775D" w:rsidRDefault="00FB775D" w:rsidP="00FB775D">
      <w:pPr>
        <w:tabs>
          <w:tab w:val="left" w:pos="567"/>
        </w:tabs>
        <w:spacing w:after="0"/>
        <w:ind w:firstLine="567"/>
        <w:jc w:val="both"/>
        <w:rPr>
          <w:sz w:val="28"/>
          <w:szCs w:val="28"/>
        </w:rPr>
      </w:pPr>
      <w:r w:rsidRPr="00FB775D">
        <w:rPr>
          <w:sz w:val="28"/>
          <w:szCs w:val="28"/>
        </w:rPr>
        <w:t>Великое горе и подлинное светопреставление должны были навещать время от времени приангарцев.., если там на старых властителей Монголии наступал новый и сильный враг, намеревающийся занять обширные степи Халхи, являю</w:t>
      </w:r>
      <w:r w:rsidRPr="00FB775D">
        <w:rPr>
          <w:sz w:val="28"/>
          <w:szCs w:val="28"/>
        </w:rPr>
        <w:softHyphen/>
        <w:t>щиеся командующим стратегическим плацдармом всей Мон</w:t>
      </w:r>
      <w:r w:rsidRPr="00FB775D">
        <w:rPr>
          <w:sz w:val="28"/>
          <w:szCs w:val="28"/>
        </w:rPr>
        <w:softHyphen/>
        <w:t>голии. Если даже враг будет отбит после длительной и тяже</w:t>
      </w:r>
      <w:r w:rsidRPr="00FB775D">
        <w:rPr>
          <w:sz w:val="28"/>
          <w:szCs w:val="28"/>
        </w:rPr>
        <w:softHyphen/>
        <w:t>лой борьбы, то поток беженцев в Приангарье, несомненно, нарастал во много раз больше против обычной нормы. А если наступающий враг одерживал полную победу, и в Монголии происходила смена господствующих народов и ди</w:t>
      </w:r>
      <w:r w:rsidRPr="00FB775D">
        <w:rPr>
          <w:sz w:val="28"/>
          <w:szCs w:val="28"/>
        </w:rPr>
        <w:softHyphen/>
        <w:t>настий, то неизбежно в Приангарье нужно было ожидать коренной ломки старой налаженной жизни. Остатки разби</w:t>
      </w:r>
      <w:r w:rsidRPr="00FB775D">
        <w:rPr>
          <w:sz w:val="28"/>
          <w:szCs w:val="28"/>
        </w:rPr>
        <w:softHyphen/>
        <w:t>тых владык степной Монголии не преминут нахлынуть в Приангарье неудержимой лавиной. Тут уже о милости и по</w:t>
      </w:r>
      <w:r w:rsidRPr="00FB775D">
        <w:rPr>
          <w:sz w:val="28"/>
          <w:szCs w:val="28"/>
        </w:rPr>
        <w:softHyphen/>
        <w:t>щаде не может быть и речи: спасайся, кто может, или, как говорят якуты «атахха биллэр», т. е. предоставь решить де</w:t>
      </w:r>
      <w:r w:rsidRPr="00FB775D">
        <w:rPr>
          <w:sz w:val="28"/>
          <w:szCs w:val="28"/>
        </w:rPr>
        <w:softHyphen/>
        <w:t>ло ногам (их быстроте).</w:t>
      </w:r>
    </w:p>
    <w:p w:rsidR="001B388E" w:rsidRPr="001B388E" w:rsidRDefault="00FB775D" w:rsidP="001B388E">
      <w:pPr>
        <w:tabs>
          <w:tab w:val="left" w:pos="567"/>
        </w:tabs>
        <w:spacing w:after="0"/>
        <w:ind w:firstLine="567"/>
        <w:jc w:val="both"/>
        <w:rPr>
          <w:sz w:val="28"/>
          <w:szCs w:val="28"/>
        </w:rPr>
      </w:pPr>
      <w:r w:rsidRPr="00FB775D">
        <w:rPr>
          <w:sz w:val="28"/>
          <w:szCs w:val="28"/>
        </w:rPr>
        <w:t>Разбираясь в причинах переселения якутов на север, мы раньше как то выраз</w:t>
      </w:r>
      <w:r w:rsidR="001B388E">
        <w:rPr>
          <w:sz w:val="28"/>
          <w:szCs w:val="28"/>
        </w:rPr>
        <w:t>ились, что «движущий мотор якут</w:t>
      </w:r>
      <w:r w:rsidR="001B388E" w:rsidRPr="001B388E">
        <w:rPr>
          <w:sz w:val="28"/>
          <w:szCs w:val="28"/>
        </w:rPr>
        <w:t>ской истории был прикреплен назад». Вот тут-то мы и подходим вплотную к тому самому «пропеллеру», который гнал постепенно якутский народ в ленские дали. Следовательно причины всех крупных и основных сдвигов якутов на север кроются в истории древней степной Монголии, ибо все газовые вспышки, играющие роль толкачей, происходили внутри того самого мотора, имя которому «Монголия». Не изучив внутренний механизм этого мотора, условия его ра</w:t>
      </w:r>
      <w:r w:rsidR="001B388E" w:rsidRPr="001B388E">
        <w:rPr>
          <w:sz w:val="28"/>
          <w:szCs w:val="28"/>
        </w:rPr>
        <w:softHyphen/>
        <w:t>боты и известные этапы его истории, мы не сможем ос</w:t>
      </w:r>
      <w:r w:rsidR="001B388E" w:rsidRPr="001B388E">
        <w:rPr>
          <w:sz w:val="28"/>
          <w:szCs w:val="28"/>
        </w:rPr>
        <w:softHyphen/>
        <w:t>мыслить прошлые судьбы якутского народа. Эту задачу мы откладываем до следующего тома наших очерков.</w:t>
      </w:r>
    </w:p>
    <w:p w:rsidR="001B388E" w:rsidRPr="001B388E" w:rsidRDefault="001B388E" w:rsidP="001B388E">
      <w:pPr>
        <w:tabs>
          <w:tab w:val="left" w:pos="567"/>
        </w:tabs>
        <w:spacing w:after="0"/>
        <w:ind w:firstLine="567"/>
        <w:jc w:val="both"/>
        <w:rPr>
          <w:sz w:val="28"/>
          <w:szCs w:val="28"/>
        </w:rPr>
      </w:pPr>
      <w:r w:rsidRPr="001B388E">
        <w:rPr>
          <w:sz w:val="28"/>
          <w:szCs w:val="28"/>
        </w:rPr>
        <w:t>В самом центре якутского народа сохранились довольно интересные поговорки, которые знакомят нас с настроениями якутов древнего Предбайкалья. Их зафиксировал покойный этнограф и якутовед А. Е. Кулаковский:</w:t>
      </w:r>
    </w:p>
    <w:p w:rsidR="001B388E" w:rsidRPr="00E54DFF" w:rsidRDefault="001B388E" w:rsidP="001B388E">
      <w:pPr>
        <w:tabs>
          <w:tab w:val="left" w:pos="567"/>
        </w:tabs>
        <w:spacing w:after="0"/>
        <w:jc w:val="both"/>
        <w:rPr>
          <w:sz w:val="28"/>
          <w:szCs w:val="28"/>
        </w:rPr>
      </w:pPr>
      <w:r w:rsidRPr="001B388E">
        <w:rPr>
          <w:sz w:val="28"/>
          <w:szCs w:val="28"/>
        </w:rPr>
        <w:t>1. «Бюлюю ологор дылы» — подобно вилюйскому житью- бытью (привольному и красному. Западно-Кангаласский улус.).</w:t>
      </w:r>
    </w:p>
    <w:p w:rsidR="001B388E" w:rsidRPr="001B388E" w:rsidRDefault="00644DA6" w:rsidP="001B388E">
      <w:pPr>
        <w:tabs>
          <w:tab w:val="left" w:pos="567"/>
        </w:tabs>
        <w:spacing w:after="0"/>
        <w:jc w:val="both"/>
        <w:rPr>
          <w:sz w:val="28"/>
          <w:szCs w:val="28"/>
        </w:rPr>
      </w:pPr>
      <w:r w:rsidRPr="00644DA6">
        <w:rPr>
          <w:sz w:val="28"/>
          <w:szCs w:val="28"/>
        </w:rPr>
        <w:t>2.</w:t>
      </w:r>
      <w:r w:rsidR="001B388E" w:rsidRPr="001B388E">
        <w:rPr>
          <w:sz w:val="28"/>
          <w:szCs w:val="28"/>
        </w:rPr>
        <w:t xml:space="preserve"> «Бюлюю тюгэгинээги кисини кынчарыйбыкка дылы» — подобно тому, как коситься на человека, находящего в глу</w:t>
      </w:r>
      <w:r w:rsidR="001B388E" w:rsidRPr="001B388E">
        <w:rPr>
          <w:sz w:val="28"/>
          <w:szCs w:val="28"/>
        </w:rPr>
        <w:softHyphen/>
        <w:t>бине Вилюйского округа. О бессильной и безрезультатной злобе на отсутствующего.</w:t>
      </w:r>
      <w:r w:rsidR="001B388E">
        <w:rPr>
          <w:rStyle w:val="ac"/>
          <w:sz w:val="28"/>
          <w:szCs w:val="28"/>
        </w:rPr>
        <w:footnoteReference w:id="155"/>
      </w:r>
    </w:p>
    <w:p w:rsidR="001B388E" w:rsidRPr="001B388E" w:rsidRDefault="001B388E" w:rsidP="001B388E">
      <w:pPr>
        <w:tabs>
          <w:tab w:val="left" w:pos="567"/>
        </w:tabs>
        <w:spacing w:after="0"/>
        <w:ind w:firstLine="567"/>
        <w:jc w:val="both"/>
        <w:rPr>
          <w:sz w:val="28"/>
          <w:szCs w:val="28"/>
        </w:rPr>
      </w:pPr>
      <w:r w:rsidRPr="001B388E">
        <w:rPr>
          <w:sz w:val="28"/>
          <w:szCs w:val="28"/>
        </w:rPr>
        <w:t>Зачем якутяне стали бы завидовать, якобы, «красному и привольному житью» вилюйчан, если это говорилось в пре</w:t>
      </w:r>
      <w:r w:rsidRPr="001B388E">
        <w:rPr>
          <w:sz w:val="28"/>
          <w:szCs w:val="28"/>
        </w:rPr>
        <w:softHyphen/>
        <w:t>делах современного Якутского округа? Очевидно, эта пого</w:t>
      </w:r>
      <w:r w:rsidRPr="001B388E">
        <w:rPr>
          <w:sz w:val="28"/>
          <w:szCs w:val="28"/>
        </w:rPr>
        <w:softHyphen/>
        <w:t>ворка сохранилась в виде пережитка и в современных усло</w:t>
      </w:r>
      <w:r w:rsidRPr="001B388E">
        <w:rPr>
          <w:sz w:val="28"/>
          <w:szCs w:val="28"/>
        </w:rPr>
        <w:softHyphen/>
        <w:t>виях звучит большим анахронизмом. В ней мы ощущаем тяжелый вздох якутов Приангарья, который невольно выры</w:t>
      </w:r>
      <w:r w:rsidRPr="001B388E">
        <w:rPr>
          <w:sz w:val="28"/>
          <w:szCs w:val="28"/>
        </w:rPr>
        <w:softHyphen/>
        <w:t>вался у них при каждом новом нажиме воинственной Монголии. Люди, уставшие от военных тревог и внутренних междуусобий, которыми сопровождался каждый прилив но</w:t>
      </w:r>
      <w:r w:rsidRPr="001B388E">
        <w:rPr>
          <w:sz w:val="28"/>
          <w:szCs w:val="28"/>
        </w:rPr>
        <w:softHyphen/>
        <w:t>вых беженцев, воображали себе спокойное житие на даль</w:t>
      </w:r>
      <w:r w:rsidRPr="001B388E">
        <w:rPr>
          <w:sz w:val="28"/>
          <w:szCs w:val="28"/>
        </w:rPr>
        <w:softHyphen/>
        <w:t>нем севере в глубине вилюйских дебрей. И эти вздохи, посте</w:t>
      </w:r>
      <w:r w:rsidRPr="001B388E">
        <w:rPr>
          <w:sz w:val="28"/>
          <w:szCs w:val="28"/>
        </w:rPr>
        <w:softHyphen/>
        <w:t>пенно нарастая, в конце концов выливались в исторические решения — покинуть навсегда беспокойные берега Ангары и Байкала.</w:t>
      </w:r>
    </w:p>
    <w:p w:rsidR="00644DA6" w:rsidRPr="00644DA6" w:rsidRDefault="001B388E" w:rsidP="00644DA6">
      <w:pPr>
        <w:tabs>
          <w:tab w:val="left" w:pos="567"/>
        </w:tabs>
        <w:spacing w:after="0"/>
        <w:ind w:firstLine="567"/>
        <w:jc w:val="both"/>
        <w:rPr>
          <w:sz w:val="28"/>
          <w:szCs w:val="28"/>
        </w:rPr>
      </w:pPr>
      <w:r w:rsidRPr="001B388E">
        <w:rPr>
          <w:sz w:val="28"/>
          <w:szCs w:val="28"/>
        </w:rPr>
        <w:t>Вторая поговорка не менее анахронична, ибо совре</w:t>
      </w:r>
      <w:r w:rsidRPr="001B388E">
        <w:rPr>
          <w:sz w:val="28"/>
          <w:szCs w:val="28"/>
        </w:rPr>
        <w:softHyphen/>
        <w:t>менный Вилюй для якутян — не бог весть, какая даль. Верхоянск, Колымск, Ойм</w:t>
      </w:r>
      <w:r w:rsidR="00644DA6">
        <w:rPr>
          <w:sz w:val="28"/>
          <w:szCs w:val="28"/>
        </w:rPr>
        <w:t>якон, Жиганск отстоят куда даль</w:t>
      </w:r>
      <w:r w:rsidR="00644DA6" w:rsidRPr="00644DA6">
        <w:rPr>
          <w:sz w:val="28"/>
          <w:szCs w:val="28"/>
        </w:rPr>
        <w:t>ше от центра Якутского края, хотя и не удостоились чести попасть в народные поговорки, как образцы недосягае</w:t>
      </w:r>
      <w:r w:rsidR="00644DA6" w:rsidRPr="00644DA6">
        <w:rPr>
          <w:sz w:val="28"/>
          <w:szCs w:val="28"/>
        </w:rPr>
        <w:softHyphen/>
        <w:t>мых углов. Значит, опять-таки эта поговорка создалась в Предбайкалье в эпоху существования Вилюйской коло</w:t>
      </w:r>
      <w:r w:rsidR="00644DA6" w:rsidRPr="00644DA6">
        <w:rPr>
          <w:sz w:val="28"/>
          <w:szCs w:val="28"/>
        </w:rPr>
        <w:softHyphen/>
        <w:t>нии, характеризуемой, как нам известно, «Кыйаар» — бес</w:t>
      </w:r>
      <w:r w:rsidR="00644DA6" w:rsidRPr="00644DA6">
        <w:rPr>
          <w:sz w:val="28"/>
          <w:szCs w:val="28"/>
        </w:rPr>
        <w:softHyphen/>
        <w:t>предельная даль.</w:t>
      </w:r>
    </w:p>
    <w:p w:rsidR="00644DA6" w:rsidRPr="00644DA6" w:rsidRDefault="00644DA6" w:rsidP="00644DA6">
      <w:pPr>
        <w:tabs>
          <w:tab w:val="left" w:pos="567"/>
        </w:tabs>
        <w:spacing w:after="0"/>
        <w:ind w:firstLine="567"/>
        <w:jc w:val="both"/>
        <w:rPr>
          <w:sz w:val="28"/>
          <w:szCs w:val="28"/>
        </w:rPr>
      </w:pPr>
      <w:r w:rsidRPr="00644DA6">
        <w:rPr>
          <w:sz w:val="28"/>
          <w:szCs w:val="28"/>
        </w:rPr>
        <w:t>Если успели создаться такие красочные поговорки, то нужно полагать, что разобщенное существование вилюйчан и якутян, первых на севере, а вторых на юге, продолжалось очень долго, вероятно, несколько столетий.</w:t>
      </w:r>
    </w:p>
    <w:p w:rsidR="00644DA6" w:rsidRPr="00644DA6" w:rsidRDefault="00644DA6" w:rsidP="00644DA6">
      <w:pPr>
        <w:tabs>
          <w:tab w:val="left" w:pos="567"/>
        </w:tabs>
        <w:spacing w:after="0"/>
        <w:ind w:firstLine="567"/>
        <w:jc w:val="both"/>
        <w:rPr>
          <w:sz w:val="28"/>
          <w:szCs w:val="28"/>
        </w:rPr>
      </w:pPr>
    </w:p>
    <w:p w:rsidR="00644DA6" w:rsidRPr="008302A8" w:rsidRDefault="00644DA6" w:rsidP="004A2CBF">
      <w:pPr>
        <w:tabs>
          <w:tab w:val="left" w:pos="567"/>
        </w:tabs>
        <w:spacing w:after="0"/>
        <w:ind w:firstLine="567"/>
        <w:jc w:val="center"/>
        <w:rPr>
          <w:b/>
          <w:sz w:val="32"/>
          <w:szCs w:val="32"/>
        </w:rPr>
      </w:pPr>
      <w:r w:rsidRPr="008302A8">
        <w:rPr>
          <w:b/>
          <w:sz w:val="32"/>
          <w:szCs w:val="32"/>
        </w:rPr>
        <w:t>3. СМЕНА НАРОДОВ В ПРИАНГАРСКОМ КРАЕ</w:t>
      </w:r>
    </w:p>
    <w:p w:rsidR="00644DA6" w:rsidRPr="00644DA6" w:rsidRDefault="00644DA6" w:rsidP="00644DA6">
      <w:pPr>
        <w:tabs>
          <w:tab w:val="left" w:pos="567"/>
        </w:tabs>
        <w:spacing w:after="0"/>
        <w:ind w:firstLine="567"/>
        <w:jc w:val="both"/>
        <w:rPr>
          <w:sz w:val="28"/>
          <w:szCs w:val="28"/>
        </w:rPr>
      </w:pPr>
    </w:p>
    <w:p w:rsidR="00644DA6" w:rsidRPr="00644DA6" w:rsidRDefault="00644DA6" w:rsidP="00644DA6">
      <w:pPr>
        <w:tabs>
          <w:tab w:val="left" w:pos="567"/>
        </w:tabs>
        <w:spacing w:after="0"/>
        <w:ind w:firstLine="567"/>
        <w:jc w:val="both"/>
        <w:rPr>
          <w:sz w:val="28"/>
          <w:szCs w:val="28"/>
        </w:rPr>
      </w:pPr>
      <w:r w:rsidRPr="00644DA6">
        <w:rPr>
          <w:sz w:val="28"/>
          <w:szCs w:val="28"/>
        </w:rPr>
        <w:t>Вслед за твердым установлением в истории Рашид-Эдди</w:t>
      </w:r>
      <w:r w:rsidRPr="00644DA6">
        <w:rPr>
          <w:sz w:val="28"/>
          <w:szCs w:val="28"/>
        </w:rPr>
        <w:softHyphen/>
        <w:t>на географического термина Баргуджин-Тукум, как древнего названия Приангарья с общим значением «Забайкалье», мы можем легко определить и состав его населения в эпоху воз</w:t>
      </w:r>
      <w:r w:rsidRPr="00644DA6">
        <w:rPr>
          <w:sz w:val="28"/>
          <w:szCs w:val="28"/>
        </w:rPr>
        <w:softHyphen/>
        <w:t>вышения чингизидов. Оно было сплошь монгольским, а са</w:t>
      </w:r>
      <w:r w:rsidRPr="00644DA6">
        <w:rPr>
          <w:sz w:val="28"/>
          <w:szCs w:val="28"/>
        </w:rPr>
        <w:softHyphen/>
        <w:t>мые ближайшие к ним турки «лесные урянхаи» оказались совсем не якутами, а урянхайцами-сойотами. (Напоминаем «чана» — лыжи и «алачык» — шалаш). Так как Приангарье рассматривается нами как последнее убежище якутов в Юж</w:t>
      </w:r>
      <w:r w:rsidRPr="00644DA6">
        <w:rPr>
          <w:sz w:val="28"/>
          <w:szCs w:val="28"/>
        </w:rPr>
        <w:softHyphen/>
        <w:t>ной Сибири, то мы приходим к единственно возможному выводу, что последние остатки якутов эвакуировались в бас</w:t>
      </w:r>
      <w:r w:rsidRPr="00644DA6">
        <w:rPr>
          <w:sz w:val="28"/>
          <w:szCs w:val="28"/>
        </w:rPr>
        <w:softHyphen/>
        <w:t>сейн Лены несколько ранее эпохи возвышения монголов и появления их исторического Чингис-Хана, т. е., до начала XIII века.</w:t>
      </w:r>
    </w:p>
    <w:p w:rsidR="00644DA6" w:rsidRPr="00644DA6" w:rsidRDefault="00644DA6" w:rsidP="00644DA6">
      <w:pPr>
        <w:tabs>
          <w:tab w:val="left" w:pos="567"/>
        </w:tabs>
        <w:spacing w:after="0"/>
        <w:ind w:firstLine="567"/>
        <w:jc w:val="both"/>
        <w:rPr>
          <w:sz w:val="28"/>
          <w:szCs w:val="28"/>
        </w:rPr>
      </w:pPr>
      <w:r w:rsidRPr="00644DA6">
        <w:rPr>
          <w:sz w:val="28"/>
          <w:szCs w:val="28"/>
        </w:rPr>
        <w:t>Какие же монгольские племена обитали в тогдашнем Приангарье? По рассмотренным текстам Рашид-Эддина, ча</w:t>
      </w:r>
      <w:r w:rsidRPr="00644DA6">
        <w:rPr>
          <w:sz w:val="28"/>
          <w:szCs w:val="28"/>
        </w:rPr>
        <w:softHyphen/>
        <w:t>ще мелькают здесь тумэты, за ними баргуты, Хори, булагачины, керемучины, ойраты и один раз упоминается байлук.</w:t>
      </w:r>
    </w:p>
    <w:p w:rsidR="00E42750" w:rsidRPr="00E42750" w:rsidRDefault="00644DA6" w:rsidP="00E42750">
      <w:pPr>
        <w:tabs>
          <w:tab w:val="left" w:pos="567"/>
        </w:tabs>
        <w:spacing w:after="0"/>
        <w:ind w:firstLine="567"/>
        <w:jc w:val="both"/>
        <w:rPr>
          <w:sz w:val="28"/>
          <w:szCs w:val="28"/>
          <w:lang w:val="sah-RU"/>
        </w:rPr>
      </w:pPr>
      <w:r w:rsidRPr="00644DA6">
        <w:rPr>
          <w:sz w:val="28"/>
          <w:szCs w:val="28"/>
        </w:rPr>
        <w:t>Керемучин и булагачин звучат очень близко к известным нам именам «эхирит-булагат». Трудно сомневаться в том, что эти имена подверглись позднейшему истолкованию и до</w:t>
      </w:r>
      <w:r w:rsidRPr="00644DA6">
        <w:rPr>
          <w:sz w:val="28"/>
          <w:szCs w:val="28"/>
        </w:rPr>
        <w:softHyphen/>
        <w:t>шли до ушей Рашид-Эддина осмысленными сообразно пони</w:t>
      </w:r>
      <w:r w:rsidRPr="00644DA6">
        <w:rPr>
          <w:sz w:val="28"/>
          <w:szCs w:val="28"/>
        </w:rPr>
        <w:softHyphen/>
        <w:t>манию монголов Халхи. Собственные имена вообще плохо запоминаются, без той или другой мнемонической зацепки трудно бывает удержать их в памяти. В самом деле, имя «булагат» могло произноситься правильно лишь в самом Приангарье, а в центре Монголии могли помнить его лишь по ассоциации с каким-либо известным словом или путать с созвучным словом. «Булагат» прежде всего ассоциируется</w:t>
      </w:r>
      <w:r w:rsidR="00E42750">
        <w:rPr>
          <w:sz w:val="28"/>
          <w:szCs w:val="28"/>
          <w:lang w:val="sah-RU"/>
        </w:rPr>
        <w:t xml:space="preserve"> </w:t>
      </w:r>
      <w:r w:rsidR="00E42750" w:rsidRPr="00E42750">
        <w:rPr>
          <w:sz w:val="28"/>
          <w:szCs w:val="28"/>
        </w:rPr>
        <w:t>со словом «булага» — «булаган» — соболь... Баргуджин-Тукум слывет как привольный край, где богатые охотничьи про</w:t>
      </w:r>
      <w:r w:rsidR="00E42750" w:rsidRPr="00E42750">
        <w:rPr>
          <w:sz w:val="28"/>
          <w:szCs w:val="28"/>
        </w:rPr>
        <w:softHyphen/>
        <w:t>мыслы и откуда поступают дорогие соболя. И, конечно, неудивительно то, что проживающее там племя с соболиным именем в памяти центральных монголов переродится в «Бу- лагачин», что по толкованию переводчика Рашид-Эддина Березина, имеет значение — «ловец соболей».</w:t>
      </w:r>
      <w:r w:rsidR="00E42750">
        <w:rPr>
          <w:rStyle w:val="ac"/>
          <w:sz w:val="28"/>
          <w:szCs w:val="28"/>
        </w:rPr>
        <w:footnoteReference w:id="156"/>
      </w:r>
    </w:p>
    <w:p w:rsidR="00E42750" w:rsidRPr="00E42750" w:rsidRDefault="00E42750" w:rsidP="00E42750">
      <w:pPr>
        <w:tabs>
          <w:tab w:val="left" w:pos="567"/>
        </w:tabs>
        <w:spacing w:after="0"/>
        <w:ind w:firstLine="567"/>
        <w:jc w:val="both"/>
        <w:rPr>
          <w:sz w:val="28"/>
          <w:szCs w:val="28"/>
        </w:rPr>
      </w:pPr>
      <w:r w:rsidRPr="00E42750">
        <w:rPr>
          <w:sz w:val="28"/>
          <w:szCs w:val="28"/>
        </w:rPr>
        <w:t>Метаморфозой «булагата» в «булагачин» определяется дальнейшая судьба его близнечного брата «эхирита», для которого тоже нужно было подыскать близкое по ассоциации звуков охотничье прозвание. По монгольски белка — хэрмэн весьма созвучно с «э-хэрит», а отсюда один шаг до «хэр- мэчин» или «кэрэмучин». (Березин там же: «Керемучин означает — ловец белок»). У самих северобайкальских бурят имена эхирит и булагат неразлучны, недаром в некоторых вариантах народных легенд родоначальники этих родов пред</w:t>
      </w:r>
      <w:r w:rsidRPr="00E42750">
        <w:rPr>
          <w:sz w:val="28"/>
          <w:szCs w:val="28"/>
        </w:rPr>
        <w:softHyphen/>
        <w:t>ставляются близнечными братьями «ихири». (По-якут. «игирэ» — близнецы от турец. числит. два — ики-икки). И у Рашид-Эддина «булагачин и керемучин» неразлучны</w:t>
      </w:r>
      <w:r>
        <w:rPr>
          <w:rStyle w:val="ac"/>
          <w:sz w:val="28"/>
          <w:szCs w:val="28"/>
        </w:rPr>
        <w:footnoteReference w:id="157"/>
      </w:r>
      <w:r w:rsidRPr="00E42750">
        <w:rPr>
          <w:sz w:val="28"/>
          <w:szCs w:val="28"/>
        </w:rPr>
        <w:t xml:space="preserve"> и пишут</w:t>
      </w:r>
      <w:r w:rsidRPr="00E42750">
        <w:rPr>
          <w:sz w:val="28"/>
          <w:szCs w:val="28"/>
        </w:rPr>
        <w:softHyphen/>
        <w:t>ся всегда рядом. Вот почему можно считать бесспорно уста</w:t>
      </w:r>
      <w:r w:rsidRPr="00E42750">
        <w:rPr>
          <w:sz w:val="28"/>
          <w:szCs w:val="28"/>
        </w:rPr>
        <w:softHyphen/>
        <w:t>новленным, что под этими двумя племенами разумелись именно предки современных эхирит-булагатов, составляющих и теперь большинство туземного населения Приангарья. От Ангары до родины Рашид-Эддина — приличная дистанция и нужно удивляться, что устная память тогдашних монголов донесла до ушей историка персидских гулагидов родовое прозвище маленького и окраинного народа очень мало иска</w:t>
      </w:r>
      <w:r w:rsidRPr="00E42750">
        <w:rPr>
          <w:sz w:val="28"/>
          <w:szCs w:val="28"/>
        </w:rPr>
        <w:softHyphen/>
        <w:t>женным. Булагачин вместо булагат. Можно ли упрекнуть мудрецов тогдашней Монголии за эту маленькую переделку «т» в «чин», чтобы чуждое слово не ускользнуло из памяти?</w:t>
      </w:r>
    </w:p>
    <w:p w:rsidR="00E42750" w:rsidRPr="00E42750" w:rsidRDefault="00E42750" w:rsidP="00E42750">
      <w:pPr>
        <w:tabs>
          <w:tab w:val="left" w:pos="567"/>
        </w:tabs>
        <w:spacing w:after="0"/>
        <w:ind w:firstLine="567"/>
        <w:jc w:val="both"/>
        <w:rPr>
          <w:sz w:val="28"/>
          <w:szCs w:val="28"/>
        </w:rPr>
      </w:pPr>
      <w:r w:rsidRPr="00E42750">
        <w:rPr>
          <w:sz w:val="28"/>
          <w:szCs w:val="28"/>
        </w:rPr>
        <w:t>Современные эхирит-булагаты, со слов Рашид-Эддина, могут получить и более точные данные о местожительстве своих прямых предков в XIII веке и ранее. У него сказано прямо: «Они обитали в пределах Баргуджин-Тукума и на краю страны кыргызов»</w:t>
      </w:r>
      <w:r>
        <w:rPr>
          <w:rStyle w:val="ac"/>
          <w:sz w:val="28"/>
          <w:szCs w:val="28"/>
        </w:rPr>
        <w:footnoteReference w:id="158"/>
      </w:r>
      <w:r w:rsidRPr="00E42750">
        <w:rPr>
          <w:sz w:val="28"/>
          <w:szCs w:val="28"/>
        </w:rPr>
        <w:t>. Историк дополнительно характери</w:t>
      </w:r>
      <w:r w:rsidRPr="00E42750">
        <w:rPr>
          <w:sz w:val="28"/>
          <w:szCs w:val="28"/>
        </w:rPr>
        <w:softHyphen/>
        <w:t>зует этот народ: «В этом государстве никто из них неиз</w:t>
      </w:r>
      <w:r w:rsidRPr="00E42750">
        <w:rPr>
          <w:sz w:val="28"/>
          <w:szCs w:val="28"/>
        </w:rPr>
        <w:softHyphen/>
        <w:t>вестен, а также нет ведомых и славных мужей из этих пле</w:t>
      </w:r>
      <w:r w:rsidRPr="00E42750">
        <w:rPr>
          <w:sz w:val="28"/>
          <w:szCs w:val="28"/>
        </w:rPr>
        <w:softHyphen/>
        <w:t>мен».</w:t>
      </w:r>
    </w:p>
    <w:p w:rsidR="002A79F1" w:rsidRPr="002A79F1" w:rsidRDefault="002A79F1" w:rsidP="002A79F1">
      <w:pPr>
        <w:tabs>
          <w:tab w:val="left" w:pos="567"/>
        </w:tabs>
        <w:spacing w:after="0"/>
        <w:ind w:firstLine="567"/>
        <w:jc w:val="both"/>
        <w:rPr>
          <w:sz w:val="28"/>
          <w:szCs w:val="28"/>
        </w:rPr>
      </w:pPr>
      <w:r w:rsidRPr="002A79F1">
        <w:rPr>
          <w:sz w:val="28"/>
          <w:szCs w:val="28"/>
        </w:rPr>
        <w:t>Живут за Байкалом (в Приангарье) «на краю страны кыргызов» нельзя понять иначе, как проживание в лесистом и гористом водоразделе Ангары и Енисея, приблизительно в пределах современных Нижнеудинского и Канского окру</w:t>
      </w:r>
      <w:r w:rsidRPr="002A79F1">
        <w:rPr>
          <w:sz w:val="28"/>
          <w:szCs w:val="28"/>
        </w:rPr>
        <w:softHyphen/>
        <w:t>гов. Действительно, это был район очень богатый соболями и белками.</w:t>
      </w:r>
    </w:p>
    <w:p w:rsidR="002A79F1" w:rsidRPr="002A79F1" w:rsidRDefault="002A79F1" w:rsidP="002A79F1">
      <w:pPr>
        <w:tabs>
          <w:tab w:val="left" w:pos="567"/>
        </w:tabs>
        <w:spacing w:after="0"/>
        <w:ind w:firstLine="567"/>
        <w:jc w:val="both"/>
        <w:rPr>
          <w:sz w:val="28"/>
          <w:szCs w:val="28"/>
        </w:rPr>
      </w:pPr>
      <w:r w:rsidRPr="002A79F1">
        <w:rPr>
          <w:sz w:val="28"/>
          <w:szCs w:val="28"/>
        </w:rPr>
        <w:t>Если в Приангарье раньше жили тумэты, хори и ойраты, то эхирит-булагаты не могли не тесниться на западной окраине Баргуджин-Тукума. Окраинное положение эхирит- булагатов легко доказывается своеобразием их мифологи</w:t>
      </w:r>
      <w:r w:rsidRPr="002A79F1">
        <w:rPr>
          <w:sz w:val="28"/>
          <w:szCs w:val="28"/>
        </w:rPr>
        <w:softHyphen/>
        <w:t>ческих и религиозных воззрений (например, производство себя от быка-пороза, Буха-Нойина и большая сохранность древнего шаманского культа), а также большими отличиями их наречия от остальных монгольских диалектов. Но мы вправе внести маленькую фактическую поправку в утверж</w:t>
      </w:r>
      <w:r w:rsidRPr="002A79F1">
        <w:rPr>
          <w:sz w:val="28"/>
          <w:szCs w:val="28"/>
        </w:rPr>
        <w:softHyphen/>
        <w:t>дение Рашид-Эддина. В страницы его истории, наверное, попало указание на исходное положение эхирит-булагатов, относящееся к дочингисовой эпохе, ибо с воцарением Чингис-Хана современное Забайкалье, несомненно, разреди</w:t>
      </w:r>
      <w:r w:rsidRPr="002A79F1">
        <w:rPr>
          <w:sz w:val="28"/>
          <w:szCs w:val="28"/>
        </w:rPr>
        <w:softHyphen/>
        <w:t>лось в своем населении. Монгольские племена, вовлеченные в походы чингисовых армий, должны были распространить</w:t>
      </w:r>
      <w:r w:rsidRPr="002A79F1">
        <w:rPr>
          <w:sz w:val="28"/>
          <w:szCs w:val="28"/>
        </w:rPr>
        <w:softHyphen/>
        <w:t>ся по всей ширине Монгольской империи. Следовательно, те племена, которые теснились в Баргуджин-Тукуме, могли перейти за Байкал и расположиться просторнее. Например, хори, которые фигурируют у Рашид-Эддина в качестве обита</w:t>
      </w:r>
      <w:r w:rsidRPr="002A79F1">
        <w:rPr>
          <w:sz w:val="28"/>
          <w:szCs w:val="28"/>
        </w:rPr>
        <w:softHyphen/>
        <w:t>телей Баргуджин-Тукума, давно живут за Байкалом.</w:t>
      </w:r>
    </w:p>
    <w:p w:rsidR="002A79F1" w:rsidRPr="002A79F1" w:rsidRDefault="002A79F1" w:rsidP="002A79F1">
      <w:pPr>
        <w:tabs>
          <w:tab w:val="left" w:pos="567"/>
        </w:tabs>
        <w:spacing w:after="0"/>
        <w:ind w:firstLine="567"/>
        <w:jc w:val="both"/>
        <w:rPr>
          <w:sz w:val="28"/>
          <w:szCs w:val="28"/>
        </w:rPr>
      </w:pPr>
      <w:r w:rsidRPr="002A79F1">
        <w:rPr>
          <w:sz w:val="28"/>
          <w:szCs w:val="28"/>
        </w:rPr>
        <w:t>Проживание хоринцев в Приангарье доказывается приве</w:t>
      </w:r>
      <w:r w:rsidRPr="002A79F1">
        <w:rPr>
          <w:sz w:val="28"/>
          <w:szCs w:val="28"/>
        </w:rPr>
        <w:softHyphen/>
        <w:t>денными ранее народными легендами о том, что Гур-Бурят, предок эхирит-булагатов, был родным братом Хоридай-Моргена, предка одиннадцати родов хоринских бурят. (По друго</w:t>
      </w:r>
      <w:r w:rsidRPr="002A79F1">
        <w:rPr>
          <w:sz w:val="28"/>
          <w:szCs w:val="28"/>
        </w:rPr>
        <w:softHyphen/>
        <w:t>му варианту — Хоридай и Бурядай). По преданию забайкаль</w:t>
      </w:r>
      <w:r w:rsidRPr="002A79F1">
        <w:rPr>
          <w:sz w:val="28"/>
          <w:szCs w:val="28"/>
        </w:rPr>
        <w:softHyphen/>
        <w:t>ских бурят, записанному Ковалевским еще в 20-х годах XIX ст., общебурятский предок, монголо-туметский богатырь Баргу пришел с юго-запада и поселился на южном (восточ</w:t>
      </w:r>
      <w:r w:rsidRPr="002A79F1">
        <w:rPr>
          <w:sz w:val="28"/>
          <w:szCs w:val="28"/>
        </w:rPr>
        <w:softHyphen/>
        <w:t>ном) берегу Байкала.</w:t>
      </w:r>
      <w:r>
        <w:rPr>
          <w:rStyle w:val="ac"/>
          <w:sz w:val="28"/>
          <w:szCs w:val="28"/>
        </w:rPr>
        <w:footnoteReference w:id="159"/>
      </w:r>
      <w:r w:rsidRPr="002A79F1">
        <w:rPr>
          <w:sz w:val="28"/>
          <w:szCs w:val="28"/>
        </w:rPr>
        <w:t xml:space="preserve"> Сам М. Н. Богданов в другом месте пишет:</w:t>
      </w:r>
    </w:p>
    <w:p w:rsidR="00051E87" w:rsidRPr="00051E87" w:rsidRDefault="002A79F1" w:rsidP="00051E87">
      <w:pPr>
        <w:tabs>
          <w:tab w:val="left" w:pos="567"/>
        </w:tabs>
        <w:spacing w:after="0"/>
        <w:ind w:firstLine="567"/>
        <w:jc w:val="both"/>
        <w:rPr>
          <w:sz w:val="28"/>
          <w:szCs w:val="28"/>
          <w:lang w:val="sah-RU"/>
        </w:rPr>
      </w:pPr>
      <w:r w:rsidRPr="002A79F1">
        <w:rPr>
          <w:sz w:val="28"/>
          <w:szCs w:val="28"/>
        </w:rPr>
        <w:t>«А предания даже говорят, что хоринцы жили в старину на Ольхоне (остров на Байкале) и северной стороне Байка</w:t>
      </w:r>
      <w:r w:rsidRPr="002A79F1">
        <w:rPr>
          <w:sz w:val="28"/>
          <w:szCs w:val="28"/>
        </w:rPr>
        <w:softHyphen/>
        <w:t>ла»</w:t>
      </w:r>
      <w:r>
        <w:rPr>
          <w:rStyle w:val="ac"/>
          <w:sz w:val="28"/>
          <w:szCs w:val="28"/>
        </w:rPr>
        <w:footnoteReference w:id="160"/>
      </w:r>
      <w:r w:rsidRPr="002A79F1">
        <w:rPr>
          <w:sz w:val="28"/>
          <w:szCs w:val="28"/>
        </w:rPr>
        <w:t>. Кроме того, он же на основании актов эпохи русского</w:t>
      </w:r>
      <w:r w:rsidR="00051E87">
        <w:rPr>
          <w:sz w:val="28"/>
          <w:szCs w:val="28"/>
          <w:lang w:val="sah-RU"/>
        </w:rPr>
        <w:t xml:space="preserve"> </w:t>
      </w:r>
      <w:r w:rsidR="00051E87" w:rsidRPr="00051E87">
        <w:rPr>
          <w:sz w:val="28"/>
          <w:szCs w:val="28"/>
        </w:rPr>
        <w:t>завоевания устанавливает тот факт, что часть хоринцев жила в Предбайкалье даже в момент прихода русских, ибо «хоринцы» принимают участие в боях под Верхоленским остро</w:t>
      </w:r>
      <w:r w:rsidR="00051E87" w:rsidRPr="00051E87">
        <w:rPr>
          <w:sz w:val="28"/>
          <w:szCs w:val="28"/>
        </w:rPr>
        <w:softHyphen/>
        <w:t>гом.</w:t>
      </w:r>
      <w:r w:rsidR="00051E87">
        <w:rPr>
          <w:rStyle w:val="ac"/>
          <w:sz w:val="28"/>
          <w:szCs w:val="28"/>
        </w:rPr>
        <w:footnoteReference w:id="161"/>
      </w:r>
    </w:p>
    <w:p w:rsidR="00051E87" w:rsidRPr="00051E87" w:rsidRDefault="00051E87" w:rsidP="00051E87">
      <w:pPr>
        <w:tabs>
          <w:tab w:val="left" w:pos="567"/>
        </w:tabs>
        <w:spacing w:after="0"/>
        <w:ind w:firstLine="567"/>
        <w:jc w:val="both"/>
        <w:rPr>
          <w:sz w:val="28"/>
          <w:szCs w:val="28"/>
        </w:rPr>
      </w:pPr>
      <w:r w:rsidRPr="00051E87">
        <w:rPr>
          <w:sz w:val="28"/>
          <w:szCs w:val="28"/>
        </w:rPr>
        <w:t>Современные хоринцы делятся на две неравные группы: восемь агинских родов «агайн найман эсэгэ» и три рода, но</w:t>
      </w:r>
      <w:r w:rsidRPr="00051E87">
        <w:rPr>
          <w:sz w:val="28"/>
          <w:szCs w:val="28"/>
        </w:rPr>
        <w:softHyphen/>
        <w:t>сящих название «хойто-хори» (в переводе «северные хорин</w:t>
      </w:r>
      <w:r w:rsidRPr="00051E87">
        <w:rPr>
          <w:sz w:val="28"/>
          <w:szCs w:val="28"/>
        </w:rPr>
        <w:softHyphen/>
        <w:t>цы), составляющих Хоринский аймак</w:t>
      </w:r>
      <w:r>
        <w:rPr>
          <w:rStyle w:val="ac"/>
          <w:sz w:val="28"/>
          <w:szCs w:val="28"/>
        </w:rPr>
        <w:footnoteReference w:id="162"/>
      </w:r>
      <w:r w:rsidRPr="00051E87">
        <w:rPr>
          <w:sz w:val="28"/>
          <w:szCs w:val="28"/>
        </w:rPr>
        <w:t>. Мы вправе допус</w:t>
      </w:r>
      <w:r w:rsidRPr="00051E87">
        <w:rPr>
          <w:sz w:val="28"/>
          <w:szCs w:val="28"/>
        </w:rPr>
        <w:softHyphen/>
        <w:t>тить, что хойто-хори потому и названы «северными», что до прихода русских они оставались на северной стороне Байкала, тогда как агинские восемь родов переселились за Байкал в век Чингис-Хана или, м. б., и несколько ранее.</w:t>
      </w:r>
    </w:p>
    <w:p w:rsidR="00051E87" w:rsidRPr="00051E87" w:rsidRDefault="00051E87" w:rsidP="00051E87">
      <w:pPr>
        <w:tabs>
          <w:tab w:val="left" w:pos="567"/>
        </w:tabs>
        <w:spacing w:after="0"/>
        <w:ind w:firstLine="567"/>
        <w:jc w:val="both"/>
        <w:rPr>
          <w:sz w:val="28"/>
          <w:szCs w:val="28"/>
        </w:rPr>
      </w:pPr>
      <w:r w:rsidRPr="00051E87">
        <w:rPr>
          <w:sz w:val="28"/>
          <w:szCs w:val="28"/>
        </w:rPr>
        <w:t>Указанное выше предание о происхождении агинцев ин</w:t>
      </w:r>
      <w:r w:rsidRPr="00051E87">
        <w:rPr>
          <w:sz w:val="28"/>
          <w:szCs w:val="28"/>
        </w:rPr>
        <w:softHyphen/>
        <w:t>тересно еще в том смысле, что связывает их происхожде</w:t>
      </w:r>
      <w:r w:rsidRPr="00051E87">
        <w:rPr>
          <w:sz w:val="28"/>
          <w:szCs w:val="28"/>
        </w:rPr>
        <w:softHyphen/>
        <w:t>ние с тумэтами. Современные агинцы уже забыли свое переселение из Приангарья, утратили также и понимание географического имени «Баргуджин», которое превращается у них то в название группы монгольских племен (хотя это понимание вполне закономерно, ибо название обособленной территории легко может превратиться в объединяющее имя для всех ее обитателей, ср. напр., «Бюлюю» — название страны и вилюйских якутов, как подотдела якутов), то в имя женщины — прародительницы.</w:t>
      </w:r>
    </w:p>
    <w:p w:rsidR="00051E87" w:rsidRPr="00051E87" w:rsidRDefault="00051E87" w:rsidP="00051E87">
      <w:pPr>
        <w:tabs>
          <w:tab w:val="left" w:pos="567"/>
        </w:tabs>
        <w:spacing w:after="0"/>
        <w:ind w:firstLine="567"/>
        <w:jc w:val="both"/>
        <w:rPr>
          <w:sz w:val="28"/>
          <w:szCs w:val="28"/>
          <w:lang w:val="sah-RU"/>
        </w:rPr>
      </w:pPr>
      <w:r w:rsidRPr="00051E87">
        <w:rPr>
          <w:sz w:val="28"/>
          <w:szCs w:val="28"/>
        </w:rPr>
        <w:t>«Агинские буряты свое происхождение приписывают мон</w:t>
      </w:r>
      <w:r w:rsidRPr="00051E87">
        <w:rPr>
          <w:sz w:val="28"/>
          <w:szCs w:val="28"/>
        </w:rPr>
        <w:softHyphen/>
        <w:t>гольским племенам, жившим некогда в районе р. Селенги вблизи озера Байкала. Племена эти были известны под об</w:t>
      </w:r>
      <w:r w:rsidRPr="00051E87">
        <w:rPr>
          <w:sz w:val="28"/>
          <w:szCs w:val="28"/>
        </w:rPr>
        <w:softHyphen/>
        <w:t>щим названием «Баргуджин-Тукум». Одна ветвь этих монго</w:t>
      </w:r>
      <w:r w:rsidRPr="00051E87">
        <w:rPr>
          <w:sz w:val="28"/>
          <w:szCs w:val="28"/>
        </w:rPr>
        <w:softHyphen/>
        <w:t>лов именовалась тумэты; последние были очень богаты и знатны. Правитель тумэтского рода был Тайшин-Ноен. Сла</w:t>
      </w:r>
      <w:r w:rsidRPr="00051E87">
        <w:rPr>
          <w:sz w:val="28"/>
          <w:szCs w:val="28"/>
        </w:rPr>
        <w:softHyphen/>
        <w:t>ва и могущество его простирались далеко за пределы тумэтских кочевий. У него было три сына. Младшего из них звали Хоредой-Мэргэн, который имел трех жен. Первая жена по имени Баргудзин и т. д.</w:t>
      </w:r>
      <w:r>
        <w:rPr>
          <w:rStyle w:val="ac"/>
          <w:sz w:val="28"/>
          <w:szCs w:val="28"/>
        </w:rPr>
        <w:footnoteReference w:id="163"/>
      </w:r>
    </w:p>
    <w:p w:rsidR="008E1CE5" w:rsidRPr="008E1CE5" w:rsidRDefault="00051E87" w:rsidP="008E1CE5">
      <w:pPr>
        <w:tabs>
          <w:tab w:val="left" w:pos="567"/>
        </w:tabs>
        <w:spacing w:after="0"/>
        <w:ind w:firstLine="567"/>
        <w:jc w:val="both"/>
        <w:rPr>
          <w:sz w:val="28"/>
          <w:szCs w:val="28"/>
        </w:rPr>
      </w:pPr>
      <w:r w:rsidRPr="00051E87">
        <w:rPr>
          <w:sz w:val="28"/>
          <w:szCs w:val="28"/>
        </w:rPr>
        <w:t>Это доказывает проживание агинцев в Приангарском крае, древнее название которого в легенде превратилось в общее наименование всех монгольских племен, когда-то его населявших. Во-вторых, здесь мы находим доказательство и</w:t>
      </w:r>
      <w:r w:rsidR="008E1CE5">
        <w:rPr>
          <w:sz w:val="28"/>
          <w:szCs w:val="28"/>
          <w:lang w:val="sah-RU"/>
        </w:rPr>
        <w:t xml:space="preserve"> </w:t>
      </w:r>
      <w:r w:rsidR="008E1CE5" w:rsidRPr="008E1CE5">
        <w:rPr>
          <w:sz w:val="28"/>
          <w:szCs w:val="28"/>
        </w:rPr>
        <w:t>того, что в древнем Баргуджине господствующее положе</w:t>
      </w:r>
      <w:r w:rsidR="008E1CE5" w:rsidRPr="008E1CE5">
        <w:rPr>
          <w:sz w:val="28"/>
          <w:szCs w:val="28"/>
        </w:rPr>
        <w:softHyphen/>
        <w:t>ние занимали тумэты, которым подчинялись хори. (Леген</w:t>
      </w:r>
      <w:r w:rsidR="008E1CE5" w:rsidRPr="008E1CE5">
        <w:rPr>
          <w:sz w:val="28"/>
          <w:szCs w:val="28"/>
        </w:rPr>
        <w:softHyphen/>
        <w:t>дарный предок одиннадцати хоринских родов Хоридай- Мэргэн оказывается в положении младшего сына тумэт</w:t>
      </w:r>
      <w:r w:rsidR="008E1CE5" w:rsidRPr="008E1CE5">
        <w:rPr>
          <w:sz w:val="28"/>
          <w:szCs w:val="28"/>
        </w:rPr>
        <w:softHyphen/>
        <w:t>ского властелина). Таким образом, легенда хоринских бурят вполне сходится со сказаниями вилюйчан о столкновении их предков с иноплеменным народом тумат. Если даже богатые скотом хоринские буряты находились в подчинении у тумэтов, то тем более окраинные эхирит-булагаты, ловцы соболей и белок, не могли быть независимыми от тумэтов. Следовательно, при столкновениях якутов с монгольскими племенами, последние должны были фигурировать под общей кличкой командующих тумэтов.</w:t>
      </w:r>
    </w:p>
    <w:p w:rsidR="008E1CE5" w:rsidRPr="008E1CE5" w:rsidRDefault="008E1CE5" w:rsidP="008E1CE5">
      <w:pPr>
        <w:tabs>
          <w:tab w:val="left" w:pos="567"/>
        </w:tabs>
        <w:spacing w:after="0"/>
        <w:ind w:firstLine="567"/>
        <w:jc w:val="both"/>
        <w:rPr>
          <w:sz w:val="28"/>
          <w:szCs w:val="28"/>
        </w:rPr>
      </w:pPr>
      <w:r w:rsidRPr="008E1CE5">
        <w:rPr>
          <w:sz w:val="28"/>
          <w:szCs w:val="28"/>
        </w:rPr>
        <w:t>У современных северобайкальских бурят сохранилось довольно отчетливое легендарное воспоминание о подчине</w:t>
      </w:r>
      <w:r w:rsidRPr="008E1CE5">
        <w:rPr>
          <w:sz w:val="28"/>
          <w:szCs w:val="28"/>
        </w:rPr>
        <w:softHyphen/>
        <w:t>нии их тумэтским властелинам. По Рашид-Эддину, фамиль</w:t>
      </w:r>
      <w:r w:rsidRPr="008E1CE5">
        <w:rPr>
          <w:sz w:val="28"/>
          <w:szCs w:val="28"/>
        </w:rPr>
        <w:softHyphen/>
        <w:t>ное прозвище главы тумэтов — «Тайтула-Сухар»:</w:t>
      </w:r>
    </w:p>
    <w:p w:rsidR="008E1CE5" w:rsidRPr="008E1CE5" w:rsidRDefault="008E1CE5" w:rsidP="008E1CE5">
      <w:pPr>
        <w:tabs>
          <w:tab w:val="left" w:pos="567"/>
        </w:tabs>
        <w:spacing w:after="0"/>
        <w:ind w:firstLine="567"/>
        <w:jc w:val="both"/>
        <w:rPr>
          <w:sz w:val="28"/>
          <w:szCs w:val="28"/>
        </w:rPr>
      </w:pPr>
      <w:r w:rsidRPr="008E1CE5">
        <w:rPr>
          <w:sz w:val="28"/>
          <w:szCs w:val="28"/>
        </w:rPr>
        <w:t>«Тумэты было племя и войско чрезвычайно воинствен</w:t>
      </w:r>
      <w:r w:rsidRPr="008E1CE5">
        <w:rPr>
          <w:sz w:val="28"/>
          <w:szCs w:val="28"/>
        </w:rPr>
        <w:softHyphen/>
        <w:t>ное. Глава их Тайтула-Сухар пришел на службу к Чингис- Хану, подчинился и покорился. Когда Чингис-Хан занимался покорением страны Китайской, оставаясь там в продолже</w:t>
      </w:r>
      <w:r w:rsidRPr="008E1CE5">
        <w:rPr>
          <w:sz w:val="28"/>
          <w:szCs w:val="28"/>
        </w:rPr>
        <w:softHyphen/>
        <w:t>ние 6 лет и возвратился назад, услышал, что тумэты вторич</w:t>
      </w:r>
      <w:r w:rsidRPr="008E1CE5">
        <w:rPr>
          <w:sz w:val="28"/>
          <w:szCs w:val="28"/>
        </w:rPr>
        <w:softHyphen/>
        <w:t>но возмутились... Он (Ч.-Х.) отправил Бургул-Нойона... Они имели большие битвы и покорили племя тумэт, но Бургул- Нойон был убит в сражении, так как они были племя злодей</w:t>
      </w:r>
      <w:r w:rsidRPr="008E1CE5">
        <w:rPr>
          <w:sz w:val="28"/>
          <w:szCs w:val="28"/>
        </w:rPr>
        <w:softHyphen/>
        <w:t>ское и злонамеренное, то множество из них убито»</w:t>
      </w:r>
      <w:r>
        <w:rPr>
          <w:rStyle w:val="ac"/>
          <w:sz w:val="28"/>
          <w:szCs w:val="28"/>
        </w:rPr>
        <w:footnoteReference w:id="164"/>
      </w:r>
      <w:r w:rsidRPr="008E1CE5">
        <w:rPr>
          <w:sz w:val="28"/>
          <w:szCs w:val="28"/>
        </w:rPr>
        <w:t>.</w:t>
      </w:r>
    </w:p>
    <w:p w:rsidR="008E1CE5" w:rsidRPr="008E1CE5" w:rsidRDefault="008E1CE5" w:rsidP="008E1CE5">
      <w:pPr>
        <w:tabs>
          <w:tab w:val="left" w:pos="567"/>
        </w:tabs>
        <w:spacing w:after="0"/>
        <w:ind w:firstLine="567"/>
        <w:jc w:val="both"/>
        <w:rPr>
          <w:sz w:val="28"/>
          <w:szCs w:val="28"/>
        </w:rPr>
      </w:pPr>
      <w:r w:rsidRPr="008E1CE5">
        <w:rPr>
          <w:sz w:val="28"/>
          <w:szCs w:val="28"/>
        </w:rPr>
        <w:t>М. Н. Хангалов среди балаганских бурят записал и опуб</w:t>
      </w:r>
      <w:r w:rsidRPr="008E1CE5">
        <w:rPr>
          <w:sz w:val="28"/>
          <w:szCs w:val="28"/>
        </w:rPr>
        <w:softHyphen/>
        <w:t>ликовал очень интересное предание о Сухэр-Ноене и Гэнэн- Худакте. Ознакомившись с содержанием этой легенды, в Су</w:t>
      </w:r>
      <w:r w:rsidRPr="008E1CE5">
        <w:rPr>
          <w:sz w:val="28"/>
          <w:szCs w:val="28"/>
        </w:rPr>
        <w:softHyphen/>
        <w:t>хэр-Ноене нетрудно узнать обобщенный образ вождей тумэт</w:t>
      </w:r>
      <w:r w:rsidRPr="008E1CE5">
        <w:rPr>
          <w:sz w:val="28"/>
          <w:szCs w:val="28"/>
        </w:rPr>
        <w:softHyphen/>
        <w:t>ского народа, занимавшего степные районы Приангарского края и собиравшего пушную дань с охотников эхирит- булагатов. До разбора легенды бурят об их взаимоотно</w:t>
      </w:r>
      <w:r w:rsidRPr="008E1CE5">
        <w:rPr>
          <w:sz w:val="28"/>
          <w:szCs w:val="28"/>
        </w:rPr>
        <w:softHyphen/>
        <w:t>шениях с тумэтами нам необходимо ознакомиться с истори</w:t>
      </w:r>
      <w:r w:rsidRPr="008E1CE5">
        <w:rPr>
          <w:sz w:val="28"/>
          <w:szCs w:val="28"/>
        </w:rPr>
        <w:softHyphen/>
        <w:t>ческими судьбами последних.</w:t>
      </w:r>
    </w:p>
    <w:p w:rsidR="0041672C" w:rsidRPr="0041672C" w:rsidRDefault="008E1CE5" w:rsidP="0041672C">
      <w:pPr>
        <w:tabs>
          <w:tab w:val="left" w:pos="567"/>
        </w:tabs>
        <w:spacing w:after="0"/>
        <w:ind w:firstLine="567"/>
        <w:jc w:val="both"/>
        <w:rPr>
          <w:sz w:val="28"/>
          <w:szCs w:val="28"/>
        </w:rPr>
      </w:pPr>
      <w:r w:rsidRPr="008E1CE5">
        <w:rPr>
          <w:sz w:val="28"/>
          <w:szCs w:val="28"/>
        </w:rPr>
        <w:t>В настоящее время тумэты живут во Внутренней Мон</w:t>
      </w:r>
      <w:r w:rsidRPr="008E1CE5">
        <w:rPr>
          <w:sz w:val="28"/>
          <w:szCs w:val="28"/>
        </w:rPr>
        <w:softHyphen/>
        <w:t>голии, где входят в состав Джосотуского сейма (два хощуна. Монгольский хощун равняется приблизительно якутскому улусу). Окитаившиеся тумэты, по словам А. Д. Руднева, имеются там же в Улан-Цабском сейме. Переселение тумэтов</w:t>
      </w:r>
      <w:r w:rsidR="0041672C">
        <w:rPr>
          <w:sz w:val="28"/>
          <w:szCs w:val="28"/>
          <w:lang w:val="sah-RU"/>
        </w:rPr>
        <w:t xml:space="preserve"> </w:t>
      </w:r>
      <w:r w:rsidR="0041672C" w:rsidRPr="0041672C">
        <w:rPr>
          <w:sz w:val="28"/>
          <w:szCs w:val="28"/>
        </w:rPr>
        <w:t>на юг, по-видимому, произошло при Чингис-Хане, ибо они, по показаниям Рашид-Эддина и «Юань чао ми ши», неодно</w:t>
      </w:r>
      <w:r w:rsidR="0041672C" w:rsidRPr="0041672C">
        <w:rPr>
          <w:sz w:val="28"/>
          <w:szCs w:val="28"/>
        </w:rPr>
        <w:softHyphen/>
        <w:t>кратно возмущались и были усмиряемы с большими жесто</w:t>
      </w:r>
      <w:r w:rsidR="0041672C" w:rsidRPr="0041672C">
        <w:rPr>
          <w:sz w:val="28"/>
          <w:szCs w:val="28"/>
        </w:rPr>
        <w:softHyphen/>
        <w:t>костями. Выселение их из Баргуджин-Тукума, вероятно, бы</w:t>
      </w:r>
      <w:r w:rsidR="0041672C" w:rsidRPr="0041672C">
        <w:rPr>
          <w:sz w:val="28"/>
          <w:szCs w:val="28"/>
        </w:rPr>
        <w:softHyphen/>
        <w:t>ло одной из предупредительных мер, а также и наказани</w:t>
      </w:r>
      <w:r w:rsidR="0041672C" w:rsidRPr="0041672C">
        <w:rPr>
          <w:sz w:val="28"/>
          <w:szCs w:val="28"/>
        </w:rPr>
        <w:softHyphen/>
        <w:t>ем. По Рашид-Эддину, тумэты и ойраты хотя и показы</w:t>
      </w:r>
      <w:r w:rsidR="0041672C" w:rsidRPr="0041672C">
        <w:rPr>
          <w:sz w:val="28"/>
          <w:szCs w:val="28"/>
        </w:rPr>
        <w:softHyphen/>
        <w:t>ваются в числе обитателей Баргуджин-Тукума, но из ряда его конкретных описаний видно, что ойраты занимали бас</w:t>
      </w:r>
      <w:r w:rsidR="0041672C" w:rsidRPr="0041672C">
        <w:rPr>
          <w:sz w:val="28"/>
          <w:szCs w:val="28"/>
        </w:rPr>
        <w:softHyphen/>
        <w:t>сейн верхнего Енисея в пределах Урянхайского края, т. н., восьмиречие, образующее реку «Кэм»</w:t>
      </w:r>
      <w:r w:rsidR="0041672C">
        <w:rPr>
          <w:rStyle w:val="ac"/>
          <w:sz w:val="28"/>
          <w:szCs w:val="28"/>
        </w:rPr>
        <w:footnoteReference w:id="165"/>
      </w:r>
      <w:r w:rsidR="0041672C" w:rsidRPr="0041672C">
        <w:rPr>
          <w:sz w:val="28"/>
          <w:szCs w:val="28"/>
        </w:rPr>
        <w:t>. При этом исто</w:t>
      </w:r>
      <w:r w:rsidR="0041672C" w:rsidRPr="0041672C">
        <w:rPr>
          <w:sz w:val="28"/>
          <w:szCs w:val="28"/>
        </w:rPr>
        <w:softHyphen/>
        <w:t>рик заявляет: «В древности на тех реках обитало племя тумэт».</w:t>
      </w:r>
    </w:p>
    <w:p w:rsidR="0041672C" w:rsidRPr="0041672C" w:rsidRDefault="0041672C" w:rsidP="0041672C">
      <w:pPr>
        <w:tabs>
          <w:tab w:val="left" w:pos="567"/>
        </w:tabs>
        <w:spacing w:after="0"/>
        <w:ind w:firstLine="567"/>
        <w:jc w:val="both"/>
        <w:rPr>
          <w:sz w:val="28"/>
          <w:szCs w:val="28"/>
          <w:lang w:val="sah-RU"/>
        </w:rPr>
      </w:pPr>
      <w:r w:rsidRPr="0041672C">
        <w:rPr>
          <w:sz w:val="28"/>
          <w:szCs w:val="28"/>
        </w:rPr>
        <w:t>Проживание ойратов в Урянхае устанавливается также маршрутом монгольского войска, посланного Чингис-Ханом в 1207 г. для покорения енисейских кыргызов под началь</w:t>
      </w:r>
      <w:r w:rsidRPr="0041672C">
        <w:rPr>
          <w:sz w:val="28"/>
          <w:szCs w:val="28"/>
        </w:rPr>
        <w:softHyphen/>
        <w:t>ством его старшего сына Джучи. Отряд выступил из Хэлиня (Каракорум), весной дошел до реки Кянь (Кэм).</w:t>
      </w:r>
      <w:r>
        <w:rPr>
          <w:rStyle w:val="ac"/>
          <w:sz w:val="28"/>
          <w:szCs w:val="28"/>
        </w:rPr>
        <w:footnoteReference w:id="166"/>
      </w:r>
      <w:r w:rsidRPr="0041672C">
        <w:rPr>
          <w:sz w:val="28"/>
          <w:szCs w:val="28"/>
        </w:rPr>
        <w:t xml:space="preserve"> Когда Джучи дошел до места Шихшит (река Шишкит, левый при</w:t>
      </w:r>
      <w:r w:rsidRPr="0041672C">
        <w:rPr>
          <w:sz w:val="28"/>
          <w:szCs w:val="28"/>
        </w:rPr>
        <w:softHyphen/>
        <w:t>ток Хуа-Кэма в Урянхайском крае), ему покорились «ойра» (ойраты), тубасы (урянхайцы — «туба») и многие др. роды. «От ойра до кэргисы было пять переездов».</w:t>
      </w:r>
      <w:r>
        <w:rPr>
          <w:rStyle w:val="ac"/>
          <w:sz w:val="28"/>
          <w:szCs w:val="28"/>
        </w:rPr>
        <w:footnoteReference w:id="167"/>
      </w:r>
    </w:p>
    <w:p w:rsidR="0041672C" w:rsidRPr="0041672C" w:rsidRDefault="0041672C" w:rsidP="0041672C">
      <w:pPr>
        <w:tabs>
          <w:tab w:val="left" w:pos="567"/>
        </w:tabs>
        <w:spacing w:after="0"/>
        <w:ind w:firstLine="567"/>
        <w:jc w:val="both"/>
        <w:rPr>
          <w:sz w:val="28"/>
          <w:szCs w:val="28"/>
          <w:lang w:val="sah-RU"/>
        </w:rPr>
      </w:pPr>
      <w:r w:rsidRPr="0041672C">
        <w:rPr>
          <w:sz w:val="28"/>
          <w:szCs w:val="28"/>
        </w:rPr>
        <w:t>Из «Юань чао ми ши» мы узнаем, что Чингис-Хан после подчинения обитателей Урянхая и киргизов южного Енисея отправляет другой отряд под начальством Бороула для покорения холи-тумат (хори-тумат). Бороул с отрядом попал в засаду и погиб. Ясно, конечно, что хори-туматы должны были жить на севере по соседству с Урянхаем в Баргуджин-Тукуме. До Бороула к туматам были отправлены еще хорчи и глава ойратов Худука-Беки, «как хорошо знав</w:t>
      </w:r>
      <w:r w:rsidRPr="0041672C">
        <w:rPr>
          <w:sz w:val="28"/>
          <w:szCs w:val="28"/>
        </w:rPr>
        <w:softHyphen/>
        <w:t>ший лесной народ», и оба попали в плен к туматам. Усмиряет туматов только третий отряд, посланный под на</w:t>
      </w:r>
      <w:r w:rsidRPr="0041672C">
        <w:rPr>
          <w:sz w:val="28"/>
          <w:szCs w:val="28"/>
        </w:rPr>
        <w:softHyphen/>
        <w:t>чальством Дорбо-Дохшина.</w:t>
      </w:r>
      <w:r>
        <w:rPr>
          <w:rStyle w:val="ac"/>
          <w:sz w:val="28"/>
          <w:szCs w:val="28"/>
        </w:rPr>
        <w:footnoteReference w:id="168"/>
      </w:r>
    </w:p>
    <w:p w:rsidR="0041672C" w:rsidRPr="0041672C" w:rsidRDefault="0041672C" w:rsidP="0041672C">
      <w:pPr>
        <w:tabs>
          <w:tab w:val="left" w:pos="567"/>
        </w:tabs>
        <w:spacing w:after="0"/>
        <w:ind w:firstLine="567"/>
        <w:jc w:val="both"/>
        <w:rPr>
          <w:sz w:val="28"/>
          <w:szCs w:val="28"/>
        </w:rPr>
      </w:pPr>
      <w:r w:rsidRPr="0041672C">
        <w:rPr>
          <w:sz w:val="28"/>
          <w:szCs w:val="28"/>
        </w:rPr>
        <w:t>Приведенные факты устанавливают проживание хори-ту</w:t>
      </w:r>
      <w:r w:rsidRPr="0041672C">
        <w:rPr>
          <w:sz w:val="28"/>
          <w:szCs w:val="28"/>
        </w:rPr>
        <w:softHyphen/>
        <w:t>матов в Приангарском крае за озером Байкал, ибо подчине</w:t>
      </w:r>
      <w:r w:rsidRPr="0041672C">
        <w:rPr>
          <w:sz w:val="28"/>
          <w:szCs w:val="28"/>
        </w:rPr>
        <w:softHyphen/>
        <w:t>ние добайкальских племен Чингис не мог бы отсрочить до завоевания Урянхайского края. Неудачи монгольских отря</w:t>
      </w:r>
      <w:r w:rsidRPr="0041672C">
        <w:rPr>
          <w:sz w:val="28"/>
          <w:szCs w:val="28"/>
        </w:rPr>
        <w:softHyphen/>
        <w:t>дов в борьбе с туматами, несомненно, обусловлены даль</w:t>
      </w:r>
      <w:r w:rsidRPr="0041672C">
        <w:rPr>
          <w:sz w:val="28"/>
          <w:szCs w:val="28"/>
        </w:rPr>
        <w:softHyphen/>
        <w:t>ностью их местожительства, неизвестностью дорог и т. д.</w:t>
      </w:r>
    </w:p>
    <w:p w:rsidR="007E2512" w:rsidRPr="007E2512" w:rsidRDefault="007E2512" w:rsidP="007E2512">
      <w:pPr>
        <w:tabs>
          <w:tab w:val="left" w:pos="567"/>
        </w:tabs>
        <w:spacing w:after="0"/>
        <w:ind w:firstLine="567"/>
        <w:jc w:val="both"/>
        <w:rPr>
          <w:sz w:val="28"/>
          <w:szCs w:val="28"/>
        </w:rPr>
      </w:pPr>
      <w:r w:rsidRPr="007E2512">
        <w:rPr>
          <w:sz w:val="28"/>
          <w:szCs w:val="28"/>
        </w:rPr>
        <w:t>Непосредственное соседство Баргуджин-Тукума с Урянхаем вытекает также из того факта, что вызывается идти на туматов глава ойратов Худука-Беки, как хорошо знающий лесной народ. Очевидно, в дочингисову эпоху ойраты Урянхая находились в деятельных сношениях с хори-туматами Приангарья.</w:t>
      </w:r>
    </w:p>
    <w:p w:rsidR="007E2512" w:rsidRPr="007E2512" w:rsidRDefault="007E2512" w:rsidP="007E2512">
      <w:pPr>
        <w:tabs>
          <w:tab w:val="left" w:pos="567"/>
        </w:tabs>
        <w:spacing w:after="0"/>
        <w:ind w:firstLine="567"/>
        <w:jc w:val="both"/>
        <w:rPr>
          <w:sz w:val="28"/>
          <w:szCs w:val="28"/>
        </w:rPr>
      </w:pPr>
      <w:r w:rsidRPr="007E2512">
        <w:rPr>
          <w:sz w:val="28"/>
          <w:szCs w:val="28"/>
        </w:rPr>
        <w:t>Теперь ознакомимся с элементами бурятской легенды о Сухэр-Ноене. Так как туматы ушли в Монголию, а сами эхирит-булагаты из Канской и Нижнеудинской тайги при</w:t>
      </w:r>
      <w:r w:rsidRPr="007E2512">
        <w:rPr>
          <w:sz w:val="28"/>
          <w:szCs w:val="28"/>
        </w:rPr>
        <w:softHyphen/>
        <w:t>двинулись на восток и заняли степные места, бывшие ранее во владении туматов, то бурятская легенда, само собой разу</w:t>
      </w:r>
      <w:r w:rsidRPr="007E2512">
        <w:rPr>
          <w:sz w:val="28"/>
          <w:szCs w:val="28"/>
        </w:rPr>
        <w:softHyphen/>
        <w:t>меется, своего Сухэр-Ноена помещает в Монголии, где, яко</w:t>
      </w:r>
      <w:r w:rsidRPr="007E2512">
        <w:rPr>
          <w:sz w:val="28"/>
          <w:szCs w:val="28"/>
        </w:rPr>
        <w:softHyphen/>
        <w:t>бы, он находился в подчинении у монгольских ханов.</w:t>
      </w:r>
    </w:p>
    <w:p w:rsidR="007E2512" w:rsidRPr="007E2512" w:rsidRDefault="007E2512" w:rsidP="007E2512">
      <w:pPr>
        <w:tabs>
          <w:tab w:val="left" w:pos="567"/>
        </w:tabs>
        <w:spacing w:after="0"/>
        <w:ind w:firstLine="567"/>
        <w:jc w:val="both"/>
        <w:rPr>
          <w:sz w:val="28"/>
          <w:szCs w:val="28"/>
        </w:rPr>
      </w:pPr>
      <w:r w:rsidRPr="007E2512">
        <w:rPr>
          <w:sz w:val="28"/>
          <w:szCs w:val="28"/>
        </w:rPr>
        <w:t>«Буряты, жившие по северную сторону Байкала, делали набеги в Монголию и угоняли у монголов скот, которого у бурят было мало, а также добывали здесь разные укра</w:t>
      </w:r>
      <w:r w:rsidRPr="007E2512">
        <w:rPr>
          <w:sz w:val="28"/>
          <w:szCs w:val="28"/>
        </w:rPr>
        <w:softHyphen/>
        <w:t>шения, выменивая их на звериные шкуры».</w:t>
      </w:r>
    </w:p>
    <w:p w:rsidR="007E2512" w:rsidRPr="007E2512" w:rsidRDefault="007E2512" w:rsidP="007E2512">
      <w:pPr>
        <w:tabs>
          <w:tab w:val="left" w:pos="567"/>
        </w:tabs>
        <w:spacing w:after="0"/>
        <w:ind w:firstLine="567"/>
        <w:jc w:val="both"/>
        <w:rPr>
          <w:sz w:val="28"/>
          <w:szCs w:val="28"/>
        </w:rPr>
      </w:pPr>
      <w:r w:rsidRPr="007E2512">
        <w:rPr>
          <w:sz w:val="28"/>
          <w:szCs w:val="28"/>
        </w:rPr>
        <w:t>Монгольские ханы, желая подчинить бурят, посылают двух лам, одного из которых зовут Гэнэн-Худакта, а другого Сухэр-Ноен. «Эти лица должны были подчинить бурят и прекратить их набеги на Монголию и угон скота».</w:t>
      </w:r>
    </w:p>
    <w:p w:rsidR="007E2512" w:rsidRPr="007E2512" w:rsidRDefault="007E2512" w:rsidP="007E2512">
      <w:pPr>
        <w:tabs>
          <w:tab w:val="left" w:pos="567"/>
        </w:tabs>
        <w:spacing w:after="0"/>
        <w:ind w:firstLine="567"/>
        <w:jc w:val="both"/>
        <w:rPr>
          <w:sz w:val="28"/>
          <w:szCs w:val="28"/>
        </w:rPr>
      </w:pPr>
      <w:r w:rsidRPr="007E2512">
        <w:rPr>
          <w:sz w:val="28"/>
          <w:szCs w:val="28"/>
        </w:rPr>
        <w:t>Здесь совершенно правильно обрисовываются взаимоотно</w:t>
      </w:r>
      <w:r w:rsidRPr="007E2512">
        <w:rPr>
          <w:sz w:val="28"/>
          <w:szCs w:val="28"/>
        </w:rPr>
        <w:softHyphen/>
        <w:t>шения охотников эхирит-булагатов со скотоводами-туматами. Буряты обоих названных лам представляют елетами, т. е. калмыками-ойратами, что тоже намекает на туматов, при</w:t>
      </w:r>
      <w:r w:rsidRPr="007E2512">
        <w:rPr>
          <w:sz w:val="28"/>
          <w:szCs w:val="28"/>
        </w:rPr>
        <w:softHyphen/>
        <w:t>надлежавших к союзу западных монголов.</w:t>
      </w:r>
    </w:p>
    <w:p w:rsidR="007E2512" w:rsidRPr="007E2512" w:rsidRDefault="007E2512" w:rsidP="007E2512">
      <w:pPr>
        <w:tabs>
          <w:tab w:val="left" w:pos="567"/>
        </w:tabs>
        <w:spacing w:after="0"/>
        <w:ind w:firstLine="567"/>
        <w:jc w:val="both"/>
        <w:rPr>
          <w:sz w:val="28"/>
          <w:szCs w:val="28"/>
        </w:rPr>
      </w:pPr>
      <w:r w:rsidRPr="007E2512">
        <w:rPr>
          <w:sz w:val="28"/>
          <w:szCs w:val="28"/>
        </w:rPr>
        <w:t>«Сухэр-Ноен... был из племени елет... был батур, т. е. предводитель, отличавшийся необыкновенной силой. С того времени, как он приходил, по преданию балаганских бурят, прошло 16 или 17 поколений. При нем было триста воору</w:t>
      </w:r>
      <w:r w:rsidRPr="007E2512">
        <w:rPr>
          <w:sz w:val="28"/>
          <w:szCs w:val="28"/>
        </w:rPr>
        <w:softHyphen/>
        <w:t>женных человек или телохранителей».</w:t>
      </w:r>
    </w:p>
    <w:p w:rsidR="007E2512" w:rsidRPr="007E2512" w:rsidRDefault="007E2512" w:rsidP="007E2512">
      <w:pPr>
        <w:tabs>
          <w:tab w:val="left" w:pos="567"/>
        </w:tabs>
        <w:spacing w:after="0"/>
        <w:ind w:firstLine="567"/>
        <w:jc w:val="both"/>
        <w:rPr>
          <w:sz w:val="28"/>
          <w:szCs w:val="28"/>
        </w:rPr>
      </w:pPr>
      <w:r w:rsidRPr="007E2512">
        <w:rPr>
          <w:sz w:val="28"/>
          <w:szCs w:val="28"/>
        </w:rPr>
        <w:t>«Цель его прихода была покорить бурят, обратить в буд</w:t>
      </w:r>
      <w:r w:rsidRPr="007E2512">
        <w:rPr>
          <w:sz w:val="28"/>
          <w:szCs w:val="28"/>
        </w:rPr>
        <w:softHyphen/>
        <w:t>дийскую веру и заставить их платить дань дорогой пушни</w:t>
      </w:r>
      <w:r w:rsidRPr="007E2512">
        <w:rPr>
          <w:sz w:val="28"/>
          <w:szCs w:val="28"/>
        </w:rPr>
        <w:softHyphen/>
        <w:t>ной».</w:t>
      </w:r>
    </w:p>
    <w:p w:rsidR="007E2512" w:rsidRPr="007E2512" w:rsidRDefault="007E2512" w:rsidP="007E2512">
      <w:pPr>
        <w:tabs>
          <w:tab w:val="left" w:pos="567"/>
        </w:tabs>
        <w:spacing w:after="0"/>
        <w:ind w:firstLine="567"/>
        <w:jc w:val="both"/>
        <w:rPr>
          <w:sz w:val="28"/>
          <w:szCs w:val="28"/>
        </w:rPr>
      </w:pPr>
      <w:r w:rsidRPr="007E2512">
        <w:rPr>
          <w:sz w:val="28"/>
          <w:szCs w:val="28"/>
        </w:rPr>
        <w:t>Легенда заставляет Сухэр-Ноена с его воинами путешест</w:t>
      </w:r>
      <w:r w:rsidRPr="007E2512">
        <w:rPr>
          <w:sz w:val="28"/>
          <w:szCs w:val="28"/>
        </w:rPr>
        <w:softHyphen/>
        <w:t>вовать по всей Бурятии... «Во время своего пути Сухэр-Ноен совершил над бурятами разные жестокости, будто бы нака</w:t>
      </w:r>
      <w:r w:rsidRPr="007E2512">
        <w:rPr>
          <w:sz w:val="28"/>
          <w:szCs w:val="28"/>
        </w:rPr>
        <w:softHyphen/>
        <w:t>зывая и предсказывая будущее... Буряты разбежались от него по лесам, уходили вглубь тайги, и Сухэр-Ноен не нашел в крае жителей»</w:t>
      </w:r>
      <w:r>
        <w:rPr>
          <w:rStyle w:val="ac"/>
          <w:sz w:val="28"/>
          <w:szCs w:val="28"/>
        </w:rPr>
        <w:footnoteReference w:id="169"/>
      </w:r>
      <w:r w:rsidRPr="007E2512">
        <w:rPr>
          <w:sz w:val="28"/>
          <w:szCs w:val="28"/>
        </w:rPr>
        <w:t>.</w:t>
      </w:r>
    </w:p>
    <w:p w:rsidR="000D5343" w:rsidRPr="000D5343" w:rsidRDefault="000D5343" w:rsidP="000D5343">
      <w:pPr>
        <w:tabs>
          <w:tab w:val="left" w:pos="567"/>
        </w:tabs>
        <w:spacing w:after="0"/>
        <w:ind w:firstLine="567"/>
        <w:jc w:val="both"/>
        <w:rPr>
          <w:sz w:val="28"/>
          <w:szCs w:val="28"/>
        </w:rPr>
      </w:pPr>
      <w:r w:rsidRPr="000D5343">
        <w:rPr>
          <w:sz w:val="28"/>
          <w:szCs w:val="28"/>
        </w:rPr>
        <w:t>Сказание о Сухэр-Ноене среди бурят очень распростра</w:t>
      </w:r>
      <w:r w:rsidRPr="000D5343">
        <w:rPr>
          <w:sz w:val="28"/>
          <w:szCs w:val="28"/>
        </w:rPr>
        <w:softHyphen/>
        <w:t>нено. Мне удалось получить от П. П. Баторова аларский вариант этой легенды. Здесь «Сукор-Нойин» представлен богатым скотоводом, у которого одна бурятка с двумя малолетними сыновьями-двойнями служит батраком и пасет стада его овец. Сукор-Нойин присваивает имущество этой вдовы. Ее сыновья, возмужав, выручают мать из неволи, и похитив тысячу голов конного скота у Сукор-Нойина, убегают на север в Бурятский край. Сукор-Нойин гонится за беглецами и тоже в разных местах творит всякие наси</w:t>
      </w:r>
      <w:r w:rsidRPr="000D5343">
        <w:rPr>
          <w:sz w:val="28"/>
          <w:szCs w:val="28"/>
        </w:rPr>
        <w:softHyphen/>
        <w:t>лия над бурятами. Весьма возможно, что в лице двух братьев-близнецов когда-то фигурировали Эхирит и Булагат, ле</w:t>
      </w:r>
      <w:r w:rsidRPr="000D5343">
        <w:rPr>
          <w:sz w:val="28"/>
          <w:szCs w:val="28"/>
        </w:rPr>
        <w:softHyphen/>
        <w:t>гендарные прародители северобайкальских баргу-бурят.</w:t>
      </w:r>
    </w:p>
    <w:p w:rsidR="000D5343" w:rsidRPr="000D5343" w:rsidRDefault="000D5343" w:rsidP="000D5343">
      <w:pPr>
        <w:tabs>
          <w:tab w:val="left" w:pos="567"/>
        </w:tabs>
        <w:spacing w:after="0"/>
        <w:ind w:firstLine="567"/>
        <w:jc w:val="both"/>
        <w:rPr>
          <w:sz w:val="28"/>
          <w:szCs w:val="28"/>
        </w:rPr>
      </w:pPr>
      <w:r w:rsidRPr="000D5343">
        <w:rPr>
          <w:sz w:val="28"/>
          <w:szCs w:val="28"/>
        </w:rPr>
        <w:t>В предыдущих главах в процессе работы над материа</w:t>
      </w:r>
      <w:r w:rsidRPr="000D5343">
        <w:rPr>
          <w:sz w:val="28"/>
          <w:szCs w:val="28"/>
        </w:rPr>
        <w:softHyphen/>
        <w:t>лами якутского героического эпоса мы уже научились рас</w:t>
      </w:r>
      <w:r w:rsidRPr="000D5343">
        <w:rPr>
          <w:sz w:val="28"/>
          <w:szCs w:val="28"/>
        </w:rPr>
        <w:softHyphen/>
        <w:t>шифровывать и уяснять исторический смысл сжатых и сум</w:t>
      </w:r>
      <w:r w:rsidRPr="000D5343">
        <w:rPr>
          <w:sz w:val="28"/>
          <w:szCs w:val="28"/>
        </w:rPr>
        <w:softHyphen/>
        <w:t>марных образов народных сказаний. Мы знаем также обыч</w:t>
      </w:r>
      <w:r w:rsidRPr="000D5343">
        <w:rPr>
          <w:sz w:val="28"/>
          <w:szCs w:val="28"/>
        </w:rPr>
        <w:softHyphen/>
        <w:t>ную анахронистичность легендарных представлений во време</w:t>
      </w:r>
      <w:r w:rsidRPr="000D5343">
        <w:rPr>
          <w:sz w:val="28"/>
          <w:szCs w:val="28"/>
        </w:rPr>
        <w:softHyphen/>
        <w:t>ни и в пространстве. Прилагая известные нам методичес</w:t>
      </w:r>
      <w:r w:rsidRPr="000D5343">
        <w:rPr>
          <w:sz w:val="28"/>
          <w:szCs w:val="28"/>
        </w:rPr>
        <w:softHyphen/>
        <w:t>кие масштабы к бурятским сказаниям о Сукор-Нойине, мы приходим к следующим историческим заключениям:</w:t>
      </w:r>
    </w:p>
    <w:p w:rsidR="000D5343" w:rsidRDefault="000D5343" w:rsidP="000D5343">
      <w:pPr>
        <w:tabs>
          <w:tab w:val="left" w:pos="567"/>
        </w:tabs>
        <w:spacing w:after="0"/>
        <w:jc w:val="both"/>
        <w:rPr>
          <w:sz w:val="28"/>
          <w:szCs w:val="28"/>
          <w:lang w:val="sah-RU"/>
        </w:rPr>
      </w:pPr>
      <w:r>
        <w:rPr>
          <w:sz w:val="28"/>
          <w:szCs w:val="28"/>
          <w:lang w:val="sah-RU"/>
        </w:rPr>
        <w:tab/>
        <w:t xml:space="preserve">1. </w:t>
      </w:r>
      <w:r w:rsidRPr="000D5343">
        <w:rPr>
          <w:sz w:val="28"/>
          <w:szCs w:val="28"/>
        </w:rPr>
        <w:t xml:space="preserve"> Два отдела северобайкальского бурятского народа, олицетворенные в образе их предков-эпонимов, близнечных братьев Эхирита и Булагата, в древние времена в пределах своего Приангарского края жили под тяжелым гнетом бога</w:t>
      </w:r>
      <w:r w:rsidRPr="000D5343">
        <w:rPr>
          <w:sz w:val="28"/>
          <w:szCs w:val="28"/>
        </w:rPr>
        <w:softHyphen/>
        <w:t>того скотом тумэтского народа, олицетворенного в образе его княжеской фамилии—Сукор-Нойина.</w:t>
      </w:r>
    </w:p>
    <w:p w:rsidR="000D5343" w:rsidRPr="000D5343" w:rsidRDefault="000D5343" w:rsidP="000D5343">
      <w:pPr>
        <w:tabs>
          <w:tab w:val="left" w:pos="567"/>
        </w:tabs>
        <w:spacing w:after="0"/>
        <w:jc w:val="both"/>
        <w:rPr>
          <w:sz w:val="28"/>
          <w:szCs w:val="28"/>
        </w:rPr>
      </w:pPr>
      <w:r>
        <w:rPr>
          <w:sz w:val="28"/>
          <w:szCs w:val="28"/>
          <w:lang w:val="sah-RU"/>
        </w:rPr>
        <w:tab/>
        <w:t xml:space="preserve">2. </w:t>
      </w:r>
      <w:r w:rsidRPr="000D5343">
        <w:rPr>
          <w:sz w:val="28"/>
          <w:szCs w:val="28"/>
        </w:rPr>
        <w:t>Скотоводы-тумэты должны были занимать степные районы Приангарья, тогда как эксплуатируемые ими охот</w:t>
      </w:r>
      <w:r w:rsidRPr="000D5343">
        <w:rPr>
          <w:sz w:val="28"/>
          <w:szCs w:val="28"/>
        </w:rPr>
        <w:softHyphen/>
        <w:t>ничьи племена, эхириты и булагаты, из которых они вер</w:t>
      </w:r>
      <w:r w:rsidRPr="000D5343">
        <w:rPr>
          <w:sz w:val="28"/>
          <w:szCs w:val="28"/>
        </w:rPr>
        <w:softHyphen/>
        <w:t>бовали себе «батраков и пастухов», теснились в таежных и промышленных окраинах или, как гласят легенды самих бурят,— «разбегались по лесам... и уходили вглубь тайги».</w:t>
      </w:r>
    </w:p>
    <w:p w:rsidR="000D5343" w:rsidRPr="000D5343" w:rsidRDefault="000D5343" w:rsidP="000D5343">
      <w:pPr>
        <w:tabs>
          <w:tab w:val="left" w:pos="567"/>
        </w:tabs>
        <w:spacing w:after="0"/>
        <w:jc w:val="both"/>
        <w:rPr>
          <w:sz w:val="28"/>
          <w:szCs w:val="28"/>
        </w:rPr>
      </w:pPr>
      <w:r>
        <w:rPr>
          <w:sz w:val="28"/>
          <w:szCs w:val="28"/>
          <w:lang w:val="sah-RU"/>
        </w:rPr>
        <w:tab/>
        <w:t xml:space="preserve">3. </w:t>
      </w:r>
      <w:r w:rsidRPr="000D5343">
        <w:rPr>
          <w:sz w:val="28"/>
          <w:szCs w:val="28"/>
        </w:rPr>
        <w:t>Позднейшее обогащение скотом эхиритов и булагатов в связи с занятием ими освободившихся после тумэтов степ</w:t>
      </w:r>
      <w:r w:rsidRPr="000D5343">
        <w:rPr>
          <w:sz w:val="28"/>
          <w:szCs w:val="28"/>
        </w:rPr>
        <w:softHyphen/>
        <w:t>ных мест Приангарья в народных сказаниях переживается как обратное отобрание возмужавшими братьями скота, ограбленного прежде у их бедной матери-вдовы властелина</w:t>
      </w:r>
      <w:r w:rsidRPr="000D5343">
        <w:rPr>
          <w:sz w:val="28"/>
          <w:szCs w:val="28"/>
        </w:rPr>
        <w:softHyphen/>
        <w:t>ми тумэтского народа.</w:t>
      </w:r>
    </w:p>
    <w:p w:rsidR="00B940D8" w:rsidRPr="00B940D8" w:rsidRDefault="000D5343" w:rsidP="00B940D8">
      <w:pPr>
        <w:tabs>
          <w:tab w:val="left" w:pos="567"/>
        </w:tabs>
        <w:spacing w:after="0"/>
        <w:jc w:val="both"/>
        <w:rPr>
          <w:sz w:val="28"/>
          <w:szCs w:val="28"/>
        </w:rPr>
      </w:pPr>
      <w:r>
        <w:rPr>
          <w:sz w:val="28"/>
          <w:szCs w:val="28"/>
          <w:lang w:val="sah-RU"/>
        </w:rPr>
        <w:tab/>
        <w:t xml:space="preserve">4. </w:t>
      </w:r>
      <w:r w:rsidRPr="000D5343">
        <w:rPr>
          <w:sz w:val="28"/>
          <w:szCs w:val="28"/>
        </w:rPr>
        <w:t>Бурятский народ в своих легендах не может уяснить себе переселение тумэтов куда-то вглубь степной Монголии и проецирует место развертыва</w:t>
      </w:r>
      <w:r w:rsidR="00B940D8">
        <w:rPr>
          <w:sz w:val="28"/>
          <w:szCs w:val="28"/>
        </w:rPr>
        <w:t>ния событий своей собствен</w:t>
      </w:r>
      <w:r w:rsidR="00B940D8" w:rsidRPr="00B940D8">
        <w:rPr>
          <w:rFonts w:ascii="Cambria" w:eastAsia="Times New Roman" w:hAnsi="Cambria" w:cs="Cambria"/>
          <w:color w:val="000000"/>
          <w:sz w:val="28"/>
          <w:szCs w:val="28"/>
          <w:lang w:eastAsia="ru-RU"/>
        </w:rPr>
        <w:t xml:space="preserve"> </w:t>
      </w:r>
      <w:r w:rsidR="00B940D8" w:rsidRPr="00B940D8">
        <w:rPr>
          <w:sz w:val="28"/>
          <w:szCs w:val="28"/>
        </w:rPr>
        <w:t>ной истории по месту позднейшего проживания тумэтов или же, представляя себя владельцем всех своих современных земель, допускает нашествие Сухор-Нойина с воинским отря</w:t>
      </w:r>
      <w:r w:rsidR="00B940D8" w:rsidRPr="00B940D8">
        <w:rPr>
          <w:sz w:val="28"/>
          <w:szCs w:val="28"/>
        </w:rPr>
        <w:softHyphen/>
        <w:t>дом, который учиняет разные насилия и жестокости над бурятами. В первом случае выселение тумэтов из Приангарья в легендарном сознании народа получает как бы обрат</w:t>
      </w:r>
      <w:r w:rsidR="00B940D8" w:rsidRPr="00B940D8">
        <w:rPr>
          <w:sz w:val="28"/>
          <w:szCs w:val="28"/>
        </w:rPr>
        <w:softHyphen/>
        <w:t>ное отображение в воображаемом бегстве бурят из степей Монголии в свой нынешний край.</w:t>
      </w:r>
    </w:p>
    <w:p w:rsidR="00136D68" w:rsidRDefault="00136D68" w:rsidP="00B940D8">
      <w:pPr>
        <w:tabs>
          <w:tab w:val="left" w:pos="567"/>
        </w:tabs>
        <w:spacing w:after="0"/>
        <w:jc w:val="both"/>
        <w:rPr>
          <w:sz w:val="28"/>
          <w:szCs w:val="28"/>
          <w:lang w:val="sah-RU"/>
        </w:rPr>
      </w:pPr>
      <w:r>
        <w:rPr>
          <w:sz w:val="28"/>
          <w:szCs w:val="28"/>
          <w:lang w:val="sah-RU"/>
        </w:rPr>
        <w:tab/>
      </w:r>
      <w:r w:rsidR="00B940D8" w:rsidRPr="00B940D8">
        <w:rPr>
          <w:sz w:val="28"/>
          <w:szCs w:val="28"/>
        </w:rPr>
        <w:t>5. Бурятские легенды удостоверяют также и тот истори</w:t>
      </w:r>
      <w:r w:rsidR="00B940D8" w:rsidRPr="00B940D8">
        <w:rPr>
          <w:sz w:val="28"/>
          <w:szCs w:val="28"/>
        </w:rPr>
        <w:softHyphen/>
        <w:t>ческий факт, что древние тумэты были в составе запад</w:t>
      </w:r>
      <w:r w:rsidR="00B940D8" w:rsidRPr="00B940D8">
        <w:rPr>
          <w:sz w:val="28"/>
          <w:szCs w:val="28"/>
        </w:rPr>
        <w:softHyphen/>
        <w:t>ных монголов-элэтов.</w:t>
      </w:r>
    </w:p>
    <w:p w:rsidR="00136D68" w:rsidRPr="00136D68" w:rsidRDefault="00B940D8" w:rsidP="00136D68">
      <w:pPr>
        <w:tabs>
          <w:tab w:val="left" w:pos="567"/>
        </w:tabs>
        <w:spacing w:after="0"/>
        <w:ind w:firstLine="567"/>
        <w:jc w:val="both"/>
        <w:rPr>
          <w:sz w:val="28"/>
          <w:szCs w:val="28"/>
        </w:rPr>
      </w:pPr>
      <w:r w:rsidRPr="00B940D8">
        <w:rPr>
          <w:sz w:val="28"/>
          <w:szCs w:val="28"/>
        </w:rPr>
        <w:t>Таким образом, монгольские исторические летописи Рашид-Эддина, предания северобайкальских бурят и вилюйских якутов свидетельствуют вполне согласованно о проживании в Приангарском крае тумэтов или туматов, которые занима</w:t>
      </w:r>
      <w:r w:rsidRPr="00B940D8">
        <w:rPr>
          <w:sz w:val="28"/>
          <w:szCs w:val="28"/>
        </w:rPr>
        <w:softHyphen/>
        <w:t>ли здесь господствующее положение.</w:t>
      </w:r>
    </w:p>
    <w:p w:rsidR="00136D68" w:rsidRDefault="00B940D8" w:rsidP="00136D68">
      <w:pPr>
        <w:tabs>
          <w:tab w:val="left" w:pos="567"/>
        </w:tabs>
        <w:spacing w:after="0"/>
        <w:ind w:firstLine="567"/>
        <w:jc w:val="both"/>
        <w:rPr>
          <w:sz w:val="28"/>
          <w:szCs w:val="28"/>
          <w:lang w:val="sah-RU"/>
        </w:rPr>
      </w:pPr>
      <w:r w:rsidRPr="00B940D8">
        <w:rPr>
          <w:sz w:val="28"/>
          <w:szCs w:val="28"/>
        </w:rPr>
        <w:t>Мы имеем теперь ясное представление об этнической карте Южной Сибири и Урянхайского края в эпоху появле</w:t>
      </w:r>
      <w:r w:rsidRPr="00B940D8">
        <w:rPr>
          <w:sz w:val="28"/>
          <w:szCs w:val="28"/>
        </w:rPr>
        <w:softHyphen/>
        <w:t>ния знаменитого завоевателя Чингис-Хана. Центральные степные части Приангарья занимают тумэты, имевшие в своём составе хори (предков современных хоринских бурят). В районе Нижнеудинского и Канского уездов живут предки Эхирит-булагатов. Урянхайский край (вероятно, и Прикосоголье) занимают ойраты совместно с туба-урянхайцами. В пределах южного Енисея властвуют кыргызы. Рашид- Эддин зафиксировал живое предание о том, что «в древности н</w:t>
      </w:r>
      <w:r w:rsidRPr="00B940D8">
        <w:rPr>
          <w:sz w:val="28"/>
          <w:szCs w:val="28"/>
          <w:lang w:val="de-DE"/>
        </w:rPr>
        <w:t xml:space="preserve">a </w:t>
      </w:r>
      <w:r w:rsidRPr="00B940D8">
        <w:rPr>
          <w:sz w:val="28"/>
          <w:szCs w:val="28"/>
        </w:rPr>
        <w:t>восьмиречии, образующем реку Кэм», т. е. в Урянхайском крае, до ойратов обитало племя тумэт. Здесь мы находим косвенное указание на то, что центральные части Приангарья были заняты каким-то другим народом, ввиду чего тумэты живут в Урянхае. Значит, при Рашид-Эддине еще помнили про переселение тумэтов из Урянхая в Баргуджин-Тукум. Этим народом, освободившим Приангарье для тумэтов, могли быть только якуты, отступившие на север. Если мы предпо</w:t>
      </w:r>
      <w:r w:rsidRPr="00B940D8">
        <w:rPr>
          <w:sz w:val="28"/>
          <w:szCs w:val="28"/>
        </w:rPr>
        <w:softHyphen/>
        <w:t>ложим, что якуты Тыгына (якутяне) покинули Приангарье незадолго до появления Чингис-Хана, то оказывается, что они со всех сторон были окружены монголами: в Урянхае и в Прикосоголии жили тумэты и ойраты, лесистый водораз</w:t>
      </w:r>
      <w:r w:rsidRPr="00B940D8">
        <w:rPr>
          <w:sz w:val="28"/>
          <w:szCs w:val="28"/>
        </w:rPr>
        <w:softHyphen/>
        <w:t>дел Ангары и Енисея занимали эхирит-булагаты, а на восток от Байкала, само собой разумеется, находилось гнездо основ</w:t>
      </w:r>
      <w:r w:rsidRPr="00B940D8">
        <w:rPr>
          <w:sz w:val="28"/>
          <w:szCs w:val="28"/>
        </w:rPr>
        <w:softHyphen/>
        <w:t>ного ядра монголов.</w:t>
      </w:r>
    </w:p>
    <w:p w:rsidR="00136D68" w:rsidRDefault="00136D68" w:rsidP="00136D68">
      <w:pPr>
        <w:tabs>
          <w:tab w:val="left" w:pos="567"/>
        </w:tabs>
        <w:spacing w:after="0"/>
        <w:ind w:firstLine="567"/>
        <w:jc w:val="both"/>
        <w:rPr>
          <w:sz w:val="28"/>
          <w:szCs w:val="28"/>
          <w:lang w:val="sah-RU"/>
        </w:rPr>
      </w:pPr>
      <w:r w:rsidRPr="00136D68">
        <w:rPr>
          <w:sz w:val="28"/>
          <w:szCs w:val="28"/>
        </w:rPr>
        <w:t>Мы раньше приводили список поколений, принадлежащих к составу дурбэн-ойратов. Кроме основных ойратских поко</w:t>
      </w:r>
      <w:r w:rsidRPr="00136D68">
        <w:rPr>
          <w:sz w:val="28"/>
          <w:szCs w:val="28"/>
        </w:rPr>
        <w:softHyphen/>
        <w:t>лений к ним относят баргу-бурят и тумэт. Сообразуясь с местами расселения всех названных племен в эпоху воз</w:t>
      </w:r>
      <w:r w:rsidRPr="00136D68">
        <w:rPr>
          <w:sz w:val="28"/>
          <w:szCs w:val="28"/>
        </w:rPr>
        <w:softHyphen/>
        <w:t>вышения Чингис-Хана, нетрудно понять, что секрет образования и обособления западных монголов заключается в якутской проблеме. Якуты когда-то в глубокой древности у озера Байкал разорвали линию монгольских племен на две части — западную и восточную. Но это обстоятельство в дальнейшем поставило якутов в крайне невыгодную позицию — между молотом и наковальней. Очутившись в зажиме между западными и восточными монголами, якуты, конечно, были вынуждены постепенно пятиться на север. И в классическом историческом сочинении Рашид-Эддина мы не нашли никаких следов пребывания якутов в Баргуджин-Тукуме.</w:t>
      </w:r>
    </w:p>
    <w:p w:rsidR="00136D68" w:rsidRDefault="00136D68" w:rsidP="00136D68">
      <w:pPr>
        <w:tabs>
          <w:tab w:val="left" w:pos="567"/>
        </w:tabs>
        <w:spacing w:after="0"/>
        <w:ind w:firstLine="567"/>
        <w:jc w:val="both"/>
        <w:rPr>
          <w:sz w:val="28"/>
          <w:szCs w:val="28"/>
          <w:lang w:val="sah-RU"/>
        </w:rPr>
      </w:pPr>
      <w:r w:rsidRPr="00136D68">
        <w:rPr>
          <w:sz w:val="28"/>
          <w:szCs w:val="28"/>
        </w:rPr>
        <w:t>До окончательной эвакуации на Лену якуты, несомненно, имели жестокие схватки с западными монголами, которые должны были нажимать на них с Урянхая, Прикосоголья и с запада. Ойраты и тумэты не могли забыть, что якуты в период раннего засилья турецких племен отобрали у них древнюю родину Баргуджин-Тукум.</w:t>
      </w:r>
    </w:p>
    <w:p w:rsidR="00136D68" w:rsidRPr="00136D68" w:rsidRDefault="00136D68" w:rsidP="00136D68">
      <w:pPr>
        <w:tabs>
          <w:tab w:val="left" w:pos="567"/>
        </w:tabs>
        <w:spacing w:after="0"/>
        <w:ind w:firstLine="567"/>
        <w:jc w:val="both"/>
        <w:rPr>
          <w:sz w:val="28"/>
          <w:szCs w:val="28"/>
          <w:lang w:val="sah-RU"/>
        </w:rPr>
      </w:pPr>
      <w:r w:rsidRPr="00136D68">
        <w:rPr>
          <w:sz w:val="28"/>
          <w:szCs w:val="28"/>
        </w:rPr>
        <w:t>Характерно то, что названия некоторых ойратских пле</w:t>
      </w:r>
      <w:r w:rsidRPr="00136D68">
        <w:rPr>
          <w:sz w:val="28"/>
          <w:szCs w:val="28"/>
        </w:rPr>
        <w:softHyphen/>
        <w:t>мен у якутов превратились в ругательные слова. Мы знаем, что калмыков нередко именуют «элет» по названию одного из их главных племен.</w:t>
      </w:r>
      <w:r>
        <w:rPr>
          <w:rStyle w:val="ac"/>
          <w:sz w:val="28"/>
          <w:szCs w:val="28"/>
        </w:rPr>
        <w:footnoteReference w:id="170"/>
      </w:r>
      <w:r w:rsidRPr="00136D68">
        <w:rPr>
          <w:sz w:val="28"/>
          <w:szCs w:val="28"/>
        </w:rPr>
        <w:t xml:space="preserve"> Урянхайцы это слово произносят «ёёлэт»</w:t>
      </w:r>
      <w:r>
        <w:rPr>
          <w:rStyle w:val="ac"/>
          <w:sz w:val="28"/>
          <w:szCs w:val="28"/>
        </w:rPr>
        <w:footnoteReference w:id="171"/>
      </w:r>
      <w:r w:rsidRPr="00136D68">
        <w:rPr>
          <w:sz w:val="28"/>
          <w:szCs w:val="28"/>
        </w:rPr>
        <w:t>, что нужно рассматривать как стяжение более древнего «угэлэт». «Елет, элет» якуты превратили в «илээт». Это — самая сильная ругань с весьма неопределенным со</w:t>
      </w:r>
      <w:r w:rsidRPr="00136D68">
        <w:rPr>
          <w:sz w:val="28"/>
          <w:szCs w:val="28"/>
        </w:rPr>
        <w:softHyphen/>
        <w:t>держанием. Э. К. Пекарский, по своим источникам, конста</w:t>
      </w:r>
      <w:r w:rsidRPr="00136D68">
        <w:rPr>
          <w:sz w:val="28"/>
          <w:szCs w:val="28"/>
        </w:rPr>
        <w:softHyphen/>
        <w:t>тирует целый ряд разных непохвальных качеств, вкладывае</w:t>
      </w:r>
      <w:r w:rsidRPr="00136D68">
        <w:rPr>
          <w:sz w:val="28"/>
          <w:szCs w:val="28"/>
        </w:rPr>
        <w:softHyphen/>
        <w:t>мых в это слово: злодей, шулер, жулик, шарлатан, распут</w:t>
      </w:r>
      <w:r w:rsidRPr="00136D68">
        <w:rPr>
          <w:sz w:val="28"/>
          <w:szCs w:val="28"/>
        </w:rPr>
        <w:softHyphen/>
        <w:t>ник, расточитель, мот, мотыга, люди худой крови, худых предков.</w:t>
      </w:r>
      <w:r>
        <w:rPr>
          <w:rStyle w:val="ac"/>
          <w:sz w:val="28"/>
          <w:szCs w:val="28"/>
        </w:rPr>
        <w:footnoteReference w:id="172"/>
      </w:r>
      <w:r w:rsidRPr="00136D68">
        <w:rPr>
          <w:sz w:val="28"/>
          <w:szCs w:val="28"/>
        </w:rPr>
        <w:t xml:space="preserve"> Пекарский склонен образовать якутское «илээт» от русского «ляд». Это, конечно, крайне искусственная теория, ибо «лад» даже в самой русской среде не особенно попу</w:t>
      </w:r>
      <w:r w:rsidRPr="00136D68">
        <w:rPr>
          <w:sz w:val="28"/>
          <w:szCs w:val="28"/>
        </w:rPr>
        <w:softHyphen/>
        <w:t>лярное и известное слово, тогда как якутское «илээт» извест</w:t>
      </w:r>
      <w:r w:rsidRPr="00136D68">
        <w:rPr>
          <w:sz w:val="28"/>
          <w:szCs w:val="28"/>
        </w:rPr>
        <w:softHyphen/>
        <w:t>но каждому подростку.</w:t>
      </w:r>
    </w:p>
    <w:p w:rsidR="0036716E" w:rsidRDefault="0036716E" w:rsidP="0036716E">
      <w:pPr>
        <w:tabs>
          <w:tab w:val="left" w:pos="567"/>
        </w:tabs>
        <w:spacing w:after="0"/>
        <w:jc w:val="both"/>
        <w:rPr>
          <w:sz w:val="28"/>
          <w:szCs w:val="28"/>
          <w:lang w:val="sah-RU"/>
        </w:rPr>
      </w:pPr>
      <w:r>
        <w:rPr>
          <w:sz w:val="28"/>
          <w:szCs w:val="28"/>
          <w:lang w:val="sah-RU"/>
        </w:rPr>
        <w:tab/>
      </w:r>
      <w:r w:rsidRPr="0036716E">
        <w:rPr>
          <w:sz w:val="28"/>
          <w:szCs w:val="28"/>
        </w:rPr>
        <w:t>Имя кровных врагов якутского народа легко могло превратиться у них в синоним самой крепкой ругани, в которой заключены «все качества» от злодея до распутни</w:t>
      </w:r>
      <w:r w:rsidRPr="0036716E">
        <w:rPr>
          <w:sz w:val="28"/>
          <w:szCs w:val="28"/>
        </w:rPr>
        <w:softHyphen/>
        <w:t>ка (-цы).</w:t>
      </w:r>
    </w:p>
    <w:p w:rsidR="0036716E" w:rsidRDefault="0036716E" w:rsidP="0036716E">
      <w:pPr>
        <w:tabs>
          <w:tab w:val="left" w:pos="567"/>
        </w:tabs>
        <w:spacing w:after="0"/>
        <w:ind w:firstLine="567"/>
        <w:jc w:val="both"/>
        <w:rPr>
          <w:sz w:val="28"/>
          <w:szCs w:val="28"/>
          <w:lang w:val="sah-RU"/>
        </w:rPr>
      </w:pPr>
      <w:r w:rsidRPr="0036716E">
        <w:rPr>
          <w:sz w:val="28"/>
          <w:szCs w:val="28"/>
        </w:rPr>
        <w:t>Мы знаем, что монгольские племена, жившие к западу от Байкала были известны также под общим названием «баргуты» или «буруты», что будто бы значило когда-то «дикий и темный человек». Знатоки бурятского языка гово</w:t>
      </w:r>
      <w:r w:rsidRPr="0036716E">
        <w:rPr>
          <w:sz w:val="28"/>
          <w:szCs w:val="28"/>
        </w:rPr>
        <w:softHyphen/>
        <w:t>рят нам, что «бурут» есть ранний вариант имени «бурят». А в якутском языке слово «бурут»</w:t>
      </w:r>
      <w:r>
        <w:rPr>
          <w:rStyle w:val="ac"/>
          <w:sz w:val="28"/>
          <w:szCs w:val="28"/>
        </w:rPr>
        <w:footnoteReference w:id="173"/>
      </w:r>
      <w:r w:rsidRPr="0036716E">
        <w:rPr>
          <w:sz w:val="28"/>
          <w:szCs w:val="28"/>
        </w:rPr>
        <w:t xml:space="preserve"> точно также получило далеко не похвальный смысл. По грамматической конструк</w:t>
      </w:r>
      <w:r w:rsidRPr="0036716E">
        <w:rPr>
          <w:sz w:val="28"/>
          <w:szCs w:val="28"/>
        </w:rPr>
        <w:softHyphen/>
        <w:t>ции ряда аналогичных глагольных образований, например, ыттыыр — кустуур, буруттуур, последнее слово, собственно говоря, имеет значение— «именовать кого-либо бурутом», что во всяком случае не обрадует того, к кому адресовано. Очевидно, древний якут, если желал обидеть кого-либо из своих соплеменников, говорил: «Эх ты, бурут». Обиженный, конечно, скажет: «Миигин буруттаата, бурукка холоото» — обозвал меня бурутом, сравнил с бурутом. В этих лингвисти</w:t>
      </w:r>
      <w:r w:rsidRPr="0036716E">
        <w:rPr>
          <w:sz w:val="28"/>
          <w:szCs w:val="28"/>
        </w:rPr>
        <w:softHyphen/>
        <w:t>ческих фактах мы находим хорошую иллюстрацию древней национальной политики. Якуты в своих богатырских былинах все враждующие с ними племена называют «абаасы» — черти и бесы. Поэтому и не удивительно, что они имя самых окраинных монголов, с которыми приходилось часто враждо</w:t>
      </w:r>
      <w:r w:rsidRPr="0036716E">
        <w:rPr>
          <w:sz w:val="28"/>
          <w:szCs w:val="28"/>
        </w:rPr>
        <w:softHyphen/>
        <w:t>вать, превратили чуть ли не в синоним понятия обида, словесное поношение. Описанное явление свидетельствует о том, что древние якуты соприкасались с предками северо</w:t>
      </w:r>
      <w:r w:rsidRPr="0036716E">
        <w:rPr>
          <w:sz w:val="28"/>
          <w:szCs w:val="28"/>
        </w:rPr>
        <w:softHyphen/>
        <w:t>байкальских баргу-бурятов.</w:t>
      </w:r>
    </w:p>
    <w:p w:rsidR="00E57CD7" w:rsidRPr="00E57CD7" w:rsidRDefault="0036716E" w:rsidP="00E57CD7">
      <w:pPr>
        <w:tabs>
          <w:tab w:val="left" w:pos="567"/>
        </w:tabs>
        <w:spacing w:after="0"/>
        <w:ind w:firstLine="567"/>
        <w:jc w:val="both"/>
        <w:rPr>
          <w:sz w:val="28"/>
          <w:szCs w:val="28"/>
        </w:rPr>
      </w:pPr>
      <w:r w:rsidRPr="0036716E">
        <w:rPr>
          <w:sz w:val="28"/>
          <w:szCs w:val="28"/>
        </w:rPr>
        <w:t>Мы имеем лингвистическое доказательство и того, что в составе якутов имелись небольшие вкрапления бурутов. В слове «бурут» конечное «т» может исчезать, например, «бурукка» (дат. п.) от «буру(т)ка». («Т» ассимилировалось с «к» окончания). Следовательно, и глагол «буруу-саа» — угнетать (Пекарский переводит не совсем точно — досаж</w:t>
      </w:r>
      <w:r w:rsidRPr="0036716E">
        <w:rPr>
          <w:sz w:val="28"/>
          <w:szCs w:val="28"/>
        </w:rPr>
        <w:softHyphen/>
        <w:t>дать кому словами или поступком), преследовать, гнать ко</w:t>
      </w:r>
      <w:r w:rsidRPr="0036716E">
        <w:rPr>
          <w:sz w:val="28"/>
          <w:szCs w:val="28"/>
        </w:rPr>
        <w:softHyphen/>
        <w:t>го, произошел от того же корня «бурут» или «буруут». (Слово «баргут» сначала должно перейти в «буруут» и позже в «бурут»). Иными словами, «буруу-суур» первоначально должно было значить пост</w:t>
      </w:r>
      <w:r w:rsidR="00E57CD7">
        <w:rPr>
          <w:sz w:val="28"/>
          <w:szCs w:val="28"/>
        </w:rPr>
        <w:t>упать с кем-либо из своих сопле</w:t>
      </w:r>
      <w:r w:rsidR="00E57CD7" w:rsidRPr="00E57CD7">
        <w:rPr>
          <w:rFonts w:ascii="Cambria" w:eastAsia="Times New Roman" w:hAnsi="Cambria" w:cs="Cambria"/>
          <w:color w:val="000000"/>
          <w:sz w:val="28"/>
          <w:szCs w:val="28"/>
          <w:lang w:eastAsia="ru-RU"/>
        </w:rPr>
        <w:t xml:space="preserve"> </w:t>
      </w:r>
      <w:r w:rsidR="00E57CD7" w:rsidRPr="00E57CD7">
        <w:rPr>
          <w:sz w:val="28"/>
          <w:szCs w:val="28"/>
        </w:rPr>
        <w:t>менников так, как если бы он был из бурутов, т. е. вся</w:t>
      </w:r>
      <w:r w:rsidR="00E57CD7" w:rsidRPr="00E57CD7">
        <w:rPr>
          <w:sz w:val="28"/>
          <w:szCs w:val="28"/>
        </w:rPr>
        <w:softHyphen/>
        <w:t>чески обижать, постоянно давить и угнетать точно инопле</w:t>
      </w:r>
      <w:r w:rsidR="00E57CD7" w:rsidRPr="00E57CD7">
        <w:rPr>
          <w:sz w:val="28"/>
          <w:szCs w:val="28"/>
        </w:rPr>
        <w:softHyphen/>
        <w:t>менника. Обижаемый и угнетаемый якут должен был срав</w:t>
      </w:r>
      <w:r w:rsidR="00E57CD7" w:rsidRPr="00E57CD7">
        <w:rPr>
          <w:sz w:val="28"/>
          <w:szCs w:val="28"/>
        </w:rPr>
        <w:softHyphen/>
        <w:t>нивать свое положение с участью единичного бурута, очутив</w:t>
      </w:r>
      <w:r w:rsidR="00E57CD7" w:rsidRPr="00E57CD7">
        <w:rPr>
          <w:sz w:val="28"/>
          <w:szCs w:val="28"/>
        </w:rPr>
        <w:softHyphen/>
        <w:t>шегося в якутской среде, и, отстаивая свои права, он мог говорить: «Я тебе не бурут».</w:t>
      </w:r>
    </w:p>
    <w:p w:rsidR="00E57CD7" w:rsidRPr="00E57CD7" w:rsidRDefault="00E57CD7" w:rsidP="00E57CD7">
      <w:pPr>
        <w:tabs>
          <w:tab w:val="left" w:pos="567"/>
        </w:tabs>
        <w:spacing w:after="0"/>
        <w:ind w:firstLine="567"/>
        <w:jc w:val="both"/>
        <w:rPr>
          <w:sz w:val="28"/>
          <w:szCs w:val="28"/>
        </w:rPr>
      </w:pPr>
      <w:r w:rsidRPr="00E57CD7">
        <w:rPr>
          <w:sz w:val="28"/>
          <w:szCs w:val="28"/>
        </w:rPr>
        <w:t>Итак, якуты не только соприкасались когда-то с баргу- бурятами, но даже имели в своей среде единичных бурутов, чтобы, глядя на их печальное положение, образовывать но</w:t>
      </w:r>
      <w:r w:rsidRPr="00E57CD7">
        <w:rPr>
          <w:sz w:val="28"/>
          <w:szCs w:val="28"/>
        </w:rPr>
        <w:softHyphen/>
        <w:t>вые слова и понятия с определенным содержанием, списан</w:t>
      </w:r>
      <w:r w:rsidRPr="00E57CD7">
        <w:rPr>
          <w:sz w:val="28"/>
          <w:szCs w:val="28"/>
        </w:rPr>
        <w:softHyphen/>
        <w:t>ным с натуры. Текущая история безусловно давала много случайностей, когда среди якутов могли очутиться бурууты в качестве ли военнопленных или добровольных беженцев, спасавшихся от своих по совершении разных проступков или преступлений.</w:t>
      </w:r>
    </w:p>
    <w:p w:rsidR="00E57CD7" w:rsidRPr="00E57CD7" w:rsidRDefault="00E57CD7" w:rsidP="00E57CD7">
      <w:pPr>
        <w:tabs>
          <w:tab w:val="left" w:pos="567"/>
        </w:tabs>
        <w:spacing w:after="0"/>
        <w:ind w:firstLine="567"/>
        <w:jc w:val="both"/>
        <w:rPr>
          <w:sz w:val="28"/>
          <w:szCs w:val="28"/>
        </w:rPr>
      </w:pPr>
      <w:r w:rsidRPr="00E57CD7">
        <w:rPr>
          <w:sz w:val="28"/>
          <w:szCs w:val="28"/>
        </w:rPr>
        <w:t>Современные буряты известны якутам под именем «бырааскай» (см. словарь Пекарского). Для какого человека, мало-мальски знакомого с фонетикой якутского языка, должно быть ясно, что «бырааскай» есть якутское произно</w:t>
      </w:r>
      <w:r w:rsidRPr="00E57CD7">
        <w:rPr>
          <w:sz w:val="28"/>
          <w:szCs w:val="28"/>
        </w:rPr>
        <w:softHyphen/>
        <w:t>шение русского наименования «братский» (Ср. якут. «быраат» от русского «брат»). Значит понятие о бурятах якуты получили только от русских.</w:t>
      </w:r>
    </w:p>
    <w:p w:rsidR="00E57CD7" w:rsidRPr="00E57CD7" w:rsidRDefault="00E57CD7" w:rsidP="00E57CD7">
      <w:pPr>
        <w:tabs>
          <w:tab w:val="left" w:pos="567"/>
        </w:tabs>
        <w:spacing w:after="0"/>
        <w:ind w:firstLine="567"/>
        <w:jc w:val="both"/>
        <w:rPr>
          <w:sz w:val="28"/>
          <w:szCs w:val="28"/>
        </w:rPr>
      </w:pPr>
      <w:r w:rsidRPr="00E57CD7">
        <w:rPr>
          <w:sz w:val="28"/>
          <w:szCs w:val="28"/>
        </w:rPr>
        <w:t>У ранних авторов, слышавших отрывки якутских легенд о переселении Омогоя и Эллэя из-за верховьев Лены, очень часто встречаются ссылки на то, что, якобы, по рассказам самих якутов, их предки уплыли по Лене, потерпев пораже</w:t>
      </w:r>
      <w:r w:rsidRPr="00E57CD7">
        <w:rPr>
          <w:sz w:val="28"/>
          <w:szCs w:val="28"/>
        </w:rPr>
        <w:softHyphen/>
        <w:t>ние от братских. Иногда и сами якуты вклинивают в свои предания имя народа «бырааскай». Из приведенного выше лингвистического факта тождества «бырааскай» с русским «братский», а также целого ряда данных по истории мон</w:t>
      </w:r>
      <w:r w:rsidRPr="00E57CD7">
        <w:rPr>
          <w:sz w:val="28"/>
          <w:szCs w:val="28"/>
        </w:rPr>
        <w:softHyphen/>
        <w:t>голов и их передвижений через Баргуджин-Тукум, ясно устанавливается, что имя бурят — бырааскай в якутских легендах есть позднейшая контрабанда. Русские обыватели и бывалые якуты свои собственные домыслы и предположе</w:t>
      </w:r>
      <w:r w:rsidRPr="00E57CD7">
        <w:rPr>
          <w:sz w:val="28"/>
          <w:szCs w:val="28"/>
        </w:rPr>
        <w:softHyphen/>
        <w:t>ния облекают в форму народных легенд. Записав с уст про</w:t>
      </w:r>
      <w:r w:rsidRPr="00E57CD7">
        <w:rPr>
          <w:sz w:val="28"/>
          <w:szCs w:val="28"/>
        </w:rPr>
        <w:softHyphen/>
        <w:t>стого народа подлинные предания во многих вариантах, мы утверждаем, что у самих якутов нет и не может быть ника</w:t>
      </w:r>
      <w:r w:rsidRPr="00E57CD7">
        <w:rPr>
          <w:sz w:val="28"/>
          <w:szCs w:val="28"/>
        </w:rPr>
        <w:softHyphen/>
        <w:t>ких легендарных воспоминаний о народе с именем «быраас</w:t>
      </w:r>
      <w:r w:rsidRPr="00E57CD7">
        <w:rPr>
          <w:sz w:val="28"/>
          <w:szCs w:val="28"/>
        </w:rPr>
        <w:softHyphen/>
        <w:t>кай». Древние якуты имели дело с туматами-тумэтами, елетами-илээтами и с бурутами-баргутами.</w:t>
      </w:r>
    </w:p>
    <w:p w:rsidR="00106518" w:rsidRPr="00106518" w:rsidRDefault="00E57CD7" w:rsidP="00106518">
      <w:pPr>
        <w:tabs>
          <w:tab w:val="left" w:pos="567"/>
        </w:tabs>
        <w:spacing w:after="0"/>
        <w:ind w:firstLine="567"/>
        <w:jc w:val="both"/>
        <w:rPr>
          <w:sz w:val="28"/>
          <w:szCs w:val="28"/>
        </w:rPr>
      </w:pPr>
      <w:r w:rsidRPr="00E57CD7">
        <w:rPr>
          <w:sz w:val="28"/>
          <w:szCs w:val="28"/>
        </w:rPr>
        <w:t>Так как западные монголы были аборигенами Предбайкалья (понятие «абориген» мы употребляем</w:t>
      </w:r>
      <w:r w:rsidR="00106518">
        <w:rPr>
          <w:sz w:val="28"/>
          <w:szCs w:val="28"/>
        </w:rPr>
        <w:t xml:space="preserve"> здесь услов</w:t>
      </w:r>
      <w:r w:rsidR="00106518" w:rsidRPr="00106518">
        <w:rPr>
          <w:sz w:val="28"/>
          <w:szCs w:val="28"/>
        </w:rPr>
        <w:t>но, ибо древнейшими обитателями Предбайкалья, вероятно, были тунгусы), то значительные примеси их к якутам можно ожидать лишь в якутских авангардах, т. е. среди северных оленеводов, где мы нашли роды тумат, югюлээт, или в северо-восточном Вилюе, население которого пересели</w:t>
      </w:r>
      <w:r w:rsidR="00106518" w:rsidRPr="00106518">
        <w:rPr>
          <w:sz w:val="28"/>
          <w:szCs w:val="28"/>
        </w:rPr>
        <w:softHyphen/>
        <w:t>лось на север вслед за якутами-оленеводами. Объякученных буруутов в настоящее время возможно было бы установить лишь по родовым названиям, сохранившимся параллельно у якутов и северобайкальских бурят.</w:t>
      </w:r>
    </w:p>
    <w:p w:rsidR="00106518" w:rsidRPr="00106518" w:rsidRDefault="00106518" w:rsidP="00106518">
      <w:pPr>
        <w:tabs>
          <w:tab w:val="left" w:pos="567"/>
        </w:tabs>
        <w:spacing w:after="0"/>
        <w:ind w:firstLine="567"/>
        <w:jc w:val="both"/>
        <w:rPr>
          <w:sz w:val="28"/>
          <w:szCs w:val="28"/>
        </w:rPr>
      </w:pPr>
      <w:r w:rsidRPr="00106518">
        <w:rPr>
          <w:sz w:val="28"/>
          <w:szCs w:val="28"/>
        </w:rPr>
        <w:t>Среди бурят булагатского поколения еще в эпоху русско</w:t>
      </w:r>
      <w:r w:rsidRPr="00106518">
        <w:rPr>
          <w:sz w:val="28"/>
          <w:szCs w:val="28"/>
        </w:rPr>
        <w:softHyphen/>
        <w:t xml:space="preserve">го завоевания выступает довольно многочисленная группа, т. н. батулинцев. Историк бурят </w:t>
      </w:r>
      <w:r w:rsidRPr="00106518">
        <w:rPr>
          <w:sz w:val="28"/>
          <w:szCs w:val="28"/>
          <w:lang w:val="de-DE"/>
        </w:rPr>
        <w:t xml:space="preserve">H. </w:t>
      </w:r>
      <w:r w:rsidRPr="00106518">
        <w:rPr>
          <w:sz w:val="28"/>
          <w:szCs w:val="28"/>
        </w:rPr>
        <w:t>М. Богданов пишет:</w:t>
      </w:r>
    </w:p>
    <w:p w:rsidR="00106518" w:rsidRPr="00106518" w:rsidRDefault="00106518" w:rsidP="00106518">
      <w:pPr>
        <w:tabs>
          <w:tab w:val="left" w:pos="567"/>
        </w:tabs>
        <w:spacing w:after="0"/>
        <w:ind w:firstLine="567"/>
        <w:jc w:val="both"/>
        <w:rPr>
          <w:sz w:val="28"/>
          <w:szCs w:val="28"/>
        </w:rPr>
      </w:pPr>
      <w:r w:rsidRPr="00106518">
        <w:rPr>
          <w:sz w:val="28"/>
          <w:szCs w:val="28"/>
        </w:rPr>
        <w:t>«В Кудинских степях (долина р. Куды, впадающей в Ангару справа ниже г. Иркутска), как и теперь, жили булагаты. В том же районе жили, согласно цитированным актам, и батулинцы. Кудинские буряты считают себя потомками Батлая, внука или правнуку Булагата... Название «батулин</w:t>
      </w:r>
      <w:r w:rsidRPr="00106518">
        <w:rPr>
          <w:sz w:val="28"/>
          <w:szCs w:val="28"/>
        </w:rPr>
        <w:softHyphen/>
        <w:t>цы» относится к предкам нынешних кудинских бурят, явля</w:t>
      </w:r>
      <w:r w:rsidRPr="00106518">
        <w:rPr>
          <w:sz w:val="28"/>
          <w:szCs w:val="28"/>
        </w:rPr>
        <w:softHyphen/>
        <w:t>ющихся одной из ветвей булагатов»</w:t>
      </w:r>
      <w:r>
        <w:rPr>
          <w:rStyle w:val="ac"/>
          <w:sz w:val="28"/>
          <w:szCs w:val="28"/>
        </w:rPr>
        <w:footnoteReference w:id="174"/>
      </w:r>
      <w:r w:rsidRPr="00106518">
        <w:rPr>
          <w:sz w:val="28"/>
          <w:szCs w:val="28"/>
        </w:rPr>
        <w:t>.</w:t>
      </w:r>
    </w:p>
    <w:p w:rsidR="00106518" w:rsidRPr="00106518" w:rsidRDefault="00106518" w:rsidP="00106518">
      <w:pPr>
        <w:tabs>
          <w:tab w:val="left" w:pos="567"/>
        </w:tabs>
        <w:spacing w:after="0"/>
        <w:ind w:firstLine="567"/>
        <w:jc w:val="both"/>
        <w:rPr>
          <w:sz w:val="28"/>
          <w:szCs w:val="28"/>
        </w:rPr>
      </w:pPr>
      <w:r w:rsidRPr="00106518">
        <w:rPr>
          <w:sz w:val="28"/>
          <w:szCs w:val="28"/>
        </w:rPr>
        <w:t>Среди якутов есть тоже свои «батулинцы». Это доволь</w:t>
      </w:r>
      <w:r w:rsidRPr="00106518">
        <w:rPr>
          <w:sz w:val="28"/>
          <w:szCs w:val="28"/>
        </w:rPr>
        <w:softHyphen/>
        <w:t>но многочисленный наслег в северо-восточном Вилюе под названием «Боотулу». (В офиц. докум. «Батулинский»). По данным 1891 г. в этом наслеге числилось 1684 д. об. п., а по 10-й ревизии — 1505 душ.</w:t>
      </w:r>
      <w:r>
        <w:rPr>
          <w:rStyle w:val="ac"/>
          <w:sz w:val="28"/>
          <w:szCs w:val="28"/>
        </w:rPr>
        <w:footnoteReference w:id="175"/>
      </w:r>
      <w:r w:rsidRPr="00106518">
        <w:rPr>
          <w:sz w:val="28"/>
          <w:szCs w:val="28"/>
        </w:rPr>
        <w:t xml:space="preserve"> Это слово подчиняется оканию и аканию. Акающие произносят «Баатылы». Роды боотулу имеются также среди северных якутов в Жиганском улусе (два наслега), в Усть-Янском улусе (один наслег) и среди якутов озера Есей.</w:t>
      </w:r>
    </w:p>
    <w:p w:rsidR="00106518" w:rsidRPr="00106518" w:rsidRDefault="00106518" w:rsidP="00106518">
      <w:pPr>
        <w:tabs>
          <w:tab w:val="left" w:pos="567"/>
        </w:tabs>
        <w:spacing w:after="0"/>
        <w:ind w:firstLine="567"/>
        <w:jc w:val="both"/>
        <w:rPr>
          <w:sz w:val="28"/>
          <w:szCs w:val="28"/>
        </w:rPr>
      </w:pPr>
      <w:r w:rsidRPr="00106518">
        <w:rPr>
          <w:sz w:val="28"/>
          <w:szCs w:val="28"/>
        </w:rPr>
        <w:t>В эпоху завоевания якутов в казачьих документах неред</w:t>
      </w:r>
      <w:r w:rsidRPr="00106518">
        <w:rPr>
          <w:sz w:val="28"/>
          <w:szCs w:val="28"/>
        </w:rPr>
        <w:softHyphen/>
        <w:t>ко упоминается «Батулинская волость» и в пределах Якут</w:t>
      </w:r>
      <w:r w:rsidRPr="00106518">
        <w:rPr>
          <w:sz w:val="28"/>
          <w:szCs w:val="28"/>
        </w:rPr>
        <w:softHyphen/>
        <w:t>ского округа, например, в челобитной Петра Бекетова.</w:t>
      </w:r>
      <w:r>
        <w:rPr>
          <w:rStyle w:val="ac"/>
          <w:sz w:val="28"/>
          <w:szCs w:val="28"/>
        </w:rPr>
        <w:footnoteReference w:id="176"/>
      </w:r>
      <w:r w:rsidRPr="00106518">
        <w:rPr>
          <w:sz w:val="28"/>
          <w:szCs w:val="28"/>
        </w:rPr>
        <w:t xml:space="preserve"> В на</w:t>
      </w:r>
      <w:r w:rsidRPr="00106518">
        <w:rPr>
          <w:sz w:val="28"/>
          <w:szCs w:val="28"/>
        </w:rPr>
        <w:softHyphen/>
        <w:t>стоящее время сохранился лишь один батулинский род в Кильдемском наслеге Западно-Кангаласского улуса.</w:t>
      </w:r>
      <w:r>
        <w:rPr>
          <w:rStyle w:val="ac"/>
          <w:sz w:val="28"/>
          <w:szCs w:val="28"/>
        </w:rPr>
        <w:footnoteReference w:id="177"/>
      </w:r>
    </w:p>
    <w:p w:rsidR="00E54DFF" w:rsidRPr="00E54DFF" w:rsidRDefault="00106518" w:rsidP="00E54DFF">
      <w:pPr>
        <w:tabs>
          <w:tab w:val="left" w:pos="567"/>
        </w:tabs>
        <w:spacing w:after="0"/>
        <w:ind w:firstLine="567"/>
        <w:jc w:val="both"/>
        <w:rPr>
          <w:sz w:val="28"/>
          <w:szCs w:val="28"/>
        </w:rPr>
      </w:pPr>
      <w:r w:rsidRPr="00106518">
        <w:rPr>
          <w:sz w:val="28"/>
          <w:szCs w:val="28"/>
        </w:rPr>
        <w:t>Несмотря на то, что подавляющая масса «боотулу» живет среди ранних вилюйчан и якутов-оленеводов, они почему-то удостоились чести попасть в легенды якутян и,</w:t>
      </w:r>
      <w:r w:rsidR="00E54DFF" w:rsidRPr="00E54DFF">
        <w:rPr>
          <w:sz w:val="28"/>
          <w:szCs w:val="28"/>
        </w:rPr>
        <w:t xml:space="preserve"> по-видимому, по недоразумению смешиваются с якутами Баягантайского улуса. По варианту легенды об Омогое и Эллэе, опубликованному В. Приклонсим, предком Баягантайского улуса признается единственный сын раннего пере</w:t>
      </w:r>
      <w:r w:rsidR="00E54DFF" w:rsidRPr="00E54DFF">
        <w:rPr>
          <w:sz w:val="28"/>
          <w:szCs w:val="28"/>
        </w:rPr>
        <w:softHyphen/>
        <w:t>селенца на Лену Омогоя, Баарагай Батылы Кэлтэгэй Тобук, о котором сообщается: «Терпел нищету и питался добычею, которую приносила черная собака».</w:t>
      </w:r>
      <w:r w:rsidR="00E54DFF">
        <w:rPr>
          <w:rStyle w:val="ac"/>
          <w:sz w:val="28"/>
          <w:szCs w:val="28"/>
        </w:rPr>
        <w:footnoteReference w:id="178"/>
      </w:r>
    </w:p>
    <w:p w:rsidR="00E54DFF" w:rsidRPr="00E54DFF" w:rsidRDefault="00E54DFF" w:rsidP="00E54DFF">
      <w:pPr>
        <w:tabs>
          <w:tab w:val="left" w:pos="567"/>
        </w:tabs>
        <w:spacing w:after="0"/>
        <w:ind w:firstLine="567"/>
        <w:jc w:val="both"/>
        <w:rPr>
          <w:sz w:val="28"/>
          <w:szCs w:val="28"/>
        </w:rPr>
      </w:pPr>
      <w:r w:rsidRPr="00E54DFF">
        <w:rPr>
          <w:bCs/>
          <w:sz w:val="28"/>
          <w:szCs w:val="28"/>
        </w:rPr>
        <w:t xml:space="preserve">В </w:t>
      </w:r>
      <w:r w:rsidRPr="00E54DFF">
        <w:rPr>
          <w:sz w:val="28"/>
          <w:szCs w:val="28"/>
        </w:rPr>
        <w:t>записанных нами вариантах за потомством Омогоя тоже присваивается иногда наименование «боотулулар — кэлтэгэй тобуктар» или вообще «боотулулар». Об их леген</w:t>
      </w:r>
      <w:r w:rsidRPr="00E54DFF">
        <w:rPr>
          <w:sz w:val="28"/>
          <w:szCs w:val="28"/>
        </w:rPr>
        <w:softHyphen/>
        <w:t>дарном предке, единственном сыне Омогоя, сообщается «лишился скота и впал в крайнюю бедность». Потом он</w:t>
      </w:r>
      <w:r w:rsidRPr="00E54DFF">
        <w:rPr>
          <w:i/>
          <w:iCs/>
          <w:sz w:val="28"/>
          <w:szCs w:val="28"/>
        </w:rPr>
        <w:t xml:space="preserve"> </w:t>
      </w:r>
      <w:r w:rsidRPr="00E54DFF">
        <w:rPr>
          <w:sz w:val="28"/>
          <w:szCs w:val="28"/>
        </w:rPr>
        <w:t>пропитывается у своих богатых родственников «в качестве проживалыцика»</w:t>
      </w:r>
      <w:r>
        <w:rPr>
          <w:rStyle w:val="ac"/>
          <w:sz w:val="28"/>
          <w:szCs w:val="28"/>
        </w:rPr>
        <w:footnoteReference w:id="179"/>
      </w:r>
      <w:r w:rsidRPr="00E54DFF">
        <w:rPr>
          <w:sz w:val="28"/>
          <w:szCs w:val="28"/>
        </w:rPr>
        <w:t xml:space="preserve"> или «боги через шамана ответили, что ско</w:t>
      </w:r>
      <w:r w:rsidRPr="00E54DFF">
        <w:rPr>
          <w:sz w:val="28"/>
          <w:szCs w:val="28"/>
        </w:rPr>
        <w:softHyphen/>
        <w:t>та у него не будет и что он должен пропитываться охотой и рыбной ловлей»</w:t>
      </w:r>
      <w:r>
        <w:rPr>
          <w:rStyle w:val="ac"/>
          <w:sz w:val="28"/>
          <w:szCs w:val="28"/>
        </w:rPr>
        <w:footnoteReference w:id="180"/>
      </w:r>
      <w:r w:rsidRPr="00E54DFF">
        <w:rPr>
          <w:sz w:val="28"/>
          <w:szCs w:val="28"/>
        </w:rPr>
        <w:t>.</w:t>
      </w:r>
    </w:p>
    <w:p w:rsidR="00E54DFF" w:rsidRPr="00E54DFF" w:rsidRDefault="00E54DFF" w:rsidP="00E54DFF">
      <w:pPr>
        <w:tabs>
          <w:tab w:val="left" w:pos="567"/>
        </w:tabs>
        <w:spacing w:after="0"/>
        <w:ind w:firstLine="567"/>
        <w:jc w:val="both"/>
        <w:rPr>
          <w:sz w:val="28"/>
          <w:szCs w:val="28"/>
        </w:rPr>
      </w:pPr>
      <w:r w:rsidRPr="00E54DFF">
        <w:rPr>
          <w:sz w:val="28"/>
          <w:szCs w:val="28"/>
        </w:rPr>
        <w:t>Очевидно, бедность батулинцев и их занятие охотой и рыб</w:t>
      </w:r>
      <w:r w:rsidRPr="00E54DFF">
        <w:rPr>
          <w:sz w:val="28"/>
          <w:szCs w:val="28"/>
        </w:rPr>
        <w:softHyphen/>
        <w:t>ной ловлей когда-то были ходячей поговоркой среди якутов. Эти ассоциации, вполне гармонирующие с обычной участью покоренных иноплеменников, в связи с наличием батулинцев или батлаевцев среди баргу-бурят, заставляют нас признать в якутских родах боотулу объякученных бурутов. Раннее переселение их на север и распыление среди якутов- оленеводов и ранних вилюйчан тоже говорят за их монголь</w:t>
      </w:r>
      <w:r w:rsidRPr="00E54DFF">
        <w:rPr>
          <w:sz w:val="28"/>
          <w:szCs w:val="28"/>
        </w:rPr>
        <w:softHyphen/>
        <w:t>ское происхождение.</w:t>
      </w:r>
    </w:p>
    <w:p w:rsidR="00E54DFF" w:rsidRPr="00E54DFF" w:rsidRDefault="00E54DFF" w:rsidP="00E54DFF">
      <w:pPr>
        <w:tabs>
          <w:tab w:val="left" w:pos="567"/>
        </w:tabs>
        <w:spacing w:after="0"/>
        <w:ind w:firstLine="567"/>
        <w:jc w:val="both"/>
        <w:rPr>
          <w:sz w:val="28"/>
          <w:szCs w:val="28"/>
        </w:rPr>
      </w:pPr>
      <w:r w:rsidRPr="00E54DFF">
        <w:rPr>
          <w:sz w:val="28"/>
          <w:szCs w:val="28"/>
        </w:rPr>
        <w:t>Мы, конечно, не уверены в том, что нами выявлены без остатка все якутские роды монгольского происхожде</w:t>
      </w:r>
      <w:r w:rsidRPr="00E54DFF">
        <w:rPr>
          <w:sz w:val="28"/>
          <w:szCs w:val="28"/>
        </w:rPr>
        <w:softHyphen/>
        <w:t>ния. Но тем не менее факт обнаружения всех родов мон</w:t>
      </w:r>
      <w:r w:rsidRPr="00E54DFF">
        <w:rPr>
          <w:sz w:val="28"/>
          <w:szCs w:val="28"/>
        </w:rPr>
        <w:softHyphen/>
        <w:t>гольского происхождения в одном определенном районе го</w:t>
      </w:r>
      <w:r w:rsidRPr="00E54DFF">
        <w:rPr>
          <w:sz w:val="28"/>
          <w:szCs w:val="28"/>
        </w:rPr>
        <w:softHyphen/>
        <w:t>ворит за то, что эти примеси к якутам были не особен</w:t>
      </w:r>
      <w:r w:rsidRPr="00E54DFF">
        <w:rPr>
          <w:sz w:val="28"/>
          <w:szCs w:val="28"/>
        </w:rPr>
        <w:softHyphen/>
        <w:t>но велики и не выходят за указанные нами пределы, т. е. северных якутов и ранних вилюйчан. Если общая численность тех и других не превышает 35—45 тысяч душ, то по равном распределении этого населения между тремя этническими группировками (тунгусы, монголы и якуты) мы не можем определить монгольские вкрапления к якутам свыше 15 тысяч душ.</w:t>
      </w:r>
    </w:p>
    <w:p w:rsidR="003904B3" w:rsidRPr="003904B3" w:rsidRDefault="003904B3" w:rsidP="003904B3">
      <w:pPr>
        <w:tabs>
          <w:tab w:val="left" w:pos="567"/>
        </w:tabs>
        <w:spacing w:after="0"/>
        <w:ind w:firstLine="567"/>
        <w:jc w:val="both"/>
        <w:rPr>
          <w:sz w:val="28"/>
          <w:szCs w:val="28"/>
        </w:rPr>
      </w:pPr>
      <w:r w:rsidRPr="003904B3">
        <w:rPr>
          <w:sz w:val="28"/>
          <w:szCs w:val="28"/>
        </w:rPr>
        <w:t>Остальные отделы якутского племени, которые вливались в Баргуджин-Тукум значительно позже, не могли бы полу</w:t>
      </w:r>
      <w:r w:rsidRPr="003904B3">
        <w:rPr>
          <w:sz w:val="28"/>
          <w:szCs w:val="28"/>
        </w:rPr>
        <w:softHyphen/>
        <w:t>чить значительные монгольские примеси, ибо монголы долж</w:t>
      </w:r>
      <w:r w:rsidRPr="003904B3">
        <w:rPr>
          <w:sz w:val="28"/>
          <w:szCs w:val="28"/>
        </w:rPr>
        <w:softHyphen/>
        <w:t>ны были эвакуироваться до их прихода, а их отрезанные части уже войти в состав передних якутских родов.</w:t>
      </w:r>
    </w:p>
    <w:p w:rsidR="003904B3" w:rsidRPr="003904B3" w:rsidRDefault="003904B3" w:rsidP="003904B3">
      <w:pPr>
        <w:tabs>
          <w:tab w:val="left" w:pos="567"/>
        </w:tabs>
        <w:spacing w:after="0"/>
        <w:ind w:firstLine="567"/>
        <w:jc w:val="both"/>
        <w:rPr>
          <w:sz w:val="28"/>
          <w:szCs w:val="28"/>
        </w:rPr>
      </w:pPr>
      <w:r w:rsidRPr="003904B3">
        <w:rPr>
          <w:sz w:val="28"/>
          <w:szCs w:val="28"/>
        </w:rPr>
        <w:t>Наличие в составе северных якутов и ранних вилюйчан монгольских пленников в корне отвергает гипотезу о том, что якуты были коренными обитателями Предбайкалья и что се</w:t>
      </w:r>
      <w:r w:rsidRPr="003904B3">
        <w:rPr>
          <w:sz w:val="28"/>
          <w:szCs w:val="28"/>
        </w:rPr>
        <w:softHyphen/>
        <w:t>веробайкальские буряты являются здесь поздними пришель</w:t>
      </w:r>
      <w:r w:rsidRPr="003904B3">
        <w:rPr>
          <w:sz w:val="28"/>
          <w:szCs w:val="28"/>
        </w:rPr>
        <w:softHyphen/>
        <w:t>цами. В исторической действительности произошло как раз обратное явление. Предки якутов, наступая из южных мон</w:t>
      </w:r>
      <w:r w:rsidRPr="003904B3">
        <w:rPr>
          <w:sz w:val="28"/>
          <w:szCs w:val="28"/>
        </w:rPr>
        <w:softHyphen/>
        <w:t>гольских степей в современном Забайкалье, должны были вклиниться в среду монголов, имея ойратские поколения на западе. В дальнейшем якуты, перейдя через Байкал, оттесняют хори-туматов и элетов в Прикосоголье и в Урянхай, а эхирит-булагаты, оторвавшись от своей ойратской массы, застревают между Енисеем и Ангарой. Отступление якутов на север вернуло хори-туматов в Приангарье. Эпоха чингисовых войн перебросила туматов в Южную Монголию и увлекла хоринцев в привольные забайкальские степи. Вот когда эхирит-булагаты очутились в положении единственных господ Предбайкалья и постепенно должны были разбогатеть скотом</w:t>
      </w:r>
      <w:r w:rsidRPr="003904B3">
        <w:rPr>
          <w:sz w:val="28"/>
          <w:szCs w:val="28"/>
          <w:lang w:val="de-DE"/>
        </w:rPr>
        <w:t xml:space="preserve">, </w:t>
      </w:r>
      <w:r w:rsidRPr="003904B3">
        <w:rPr>
          <w:sz w:val="28"/>
          <w:szCs w:val="28"/>
        </w:rPr>
        <w:t>хотя до недавнего времени они сохраняли обычаи и замашки охотничьего народа. В эпоху занятия якутами</w:t>
      </w:r>
    </w:p>
    <w:p w:rsidR="003904B3" w:rsidRPr="003904B3" w:rsidRDefault="003904B3" w:rsidP="003904B3">
      <w:pPr>
        <w:tabs>
          <w:tab w:val="left" w:pos="567"/>
        </w:tabs>
        <w:spacing w:after="0"/>
        <w:ind w:firstLine="567"/>
        <w:jc w:val="both"/>
        <w:rPr>
          <w:sz w:val="28"/>
          <w:szCs w:val="28"/>
        </w:rPr>
      </w:pPr>
      <w:r w:rsidRPr="003904B3">
        <w:rPr>
          <w:sz w:val="28"/>
          <w:szCs w:val="28"/>
        </w:rPr>
        <w:t>Предбайкалья они, вероятно, были очень немногочисленным народом. Позднее, когда власть чингизидов пошла на убыль и в Монголии начались междуусобные распри среди потомков Чингис-Хана, Приангарье опять превратилось в убежище для беженцев из Халхи. Так постепенно сложились северобайкальские буряты, которые в эпоху русского нашествия вряд ли превышали 100 тысяч душ.</w:t>
      </w:r>
    </w:p>
    <w:p w:rsidR="00C34FF3" w:rsidRPr="00C34FF3" w:rsidRDefault="003904B3" w:rsidP="00C34FF3">
      <w:pPr>
        <w:tabs>
          <w:tab w:val="left" w:pos="567"/>
        </w:tabs>
        <w:spacing w:after="0"/>
        <w:ind w:firstLine="567"/>
        <w:jc w:val="both"/>
        <w:rPr>
          <w:sz w:val="28"/>
          <w:szCs w:val="28"/>
        </w:rPr>
      </w:pPr>
      <w:r w:rsidRPr="003904B3">
        <w:rPr>
          <w:sz w:val="28"/>
          <w:szCs w:val="28"/>
        </w:rPr>
        <w:t>Знакомясь с бурятским наречием, их героическим эпосом, былинами, шаманизмом и т. д., нетрудно убедиться, что бы</w:t>
      </w:r>
      <w:r w:rsidRPr="003904B3">
        <w:rPr>
          <w:sz w:val="28"/>
          <w:szCs w:val="28"/>
        </w:rPr>
        <w:softHyphen/>
        <w:t>товая народная культура у бурят в ее современном состоянии не едина и не однородна. Эхирит-булагаты по своим культурно-историческим традициям резко отличаются от хоринцев и агинцев, тем более от селенгинцев. Даже в пре</w:t>
      </w:r>
      <w:r w:rsidRPr="003904B3">
        <w:rPr>
          <w:sz w:val="28"/>
          <w:szCs w:val="28"/>
        </w:rPr>
        <w:softHyphen/>
        <w:t>делах Приангарья бурятское население отдельных обособ</w:t>
      </w:r>
      <w:r w:rsidRPr="003904B3">
        <w:rPr>
          <w:sz w:val="28"/>
          <w:szCs w:val="28"/>
        </w:rPr>
        <w:softHyphen/>
        <w:t>ленных районов, как, например, Тунки, Алари, Балаганских и Кулинских степей, бурятские поселения около г. Нижне- удинска столь сильно разнятся друг от друга по языку, что нужно изучать их порознь.</w:t>
      </w:r>
      <w:r w:rsidR="00C34FF3">
        <w:rPr>
          <w:sz w:val="28"/>
          <w:szCs w:val="28"/>
        </w:rPr>
        <w:t xml:space="preserve"> Так, например, известный монго</w:t>
      </w:r>
      <w:r w:rsidR="00C34FF3" w:rsidRPr="00C34FF3">
        <w:rPr>
          <w:rFonts w:ascii="Cambria" w:eastAsia="Times New Roman" w:hAnsi="Cambria" w:cs="Cambria"/>
          <w:color w:val="000000"/>
          <w:sz w:val="28"/>
          <w:szCs w:val="28"/>
          <w:lang w:eastAsia="ru-RU"/>
        </w:rPr>
        <w:t xml:space="preserve"> </w:t>
      </w:r>
      <w:r w:rsidR="00C34FF3" w:rsidRPr="00C34FF3">
        <w:rPr>
          <w:sz w:val="28"/>
          <w:szCs w:val="28"/>
        </w:rPr>
        <w:t xml:space="preserve">лист и тюрколог </w:t>
      </w:r>
      <w:r w:rsidR="00C34FF3" w:rsidRPr="00C34FF3">
        <w:rPr>
          <w:sz w:val="28"/>
          <w:szCs w:val="28"/>
          <w:lang w:val="de-DE"/>
        </w:rPr>
        <w:t xml:space="preserve">H. </w:t>
      </w:r>
      <w:r w:rsidR="00C34FF3" w:rsidRPr="00C34FF3">
        <w:rPr>
          <w:sz w:val="28"/>
          <w:szCs w:val="28"/>
        </w:rPr>
        <w:t>Н. Поппе, составитель «Учебной грам</w:t>
      </w:r>
      <w:r w:rsidR="00C34FF3" w:rsidRPr="00C34FF3">
        <w:rPr>
          <w:sz w:val="28"/>
          <w:szCs w:val="28"/>
        </w:rPr>
        <w:softHyphen/>
        <w:t>матики якутского языка», посвящая специальную монографию говору аларских бурят, заявляет:</w:t>
      </w:r>
    </w:p>
    <w:p w:rsidR="00C34FF3" w:rsidRPr="00C34FF3" w:rsidRDefault="00C34FF3" w:rsidP="00C34FF3">
      <w:pPr>
        <w:tabs>
          <w:tab w:val="left" w:pos="567"/>
        </w:tabs>
        <w:spacing w:after="0"/>
        <w:ind w:firstLine="567"/>
        <w:jc w:val="both"/>
        <w:rPr>
          <w:sz w:val="28"/>
          <w:szCs w:val="28"/>
        </w:rPr>
      </w:pPr>
      <w:r w:rsidRPr="00C34FF3">
        <w:rPr>
          <w:sz w:val="28"/>
          <w:szCs w:val="28"/>
        </w:rPr>
        <w:t>«Бурятских говоров много, все они в известной степени отличаются друг от друга, а потому они должны исследовать</w:t>
      </w:r>
      <w:r w:rsidRPr="00C34FF3">
        <w:rPr>
          <w:sz w:val="28"/>
          <w:szCs w:val="28"/>
        </w:rPr>
        <w:softHyphen/>
        <w:t>ся более точно, более подробно, чем языки, являющиеся на всей территории своего распространения едиными, во всяком случае более едиными, чем бурятское наречие. Исследователь таких, более единых, единообразных языков может огра</w:t>
      </w:r>
      <w:r w:rsidRPr="00C34FF3">
        <w:rPr>
          <w:sz w:val="28"/>
          <w:szCs w:val="28"/>
        </w:rPr>
        <w:softHyphen/>
        <w:t>ничиваться лингвистическим исследованием одного-двух мест всей территории распространения этого языка и обобщить свои выводы на весь язык. Для исследования бурятских го</w:t>
      </w:r>
      <w:r w:rsidRPr="00C34FF3">
        <w:rPr>
          <w:sz w:val="28"/>
          <w:szCs w:val="28"/>
        </w:rPr>
        <w:softHyphen/>
        <w:t>воров такой метод неприемлем. Мы заранее должны раз</w:t>
      </w:r>
      <w:r w:rsidRPr="00C34FF3">
        <w:rPr>
          <w:sz w:val="28"/>
          <w:szCs w:val="28"/>
        </w:rPr>
        <w:softHyphen/>
        <w:t>бить территорию его распространения на отдельные клетки и изучать каждую клетку в отдельности, чтобы по-настоящему изучить все существующие говоры, действительного количест</w:t>
      </w:r>
      <w:r w:rsidRPr="00C34FF3">
        <w:rPr>
          <w:sz w:val="28"/>
          <w:szCs w:val="28"/>
        </w:rPr>
        <w:softHyphen/>
        <w:t>ва которых мы даже не знаем».</w:t>
      </w:r>
      <w:r>
        <w:rPr>
          <w:rStyle w:val="ac"/>
          <w:sz w:val="28"/>
          <w:szCs w:val="28"/>
        </w:rPr>
        <w:footnoteReference w:id="181"/>
      </w:r>
    </w:p>
    <w:p w:rsidR="00722CB4" w:rsidRPr="00722CB4" w:rsidRDefault="00C34FF3" w:rsidP="00722CB4">
      <w:pPr>
        <w:tabs>
          <w:tab w:val="left" w:pos="567"/>
        </w:tabs>
        <w:spacing w:after="0"/>
        <w:ind w:firstLine="567"/>
        <w:jc w:val="both"/>
        <w:rPr>
          <w:sz w:val="28"/>
          <w:szCs w:val="28"/>
        </w:rPr>
      </w:pPr>
      <w:r w:rsidRPr="00C34FF3">
        <w:rPr>
          <w:sz w:val="28"/>
          <w:szCs w:val="28"/>
        </w:rPr>
        <w:t>А по поводу языка якутов разных округов: Якутского, Вилюйского, Верхоянского, Колымского и Олекминского, невзирая на их огромную территориальную разобщенность, еще ни один лингвист не делал подобных заявлений. Якут</w:t>
      </w:r>
      <w:r w:rsidRPr="00C34FF3">
        <w:rPr>
          <w:sz w:val="28"/>
          <w:szCs w:val="28"/>
        </w:rPr>
        <w:softHyphen/>
        <w:t>ское племя, за исключением северных оленных якутов, представляет собой монолитное целое. До настоящего време</w:t>
      </w:r>
      <w:r w:rsidRPr="00C34FF3">
        <w:rPr>
          <w:sz w:val="28"/>
          <w:szCs w:val="28"/>
        </w:rPr>
        <w:softHyphen/>
        <w:t>ни, как мы знаем, языковеды даже не могут установить на</w:t>
      </w:r>
      <w:r w:rsidRPr="00C34FF3">
        <w:rPr>
          <w:sz w:val="28"/>
          <w:szCs w:val="28"/>
        </w:rPr>
        <w:softHyphen/>
        <w:t>личие каких-либо обособленных говоров в якутском наречии с ясными и устойчивыми фонетическими признаками, за исключением акающих и окающих. А установление культур</w:t>
      </w:r>
      <w:r w:rsidRPr="00C34FF3">
        <w:rPr>
          <w:sz w:val="28"/>
          <w:szCs w:val="28"/>
        </w:rPr>
        <w:softHyphen/>
        <w:t>ной обособленности вилюйчан от основной якутской массы по их героическому эпосу и религии, как мы видели, пред</w:t>
      </w:r>
      <w:r w:rsidRPr="00C34FF3">
        <w:rPr>
          <w:sz w:val="28"/>
          <w:szCs w:val="28"/>
        </w:rPr>
        <w:softHyphen/>
        <w:t>ставляет собой довольно сложную научную проблему. Все это свидетельствует о том, что якуты со времен глубокой древности выступали как самостоятельное и прочно сколо</w:t>
      </w:r>
      <w:r w:rsidRPr="00C34FF3">
        <w:rPr>
          <w:sz w:val="28"/>
          <w:szCs w:val="28"/>
        </w:rPr>
        <w:softHyphen/>
        <w:t>ченное культурно-этническое единство. Поразительное одно</w:t>
      </w:r>
      <w:r w:rsidRPr="00C34FF3">
        <w:rPr>
          <w:sz w:val="28"/>
          <w:szCs w:val="28"/>
        </w:rPr>
        <w:softHyphen/>
        <w:t>образие якутского языка и бытовых признаков, несмотря на расселение этого народа на огромном пространстве, ли</w:t>
      </w:r>
      <w:r w:rsidRPr="00C34FF3">
        <w:rPr>
          <w:sz w:val="28"/>
          <w:szCs w:val="28"/>
        </w:rPr>
        <w:softHyphen/>
        <w:t>шенном удобных путей сообщения, вне всякого сомнения, свидетельствует о том, что все существенные показатели якутской культуры окончательно оформились в незапамятной древности. Безграничная и сплошная тайга Ленского края не могла способствовать объединению людей и образованию</w:t>
      </w:r>
      <w:r w:rsidR="00722CB4" w:rsidRPr="00722CB4">
        <w:rPr>
          <w:sz w:val="28"/>
          <w:szCs w:val="28"/>
        </w:rPr>
        <w:t xml:space="preserve"> однородной культуры. Наоборот, она разъединяла их, клала между отдельными частями народа непреодолимые прегра</w:t>
      </w:r>
      <w:r w:rsidR="00722CB4" w:rsidRPr="00722CB4">
        <w:rPr>
          <w:sz w:val="28"/>
          <w:szCs w:val="28"/>
        </w:rPr>
        <w:softHyphen/>
        <w:t>ды. Рядовой якут Верхоянского округа никогда не мог видеть и сталкиваться с якутянином, не говоря о вилюйчанине и олекминце. Значит, якуты стали разбредаться по всем диким углам и таежным дебрям своей совре</w:t>
      </w:r>
      <w:r w:rsidR="00722CB4" w:rsidRPr="00722CB4">
        <w:rPr>
          <w:sz w:val="28"/>
          <w:szCs w:val="28"/>
        </w:rPr>
        <w:softHyphen/>
        <w:t>менной родины, окончательно сложившись в «якута» в пол</w:t>
      </w:r>
      <w:r w:rsidR="00722CB4" w:rsidRPr="00722CB4">
        <w:rPr>
          <w:sz w:val="28"/>
          <w:szCs w:val="28"/>
        </w:rPr>
        <w:softHyphen/>
        <w:t>ном смысле этого слова, а в особенности в отношении их языка.</w:t>
      </w:r>
    </w:p>
    <w:p w:rsidR="005379B1" w:rsidRPr="005379B1" w:rsidRDefault="00722CB4" w:rsidP="005379B1">
      <w:pPr>
        <w:tabs>
          <w:tab w:val="left" w:pos="567"/>
        </w:tabs>
        <w:spacing w:after="0"/>
        <w:ind w:firstLine="567"/>
        <w:jc w:val="both"/>
        <w:rPr>
          <w:sz w:val="28"/>
          <w:szCs w:val="28"/>
        </w:rPr>
      </w:pPr>
      <w:r w:rsidRPr="00722CB4">
        <w:rPr>
          <w:sz w:val="28"/>
          <w:szCs w:val="28"/>
        </w:rPr>
        <w:t>Теперь мы вправе критически подойти к теоретическим построениям знаменитого тюрколога, академика В. В. Радлова о происхождении якутского языка и народа. Как мы изла</w:t>
      </w:r>
      <w:r w:rsidRPr="00722CB4">
        <w:rPr>
          <w:sz w:val="28"/>
          <w:szCs w:val="28"/>
        </w:rPr>
        <w:softHyphen/>
        <w:t>гали в своем месте, он утверждает, что якутский язык со всеми его лингвистическими особенностями является истори</w:t>
      </w:r>
      <w:r w:rsidRPr="00722CB4">
        <w:rPr>
          <w:sz w:val="28"/>
          <w:szCs w:val="28"/>
        </w:rPr>
        <w:softHyphen/>
        <w:t>ческим новообразованием и что само якутское племя сложи</w:t>
      </w:r>
      <w:r w:rsidRPr="00722CB4">
        <w:rPr>
          <w:sz w:val="28"/>
          <w:szCs w:val="28"/>
        </w:rPr>
        <w:softHyphen/>
        <w:t>лось лишь после эпохи возвышения монголов в результате механического смешения монголов, турок и еще третьего этнического элемента «ни турецкого и ни монгольского про</w:t>
      </w:r>
      <w:r w:rsidRPr="00722CB4">
        <w:rPr>
          <w:sz w:val="28"/>
          <w:szCs w:val="28"/>
        </w:rPr>
        <w:softHyphen/>
        <w:t>исхождения». Этот третий элемент в составе якутского наро</w:t>
      </w:r>
      <w:r w:rsidRPr="00722CB4">
        <w:rPr>
          <w:sz w:val="28"/>
          <w:szCs w:val="28"/>
        </w:rPr>
        <w:softHyphen/>
        <w:t>да Радлов усматривал в «Ойн-Урянха» Рашид-Эддина, кото</w:t>
      </w:r>
      <w:r w:rsidRPr="00722CB4">
        <w:rPr>
          <w:sz w:val="28"/>
          <w:szCs w:val="28"/>
        </w:rPr>
        <w:softHyphen/>
        <w:t>рый, якобы, обитал на северо-востоке от Байкала. Таким образом, обособленное существование одной части якутов, признаваемой их основным и первоначальным ядром, конста</w:t>
      </w:r>
      <w:r w:rsidRPr="00722CB4">
        <w:rPr>
          <w:sz w:val="28"/>
          <w:szCs w:val="28"/>
        </w:rPr>
        <w:softHyphen/>
        <w:t>тируется документально еще в конце XIII в. нашей эры. До этой даты Радлов предполагает монголизацию этих урянхитов. Значит, к концу XIII века в якутском языке и культуре заключались «У + М» элементов. Причем, нужно иметь в виду, что это смешение и объединение урянхайских и мон</w:t>
      </w:r>
      <w:r w:rsidRPr="00722CB4">
        <w:rPr>
          <w:sz w:val="28"/>
          <w:szCs w:val="28"/>
        </w:rPr>
        <w:softHyphen/>
        <w:t>гольских начал происходит в лесах и непроходимых горных хребтах Витима и Олекмы. Дальше, рассуждает Радлов, в эпоху возвышения монголов несокрушимым натиском по</w:t>
      </w:r>
      <w:r w:rsidRPr="00722CB4">
        <w:rPr>
          <w:sz w:val="28"/>
          <w:szCs w:val="28"/>
        </w:rPr>
        <w:softHyphen/>
        <w:t>следних с востока из Приангарья вытесняется на север в область обитания урянхае-монгольского народа часть турец</w:t>
      </w:r>
      <w:r w:rsidRPr="00722CB4">
        <w:rPr>
          <w:sz w:val="28"/>
          <w:szCs w:val="28"/>
        </w:rPr>
        <w:softHyphen/>
        <w:t>ких племен, совершенно похожих на енисейских кыргызов, карагасс, сойот, и вот в области тех же лесных и горных дебрей на двухсоставный народ налегает новый турецкий слой и происходит окончательная консолидация якутского народа в новотурецкий тип из элементов «У + М + Т». По Радлову, последняя метаморфоза «отуречения» урянхае- монгольского народа произошла, приблизительно, с полови</w:t>
      </w:r>
      <w:r w:rsidRPr="00722CB4">
        <w:rPr>
          <w:sz w:val="28"/>
          <w:szCs w:val="28"/>
        </w:rPr>
        <w:softHyphen/>
        <w:t>ны XIII столетия.</w:t>
      </w:r>
      <w:r>
        <w:rPr>
          <w:rStyle w:val="ac"/>
          <w:sz w:val="28"/>
          <w:szCs w:val="28"/>
        </w:rPr>
        <w:footnoteReference w:id="182"/>
      </w:r>
      <w:r w:rsidRPr="00722CB4">
        <w:rPr>
          <w:sz w:val="28"/>
          <w:szCs w:val="28"/>
        </w:rPr>
        <w:t xml:space="preserve"> Но удивительнее всего то, что, по</w:t>
      </w:r>
      <w:r w:rsidR="005379B1" w:rsidRPr="005379B1">
        <w:rPr>
          <w:sz w:val="28"/>
          <w:szCs w:val="28"/>
        </w:rPr>
        <w:t xml:space="preserve"> мнению академика Радлова, якутский язык к моменту прихода русских уже принял свои современные формы:</w:t>
      </w:r>
    </w:p>
    <w:p w:rsidR="005379B1" w:rsidRPr="005379B1" w:rsidRDefault="005379B1" w:rsidP="005379B1">
      <w:pPr>
        <w:tabs>
          <w:tab w:val="left" w:pos="567"/>
        </w:tabs>
        <w:spacing w:after="0"/>
        <w:ind w:firstLine="567"/>
        <w:jc w:val="both"/>
        <w:rPr>
          <w:sz w:val="28"/>
          <w:szCs w:val="28"/>
        </w:rPr>
      </w:pPr>
      <w:r w:rsidRPr="005379B1">
        <w:rPr>
          <w:sz w:val="28"/>
          <w:szCs w:val="28"/>
        </w:rPr>
        <w:t>«Язык якутов еще в XVII веке был совершенно таким, каким представляется он нам теперь, что доказывается на</w:t>
      </w:r>
      <w:r w:rsidRPr="005379B1">
        <w:rPr>
          <w:sz w:val="28"/>
          <w:szCs w:val="28"/>
        </w:rPr>
        <w:softHyphen/>
        <w:t>печатанным Николаем Витценом в Амстердаме текстом мо</w:t>
      </w:r>
      <w:r w:rsidRPr="005379B1">
        <w:rPr>
          <w:sz w:val="28"/>
          <w:szCs w:val="28"/>
        </w:rPr>
        <w:softHyphen/>
        <w:t>литвы «Отче наш».</w:t>
      </w:r>
      <w:r>
        <w:rPr>
          <w:rStyle w:val="ac"/>
          <w:sz w:val="28"/>
          <w:szCs w:val="28"/>
        </w:rPr>
        <w:footnoteReference w:id="183"/>
      </w:r>
      <w:r w:rsidRPr="005379B1">
        <w:rPr>
          <w:sz w:val="28"/>
          <w:szCs w:val="28"/>
        </w:rPr>
        <w:t xml:space="preserve"> Иными словами, в течение 300—400 лет, истекших после появления Чингис-Хана, произошло полное слияние урянхайских, монгольских и турецких элементов в одно монолитное и однородное единство. И все это про</w:t>
      </w:r>
      <w:r w:rsidRPr="005379B1">
        <w:rPr>
          <w:sz w:val="28"/>
          <w:szCs w:val="28"/>
        </w:rPr>
        <w:softHyphen/>
        <w:t>исходит в такой обстановке, где, казалось бы, ничто не по</w:t>
      </w:r>
      <w:r w:rsidRPr="005379B1">
        <w:rPr>
          <w:sz w:val="28"/>
          <w:szCs w:val="28"/>
        </w:rPr>
        <w:softHyphen/>
        <w:t>буждало носителей элементов «у», «м», «т» ко взаимным столкновениям и смешениям. Вряд ли можно усомниться в том, что урянхайцы, монголы и турки, очутившись в указан</w:t>
      </w:r>
      <w:r w:rsidRPr="005379B1">
        <w:rPr>
          <w:sz w:val="28"/>
          <w:szCs w:val="28"/>
        </w:rPr>
        <w:softHyphen/>
        <w:t>ном географическом районе, оставались бы прозябать каж</w:t>
      </w:r>
      <w:r w:rsidRPr="005379B1">
        <w:rPr>
          <w:sz w:val="28"/>
          <w:szCs w:val="28"/>
        </w:rPr>
        <w:softHyphen/>
        <w:t>дый в своей трущобе. Если с западной стороны Байкала дви</w:t>
      </w:r>
      <w:r w:rsidRPr="005379B1">
        <w:rPr>
          <w:sz w:val="28"/>
          <w:szCs w:val="28"/>
        </w:rPr>
        <w:softHyphen/>
        <w:t>гались на север турки-скотоводы, то им незачем было бы бес</w:t>
      </w:r>
      <w:r w:rsidRPr="005379B1">
        <w:rPr>
          <w:sz w:val="28"/>
          <w:szCs w:val="28"/>
        </w:rPr>
        <w:softHyphen/>
        <w:t>покоить оленеводов и охотников бассейна Витима и Олекмы, ибо скотовод должен пасти своих коров и лошадей совсем не там, где бродят оленеводы и охотники. С другой стороны, и последним не было нужды обращать внимание на турок, передвигавшихся с конями и коровами по травянистым местам бассейна Лены.</w:t>
      </w:r>
    </w:p>
    <w:p w:rsidR="005379B1" w:rsidRPr="005379B1" w:rsidRDefault="005379B1" w:rsidP="005379B1">
      <w:pPr>
        <w:tabs>
          <w:tab w:val="left" w:pos="567"/>
        </w:tabs>
        <w:spacing w:after="0"/>
        <w:ind w:firstLine="567"/>
        <w:jc w:val="both"/>
        <w:rPr>
          <w:sz w:val="28"/>
          <w:szCs w:val="28"/>
        </w:rPr>
      </w:pPr>
      <w:r w:rsidRPr="005379B1">
        <w:rPr>
          <w:sz w:val="28"/>
          <w:szCs w:val="28"/>
        </w:rPr>
        <w:t>Мы знаем, что даже при гораздо более благоприятных условиях в смысле возможности интенсивного взаимного общения, при удобных путях сообщения, при скученном в городах и селах земледельческом быту, общности интере</w:t>
      </w:r>
      <w:r w:rsidRPr="005379B1">
        <w:rPr>
          <w:sz w:val="28"/>
          <w:szCs w:val="28"/>
        </w:rPr>
        <w:softHyphen/>
        <w:t xml:space="preserve">сов и т. д., могут существовать рядом друг с другом разные языки, нации и культуры. Например, татары, цыгане, евреи, русские, финны, латыши </w:t>
      </w:r>
      <w:r w:rsidRPr="005379B1">
        <w:rPr>
          <w:sz w:val="28"/>
          <w:szCs w:val="28"/>
          <w:lang w:val="de-DE"/>
        </w:rPr>
        <w:t xml:space="preserve">et cetera </w:t>
      </w:r>
      <w:r w:rsidRPr="005379B1">
        <w:rPr>
          <w:sz w:val="28"/>
          <w:szCs w:val="28"/>
        </w:rPr>
        <w:t>живут бок о бок вот уже сколько столетий, не образуя общего для всех языка, культурной мешанины и не утрачивая своего наречия и куль</w:t>
      </w:r>
      <w:r w:rsidRPr="005379B1">
        <w:rPr>
          <w:sz w:val="28"/>
          <w:szCs w:val="28"/>
        </w:rPr>
        <w:softHyphen/>
        <w:t>турной физиономии. Но почему-то в диких таежных хребтах на северо-восток от Байкала должно было произойти описанное чудо образования нового языка и культуры из принципиально отличных начал урянхайского, монгольского и турецкого в течение каких-либо трех-четырех столетий. Конечно, мы знаем факты поглощения одним народом другого, но это явление обычно имеет место лишь при стече</w:t>
      </w:r>
      <w:r w:rsidRPr="005379B1">
        <w:rPr>
          <w:sz w:val="28"/>
          <w:szCs w:val="28"/>
        </w:rPr>
        <w:softHyphen/>
        <w:t>нии целого ряда благоприятных обстоятельств.</w:t>
      </w:r>
    </w:p>
    <w:p w:rsidR="005379B1" w:rsidRPr="005379B1" w:rsidRDefault="005379B1" w:rsidP="005379B1">
      <w:pPr>
        <w:tabs>
          <w:tab w:val="left" w:pos="567"/>
        </w:tabs>
        <w:spacing w:after="0"/>
        <w:ind w:firstLine="567"/>
        <w:jc w:val="both"/>
        <w:rPr>
          <w:sz w:val="28"/>
          <w:szCs w:val="28"/>
        </w:rPr>
      </w:pPr>
      <w:r w:rsidRPr="005379B1">
        <w:rPr>
          <w:sz w:val="28"/>
          <w:szCs w:val="28"/>
        </w:rPr>
        <w:t>Вернемся к вопросу о бурятах.</w:t>
      </w:r>
    </w:p>
    <w:p w:rsidR="00CC5D6C" w:rsidRPr="00CC5D6C" w:rsidRDefault="00CC5D6C" w:rsidP="00CC5D6C">
      <w:pPr>
        <w:tabs>
          <w:tab w:val="left" w:pos="567"/>
        </w:tabs>
        <w:spacing w:after="0"/>
        <w:ind w:firstLine="567"/>
        <w:jc w:val="both"/>
        <w:rPr>
          <w:sz w:val="28"/>
          <w:szCs w:val="28"/>
        </w:rPr>
      </w:pPr>
      <w:r w:rsidRPr="00CC5D6C">
        <w:rPr>
          <w:sz w:val="28"/>
          <w:szCs w:val="28"/>
        </w:rPr>
        <w:t xml:space="preserve">Проф. </w:t>
      </w:r>
      <w:r w:rsidRPr="00CC5D6C">
        <w:rPr>
          <w:sz w:val="28"/>
          <w:szCs w:val="28"/>
          <w:lang w:val="de-DE"/>
        </w:rPr>
        <w:t xml:space="preserve">H. </w:t>
      </w:r>
      <w:r w:rsidRPr="00CC5D6C">
        <w:rPr>
          <w:sz w:val="28"/>
          <w:szCs w:val="28"/>
        </w:rPr>
        <w:t>Н. Козьмин, один из больших знатоков истории бурят и монголо-турецких племен в целом, не разо</w:t>
      </w:r>
      <w:r w:rsidRPr="00CC5D6C">
        <w:rPr>
          <w:sz w:val="28"/>
          <w:szCs w:val="28"/>
        </w:rPr>
        <w:softHyphen/>
        <w:t>бравшись в вопросе о Баргуджин-Тукуме и его населении в век Чингис-Хана, усматривает в бурятах позднейших при</w:t>
      </w:r>
      <w:r w:rsidRPr="00CC5D6C">
        <w:rPr>
          <w:sz w:val="28"/>
          <w:szCs w:val="28"/>
        </w:rPr>
        <w:softHyphen/>
        <w:t>шельцев из верховьев Амура и хребтов Хингана, куда он передвигает и Баргуджин-Тукум. Он думает, что монгольские племена начали эмигрировать на север, в частности в Приангарье, лишь по прошествии блестящего периода Монголь</w:t>
      </w:r>
      <w:r w:rsidRPr="00CC5D6C">
        <w:rPr>
          <w:sz w:val="28"/>
          <w:szCs w:val="28"/>
        </w:rPr>
        <w:softHyphen/>
        <w:t>ской империи, когда кончились завоевания и возможность обогащаться за счет других народов, приблизительно с нача</w:t>
      </w:r>
      <w:r w:rsidRPr="00CC5D6C">
        <w:rPr>
          <w:sz w:val="28"/>
          <w:szCs w:val="28"/>
        </w:rPr>
        <w:softHyphen/>
        <w:t>ла XIV века при преемниках императора Хубилая. О появлении бурят в Прибайкалье он пишет: «Всего вероят</w:t>
      </w:r>
      <w:r w:rsidRPr="00CC5D6C">
        <w:rPr>
          <w:sz w:val="28"/>
          <w:szCs w:val="28"/>
        </w:rPr>
        <w:softHyphen/>
        <w:t>нее, что это переселение происходило в первой половине XIV века». Об якутах он пишет: «Но это был небольшой народ и предоставленный самому себе он не мог выдержать борьбу за свою самостоятельность против бурят, имевших в тылу опору в монгольских племенах...»</w:t>
      </w:r>
      <w:r>
        <w:rPr>
          <w:rStyle w:val="ac"/>
          <w:sz w:val="28"/>
          <w:szCs w:val="28"/>
        </w:rPr>
        <w:footnoteReference w:id="184"/>
      </w:r>
      <w:r w:rsidRPr="00CC5D6C">
        <w:rPr>
          <w:sz w:val="28"/>
          <w:szCs w:val="28"/>
        </w:rPr>
        <w:t>.</w:t>
      </w:r>
    </w:p>
    <w:p w:rsidR="00CC5D6C" w:rsidRPr="00CC5D6C" w:rsidRDefault="00CC5D6C" w:rsidP="00CC5D6C">
      <w:pPr>
        <w:tabs>
          <w:tab w:val="left" w:pos="567"/>
        </w:tabs>
        <w:spacing w:after="0"/>
        <w:ind w:firstLine="567"/>
        <w:jc w:val="both"/>
        <w:rPr>
          <w:sz w:val="28"/>
          <w:szCs w:val="28"/>
        </w:rPr>
      </w:pPr>
      <w:r w:rsidRPr="00CC5D6C">
        <w:rPr>
          <w:sz w:val="28"/>
          <w:szCs w:val="28"/>
        </w:rPr>
        <w:t>Мы не в состоянии что-либо возразить маститому сибиреведу и ориенталисту, кроме ссылки на вышеизложенное о Баргуджин-Тукуме по Рашид-Эддину и «Юань чао ми ши». Впрочем, у проф. Козьмина мы находим и такие дельные замечания: «Надо думать, что в эпоху Чингис-Хана бурят</w:t>
      </w:r>
      <w:r w:rsidRPr="00CC5D6C">
        <w:rPr>
          <w:sz w:val="28"/>
          <w:szCs w:val="28"/>
        </w:rPr>
        <w:softHyphen/>
        <w:t>ская народность еще не сформировалась».</w:t>
      </w:r>
      <w:r>
        <w:rPr>
          <w:rStyle w:val="ac"/>
          <w:sz w:val="28"/>
          <w:szCs w:val="28"/>
        </w:rPr>
        <w:footnoteReference w:id="185"/>
      </w:r>
      <w:r w:rsidRPr="00CC5D6C">
        <w:rPr>
          <w:sz w:val="28"/>
          <w:szCs w:val="28"/>
        </w:rPr>
        <w:t xml:space="preserve"> А мы знаем, что в эпоху появления Чингис-Хана якутов уже не было в При</w:t>
      </w:r>
      <w:r w:rsidRPr="00CC5D6C">
        <w:rPr>
          <w:sz w:val="28"/>
          <w:szCs w:val="28"/>
        </w:rPr>
        <w:softHyphen/>
        <w:t>ангарском крае. Очевидно, они ушли на север совсем не под натиском бурят, которые существовали тогда в лице лишь маленького охотничьего племени эхирит-булагатов. Проф. Козьмин о бурятах того времени пишет:</w:t>
      </w:r>
    </w:p>
    <w:p w:rsidR="00CC5D6C" w:rsidRPr="00CC5D6C" w:rsidRDefault="00CC5D6C" w:rsidP="00CC5D6C">
      <w:pPr>
        <w:tabs>
          <w:tab w:val="left" w:pos="567"/>
        </w:tabs>
        <w:spacing w:after="0"/>
        <w:ind w:firstLine="567"/>
        <w:jc w:val="both"/>
        <w:rPr>
          <w:sz w:val="28"/>
          <w:szCs w:val="28"/>
        </w:rPr>
      </w:pPr>
      <w:r w:rsidRPr="00CC5D6C">
        <w:rPr>
          <w:sz w:val="28"/>
          <w:szCs w:val="28"/>
        </w:rPr>
        <w:t>«Их основное занятие — рыболовство и охота. Это об</w:t>
      </w:r>
      <w:r w:rsidRPr="00CC5D6C">
        <w:rPr>
          <w:sz w:val="28"/>
          <w:szCs w:val="28"/>
        </w:rPr>
        <w:softHyphen/>
        <w:t>стоятельство как нельзя более согласуется с народными пре</w:t>
      </w:r>
      <w:r w:rsidRPr="00CC5D6C">
        <w:rPr>
          <w:sz w:val="28"/>
          <w:szCs w:val="28"/>
        </w:rPr>
        <w:softHyphen/>
        <w:t>даниями бурят. Один из их легендарных предков Хоридай получил в удел от отца лесистые и гористые места, удобные для охоты. Предания цикла зэгэтэ-аба настолько много</w:t>
      </w:r>
      <w:r w:rsidRPr="00CC5D6C">
        <w:rPr>
          <w:sz w:val="28"/>
          <w:szCs w:val="28"/>
        </w:rPr>
        <w:softHyphen/>
        <w:t>численны и крепки были в народной памяти, что давали возможность М. Н. Хангалову воссоздать подробную картину общественного и семейного быта звероловческой эпохи»</w:t>
      </w:r>
      <w:r>
        <w:rPr>
          <w:rStyle w:val="ac"/>
          <w:sz w:val="28"/>
          <w:szCs w:val="28"/>
        </w:rPr>
        <w:footnoteReference w:id="186"/>
      </w:r>
      <w:r w:rsidRPr="00CC5D6C">
        <w:rPr>
          <w:sz w:val="28"/>
          <w:szCs w:val="28"/>
        </w:rPr>
        <w:t>.</w:t>
      </w:r>
    </w:p>
    <w:p w:rsidR="00357FB6" w:rsidRPr="00357FB6" w:rsidRDefault="00CC5D6C" w:rsidP="00357FB6">
      <w:pPr>
        <w:tabs>
          <w:tab w:val="left" w:pos="567"/>
        </w:tabs>
        <w:spacing w:after="0"/>
        <w:ind w:firstLine="567"/>
        <w:jc w:val="both"/>
        <w:rPr>
          <w:sz w:val="28"/>
          <w:szCs w:val="28"/>
        </w:rPr>
      </w:pPr>
      <w:r w:rsidRPr="00CC5D6C">
        <w:rPr>
          <w:sz w:val="28"/>
          <w:szCs w:val="28"/>
        </w:rPr>
        <w:t>По поводу мнения М. Н. Хангалова о звероловческом прошлом северобайкальских бурят и получении их предками</w:t>
      </w:r>
      <w:r w:rsidR="00357FB6" w:rsidRPr="00357FB6">
        <w:rPr>
          <w:sz w:val="28"/>
          <w:szCs w:val="28"/>
        </w:rPr>
        <w:t xml:space="preserve"> в удел «лесистых и гористых мест» и мы можем от себя прибавить тоже, что все это «как нельзя более согласуется» с нашим толкованием соответствующих мест Рашид-Эддина о проживании эхирит-булагатов, ловцов соболей и белок, на гористом и лесистом водоразделе Енисея и Ангары, «на краю страны кыргызов».</w:t>
      </w:r>
    </w:p>
    <w:p w:rsidR="00357FB6" w:rsidRPr="00357FB6" w:rsidRDefault="00357FB6" w:rsidP="00357FB6">
      <w:pPr>
        <w:tabs>
          <w:tab w:val="left" w:pos="567"/>
        </w:tabs>
        <w:spacing w:after="0"/>
        <w:ind w:firstLine="567"/>
        <w:jc w:val="both"/>
        <w:rPr>
          <w:sz w:val="28"/>
          <w:szCs w:val="28"/>
        </w:rPr>
      </w:pPr>
      <w:r w:rsidRPr="00357FB6">
        <w:rPr>
          <w:sz w:val="28"/>
          <w:szCs w:val="28"/>
        </w:rPr>
        <w:t>М. Н. Хангалов, безусловно, был большой знаток пре</w:t>
      </w:r>
      <w:r w:rsidRPr="00357FB6">
        <w:rPr>
          <w:sz w:val="28"/>
          <w:szCs w:val="28"/>
        </w:rPr>
        <w:softHyphen/>
        <w:t>даний, обычаев и нравов своего народа. Поэтому его общие фактические предпосылки о господстве в быту северобай</w:t>
      </w:r>
      <w:r w:rsidRPr="00357FB6">
        <w:rPr>
          <w:sz w:val="28"/>
          <w:szCs w:val="28"/>
        </w:rPr>
        <w:softHyphen/>
        <w:t>кальских бурят охотничьих интересов, обычаев и замашек в сравнительно недавнем прошлом не могут быть игнориро</w:t>
      </w:r>
      <w:r w:rsidRPr="00357FB6">
        <w:rPr>
          <w:sz w:val="28"/>
          <w:szCs w:val="28"/>
        </w:rPr>
        <w:softHyphen/>
        <w:t>ваны историками.</w:t>
      </w:r>
      <w:r>
        <w:rPr>
          <w:rStyle w:val="ac"/>
          <w:sz w:val="28"/>
          <w:szCs w:val="28"/>
        </w:rPr>
        <w:footnoteReference w:id="187"/>
      </w:r>
    </w:p>
    <w:p w:rsidR="00357FB6" w:rsidRPr="00357FB6" w:rsidRDefault="00357FB6" w:rsidP="00357FB6">
      <w:pPr>
        <w:tabs>
          <w:tab w:val="left" w:pos="567"/>
        </w:tabs>
        <w:spacing w:after="0"/>
        <w:ind w:firstLine="567"/>
        <w:jc w:val="both"/>
        <w:rPr>
          <w:sz w:val="28"/>
          <w:szCs w:val="28"/>
        </w:rPr>
      </w:pPr>
      <w:r w:rsidRPr="00357FB6">
        <w:rPr>
          <w:sz w:val="28"/>
          <w:szCs w:val="28"/>
        </w:rPr>
        <w:t>Проживание эхирит-булагатов при Чингис-Хане на за</w:t>
      </w:r>
      <w:r w:rsidRPr="00357FB6">
        <w:rPr>
          <w:sz w:val="28"/>
          <w:szCs w:val="28"/>
        </w:rPr>
        <w:softHyphen/>
        <w:t>падной стороне Байкала подтверждается их принадлеж</w:t>
      </w:r>
      <w:r w:rsidRPr="00357FB6">
        <w:rPr>
          <w:sz w:val="28"/>
          <w:szCs w:val="28"/>
        </w:rPr>
        <w:softHyphen/>
        <w:t>ностью к составу ойратских поколений, которые в своей главной массе в то время жили в Урянхайском крае. Вопрос об ойратстве баргу-бурят был поднят еще в середине прош</w:t>
      </w:r>
      <w:r w:rsidRPr="00357FB6">
        <w:rPr>
          <w:sz w:val="28"/>
          <w:szCs w:val="28"/>
        </w:rPr>
        <w:softHyphen/>
        <w:t>лого столетия Д. Банзаровым в его статье «Об ойратах и уйгурах» и в настоящее время может считаться решенным в положительном смысле. Пишущий эти строки еще в 1920 г. в своих докладах по истории якутов, развивая взгляды Банзарова, утверждал, что когда-то якуты под натиском ойратов были вынуждены очистить левый берег Ангары и сосредоточиться между Ангарой и Леной и, что буряты, по свидетельству Санан-Сэцэна, в центре Монголии причисля</w:t>
      </w:r>
      <w:r w:rsidRPr="00357FB6">
        <w:rPr>
          <w:sz w:val="28"/>
          <w:szCs w:val="28"/>
        </w:rPr>
        <w:softHyphen/>
        <w:t>лись к ойратам.</w:t>
      </w:r>
      <w:r>
        <w:rPr>
          <w:rStyle w:val="ac"/>
          <w:sz w:val="28"/>
          <w:szCs w:val="28"/>
        </w:rPr>
        <w:footnoteReference w:id="188"/>
      </w:r>
    </w:p>
    <w:p w:rsidR="00357FB6" w:rsidRPr="00357FB6" w:rsidRDefault="00357FB6" w:rsidP="00357FB6">
      <w:pPr>
        <w:tabs>
          <w:tab w:val="left" w:pos="567"/>
        </w:tabs>
        <w:spacing w:after="0"/>
        <w:ind w:firstLine="567"/>
        <w:jc w:val="both"/>
        <w:rPr>
          <w:sz w:val="28"/>
          <w:szCs w:val="28"/>
        </w:rPr>
      </w:pPr>
      <w:r w:rsidRPr="00357FB6">
        <w:rPr>
          <w:sz w:val="28"/>
          <w:szCs w:val="28"/>
        </w:rPr>
        <w:t>П. П. Баторов в своей статье «Материалы к вопросу о происхождении бурятских племен» высказывается за ойратство эхирит-булагатов:</w:t>
      </w:r>
    </w:p>
    <w:p w:rsidR="006C1F6B" w:rsidRPr="006C1F6B" w:rsidRDefault="00357FB6" w:rsidP="006C1F6B">
      <w:pPr>
        <w:tabs>
          <w:tab w:val="left" w:pos="567"/>
        </w:tabs>
        <w:spacing w:after="0"/>
        <w:ind w:firstLine="567"/>
        <w:jc w:val="both"/>
        <w:rPr>
          <w:sz w:val="28"/>
          <w:szCs w:val="28"/>
        </w:rPr>
      </w:pPr>
      <w:r w:rsidRPr="00357FB6">
        <w:rPr>
          <w:sz w:val="28"/>
          <w:szCs w:val="28"/>
        </w:rPr>
        <w:t>«Судя по всем легендарным сведениям эхирит-булагатов и их ветвей — аша-абагатов, готолов, шаралдаев, куркутов и проч., надо признать, что они произошли от олетов-калмыков, так как сказаний о непосредственной связи с монго</w:t>
      </w:r>
      <w:r w:rsidRPr="00357FB6">
        <w:rPr>
          <w:sz w:val="28"/>
          <w:szCs w:val="28"/>
        </w:rPr>
        <w:softHyphen/>
        <w:t xml:space="preserve">лами у эхирит-булагатов нет... </w:t>
      </w:r>
      <w:r w:rsidR="006C1F6B">
        <w:rPr>
          <w:sz w:val="28"/>
          <w:szCs w:val="28"/>
        </w:rPr>
        <w:t>На основании существую</w:t>
      </w:r>
      <w:r w:rsidR="006C1F6B" w:rsidRPr="006C1F6B">
        <w:rPr>
          <w:rFonts w:ascii="Cambria" w:eastAsia="Times New Roman" w:hAnsi="Cambria" w:cs="Cambria"/>
          <w:color w:val="000000"/>
          <w:sz w:val="28"/>
          <w:szCs w:val="28"/>
          <w:lang w:eastAsia="ru-RU"/>
        </w:rPr>
        <w:t xml:space="preserve"> </w:t>
      </w:r>
      <w:r w:rsidR="006C1F6B" w:rsidRPr="006C1F6B">
        <w:rPr>
          <w:sz w:val="28"/>
          <w:szCs w:val="28"/>
        </w:rPr>
        <w:t>щих и поныне старинных песен у кудинцев, вспоминающих далекие отсюда страны Алтай, Хан-Кухей, Кэнтэй.., можно думать, что отдаленные предки эхирит-булагатов когда-то жили или скитались по всем тем местам, т. е. по Алтаю».</w:t>
      </w:r>
    </w:p>
    <w:p w:rsidR="006C1F6B" w:rsidRPr="006C1F6B" w:rsidRDefault="006C1F6B" w:rsidP="006C1F6B">
      <w:pPr>
        <w:tabs>
          <w:tab w:val="left" w:pos="567"/>
        </w:tabs>
        <w:spacing w:after="0"/>
        <w:ind w:firstLine="567"/>
        <w:jc w:val="both"/>
        <w:rPr>
          <w:sz w:val="28"/>
          <w:szCs w:val="28"/>
        </w:rPr>
      </w:pPr>
      <w:r w:rsidRPr="006C1F6B">
        <w:rPr>
          <w:sz w:val="28"/>
          <w:szCs w:val="28"/>
        </w:rPr>
        <w:t>Взгляды Баторова полностью усвоил и дальше развивает М. Н. Забанов в своей работе, на которую мы выше ссылались. («Бытовые черты и пр.»). Свои выводы Забанов формулирует в следующих словах:</w:t>
      </w:r>
    </w:p>
    <w:p w:rsidR="006C1F6B" w:rsidRPr="006C1F6B" w:rsidRDefault="006C1F6B" w:rsidP="006C1F6B">
      <w:pPr>
        <w:tabs>
          <w:tab w:val="left" w:pos="567"/>
        </w:tabs>
        <w:spacing w:after="0"/>
        <w:ind w:firstLine="567"/>
        <w:jc w:val="both"/>
        <w:rPr>
          <w:sz w:val="28"/>
          <w:szCs w:val="28"/>
        </w:rPr>
      </w:pPr>
      <w:r w:rsidRPr="006C1F6B">
        <w:rPr>
          <w:sz w:val="28"/>
          <w:szCs w:val="28"/>
        </w:rPr>
        <w:t>«По-видимому, ойраты или олеты были в тесной связи и общении с эхирит-булагатами (их предками), почему в ле</w:t>
      </w:r>
      <w:r w:rsidRPr="006C1F6B">
        <w:rPr>
          <w:sz w:val="28"/>
          <w:szCs w:val="28"/>
        </w:rPr>
        <w:softHyphen/>
        <w:t>гендах последних встречаются признаки, присущие монголам-ойратам, вроде титула хун-тайши или названия «олет» и т. д. Может быть, самый сюжет о Буха-Нойоне сло</w:t>
      </w:r>
      <w:r w:rsidRPr="006C1F6B">
        <w:rPr>
          <w:sz w:val="28"/>
          <w:szCs w:val="28"/>
        </w:rPr>
        <w:softHyphen/>
        <w:t>жился под ойратским влиянием».</w:t>
      </w:r>
      <w:r>
        <w:rPr>
          <w:rStyle w:val="ac"/>
          <w:sz w:val="28"/>
          <w:szCs w:val="28"/>
        </w:rPr>
        <w:footnoteReference w:id="189"/>
      </w:r>
    </w:p>
    <w:p w:rsidR="006C1F6B" w:rsidRPr="006C1F6B" w:rsidRDefault="006C1F6B" w:rsidP="006C1F6B">
      <w:pPr>
        <w:tabs>
          <w:tab w:val="left" w:pos="567"/>
        </w:tabs>
        <w:spacing w:after="0"/>
        <w:ind w:firstLine="567"/>
        <w:jc w:val="both"/>
        <w:rPr>
          <w:sz w:val="28"/>
          <w:szCs w:val="28"/>
        </w:rPr>
      </w:pPr>
      <w:r w:rsidRPr="006C1F6B">
        <w:rPr>
          <w:sz w:val="28"/>
          <w:szCs w:val="28"/>
        </w:rPr>
        <w:t>«Упоминание Алтая и Хухэ в эпосе эхирит-булагатов является отголоском тех отдаленных времен, когда эхирит- булагаты... жили среди западных ойрат-монголов, кочевали и охотились по Алтаю и Хухе».</w:t>
      </w:r>
      <w:r>
        <w:rPr>
          <w:rStyle w:val="ac"/>
          <w:sz w:val="28"/>
          <w:szCs w:val="28"/>
        </w:rPr>
        <w:footnoteReference w:id="190"/>
      </w:r>
    </w:p>
    <w:p w:rsidR="006C1F6B" w:rsidRPr="006C1F6B" w:rsidRDefault="006C1F6B" w:rsidP="006C1F6B">
      <w:pPr>
        <w:tabs>
          <w:tab w:val="left" w:pos="567"/>
        </w:tabs>
        <w:spacing w:after="0"/>
        <w:ind w:firstLine="567"/>
        <w:jc w:val="both"/>
        <w:rPr>
          <w:sz w:val="28"/>
          <w:szCs w:val="28"/>
        </w:rPr>
      </w:pPr>
      <w:r w:rsidRPr="006C1F6B">
        <w:rPr>
          <w:sz w:val="28"/>
          <w:szCs w:val="28"/>
        </w:rPr>
        <w:t>Работы Баторова и Забанова интересны для историка в том смысле, что они на основании фольклорного созна</w:t>
      </w:r>
      <w:r w:rsidRPr="006C1F6B">
        <w:rPr>
          <w:sz w:val="28"/>
          <w:szCs w:val="28"/>
        </w:rPr>
        <w:softHyphen/>
        <w:t>ния самих эхирит-булагатов устанавливают факт тесного об</w:t>
      </w:r>
      <w:r w:rsidRPr="006C1F6B">
        <w:rPr>
          <w:sz w:val="28"/>
          <w:szCs w:val="28"/>
        </w:rPr>
        <w:softHyphen/>
        <w:t>щения их предков с элетами-ойратами. Но где, в какой местности западные монголы и баргу-буряты соприкасались друг с другом? Чтобы объяснить принадлежность эхирит- булагатов к составу ойратов, совсем не нужно поселять их где-то далеко на западе около Алтая, ибо сами ойраты там являются пришельцами с востока. Упоминание Алтая в эпи</w:t>
      </w:r>
      <w:r w:rsidRPr="006C1F6B">
        <w:rPr>
          <w:sz w:val="28"/>
          <w:szCs w:val="28"/>
        </w:rPr>
        <w:softHyphen/>
        <w:t>ческой поэзии эхирит-булагатов было бы проще объяснять заносом былинных сюжетов и традиций из степной Монго</w:t>
      </w:r>
      <w:r w:rsidRPr="006C1F6B">
        <w:rPr>
          <w:sz w:val="28"/>
          <w:szCs w:val="28"/>
        </w:rPr>
        <w:softHyphen/>
        <w:t>лии, Богатырствующие народы всегда жили там и, конечно, совершали походы во все стороны, в том числе и на Алтай. Ц. Ж. Жамцаранов, лучший знаток былинного эпоса мон</w:t>
      </w:r>
      <w:r w:rsidRPr="006C1F6B">
        <w:rPr>
          <w:sz w:val="28"/>
          <w:szCs w:val="28"/>
        </w:rPr>
        <w:softHyphen/>
        <w:t>гольских племен, в своей статье «Заметки о монгольском ге</w:t>
      </w:r>
      <w:r w:rsidRPr="006C1F6B">
        <w:rPr>
          <w:sz w:val="28"/>
          <w:szCs w:val="28"/>
        </w:rPr>
        <w:softHyphen/>
        <w:t>роическом эпосе» пишет:</w:t>
      </w:r>
    </w:p>
    <w:p w:rsidR="00230FEB" w:rsidRPr="00230FEB" w:rsidRDefault="006C1F6B" w:rsidP="00230FEB">
      <w:pPr>
        <w:tabs>
          <w:tab w:val="left" w:pos="567"/>
        </w:tabs>
        <w:spacing w:after="0"/>
        <w:ind w:firstLine="567"/>
        <w:jc w:val="both"/>
        <w:rPr>
          <w:sz w:val="28"/>
          <w:szCs w:val="28"/>
        </w:rPr>
      </w:pPr>
      <w:r w:rsidRPr="006C1F6B">
        <w:rPr>
          <w:sz w:val="28"/>
          <w:szCs w:val="28"/>
        </w:rPr>
        <w:t>«Во всех бурятских и монгольских улигэрах (былины, соответствуют якут. «олонгхо») есть определенный географи</w:t>
      </w:r>
      <w:r w:rsidRPr="006C1F6B">
        <w:rPr>
          <w:sz w:val="28"/>
          <w:szCs w:val="28"/>
        </w:rPr>
        <w:softHyphen/>
        <w:t>ческий центр, куда тяготеют, так сказать, события. Таким центром служит Алтайский район, расширяясь во все четыре стороны, но, главным образом, на восток (оз. Байкал)</w:t>
      </w:r>
      <w:r w:rsidR="00230FEB" w:rsidRPr="00230FEB">
        <w:rPr>
          <w:sz w:val="28"/>
          <w:szCs w:val="28"/>
        </w:rPr>
        <w:t xml:space="preserve"> и запад (моря: Аральское, Черное, Красное (Каспийское?) А. Р.), а также Индию. Впрочем, необходимо оговориться, что название морей и стран носят слишком общий, нарица</w:t>
      </w:r>
      <w:r w:rsidR="00230FEB" w:rsidRPr="00230FEB">
        <w:rPr>
          <w:sz w:val="28"/>
          <w:szCs w:val="28"/>
        </w:rPr>
        <w:softHyphen/>
        <w:t>тельный характер, так что трудно установить точно, где на</w:t>
      </w:r>
      <w:r w:rsidR="00230FEB" w:rsidRPr="00230FEB">
        <w:rPr>
          <w:sz w:val="28"/>
          <w:szCs w:val="28"/>
        </w:rPr>
        <w:softHyphen/>
        <w:t>ходятся описываемые в улигэре горы и моря».</w:t>
      </w:r>
      <w:r w:rsidR="00230FEB">
        <w:rPr>
          <w:rStyle w:val="ac"/>
          <w:sz w:val="28"/>
          <w:szCs w:val="28"/>
        </w:rPr>
        <w:footnoteReference w:id="191"/>
      </w:r>
    </w:p>
    <w:p w:rsidR="00230FEB" w:rsidRPr="00230FEB" w:rsidRDefault="00230FEB" w:rsidP="00230FEB">
      <w:pPr>
        <w:tabs>
          <w:tab w:val="left" w:pos="567"/>
        </w:tabs>
        <w:spacing w:after="0"/>
        <w:ind w:firstLine="567"/>
        <w:jc w:val="both"/>
        <w:rPr>
          <w:sz w:val="28"/>
          <w:szCs w:val="28"/>
        </w:rPr>
      </w:pPr>
      <w:r w:rsidRPr="00230FEB">
        <w:rPr>
          <w:sz w:val="28"/>
          <w:szCs w:val="28"/>
        </w:rPr>
        <w:t>Если упоминание Алтая в былинах есть общемонгольская черта, то главный довод названных авторов по поводу при</w:t>
      </w:r>
      <w:r w:rsidRPr="00230FEB">
        <w:rPr>
          <w:sz w:val="28"/>
          <w:szCs w:val="28"/>
        </w:rPr>
        <w:softHyphen/>
        <w:t>знаков проживания эхирит-булагатов около Алтая, само со</w:t>
      </w:r>
      <w:r w:rsidRPr="00230FEB">
        <w:rPr>
          <w:sz w:val="28"/>
          <w:szCs w:val="28"/>
        </w:rPr>
        <w:softHyphen/>
        <w:t>бой разумеется, отпадает. Общение эхирит-булагатов с ойротами в древние времена разъясняется довольно просто. Сами ойраты, отделившись от восточных монголов, могли передвигаться на запад, не по степям Монголии, которые были заняты еще турецкими племенами, а через таежный и гористый север — через Баргуджин-Тукум. При проникно</w:t>
      </w:r>
      <w:r w:rsidRPr="00230FEB">
        <w:rPr>
          <w:sz w:val="28"/>
          <w:szCs w:val="28"/>
        </w:rPr>
        <w:softHyphen/>
        <w:t>вении якутов из-за Байкала элеты и тумэты отступили в Урянхайский край, а эхирит-булагаты отстали от них, будучи прижаты к западным окраинам Приангарья. Если элеты и ту</w:t>
      </w:r>
      <w:r w:rsidRPr="00230FEB">
        <w:rPr>
          <w:sz w:val="28"/>
          <w:szCs w:val="28"/>
        </w:rPr>
        <w:softHyphen/>
        <w:t>мэты не проживали в древности в Приангарском крае, то мы не обнаружили бы их части (роды югюлээт и тумат) сре</w:t>
      </w:r>
      <w:r w:rsidRPr="00230FEB">
        <w:rPr>
          <w:sz w:val="28"/>
          <w:szCs w:val="28"/>
        </w:rPr>
        <w:softHyphen/>
        <w:t>ди северных оленных якутов и ранних вилюйчан. Таким образом, якутские материалы опять-таки находят подтвер</w:t>
      </w:r>
      <w:r w:rsidRPr="00230FEB">
        <w:rPr>
          <w:sz w:val="28"/>
          <w:szCs w:val="28"/>
        </w:rPr>
        <w:softHyphen/>
        <w:t>ждение в преданиях северобайкальских бурят.</w:t>
      </w:r>
    </w:p>
    <w:p w:rsidR="00230FEB" w:rsidRPr="00230FEB" w:rsidRDefault="00230FEB" w:rsidP="00230FEB">
      <w:pPr>
        <w:tabs>
          <w:tab w:val="left" w:pos="567"/>
        </w:tabs>
        <w:spacing w:after="0"/>
        <w:ind w:firstLine="567"/>
        <w:jc w:val="both"/>
        <w:rPr>
          <w:sz w:val="28"/>
          <w:szCs w:val="28"/>
        </w:rPr>
      </w:pPr>
      <w:r w:rsidRPr="00230FEB">
        <w:rPr>
          <w:sz w:val="28"/>
          <w:szCs w:val="28"/>
        </w:rPr>
        <w:t>Воинственные ойраты не могли оставить якутов в покое. Борьба за возврат Баргуджин-Тукума, вероятно, носила очень длительный и хронический характер. В известную историческую эпоху, как мы знаем, вилюйских якутов в Приангарском крае сменили якутяне. Вместе с тем, якутяне должны были унаследовать старинную вражду с ойратскими племенами. Переселение якутян на Лену и постепенная колонизация ими территории современного Якутского округа, по всей вероятности, является отражением борьбы за Баргуджин-Тукум. Этот вопрос надлежит рассмотреть при изуче</w:t>
      </w:r>
      <w:r w:rsidRPr="00230FEB">
        <w:rPr>
          <w:sz w:val="28"/>
          <w:szCs w:val="28"/>
        </w:rPr>
        <w:softHyphen/>
        <w:t>нии исторических судеб основного отдела якутского племени.</w:t>
      </w:r>
    </w:p>
    <w:p w:rsidR="00357FB6" w:rsidRPr="006C1F6B" w:rsidRDefault="00357FB6" w:rsidP="00357FB6">
      <w:pPr>
        <w:tabs>
          <w:tab w:val="left" w:pos="567"/>
        </w:tabs>
        <w:spacing w:after="0"/>
        <w:ind w:firstLine="567"/>
        <w:jc w:val="both"/>
        <w:rPr>
          <w:sz w:val="28"/>
          <w:szCs w:val="28"/>
        </w:rPr>
      </w:pPr>
    </w:p>
    <w:p w:rsidR="00357FB6" w:rsidRPr="008C4EBE" w:rsidRDefault="00357FB6" w:rsidP="00357FB6">
      <w:pPr>
        <w:tabs>
          <w:tab w:val="left" w:pos="567"/>
        </w:tabs>
        <w:spacing w:after="0"/>
        <w:ind w:firstLine="567"/>
        <w:jc w:val="both"/>
        <w:rPr>
          <w:sz w:val="28"/>
          <w:szCs w:val="28"/>
        </w:rPr>
      </w:pPr>
    </w:p>
    <w:p w:rsidR="00887346" w:rsidRPr="008302A8" w:rsidRDefault="00887346" w:rsidP="00887346">
      <w:pPr>
        <w:tabs>
          <w:tab w:val="left" w:pos="567"/>
        </w:tabs>
        <w:spacing w:after="0"/>
        <w:ind w:firstLine="567"/>
        <w:jc w:val="center"/>
        <w:rPr>
          <w:b/>
          <w:sz w:val="36"/>
          <w:szCs w:val="36"/>
        </w:rPr>
      </w:pPr>
      <w:r w:rsidRPr="008302A8">
        <w:rPr>
          <w:b/>
          <w:sz w:val="36"/>
          <w:szCs w:val="36"/>
        </w:rPr>
        <w:t>Глава VII</w:t>
      </w:r>
    </w:p>
    <w:p w:rsidR="00887346" w:rsidRPr="008302A8" w:rsidRDefault="00887346" w:rsidP="00887346">
      <w:pPr>
        <w:tabs>
          <w:tab w:val="left" w:pos="567"/>
        </w:tabs>
        <w:spacing w:after="0"/>
        <w:ind w:firstLine="567"/>
        <w:jc w:val="center"/>
        <w:rPr>
          <w:b/>
          <w:sz w:val="36"/>
          <w:szCs w:val="36"/>
        </w:rPr>
      </w:pPr>
      <w:r w:rsidRPr="008302A8">
        <w:rPr>
          <w:b/>
          <w:sz w:val="36"/>
          <w:szCs w:val="36"/>
        </w:rPr>
        <w:t>«ТАБАЛЫЫРА-БЭРГЭН»</w:t>
      </w:r>
    </w:p>
    <w:p w:rsidR="008302A8" w:rsidRDefault="00887346" w:rsidP="00887346">
      <w:pPr>
        <w:tabs>
          <w:tab w:val="left" w:pos="567"/>
        </w:tabs>
        <w:spacing w:after="0"/>
        <w:ind w:firstLine="567"/>
        <w:jc w:val="center"/>
        <w:rPr>
          <w:b/>
          <w:sz w:val="36"/>
          <w:szCs w:val="36"/>
          <w:lang w:val="sah-RU"/>
        </w:rPr>
      </w:pPr>
      <w:r w:rsidRPr="008302A8">
        <w:rPr>
          <w:b/>
          <w:sz w:val="36"/>
          <w:szCs w:val="36"/>
        </w:rPr>
        <w:t xml:space="preserve">(К вопросу об этническом происхождении </w:t>
      </w:r>
    </w:p>
    <w:p w:rsidR="00887346" w:rsidRPr="008302A8" w:rsidRDefault="00887346" w:rsidP="00887346">
      <w:pPr>
        <w:tabs>
          <w:tab w:val="left" w:pos="567"/>
        </w:tabs>
        <w:spacing w:after="0"/>
        <w:ind w:firstLine="567"/>
        <w:jc w:val="center"/>
        <w:rPr>
          <w:b/>
          <w:sz w:val="36"/>
          <w:szCs w:val="36"/>
        </w:rPr>
      </w:pPr>
      <w:r w:rsidRPr="008302A8">
        <w:rPr>
          <w:b/>
          <w:sz w:val="36"/>
          <w:szCs w:val="36"/>
        </w:rPr>
        <w:t>вилюйских якутов)</w:t>
      </w:r>
    </w:p>
    <w:p w:rsidR="00887346" w:rsidRPr="00887346" w:rsidRDefault="00887346" w:rsidP="00887346">
      <w:pPr>
        <w:tabs>
          <w:tab w:val="left" w:pos="567"/>
        </w:tabs>
        <w:spacing w:after="0"/>
        <w:ind w:firstLine="567"/>
        <w:jc w:val="both"/>
        <w:rPr>
          <w:sz w:val="28"/>
          <w:szCs w:val="28"/>
        </w:rPr>
      </w:pPr>
    </w:p>
    <w:p w:rsidR="00887346" w:rsidRPr="00887346" w:rsidRDefault="00887346" w:rsidP="00887346">
      <w:pPr>
        <w:tabs>
          <w:tab w:val="left" w:pos="567"/>
        </w:tabs>
        <w:spacing w:after="0"/>
        <w:ind w:firstLine="567"/>
        <w:jc w:val="both"/>
        <w:rPr>
          <w:sz w:val="28"/>
          <w:szCs w:val="28"/>
        </w:rPr>
      </w:pPr>
      <w:r w:rsidRPr="00887346">
        <w:rPr>
          <w:sz w:val="28"/>
          <w:szCs w:val="28"/>
        </w:rPr>
        <w:t>В героическом эпосе якутов мы нашли отчетливые следы разделения их на два крупных отдела — якутян и вилюйчан. Когда-то их отдаленные предки должны были резко отли</w:t>
      </w:r>
      <w:r w:rsidRPr="00887346">
        <w:rPr>
          <w:sz w:val="28"/>
          <w:szCs w:val="28"/>
        </w:rPr>
        <w:softHyphen/>
        <w:t>чаться друг от друга по экономическому быту, этническому происхождению, материальной культуре, религиозным и ми</w:t>
      </w:r>
      <w:r w:rsidRPr="00887346">
        <w:rPr>
          <w:sz w:val="28"/>
          <w:szCs w:val="28"/>
        </w:rPr>
        <w:softHyphen/>
        <w:t>фологическим представлениям. При сдвигах якутов на север с длительными остановками в ряде промежуточных пунктов должно было происходить постепенное смешение и нераз</w:t>
      </w:r>
      <w:r w:rsidRPr="00887346">
        <w:rPr>
          <w:sz w:val="28"/>
          <w:szCs w:val="28"/>
        </w:rPr>
        <w:softHyphen/>
        <w:t>рывное слияние якутян с вилюйчанами. Вилюйчане шли впе</w:t>
      </w:r>
      <w:r w:rsidRPr="00887346">
        <w:rPr>
          <w:sz w:val="28"/>
          <w:szCs w:val="28"/>
        </w:rPr>
        <w:softHyphen/>
        <w:t>ред, якутяне двигались за ними следом. Массовому пере</w:t>
      </w:r>
      <w:r w:rsidRPr="00887346">
        <w:rPr>
          <w:sz w:val="28"/>
          <w:szCs w:val="28"/>
        </w:rPr>
        <w:softHyphen/>
        <w:t>селению якутян, несомненно, предшествовали небольшие авангарды из их среды, которые раньше натурализова</w:t>
      </w:r>
      <w:r w:rsidRPr="00887346">
        <w:rPr>
          <w:sz w:val="28"/>
          <w:szCs w:val="28"/>
        </w:rPr>
        <w:softHyphen/>
        <w:t>лись среди вилюйчан. Дальше, с наплывом якутян всей массой, вилюйчане передвигаются на новые места, но, одна</w:t>
      </w:r>
      <w:r w:rsidRPr="00887346">
        <w:rPr>
          <w:sz w:val="28"/>
          <w:szCs w:val="28"/>
        </w:rPr>
        <w:softHyphen/>
        <w:t>ко, часть их, застряв на старой родине, будет поглощена якутянами. При новых передвижках получится повторение тех же самых явлений смешения наседающих сзади якутян с вилюйчанами. Чем дольше тасуют карты, тем основатель</w:t>
      </w:r>
      <w:r w:rsidRPr="00887346">
        <w:rPr>
          <w:sz w:val="28"/>
          <w:szCs w:val="28"/>
        </w:rPr>
        <w:softHyphen/>
        <w:t>нее перемешиваются все масти, подобранные сначала по группам. Точно также и якутский народ, прошедший очень длительный исторический путь, должен был потерять перво</w:t>
      </w:r>
      <w:r w:rsidRPr="00887346">
        <w:rPr>
          <w:sz w:val="28"/>
          <w:szCs w:val="28"/>
        </w:rPr>
        <w:softHyphen/>
        <w:t>начальный естественный распорядок своих составных эле</w:t>
      </w:r>
      <w:r w:rsidRPr="00887346">
        <w:rPr>
          <w:sz w:val="28"/>
          <w:szCs w:val="28"/>
        </w:rPr>
        <w:softHyphen/>
        <w:t>ментов.</w:t>
      </w:r>
    </w:p>
    <w:p w:rsidR="00887346" w:rsidRPr="00887346" w:rsidRDefault="00887346" w:rsidP="00887346">
      <w:pPr>
        <w:tabs>
          <w:tab w:val="left" w:pos="567"/>
        </w:tabs>
        <w:spacing w:after="0"/>
        <w:ind w:firstLine="567"/>
        <w:jc w:val="both"/>
        <w:rPr>
          <w:sz w:val="28"/>
          <w:szCs w:val="28"/>
        </w:rPr>
      </w:pPr>
      <w:r w:rsidRPr="00887346">
        <w:rPr>
          <w:sz w:val="28"/>
          <w:szCs w:val="28"/>
        </w:rPr>
        <w:t>Переходя от героического эпоса якутов к их богатырским былинам и народным песням, мы можем также констати</w:t>
      </w:r>
      <w:r w:rsidRPr="00887346">
        <w:rPr>
          <w:sz w:val="28"/>
          <w:szCs w:val="28"/>
        </w:rPr>
        <w:softHyphen/>
        <w:t>ровать два племенных наименования: ураангхай и саха. Пред историком возникает вполне естественный вопрос: не соот</w:t>
      </w:r>
      <w:r w:rsidRPr="00887346">
        <w:rPr>
          <w:sz w:val="28"/>
          <w:szCs w:val="28"/>
        </w:rPr>
        <w:softHyphen/>
        <w:t>ветствуют ли эти наименования тем двум отделам якутского народа, которые отчетливо разграничивались друг от друга в исходный момент его исторического существования?</w:t>
      </w:r>
    </w:p>
    <w:p w:rsidR="00887346" w:rsidRPr="00887346" w:rsidRDefault="00887346" w:rsidP="00887346">
      <w:pPr>
        <w:tabs>
          <w:tab w:val="left" w:pos="567"/>
        </w:tabs>
        <w:spacing w:after="0"/>
        <w:ind w:firstLine="567"/>
        <w:jc w:val="both"/>
        <w:rPr>
          <w:sz w:val="28"/>
          <w:szCs w:val="28"/>
        </w:rPr>
      </w:pPr>
      <w:r w:rsidRPr="00887346">
        <w:rPr>
          <w:sz w:val="28"/>
          <w:szCs w:val="28"/>
        </w:rPr>
        <w:t>Конечно, современные якуты не смогут указать нам, кто из них «ураангхаец» и кто «саха». Это понятно, если при</w:t>
      </w:r>
      <w:r w:rsidRPr="00887346">
        <w:rPr>
          <w:sz w:val="28"/>
          <w:szCs w:val="28"/>
        </w:rPr>
        <w:softHyphen/>
        <w:t>нять во внимание все исторические перетасовки, перенесен</w:t>
      </w:r>
      <w:r w:rsidRPr="00887346">
        <w:rPr>
          <w:sz w:val="28"/>
          <w:szCs w:val="28"/>
        </w:rPr>
        <w:softHyphen/>
        <w:t>ные якутами. Но тем не менее можно попытаться угадать первоначальные племенные названия якутян и вилюйчан, ис</w:t>
      </w:r>
      <w:r w:rsidRPr="00887346">
        <w:rPr>
          <w:sz w:val="28"/>
          <w:szCs w:val="28"/>
        </w:rPr>
        <w:softHyphen/>
        <w:t>пользовав кое-какие пережиточные данные.</w:t>
      </w:r>
    </w:p>
    <w:p w:rsidR="00887346" w:rsidRPr="00887346" w:rsidRDefault="00887346" w:rsidP="00887346">
      <w:pPr>
        <w:tabs>
          <w:tab w:val="left" w:pos="567"/>
        </w:tabs>
        <w:spacing w:after="0"/>
        <w:ind w:firstLine="567"/>
        <w:jc w:val="both"/>
        <w:rPr>
          <w:sz w:val="28"/>
          <w:szCs w:val="28"/>
        </w:rPr>
      </w:pPr>
      <w:r w:rsidRPr="00887346">
        <w:rPr>
          <w:sz w:val="28"/>
          <w:szCs w:val="28"/>
        </w:rPr>
        <w:t>I. Мы знаем, что якутяне превосходят вилюйчан не только численно, но и культурно, первые признают себя на</w:t>
      </w:r>
      <w:r w:rsidRPr="00887346">
        <w:rPr>
          <w:sz w:val="28"/>
          <w:szCs w:val="28"/>
        </w:rPr>
        <w:softHyphen/>
        <w:t>стоящими «саха», а вторые побочным и второстепенным от</w:t>
      </w:r>
      <w:r w:rsidRPr="00887346">
        <w:rPr>
          <w:sz w:val="28"/>
          <w:szCs w:val="28"/>
        </w:rPr>
        <w:softHyphen/>
        <w:t>делом его. У якутян сохранился чистый скотоводческий быт, а у вилюйчан в прошлом было преобладание охоты и рыболовства. Эти факты сами по себе говорят о том, что культурно-экономические признаки якутян должны были по</w:t>
      </w:r>
      <w:r w:rsidRPr="00887346">
        <w:rPr>
          <w:sz w:val="28"/>
          <w:szCs w:val="28"/>
        </w:rPr>
        <w:softHyphen/>
        <w:t>степенно одерживать победу над вилюйскими. При смеше</w:t>
      </w:r>
      <w:r w:rsidRPr="00887346">
        <w:rPr>
          <w:sz w:val="28"/>
          <w:szCs w:val="28"/>
        </w:rPr>
        <w:softHyphen/>
        <w:t>ниях двух этнических и культурных группировок, по правилу, слабая сторона уступает сильному и принимает защитную окраску, т. е. рекомендуется по названию господствующего элемента. Так малоазиатские греки, бывшие когда-то под властью восточного Рима, Византии, эмигрировавшие в южнорусские города на вопрос об их национальности к теперь не без гордости отвечают «роме», т. е. римлянин. И у древних якутов создавалась аналогичная обстановка. Поэтому мы думаем, что первоначальное этническое обозначение вилюйчан постепенно должно было устаревать и, так сказать, выходить в тираж, уступая место племенному на</w:t>
      </w:r>
      <w:r w:rsidRPr="00887346">
        <w:rPr>
          <w:sz w:val="28"/>
          <w:szCs w:val="28"/>
        </w:rPr>
        <w:softHyphen/>
        <w:t>званию более сильных якутян. Подходя с этим масштабом к известным нам племенным названиям, мы устанавливаем следующие факты.</w:t>
      </w:r>
    </w:p>
    <w:p w:rsidR="00887346" w:rsidRPr="00887346" w:rsidRDefault="00887346" w:rsidP="00887346">
      <w:pPr>
        <w:tabs>
          <w:tab w:val="left" w:pos="567"/>
        </w:tabs>
        <w:spacing w:after="0"/>
        <w:ind w:firstLine="567"/>
        <w:jc w:val="both"/>
        <w:rPr>
          <w:sz w:val="28"/>
          <w:szCs w:val="28"/>
        </w:rPr>
      </w:pPr>
      <w:r w:rsidRPr="00887346">
        <w:rPr>
          <w:sz w:val="28"/>
          <w:szCs w:val="28"/>
        </w:rPr>
        <w:t>«Ураангхай есть старинное название якутского племени»</w:t>
      </w:r>
      <w:r>
        <w:rPr>
          <w:rStyle w:val="ac"/>
          <w:sz w:val="28"/>
          <w:szCs w:val="28"/>
        </w:rPr>
        <w:footnoteReference w:id="192"/>
      </w:r>
      <w:r w:rsidRPr="00887346">
        <w:rPr>
          <w:sz w:val="28"/>
          <w:szCs w:val="28"/>
        </w:rPr>
        <w:t>, а «саха», бесспорно, есть современное племенное самоопределение якутов. Иными словами, устаревшее назва</w:t>
      </w:r>
      <w:r w:rsidRPr="00887346">
        <w:rPr>
          <w:sz w:val="28"/>
          <w:szCs w:val="28"/>
        </w:rPr>
        <w:softHyphen/>
        <w:t>ние «ураангхай», сохранившееся только в эпической поэзии и в песнях, когда-то должно было соответствовать вилюйскому отделу якутов, когда последний занимал свою обособленную территорию и не перемешался основательно с «саха». Победа «саха» знаменует собою и постепенное забвение имени «ураангхай». Общий закон жизни — сильное выживает, а сла</w:t>
      </w:r>
      <w:r w:rsidRPr="00887346">
        <w:rPr>
          <w:sz w:val="28"/>
          <w:szCs w:val="28"/>
        </w:rPr>
        <w:softHyphen/>
        <w:t>бое вымирает — применим и к народным именам.</w:t>
      </w:r>
    </w:p>
    <w:p w:rsidR="00887346" w:rsidRPr="00887346" w:rsidRDefault="00887346" w:rsidP="00887346">
      <w:pPr>
        <w:tabs>
          <w:tab w:val="left" w:pos="567"/>
        </w:tabs>
        <w:spacing w:after="0"/>
        <w:ind w:firstLine="567"/>
        <w:jc w:val="both"/>
        <w:rPr>
          <w:sz w:val="28"/>
          <w:szCs w:val="28"/>
        </w:rPr>
      </w:pPr>
      <w:r w:rsidRPr="00887346">
        <w:rPr>
          <w:sz w:val="28"/>
          <w:szCs w:val="28"/>
          <w:lang w:val="en-US"/>
        </w:rPr>
        <w:t>II</w:t>
      </w:r>
      <w:r w:rsidRPr="00887346">
        <w:rPr>
          <w:sz w:val="28"/>
          <w:szCs w:val="28"/>
        </w:rPr>
        <w:t>. В якутском героическом эпосе мы находим доказа</w:t>
      </w:r>
      <w:r w:rsidRPr="00887346">
        <w:rPr>
          <w:sz w:val="28"/>
          <w:szCs w:val="28"/>
        </w:rPr>
        <w:softHyphen/>
        <w:t>тельство того, что ураангхай из среды якутов при переселениях на север шли в авангарде и были ранними ко</w:t>
      </w:r>
      <w:r w:rsidRPr="00887346">
        <w:rPr>
          <w:sz w:val="28"/>
          <w:szCs w:val="28"/>
        </w:rPr>
        <w:softHyphen/>
        <w:t>лонистами бассейна Лены.</w:t>
      </w:r>
    </w:p>
    <w:p w:rsidR="00C0258A" w:rsidRPr="00C0258A" w:rsidRDefault="00887346" w:rsidP="00C0258A">
      <w:pPr>
        <w:tabs>
          <w:tab w:val="left" w:pos="567"/>
        </w:tabs>
        <w:spacing w:after="0"/>
        <w:ind w:firstLine="567"/>
        <w:jc w:val="both"/>
        <w:rPr>
          <w:sz w:val="28"/>
          <w:szCs w:val="28"/>
        </w:rPr>
      </w:pPr>
      <w:r w:rsidRPr="00887346">
        <w:rPr>
          <w:sz w:val="28"/>
          <w:szCs w:val="28"/>
        </w:rPr>
        <w:t>По легенде, записанной мною в Западно-Кангаласском улусе Якутского округа, первым переселенцем на Лену был некто по имени «Ураангхай» — «Хаадыат». «Прибыв сюда, он повел войну с тунгусами, был побит ими и уменьшился в</w:t>
      </w:r>
      <w:r w:rsidR="00C0258A" w:rsidRPr="00C0258A">
        <w:rPr>
          <w:sz w:val="28"/>
          <w:szCs w:val="28"/>
        </w:rPr>
        <w:t xml:space="preserve"> численности». После него переселяются Омогой, Кюп- Бюкээтэп и Джаппан-Быраадай, которые, «поженившись на дочерях туземного народа, разбогатели» (Элл. § 25).</w:t>
      </w:r>
    </w:p>
    <w:p w:rsidR="00C0258A" w:rsidRPr="00C0258A" w:rsidRDefault="00C0258A" w:rsidP="00C0258A">
      <w:pPr>
        <w:tabs>
          <w:tab w:val="left" w:pos="567"/>
        </w:tabs>
        <w:spacing w:after="0"/>
        <w:ind w:firstLine="567"/>
        <w:jc w:val="both"/>
        <w:rPr>
          <w:sz w:val="28"/>
          <w:szCs w:val="28"/>
        </w:rPr>
      </w:pPr>
      <w:r w:rsidRPr="00C0258A">
        <w:rPr>
          <w:sz w:val="28"/>
          <w:szCs w:val="28"/>
        </w:rPr>
        <w:t>Среди вилюйских якутов на Чоне тоже бытует аналогич</w:t>
      </w:r>
      <w:r w:rsidRPr="00C0258A">
        <w:rPr>
          <w:sz w:val="28"/>
          <w:szCs w:val="28"/>
        </w:rPr>
        <w:softHyphen/>
        <w:t>ное предание, записанное мною с уст 70-тилетнего старца Тимофея Попова:</w:t>
      </w:r>
    </w:p>
    <w:p w:rsidR="00C0258A" w:rsidRPr="00C0258A" w:rsidRDefault="00C0258A" w:rsidP="00C0258A">
      <w:pPr>
        <w:tabs>
          <w:tab w:val="left" w:pos="567"/>
        </w:tabs>
        <w:spacing w:after="0"/>
        <w:ind w:firstLine="567"/>
        <w:jc w:val="both"/>
        <w:rPr>
          <w:sz w:val="28"/>
          <w:szCs w:val="28"/>
        </w:rPr>
      </w:pPr>
      <w:r w:rsidRPr="00C0258A">
        <w:rPr>
          <w:sz w:val="28"/>
          <w:szCs w:val="28"/>
        </w:rPr>
        <w:t>«По преданию, древнейшим предком якутов был человек по имени Ураангхай-Саха». Якуты размножились от его младшего сына, переселившегося на Лену (Элл. § 293).</w:t>
      </w:r>
    </w:p>
    <w:p w:rsidR="00C0258A" w:rsidRPr="00C0258A" w:rsidRDefault="00C0258A" w:rsidP="00C0258A">
      <w:pPr>
        <w:tabs>
          <w:tab w:val="left" w:pos="567"/>
        </w:tabs>
        <w:spacing w:after="0"/>
        <w:ind w:firstLine="567"/>
        <w:jc w:val="both"/>
        <w:rPr>
          <w:sz w:val="28"/>
          <w:szCs w:val="28"/>
        </w:rPr>
      </w:pPr>
      <w:r w:rsidRPr="00C0258A">
        <w:rPr>
          <w:sz w:val="28"/>
          <w:szCs w:val="28"/>
        </w:rPr>
        <w:t>По ботурусскому варианту легенды об Омогое и Эллэе, о первом из них говорится, что он был «из племени ураангхай». По указанию своего шамана, он первым пересе</w:t>
      </w:r>
      <w:r w:rsidRPr="00C0258A">
        <w:rPr>
          <w:sz w:val="28"/>
          <w:szCs w:val="28"/>
        </w:rPr>
        <w:softHyphen/>
        <w:t>ляется с семьей на Лену. Вслед за ним прибывают еще 60 семей, очевидно, из того же народа (Элл. § 180).</w:t>
      </w:r>
    </w:p>
    <w:p w:rsidR="00C0258A" w:rsidRPr="00C0258A" w:rsidRDefault="00C0258A" w:rsidP="00C0258A">
      <w:pPr>
        <w:tabs>
          <w:tab w:val="left" w:pos="567"/>
        </w:tabs>
        <w:spacing w:after="0"/>
        <w:ind w:firstLine="567"/>
        <w:jc w:val="both"/>
        <w:rPr>
          <w:sz w:val="28"/>
          <w:szCs w:val="28"/>
        </w:rPr>
      </w:pPr>
      <w:r w:rsidRPr="00C0258A">
        <w:rPr>
          <w:sz w:val="28"/>
          <w:szCs w:val="28"/>
        </w:rPr>
        <w:t>По другому варианту, записанному в одном из Мальжегарских наслегов Западно-Кангаласского улуса, Омогой- Баай ведет войну с народом ураангхай и, будучи побеж</w:t>
      </w:r>
      <w:r w:rsidRPr="00C0258A">
        <w:rPr>
          <w:sz w:val="28"/>
          <w:szCs w:val="28"/>
        </w:rPr>
        <w:softHyphen/>
        <w:t>ден им, бежит на Лену. Здесь он находит одну женщину, которая была родом ураангхайка и тоже бежала с юга от войны. Омогой женится на ней (Элл. § 29).</w:t>
      </w:r>
    </w:p>
    <w:p w:rsidR="00C0258A" w:rsidRPr="00C0258A" w:rsidRDefault="00C0258A" w:rsidP="00C0258A">
      <w:pPr>
        <w:tabs>
          <w:tab w:val="left" w:pos="567"/>
        </w:tabs>
        <w:spacing w:after="0"/>
        <w:ind w:firstLine="567"/>
        <w:jc w:val="both"/>
        <w:rPr>
          <w:sz w:val="28"/>
          <w:szCs w:val="28"/>
        </w:rPr>
      </w:pPr>
      <w:r w:rsidRPr="00C0258A">
        <w:rPr>
          <w:sz w:val="28"/>
          <w:szCs w:val="28"/>
        </w:rPr>
        <w:t>В одном вилюйском варианте легенды об Омогое и Эллэе, записанном в Мархинском улусе моей сотрудницей Сусанной Жирковой, умирающий отец Эллэя, советуя сыну плыть вниз по Лене, говорит ему: «Доберешься до места, где живут урянхайцы» («ураангхайдаах дойдуга» (Элл. § 229).</w:t>
      </w:r>
    </w:p>
    <w:p w:rsidR="00C0258A" w:rsidRPr="00C0258A" w:rsidRDefault="00C0258A" w:rsidP="00C0258A">
      <w:pPr>
        <w:tabs>
          <w:tab w:val="left" w:pos="567"/>
        </w:tabs>
        <w:spacing w:after="0"/>
        <w:ind w:firstLine="567"/>
        <w:jc w:val="both"/>
        <w:rPr>
          <w:sz w:val="28"/>
          <w:szCs w:val="28"/>
        </w:rPr>
      </w:pPr>
      <w:r w:rsidRPr="00C0258A">
        <w:rPr>
          <w:sz w:val="28"/>
          <w:szCs w:val="28"/>
        </w:rPr>
        <w:t>В верхневилюйском варианте тоже содержится аналогич</w:t>
      </w:r>
      <w:r w:rsidRPr="00C0258A">
        <w:rPr>
          <w:sz w:val="28"/>
          <w:szCs w:val="28"/>
        </w:rPr>
        <w:softHyphen/>
        <w:t>ное место: отец Эллэя также советует сыну плыть по Лене, где в низовьях живет народ «ураангхай-саха», которые, де, будут смотреть на Эллэя, «как на своего повелителя и на</w:t>
      </w:r>
      <w:r w:rsidRPr="00C0258A">
        <w:rPr>
          <w:sz w:val="28"/>
          <w:szCs w:val="28"/>
        </w:rPr>
        <w:softHyphen/>
        <w:t>чальство». В продолжение рассказа старожилы Лены назы</w:t>
      </w:r>
      <w:r w:rsidRPr="00C0258A">
        <w:rPr>
          <w:sz w:val="28"/>
          <w:szCs w:val="28"/>
        </w:rPr>
        <w:softHyphen/>
        <w:t>ваются просто «ураангхаями» (Элл. § 317).</w:t>
      </w:r>
    </w:p>
    <w:p w:rsidR="0095469C" w:rsidRPr="0095469C" w:rsidRDefault="00C0258A" w:rsidP="0095469C">
      <w:pPr>
        <w:tabs>
          <w:tab w:val="left" w:pos="567"/>
        </w:tabs>
        <w:spacing w:after="0"/>
        <w:ind w:firstLine="567"/>
        <w:jc w:val="both"/>
        <w:rPr>
          <w:sz w:val="28"/>
          <w:szCs w:val="28"/>
        </w:rPr>
      </w:pPr>
      <w:r w:rsidRPr="00C0258A">
        <w:rPr>
          <w:sz w:val="28"/>
          <w:szCs w:val="28"/>
        </w:rPr>
        <w:t>Во всех приведенных местах героического эпоса якутов сквозит мысль о том, что ранние переселенцы на таежный север когда-то были отличаемы от остальных якутов, как «урянхайцы». Причем, мы должны отметить разницу в употреблении слова «ураангхай» вилюйскими якутами. У них в обыкновенном прозаическом повествовании «ураангхай» нередко заменяет слово «человек». Например, даже о трех русских, приплывших вниз по Лене, говорится как об «урянгхаях» (Элл. § 262), то же об Эллэе. («Маннык джю- сюннээх ураангхайы кердюбют»), (Элл. § 230). У якутян, в</w:t>
      </w:r>
      <w:r w:rsidR="0095469C" w:rsidRPr="0095469C">
        <w:rPr>
          <w:sz w:val="28"/>
          <w:szCs w:val="28"/>
        </w:rPr>
        <w:t xml:space="preserve"> прямом повествовании слово «ураангхай» со значением «че</w:t>
      </w:r>
      <w:r w:rsidR="0095469C" w:rsidRPr="0095469C">
        <w:rPr>
          <w:sz w:val="28"/>
          <w:szCs w:val="28"/>
        </w:rPr>
        <w:softHyphen/>
        <w:t>ловек» почти не встречается, хотя в некоторых окостенев</w:t>
      </w:r>
      <w:r w:rsidR="0095469C" w:rsidRPr="0095469C">
        <w:rPr>
          <w:sz w:val="28"/>
          <w:szCs w:val="28"/>
        </w:rPr>
        <w:softHyphen/>
        <w:t>ших оборотах речи, в крылатых выражениях и в поэзии оно употребляется наряду с нарицательными именами «киси» (человек) и «саха» (якут). И этот особенный оттенок в значении слова «ураангхай» на Вилюе говорит за то, что древний вилюйчанин более привык считать себя урянхайцем.</w:t>
      </w:r>
    </w:p>
    <w:p w:rsidR="0095469C" w:rsidRPr="0095469C" w:rsidRDefault="0095469C" w:rsidP="0095469C">
      <w:pPr>
        <w:tabs>
          <w:tab w:val="left" w:pos="567"/>
        </w:tabs>
        <w:spacing w:after="0"/>
        <w:ind w:firstLine="567"/>
        <w:jc w:val="both"/>
        <w:rPr>
          <w:sz w:val="28"/>
          <w:szCs w:val="28"/>
        </w:rPr>
      </w:pPr>
      <w:r w:rsidRPr="0095469C">
        <w:rPr>
          <w:sz w:val="28"/>
          <w:szCs w:val="28"/>
        </w:rPr>
        <w:t>Сочетание имен «ураангхай-саха» или «саха-ураангхай» как правильно заметил Серошевский, встречается «в торжественных оборотах речи, в сказках (былинах — олонгхо), мо</w:t>
      </w:r>
      <w:r w:rsidRPr="0095469C">
        <w:rPr>
          <w:sz w:val="28"/>
          <w:szCs w:val="28"/>
        </w:rPr>
        <w:softHyphen/>
        <w:t>литвах».., «причем ураангхай относится к саха, как общее к частному, как племенное к родовому»</w:t>
      </w:r>
      <w:r>
        <w:rPr>
          <w:rStyle w:val="ac"/>
          <w:sz w:val="28"/>
          <w:szCs w:val="28"/>
        </w:rPr>
        <w:footnoteReference w:id="193"/>
      </w:r>
      <w:r w:rsidRPr="0095469C">
        <w:rPr>
          <w:sz w:val="28"/>
          <w:szCs w:val="28"/>
        </w:rPr>
        <w:t>.</w:t>
      </w:r>
    </w:p>
    <w:p w:rsidR="0095469C" w:rsidRPr="0095469C" w:rsidRDefault="0095469C" w:rsidP="0095469C">
      <w:pPr>
        <w:tabs>
          <w:tab w:val="left" w:pos="567"/>
        </w:tabs>
        <w:spacing w:after="0"/>
        <w:ind w:firstLine="567"/>
        <w:jc w:val="both"/>
        <w:rPr>
          <w:sz w:val="28"/>
          <w:szCs w:val="28"/>
        </w:rPr>
      </w:pPr>
      <w:r w:rsidRPr="0095469C">
        <w:rPr>
          <w:sz w:val="28"/>
          <w:szCs w:val="28"/>
        </w:rPr>
        <w:t>Этот способ обозначения своей национальной принад</w:t>
      </w:r>
      <w:r w:rsidRPr="0095469C">
        <w:rPr>
          <w:sz w:val="28"/>
          <w:szCs w:val="28"/>
        </w:rPr>
        <w:softHyphen/>
        <w:t>лежности, несомненно, родился в условиях международного общения и политического быта древнетурецких племен. Основания возникновения этого сложного имени совре</w:t>
      </w:r>
      <w:r w:rsidRPr="0095469C">
        <w:rPr>
          <w:sz w:val="28"/>
          <w:szCs w:val="28"/>
        </w:rPr>
        <w:softHyphen/>
        <w:t>менный якут, конечно, забыл, но общий смысл его, по нашему мнению, совершенно правильно угадан покойным якутом-лингвистом С. А. Новгородовым, который сочетание «саха-ураангхай» переводит «якут-молодец».</w:t>
      </w:r>
      <w:r>
        <w:rPr>
          <w:rStyle w:val="ac"/>
          <w:sz w:val="28"/>
          <w:szCs w:val="28"/>
        </w:rPr>
        <w:footnoteReference w:id="194"/>
      </w:r>
    </w:p>
    <w:p w:rsidR="0095469C" w:rsidRPr="0095469C" w:rsidRDefault="0095469C" w:rsidP="0095469C">
      <w:pPr>
        <w:tabs>
          <w:tab w:val="left" w:pos="567"/>
        </w:tabs>
        <w:spacing w:after="0"/>
        <w:ind w:firstLine="567"/>
        <w:jc w:val="both"/>
        <w:rPr>
          <w:sz w:val="28"/>
          <w:szCs w:val="28"/>
        </w:rPr>
      </w:pPr>
      <w:r w:rsidRPr="0095469C">
        <w:rPr>
          <w:sz w:val="28"/>
          <w:szCs w:val="28"/>
        </w:rPr>
        <w:t>Почему древний якут гордился своей принадлежностью к урянхайцам? Посильный ответ на этот вопрос мы дадим несколько позже.</w:t>
      </w:r>
    </w:p>
    <w:p w:rsidR="0095469C" w:rsidRPr="0095469C" w:rsidRDefault="0095469C" w:rsidP="0095469C">
      <w:pPr>
        <w:tabs>
          <w:tab w:val="left" w:pos="567"/>
        </w:tabs>
        <w:spacing w:after="0"/>
        <w:ind w:firstLine="567"/>
        <w:jc w:val="both"/>
        <w:rPr>
          <w:sz w:val="28"/>
          <w:szCs w:val="28"/>
        </w:rPr>
      </w:pPr>
      <w:r w:rsidRPr="0095469C">
        <w:rPr>
          <w:sz w:val="28"/>
          <w:szCs w:val="28"/>
        </w:rPr>
        <w:t>III. В «Верхоянском сборнике» И. А. Худякова мы на</w:t>
      </w:r>
      <w:r w:rsidRPr="0095469C">
        <w:rPr>
          <w:sz w:val="28"/>
          <w:szCs w:val="28"/>
        </w:rPr>
        <w:softHyphen/>
        <w:t>ходим рассказ под заглавием «Урааныкаан огонньор»</w:t>
      </w:r>
      <w:r>
        <w:rPr>
          <w:rStyle w:val="ac"/>
          <w:sz w:val="28"/>
          <w:szCs w:val="28"/>
        </w:rPr>
        <w:footnoteReference w:id="195"/>
      </w:r>
      <w:r w:rsidRPr="0095469C">
        <w:rPr>
          <w:sz w:val="28"/>
          <w:szCs w:val="28"/>
        </w:rPr>
        <w:t>. Нельзя сомневаться в том, что в этом имени мы имеем более древний вариант слова «ураангхай». Урааныкаан-старик представляется рыбаком и имеет трех дочерей. К старику приходят женихи, а он каждому из них отвечает:</w:t>
      </w:r>
    </w:p>
    <w:p w:rsidR="0095469C" w:rsidRPr="0095469C" w:rsidRDefault="0095469C" w:rsidP="0095469C">
      <w:pPr>
        <w:tabs>
          <w:tab w:val="left" w:pos="567"/>
        </w:tabs>
        <w:spacing w:after="0"/>
        <w:ind w:firstLine="567"/>
        <w:jc w:val="both"/>
        <w:rPr>
          <w:sz w:val="28"/>
          <w:szCs w:val="28"/>
        </w:rPr>
      </w:pPr>
      <w:r w:rsidRPr="0095469C">
        <w:rPr>
          <w:sz w:val="28"/>
          <w:szCs w:val="28"/>
        </w:rPr>
        <w:t>«Мое дитя питается вонючей рыбой да сухими зайцами, что будет из нее видного-путного?»</w:t>
      </w:r>
    </w:p>
    <w:p w:rsidR="002D6A55" w:rsidRPr="002D6A55" w:rsidRDefault="0095469C" w:rsidP="002D6A55">
      <w:pPr>
        <w:tabs>
          <w:tab w:val="left" w:pos="567"/>
        </w:tabs>
        <w:spacing w:after="0"/>
        <w:ind w:firstLine="567"/>
        <w:jc w:val="both"/>
        <w:rPr>
          <w:sz w:val="28"/>
          <w:szCs w:val="28"/>
        </w:rPr>
      </w:pPr>
      <w:r w:rsidRPr="0095469C">
        <w:rPr>
          <w:sz w:val="28"/>
          <w:szCs w:val="28"/>
        </w:rPr>
        <w:t>Этот рассказ в Якутском округе неизвестен. Но мне уда</w:t>
      </w:r>
      <w:r w:rsidRPr="0095469C">
        <w:rPr>
          <w:sz w:val="28"/>
          <w:szCs w:val="28"/>
        </w:rPr>
        <w:softHyphen/>
        <w:t xml:space="preserve">лось записать подробный текст «Старика Урааныкаана», в точности совпадающий с верхоянским сюжетом, с уст якута Оргетского наслега Верхневилюйского улуса Иннокентия Кондакова: «Жил-был старик Урааныкаан, имел жену Ураан-Талба и дочь Ураан-Чабык... и т. д.». </w:t>
      </w:r>
      <w:r w:rsidR="002D6A55">
        <w:rPr>
          <w:sz w:val="28"/>
          <w:szCs w:val="28"/>
        </w:rPr>
        <w:t>По моим рас</w:t>
      </w:r>
      <w:r w:rsidR="002D6A55" w:rsidRPr="002D6A55">
        <w:rPr>
          <w:rFonts w:ascii="Cambria" w:eastAsia="Times New Roman" w:hAnsi="Cambria" w:cs="Cambria"/>
          <w:color w:val="000000"/>
          <w:sz w:val="28"/>
          <w:szCs w:val="28"/>
          <w:lang w:eastAsia="ru-RU"/>
        </w:rPr>
        <w:t xml:space="preserve"> </w:t>
      </w:r>
      <w:r w:rsidR="002D6A55" w:rsidRPr="002D6A55">
        <w:rPr>
          <w:sz w:val="28"/>
          <w:szCs w:val="28"/>
        </w:rPr>
        <w:t>опросным данным, эта народная повесть о старике урааныкаане известна и в Жиганском улусе.</w:t>
      </w:r>
    </w:p>
    <w:p w:rsidR="002D6A55" w:rsidRPr="002D6A55" w:rsidRDefault="002D6A55" w:rsidP="002D6A55">
      <w:pPr>
        <w:tabs>
          <w:tab w:val="left" w:pos="567"/>
        </w:tabs>
        <w:spacing w:after="0"/>
        <w:ind w:firstLine="567"/>
        <w:jc w:val="both"/>
        <w:rPr>
          <w:sz w:val="28"/>
          <w:szCs w:val="28"/>
        </w:rPr>
      </w:pPr>
      <w:r w:rsidRPr="002D6A55">
        <w:rPr>
          <w:sz w:val="28"/>
          <w:szCs w:val="28"/>
        </w:rPr>
        <w:t>На основании приведенных данных, мы должны придти к выводу, что рассказ «Урааныкаан огонньор» принад</w:t>
      </w:r>
      <w:r w:rsidRPr="002D6A55">
        <w:rPr>
          <w:sz w:val="28"/>
          <w:szCs w:val="28"/>
        </w:rPr>
        <w:softHyphen/>
        <w:t>лежит к циклу народного фольклора ранних переселенцев на Лену, которые по преимуществу были рыбаками и охот</w:t>
      </w:r>
      <w:r w:rsidRPr="002D6A55">
        <w:rPr>
          <w:sz w:val="28"/>
          <w:szCs w:val="28"/>
        </w:rPr>
        <w:softHyphen/>
        <w:t>никами.</w:t>
      </w:r>
    </w:p>
    <w:p w:rsidR="002D6A55" w:rsidRPr="002D6A55" w:rsidRDefault="002D6A55" w:rsidP="002D6A55">
      <w:pPr>
        <w:tabs>
          <w:tab w:val="left" w:pos="567"/>
        </w:tabs>
        <w:spacing w:after="0"/>
        <w:ind w:firstLine="567"/>
        <w:jc w:val="both"/>
        <w:rPr>
          <w:sz w:val="28"/>
          <w:szCs w:val="28"/>
        </w:rPr>
      </w:pPr>
      <w:r w:rsidRPr="002D6A55">
        <w:rPr>
          <w:sz w:val="28"/>
          <w:szCs w:val="28"/>
        </w:rPr>
        <w:t>Таким образом, мы находим след существования особого племени «урааныкаан», так сказать, потонувшего в якутской стихии. Основное ядро древних «урааныкаанов» когда-то должно было состоять из рыбаков и охотников.</w:t>
      </w:r>
    </w:p>
    <w:p w:rsidR="002D6A55" w:rsidRPr="002D6A55" w:rsidRDefault="002D6A55" w:rsidP="002D6A55">
      <w:pPr>
        <w:tabs>
          <w:tab w:val="left" w:pos="567"/>
        </w:tabs>
        <w:spacing w:after="0"/>
        <w:ind w:firstLine="567"/>
        <w:jc w:val="both"/>
        <w:rPr>
          <w:sz w:val="28"/>
          <w:szCs w:val="28"/>
        </w:rPr>
      </w:pPr>
      <w:r w:rsidRPr="002D6A55">
        <w:rPr>
          <w:sz w:val="28"/>
          <w:szCs w:val="28"/>
        </w:rPr>
        <w:t>IV. Среди северных оленных якутов, которые, как нам из</w:t>
      </w:r>
      <w:r w:rsidRPr="002D6A55">
        <w:rPr>
          <w:sz w:val="28"/>
          <w:szCs w:val="28"/>
        </w:rPr>
        <w:softHyphen/>
        <w:t>вестно, этнически и культурно находятся в тесной связи с вилюйским отделом якутского племени, при совершении их шаманских мистерий мне пришлось наблюдать следующее любопытное явление.</w:t>
      </w:r>
    </w:p>
    <w:p w:rsidR="002D6A55" w:rsidRPr="002D6A55" w:rsidRDefault="002D6A55" w:rsidP="002D6A55">
      <w:pPr>
        <w:tabs>
          <w:tab w:val="left" w:pos="567"/>
        </w:tabs>
        <w:spacing w:after="0"/>
        <w:ind w:firstLine="567"/>
        <w:jc w:val="both"/>
        <w:rPr>
          <w:sz w:val="28"/>
          <w:szCs w:val="28"/>
        </w:rPr>
      </w:pPr>
      <w:r w:rsidRPr="002D6A55">
        <w:rPr>
          <w:sz w:val="28"/>
          <w:szCs w:val="28"/>
        </w:rPr>
        <w:t>Первые сцены камлания заключаются в изображении яв</w:t>
      </w:r>
      <w:r w:rsidRPr="002D6A55">
        <w:rPr>
          <w:sz w:val="28"/>
          <w:szCs w:val="28"/>
        </w:rPr>
        <w:softHyphen/>
        <w:t>ления духов древних шаманов, предков данного шамана, силою и помощью которых он совершает свои подвиги. Каж</w:t>
      </w:r>
      <w:r w:rsidRPr="002D6A55">
        <w:rPr>
          <w:sz w:val="28"/>
          <w:szCs w:val="28"/>
        </w:rPr>
        <w:softHyphen/>
        <w:t>дый дух, вселившись в шамана, обычно сердится, почему, де, потревожили и призвали его важную особу, чуждается собравшейся публики, неведомой для него обстановки и гро</w:t>
      </w:r>
      <w:r w:rsidRPr="002D6A55">
        <w:rPr>
          <w:sz w:val="28"/>
          <w:szCs w:val="28"/>
        </w:rPr>
        <w:softHyphen/>
        <w:t>зит разными бедами. В этот момент, по принятому ритуалу, полагается умолять духа, чтобы он успокоился и угомонился: «присутствуют, де, его собственные потомки, у которых из</w:t>
      </w:r>
      <w:r w:rsidRPr="002D6A55">
        <w:rPr>
          <w:sz w:val="28"/>
          <w:szCs w:val="28"/>
        </w:rPr>
        <w:softHyphen/>
        <w:t>менились обычаи и нравы»... Помощники шамана громко кри</w:t>
      </w:r>
      <w:r w:rsidRPr="002D6A55">
        <w:rPr>
          <w:sz w:val="28"/>
          <w:szCs w:val="28"/>
        </w:rPr>
        <w:softHyphen/>
        <w:t>чат: «Ураангхайдарбыт, ураангхайдарбыт» — «Мы урянхайцы, урянхайцы». Правда, иногда говорят «сахаларбыт», но это, наверное, позднейшее нововведение, отражающее структуру смешанного народа и быта.</w:t>
      </w:r>
    </w:p>
    <w:p w:rsidR="002D6A55" w:rsidRPr="002D6A55" w:rsidRDefault="002D6A55" w:rsidP="002D6A55">
      <w:pPr>
        <w:tabs>
          <w:tab w:val="left" w:pos="567"/>
        </w:tabs>
        <w:spacing w:after="0"/>
        <w:ind w:firstLine="567"/>
        <w:jc w:val="both"/>
        <w:rPr>
          <w:sz w:val="28"/>
          <w:szCs w:val="28"/>
        </w:rPr>
      </w:pPr>
      <w:r w:rsidRPr="002D6A55">
        <w:rPr>
          <w:sz w:val="28"/>
          <w:szCs w:val="28"/>
        </w:rPr>
        <w:t>Так как религиозные идеи, культовые понятия и ритуал вообще отличаются большой косностью и консерватизмом, мы вправе видеть в описанной сцене отголосок глубокой древности, когда урянхайский народ существовал само</w:t>
      </w:r>
      <w:r w:rsidRPr="002D6A55">
        <w:rPr>
          <w:sz w:val="28"/>
          <w:szCs w:val="28"/>
        </w:rPr>
        <w:softHyphen/>
        <w:t>стоятельно и имел свою собственную религиозную культуру. Мы отмечали раньше, что вся система якутского черного шаманства первоначально принадлежала вилюйчанам, кото</w:t>
      </w:r>
      <w:r w:rsidRPr="002D6A55">
        <w:rPr>
          <w:sz w:val="28"/>
          <w:szCs w:val="28"/>
        </w:rPr>
        <w:softHyphen/>
        <w:t>рые не были знакомы с ысыахами и культом белых шама</w:t>
      </w:r>
      <w:r w:rsidRPr="002D6A55">
        <w:rPr>
          <w:sz w:val="28"/>
          <w:szCs w:val="28"/>
        </w:rPr>
        <w:softHyphen/>
        <w:t>нов якутян (саха). Следовательно вилюйский народ до сме</w:t>
      </w:r>
      <w:r w:rsidRPr="002D6A55">
        <w:rPr>
          <w:sz w:val="28"/>
          <w:szCs w:val="28"/>
        </w:rPr>
        <w:softHyphen/>
        <w:t>шения с якутянами именовал себя урянхайцами.</w:t>
      </w:r>
    </w:p>
    <w:p w:rsidR="002D6A55" w:rsidRPr="002D6A55" w:rsidRDefault="002D6A55" w:rsidP="002D6A55">
      <w:pPr>
        <w:tabs>
          <w:tab w:val="left" w:pos="567"/>
        </w:tabs>
        <w:spacing w:after="0"/>
        <w:ind w:firstLine="567"/>
        <w:jc w:val="both"/>
        <w:rPr>
          <w:sz w:val="28"/>
          <w:szCs w:val="28"/>
        </w:rPr>
      </w:pPr>
      <w:r w:rsidRPr="002D6A55">
        <w:rPr>
          <w:sz w:val="28"/>
          <w:szCs w:val="28"/>
        </w:rPr>
        <w:t>В одном варианте оленекского героического эпоса север</w:t>
      </w:r>
      <w:r w:rsidRPr="002D6A55">
        <w:rPr>
          <w:sz w:val="28"/>
          <w:szCs w:val="28"/>
        </w:rPr>
        <w:softHyphen/>
        <w:t>ные якуты почему-то называются «урянхайцами»:</w:t>
      </w:r>
    </w:p>
    <w:p w:rsidR="0043332B" w:rsidRPr="0043332B" w:rsidRDefault="0043332B" w:rsidP="0043332B">
      <w:pPr>
        <w:tabs>
          <w:tab w:val="left" w:pos="567"/>
        </w:tabs>
        <w:spacing w:after="0"/>
        <w:ind w:firstLine="567"/>
        <w:jc w:val="both"/>
        <w:rPr>
          <w:sz w:val="28"/>
          <w:szCs w:val="28"/>
        </w:rPr>
      </w:pPr>
      <w:r w:rsidRPr="0043332B">
        <w:rPr>
          <w:sz w:val="28"/>
          <w:szCs w:val="28"/>
        </w:rPr>
        <w:t>«В то время у урянхайцев было обыкновение: труп, завернув в кору дерева, прикреплять к лиственнице. Так и сделали». (См. Олен. эпоп. VIII, 3-й устьянский вариант, § 12).</w:t>
      </w:r>
    </w:p>
    <w:p w:rsidR="0043332B" w:rsidRPr="0043332B" w:rsidRDefault="0043332B" w:rsidP="0043332B">
      <w:pPr>
        <w:tabs>
          <w:tab w:val="left" w:pos="567"/>
        </w:tabs>
        <w:spacing w:after="0"/>
        <w:ind w:firstLine="567"/>
        <w:jc w:val="both"/>
        <w:rPr>
          <w:sz w:val="28"/>
          <w:szCs w:val="28"/>
        </w:rPr>
      </w:pPr>
      <w:r w:rsidRPr="0043332B">
        <w:rPr>
          <w:sz w:val="28"/>
          <w:szCs w:val="28"/>
        </w:rPr>
        <w:t>Правда, сказитель не северный якут, а якутянин, вре</w:t>
      </w:r>
      <w:r w:rsidRPr="0043332B">
        <w:rPr>
          <w:sz w:val="28"/>
          <w:szCs w:val="28"/>
        </w:rPr>
        <w:softHyphen/>
        <w:t>менно проживающий на севере. (Иннокентий Прокопьев, якут Тулагинского наслега Мегинского улуса). Поэтому, весьма возможно, что в данном случае мы имеем дело с при</w:t>
      </w:r>
      <w:r w:rsidRPr="0043332B">
        <w:rPr>
          <w:sz w:val="28"/>
          <w:szCs w:val="28"/>
        </w:rPr>
        <w:softHyphen/>
        <w:t>вычкой южных якутов (саха) отличать себя от северян, как урянхайцев.</w:t>
      </w:r>
    </w:p>
    <w:p w:rsidR="0043332B" w:rsidRPr="0043332B" w:rsidRDefault="0043332B" w:rsidP="0043332B">
      <w:pPr>
        <w:tabs>
          <w:tab w:val="left" w:pos="567"/>
        </w:tabs>
        <w:spacing w:after="0"/>
        <w:ind w:firstLine="567"/>
        <w:jc w:val="both"/>
        <w:rPr>
          <w:sz w:val="28"/>
          <w:szCs w:val="28"/>
        </w:rPr>
      </w:pPr>
      <w:r w:rsidRPr="0043332B">
        <w:rPr>
          <w:sz w:val="28"/>
          <w:szCs w:val="28"/>
        </w:rPr>
        <w:t>V. У якутов сохранилась весьма популярная и распро</w:t>
      </w:r>
      <w:r w:rsidRPr="0043332B">
        <w:rPr>
          <w:sz w:val="28"/>
          <w:szCs w:val="28"/>
        </w:rPr>
        <w:softHyphen/>
        <w:t>страненная поговорка: «Саха саара, ураангхай буура». Смысл поговорки — наилучший, отборный из людей. Э. К. Пекар</w:t>
      </w:r>
      <w:r w:rsidRPr="0043332B">
        <w:rPr>
          <w:sz w:val="28"/>
          <w:szCs w:val="28"/>
        </w:rPr>
        <w:softHyphen/>
        <w:t>ский эту поговорку зарегистрировал в форме «Саха саардара, ураангхай буурдара» (т. е. во множ. ч.) и пере</w:t>
      </w:r>
      <w:r w:rsidRPr="0043332B">
        <w:rPr>
          <w:sz w:val="28"/>
          <w:szCs w:val="28"/>
        </w:rPr>
        <w:softHyphen/>
        <w:t>водит — царь якутов, наибольший урянхайцев.</w:t>
      </w:r>
      <w:r>
        <w:rPr>
          <w:rStyle w:val="ac"/>
          <w:sz w:val="28"/>
          <w:szCs w:val="28"/>
        </w:rPr>
        <w:footnoteReference w:id="196"/>
      </w:r>
      <w:r w:rsidRPr="0043332B">
        <w:rPr>
          <w:sz w:val="28"/>
          <w:szCs w:val="28"/>
        </w:rPr>
        <w:t xml:space="preserve"> Однако, это выражение в его древнем и прямом значении нужно пере</w:t>
      </w:r>
      <w:r w:rsidRPr="0043332B">
        <w:rPr>
          <w:sz w:val="28"/>
          <w:szCs w:val="28"/>
        </w:rPr>
        <w:softHyphen/>
        <w:t>водить несколько иначе. «Буур» значит — самец оленя, назы</w:t>
      </w:r>
      <w:r w:rsidRPr="0043332B">
        <w:rPr>
          <w:sz w:val="28"/>
          <w:szCs w:val="28"/>
        </w:rPr>
        <w:softHyphen/>
        <w:t>вают и самца лося. (См. Пекарский. Слов. «буур — самец (оленя, сохатого и дикого барана). Уяснив во второй части поговорки значение слова «буур», нетрудно восстановить к старинное значение утраченного якутами слова «саар» У южносибирских тюрков сохранилось слово «чар, шар» — кладенный, рабочий бык.</w:t>
      </w:r>
      <w:r>
        <w:rPr>
          <w:rStyle w:val="ac"/>
          <w:sz w:val="28"/>
          <w:szCs w:val="28"/>
        </w:rPr>
        <w:footnoteReference w:id="197"/>
      </w:r>
      <w:r w:rsidRPr="0043332B">
        <w:rPr>
          <w:sz w:val="28"/>
          <w:szCs w:val="28"/>
        </w:rPr>
        <w:t xml:space="preserve"> Это слово является общим для ту</w:t>
      </w:r>
      <w:r w:rsidRPr="0043332B">
        <w:rPr>
          <w:sz w:val="28"/>
          <w:szCs w:val="28"/>
        </w:rPr>
        <w:softHyphen/>
        <w:t>рок и монголов, ибо «цар, чар, шар» у монголов и бурят тоже кладенный бык, вол</w:t>
      </w:r>
      <w:r>
        <w:rPr>
          <w:rStyle w:val="ac"/>
          <w:sz w:val="28"/>
          <w:szCs w:val="28"/>
        </w:rPr>
        <w:footnoteReference w:id="198"/>
      </w:r>
      <w:r w:rsidRPr="0043332B">
        <w:rPr>
          <w:sz w:val="28"/>
          <w:szCs w:val="28"/>
        </w:rPr>
        <w:t>.</w:t>
      </w:r>
    </w:p>
    <w:p w:rsidR="0043332B" w:rsidRPr="0043332B" w:rsidRDefault="0043332B" w:rsidP="0043332B">
      <w:pPr>
        <w:tabs>
          <w:tab w:val="left" w:pos="567"/>
        </w:tabs>
        <w:spacing w:after="0"/>
        <w:ind w:firstLine="567"/>
        <w:jc w:val="both"/>
        <w:rPr>
          <w:sz w:val="28"/>
          <w:szCs w:val="28"/>
        </w:rPr>
      </w:pPr>
      <w:r w:rsidRPr="0043332B">
        <w:rPr>
          <w:sz w:val="28"/>
          <w:szCs w:val="28"/>
        </w:rPr>
        <w:t>Следовательно, интересующую нас поговорку в ее перво</w:t>
      </w:r>
      <w:r w:rsidRPr="0043332B">
        <w:rPr>
          <w:sz w:val="28"/>
          <w:szCs w:val="28"/>
        </w:rPr>
        <w:softHyphen/>
        <w:t>начальном значении нужно было переводить дословно так: «(То же что) у саха — вол, а у урянхайцев — олень-самец».</w:t>
      </w:r>
    </w:p>
    <w:p w:rsidR="0043332B" w:rsidRPr="0043332B" w:rsidRDefault="0043332B" w:rsidP="0043332B">
      <w:pPr>
        <w:tabs>
          <w:tab w:val="left" w:pos="567"/>
        </w:tabs>
        <w:spacing w:after="0"/>
        <w:ind w:firstLine="567"/>
        <w:jc w:val="both"/>
        <w:rPr>
          <w:sz w:val="28"/>
          <w:szCs w:val="28"/>
        </w:rPr>
      </w:pPr>
      <w:r w:rsidRPr="0043332B">
        <w:rPr>
          <w:sz w:val="28"/>
          <w:szCs w:val="28"/>
        </w:rPr>
        <w:t>Иными словами, самое ценное и важное в древнеякутском быту представлялось в образе рабочего вола, а у урянхайцев в образе их ездового оленя-самца. Поговорка, несомненно, весьма архаическая и сохранившаяся в виде редкого пере</w:t>
      </w:r>
      <w:r w:rsidRPr="0043332B">
        <w:rPr>
          <w:sz w:val="28"/>
          <w:szCs w:val="28"/>
        </w:rPr>
        <w:softHyphen/>
        <w:t>житка. В итоге вышеизложенного мы приходим к выводу: когда-то в глубокой древности первичное ядро народа урааныкаан или ураангхай состояло из оленеводов.</w:t>
      </w:r>
    </w:p>
    <w:p w:rsidR="00FC57D5" w:rsidRPr="00FC57D5" w:rsidRDefault="00FC57D5" w:rsidP="00FC57D5">
      <w:pPr>
        <w:tabs>
          <w:tab w:val="left" w:pos="567"/>
        </w:tabs>
        <w:spacing w:after="0"/>
        <w:ind w:firstLine="567"/>
        <w:jc w:val="both"/>
        <w:rPr>
          <w:sz w:val="28"/>
          <w:szCs w:val="28"/>
        </w:rPr>
      </w:pPr>
      <w:r w:rsidRPr="00FC57D5">
        <w:rPr>
          <w:sz w:val="28"/>
          <w:szCs w:val="28"/>
        </w:rPr>
        <w:t>VI. Теперь мы попытаемся разобраться в семасиологии имени «ураангхай». Прежде всего, необходимо установить первоначальную форму этого имени, чтобы определить его возможное значение. Мы раньше ссылались на слова проф. Я Ф. Катанова, что коренные обитатели Танну-Тувинского края, говорящие по-турецки, у монголов и манчжур извест</w:t>
      </w:r>
      <w:r w:rsidRPr="00FC57D5">
        <w:rPr>
          <w:sz w:val="28"/>
          <w:szCs w:val="28"/>
        </w:rPr>
        <w:softHyphen/>
        <w:t>ны под именем «уриангхай»: «Монголы и манчжуры в правительственных бумагах зовут уриангхай».</w:t>
      </w:r>
    </w:p>
    <w:p w:rsidR="00FC57D5" w:rsidRPr="00FC57D5" w:rsidRDefault="00FC57D5" w:rsidP="00FC57D5">
      <w:pPr>
        <w:tabs>
          <w:tab w:val="left" w:pos="567"/>
        </w:tabs>
        <w:spacing w:after="0"/>
        <w:ind w:firstLine="567"/>
        <w:jc w:val="both"/>
        <w:rPr>
          <w:sz w:val="28"/>
          <w:szCs w:val="28"/>
        </w:rPr>
      </w:pPr>
      <w:r w:rsidRPr="00FC57D5">
        <w:rPr>
          <w:sz w:val="28"/>
          <w:szCs w:val="28"/>
        </w:rPr>
        <w:t>Ничего нельзя возразить против того положения, что якутская форма «ураангхай» в точности совпадает с монголо</w:t>
      </w:r>
      <w:r w:rsidRPr="00FC57D5">
        <w:rPr>
          <w:sz w:val="28"/>
          <w:szCs w:val="28"/>
        </w:rPr>
        <w:softHyphen/>
        <w:t>-манчжурским произношением. С другой стороны, наряду с именем ураангхай, мы констатировали в фольклоре верхоян</w:t>
      </w:r>
      <w:r w:rsidRPr="00FC57D5">
        <w:rPr>
          <w:sz w:val="28"/>
          <w:szCs w:val="28"/>
        </w:rPr>
        <w:softHyphen/>
        <w:t>ских якутов и ранних вилюйчан имя «урааныкаан». Откиды</w:t>
      </w:r>
      <w:r w:rsidRPr="00FC57D5">
        <w:rPr>
          <w:sz w:val="28"/>
          <w:szCs w:val="28"/>
        </w:rPr>
        <w:softHyphen/>
        <w:t>вая долготы, которыми якуты вообще злоупотребляют, мы получаем «уранкан». В фольклорном пережитке нужно видеть первичное произношение этого имени, свойственное его носи</w:t>
      </w:r>
      <w:r w:rsidRPr="00FC57D5">
        <w:rPr>
          <w:sz w:val="28"/>
          <w:szCs w:val="28"/>
        </w:rPr>
        <w:softHyphen/>
        <w:t>телям, тогда как форма «ураангхай» могла родиться в про</w:t>
      </w:r>
      <w:r w:rsidRPr="00FC57D5">
        <w:rPr>
          <w:sz w:val="28"/>
          <w:szCs w:val="28"/>
        </w:rPr>
        <w:softHyphen/>
        <w:t>цессе международного общения с монголо-манчжурскими племенами. Карагассы-оленеводы, бродящие на северной стороне Саянского хребта, и теперь называются нижнеудинскими бурятами «уранкан».</w:t>
      </w:r>
      <w:r>
        <w:rPr>
          <w:rStyle w:val="ac"/>
          <w:sz w:val="28"/>
          <w:szCs w:val="28"/>
        </w:rPr>
        <w:footnoteReference w:id="199"/>
      </w:r>
    </w:p>
    <w:p w:rsidR="00FC57D5" w:rsidRPr="00FC57D5" w:rsidRDefault="00FC57D5" w:rsidP="00FC57D5">
      <w:pPr>
        <w:tabs>
          <w:tab w:val="left" w:pos="567"/>
        </w:tabs>
        <w:spacing w:after="0"/>
        <w:ind w:firstLine="567"/>
        <w:jc w:val="both"/>
        <w:rPr>
          <w:sz w:val="28"/>
          <w:szCs w:val="28"/>
        </w:rPr>
      </w:pPr>
      <w:r w:rsidRPr="00FC57D5">
        <w:rPr>
          <w:sz w:val="28"/>
          <w:szCs w:val="28"/>
        </w:rPr>
        <w:t>Итак, при определении семасиологии имени ураангхай мы имеем основание исходить из его древнего варианта «уран</w:t>
      </w:r>
      <w:r w:rsidRPr="00FC57D5">
        <w:rPr>
          <w:sz w:val="28"/>
          <w:szCs w:val="28"/>
        </w:rPr>
        <w:softHyphen/>
        <w:t>кан».</w:t>
      </w:r>
    </w:p>
    <w:p w:rsidR="00FC57D5" w:rsidRPr="00FC57D5" w:rsidRDefault="00FC57D5" w:rsidP="00FC57D5">
      <w:pPr>
        <w:tabs>
          <w:tab w:val="left" w:pos="567"/>
        </w:tabs>
        <w:spacing w:after="0"/>
        <w:ind w:firstLine="567"/>
        <w:jc w:val="both"/>
        <w:rPr>
          <w:sz w:val="28"/>
          <w:szCs w:val="28"/>
        </w:rPr>
      </w:pPr>
      <w:r w:rsidRPr="00FC57D5">
        <w:rPr>
          <w:sz w:val="28"/>
          <w:szCs w:val="28"/>
        </w:rPr>
        <w:t>Однако, и вариант «уранкан», м. б., не совсем точно воспроизводит его первичное смысловое произношение, ибо каждое собственное имя или даже новое нарицательное слово обычно имеет тенденцию видоизменяться, чтобы отли</w:t>
      </w:r>
      <w:r w:rsidRPr="00FC57D5">
        <w:rPr>
          <w:sz w:val="28"/>
          <w:szCs w:val="28"/>
        </w:rPr>
        <w:softHyphen/>
        <w:t>чаться от того сочетания обыденных слов, которые дали на</w:t>
      </w:r>
      <w:r w:rsidRPr="00FC57D5">
        <w:rPr>
          <w:sz w:val="28"/>
          <w:szCs w:val="28"/>
        </w:rPr>
        <w:softHyphen/>
        <w:t>чало имени. Возьмем простой пример, якутское нарица</w:t>
      </w:r>
      <w:r w:rsidRPr="00FC57D5">
        <w:rPr>
          <w:sz w:val="28"/>
          <w:szCs w:val="28"/>
        </w:rPr>
        <w:softHyphen/>
        <w:t>тельное имя «олоппос» — стул. Семасиология этого имени ясна: «олох-мас» — дерево, чурбан для сидения. Это сложное имя, превратившись в нарицательное имя особого предмета, Эволюционирует в «олоппос», чтобы не походить на выра</w:t>
      </w:r>
      <w:r w:rsidRPr="00FC57D5">
        <w:rPr>
          <w:sz w:val="28"/>
          <w:szCs w:val="28"/>
        </w:rPr>
        <w:softHyphen/>
        <w:t>жение «олох-мас». Точно такие же фонетические передвижки Могло пережить и имя «уранкан».</w:t>
      </w:r>
    </w:p>
    <w:p w:rsidR="00645889" w:rsidRPr="00645889" w:rsidRDefault="00FC57D5" w:rsidP="00645889">
      <w:pPr>
        <w:tabs>
          <w:tab w:val="left" w:pos="567"/>
        </w:tabs>
        <w:spacing w:after="0"/>
        <w:ind w:firstLine="567"/>
        <w:jc w:val="both"/>
        <w:rPr>
          <w:sz w:val="28"/>
          <w:szCs w:val="28"/>
        </w:rPr>
      </w:pPr>
      <w:r w:rsidRPr="00FC57D5">
        <w:rPr>
          <w:sz w:val="28"/>
          <w:szCs w:val="28"/>
        </w:rPr>
        <w:t>По поводу происхождения имени «ураангхай» Е. К. Яков</w:t>
      </w:r>
      <w:r w:rsidRPr="00FC57D5">
        <w:rPr>
          <w:sz w:val="28"/>
          <w:szCs w:val="28"/>
        </w:rPr>
        <w:softHyphen/>
        <w:t>лев приводит народную этимологию, бытующую среди монго</w:t>
      </w:r>
      <w:r w:rsidRPr="00FC57D5">
        <w:rPr>
          <w:sz w:val="28"/>
          <w:szCs w:val="28"/>
        </w:rPr>
        <w:softHyphen/>
        <w:t>лов. «Один сойотский лама считает слово «уранхай» за</w:t>
      </w:r>
      <w:r w:rsidR="00645889" w:rsidRPr="00645889">
        <w:rPr>
          <w:sz w:val="28"/>
          <w:szCs w:val="28"/>
        </w:rPr>
        <w:t xml:space="preserve"> исковерканное монгольское «оронхой», что значит «оборван</w:t>
      </w:r>
      <w:r w:rsidR="00645889" w:rsidRPr="00645889">
        <w:rPr>
          <w:sz w:val="28"/>
          <w:szCs w:val="28"/>
        </w:rPr>
        <w:softHyphen/>
        <w:t>ный, презренный» — эпитет, могущий присваиваться всякому народу, более бедному и живущему менее культурною жизнью, чем китайцы»</w:t>
      </w:r>
      <w:r w:rsidR="00645889">
        <w:rPr>
          <w:rStyle w:val="ac"/>
          <w:sz w:val="28"/>
          <w:szCs w:val="28"/>
        </w:rPr>
        <w:footnoteReference w:id="200"/>
      </w:r>
      <w:r w:rsidR="00645889" w:rsidRPr="00645889">
        <w:rPr>
          <w:sz w:val="28"/>
          <w:szCs w:val="28"/>
        </w:rPr>
        <w:t>.</w:t>
      </w:r>
    </w:p>
    <w:p w:rsidR="00645889" w:rsidRPr="00645889" w:rsidRDefault="00645889" w:rsidP="00645889">
      <w:pPr>
        <w:tabs>
          <w:tab w:val="left" w:pos="567"/>
        </w:tabs>
        <w:spacing w:after="0"/>
        <w:ind w:firstLine="567"/>
        <w:jc w:val="both"/>
        <w:rPr>
          <w:sz w:val="28"/>
          <w:szCs w:val="28"/>
        </w:rPr>
      </w:pPr>
      <w:r w:rsidRPr="00645889">
        <w:rPr>
          <w:sz w:val="28"/>
          <w:szCs w:val="28"/>
        </w:rPr>
        <w:t>Г. Н. Потанин приводит легенду монголов-дюрбетов аналогичного содержания:</w:t>
      </w:r>
    </w:p>
    <w:p w:rsidR="00645889" w:rsidRPr="00645889" w:rsidRDefault="00645889" w:rsidP="00645889">
      <w:pPr>
        <w:tabs>
          <w:tab w:val="left" w:pos="567"/>
        </w:tabs>
        <w:spacing w:after="0"/>
        <w:ind w:firstLine="567"/>
        <w:jc w:val="both"/>
        <w:rPr>
          <w:sz w:val="28"/>
          <w:szCs w:val="28"/>
        </w:rPr>
      </w:pPr>
      <w:r w:rsidRPr="00645889">
        <w:rPr>
          <w:sz w:val="28"/>
          <w:szCs w:val="28"/>
        </w:rPr>
        <w:t>«Эджен-хан, т. е. китайский император, изгнал это племя из своих владений, вот почему оно называется уран-кай, последний член «кай» будто бы значит «бросовое» (брошен</w:t>
      </w:r>
      <w:r w:rsidRPr="00645889">
        <w:rPr>
          <w:sz w:val="28"/>
          <w:szCs w:val="28"/>
        </w:rPr>
        <w:softHyphen/>
        <w:t>ная мерзость)</w:t>
      </w:r>
      <w:r>
        <w:rPr>
          <w:rStyle w:val="ac"/>
          <w:sz w:val="28"/>
          <w:szCs w:val="28"/>
        </w:rPr>
        <w:footnoteReference w:id="201"/>
      </w:r>
      <w:r w:rsidRPr="00645889">
        <w:rPr>
          <w:sz w:val="28"/>
          <w:szCs w:val="28"/>
        </w:rPr>
        <w:t>.</w:t>
      </w:r>
    </w:p>
    <w:p w:rsidR="00645889" w:rsidRPr="00645889" w:rsidRDefault="00645889" w:rsidP="00645889">
      <w:pPr>
        <w:tabs>
          <w:tab w:val="left" w:pos="567"/>
        </w:tabs>
        <w:spacing w:after="0"/>
        <w:ind w:firstLine="567"/>
        <w:jc w:val="both"/>
        <w:rPr>
          <w:sz w:val="28"/>
          <w:szCs w:val="28"/>
        </w:rPr>
      </w:pPr>
      <w:r w:rsidRPr="00645889">
        <w:rPr>
          <w:sz w:val="28"/>
          <w:szCs w:val="28"/>
        </w:rPr>
        <w:t>Монголо-бурятский лингвист Б. Б. Бамбаев в своей статье «К вопросу о происхождении бурят-монгольского на</w:t>
      </w:r>
      <w:r w:rsidRPr="00645889">
        <w:rPr>
          <w:sz w:val="28"/>
          <w:szCs w:val="28"/>
        </w:rPr>
        <w:softHyphen/>
        <w:t>рода» тоже солидаризируется с сойотским ламой о произ</w:t>
      </w:r>
      <w:r w:rsidRPr="00645889">
        <w:rPr>
          <w:sz w:val="28"/>
          <w:szCs w:val="28"/>
        </w:rPr>
        <w:softHyphen/>
        <w:t>водстве имени «урянхай» от монгольского слова «оронхой»</w:t>
      </w:r>
      <w:r>
        <w:rPr>
          <w:rStyle w:val="ac"/>
          <w:sz w:val="28"/>
          <w:szCs w:val="28"/>
        </w:rPr>
        <w:footnoteReference w:id="202"/>
      </w:r>
      <w:r w:rsidRPr="00645889">
        <w:rPr>
          <w:sz w:val="28"/>
          <w:szCs w:val="28"/>
        </w:rPr>
        <w:t>.</w:t>
      </w:r>
    </w:p>
    <w:p w:rsidR="00645889" w:rsidRPr="00645889" w:rsidRDefault="00645889" w:rsidP="00645889">
      <w:pPr>
        <w:tabs>
          <w:tab w:val="left" w:pos="567"/>
        </w:tabs>
        <w:spacing w:after="0"/>
        <w:ind w:firstLine="567"/>
        <w:jc w:val="both"/>
        <w:rPr>
          <w:sz w:val="28"/>
          <w:szCs w:val="28"/>
        </w:rPr>
      </w:pPr>
      <w:r w:rsidRPr="00645889">
        <w:rPr>
          <w:sz w:val="28"/>
          <w:szCs w:val="28"/>
        </w:rPr>
        <w:t>Указанные попытки объяснить происхождение имени «уранхай» сами по себе не представляют большой ценности, ибо воспроизводят наивную народную этимологию, исходя</w:t>
      </w:r>
      <w:r w:rsidRPr="00645889">
        <w:rPr>
          <w:sz w:val="28"/>
          <w:szCs w:val="28"/>
        </w:rPr>
        <w:softHyphen/>
        <w:t>щую из фактов простого созвучия слов, но в этой этимологии монголов мы находим маленькое жемчужное зерно. Его мы видим в стародавней привычке монгольского народа сбли</w:t>
      </w:r>
      <w:r w:rsidRPr="00645889">
        <w:rPr>
          <w:sz w:val="28"/>
          <w:szCs w:val="28"/>
        </w:rPr>
        <w:softHyphen/>
        <w:t>жать имя «уранкай» со словом «орон-хой». Это намекает на то, что «уранкан» первоначально произносилось «орон-кон»:</w:t>
      </w:r>
    </w:p>
    <w:p w:rsidR="00645889" w:rsidRPr="00645889" w:rsidRDefault="00645889" w:rsidP="00645889">
      <w:pPr>
        <w:tabs>
          <w:tab w:val="left" w:pos="567"/>
        </w:tabs>
        <w:spacing w:after="0"/>
        <w:ind w:firstLine="567"/>
        <w:jc w:val="both"/>
        <w:rPr>
          <w:sz w:val="28"/>
          <w:szCs w:val="28"/>
        </w:rPr>
      </w:pPr>
      <w:r w:rsidRPr="00645889">
        <w:rPr>
          <w:sz w:val="28"/>
          <w:szCs w:val="28"/>
        </w:rPr>
        <w:t>орон-кон,</w:t>
      </w:r>
    </w:p>
    <w:p w:rsidR="00645889" w:rsidRPr="00645889" w:rsidRDefault="00645889" w:rsidP="00645889">
      <w:pPr>
        <w:tabs>
          <w:tab w:val="left" w:pos="567"/>
        </w:tabs>
        <w:spacing w:after="0"/>
        <w:ind w:firstLine="567"/>
        <w:jc w:val="both"/>
        <w:rPr>
          <w:sz w:val="28"/>
          <w:szCs w:val="28"/>
        </w:rPr>
      </w:pPr>
      <w:r w:rsidRPr="00645889">
        <w:rPr>
          <w:sz w:val="28"/>
          <w:szCs w:val="28"/>
        </w:rPr>
        <w:t>(орон-кан),</w:t>
      </w:r>
    </w:p>
    <w:p w:rsidR="00645889" w:rsidRPr="00645889" w:rsidRDefault="00645889" w:rsidP="00645889">
      <w:pPr>
        <w:tabs>
          <w:tab w:val="left" w:pos="567"/>
        </w:tabs>
        <w:spacing w:after="0"/>
        <w:ind w:firstLine="567"/>
        <w:jc w:val="both"/>
        <w:rPr>
          <w:sz w:val="28"/>
          <w:szCs w:val="28"/>
        </w:rPr>
      </w:pPr>
      <w:r w:rsidRPr="00645889">
        <w:rPr>
          <w:sz w:val="28"/>
          <w:szCs w:val="28"/>
        </w:rPr>
        <w:t>уран-кан,</w:t>
      </w:r>
    </w:p>
    <w:p w:rsidR="00645889" w:rsidRPr="00645889" w:rsidRDefault="00645889" w:rsidP="00645889">
      <w:pPr>
        <w:tabs>
          <w:tab w:val="left" w:pos="567"/>
        </w:tabs>
        <w:spacing w:after="0"/>
        <w:ind w:firstLine="567"/>
        <w:jc w:val="both"/>
        <w:rPr>
          <w:sz w:val="28"/>
          <w:szCs w:val="28"/>
        </w:rPr>
      </w:pPr>
      <w:r w:rsidRPr="00645889">
        <w:rPr>
          <w:sz w:val="28"/>
          <w:szCs w:val="28"/>
        </w:rPr>
        <w:t>уран(ы)кан,</w:t>
      </w:r>
    </w:p>
    <w:p w:rsidR="00645889" w:rsidRPr="00645889" w:rsidRDefault="00645889" w:rsidP="00645889">
      <w:pPr>
        <w:tabs>
          <w:tab w:val="left" w:pos="567"/>
        </w:tabs>
        <w:spacing w:after="0"/>
        <w:ind w:firstLine="567"/>
        <w:jc w:val="both"/>
        <w:rPr>
          <w:sz w:val="28"/>
          <w:szCs w:val="28"/>
        </w:rPr>
      </w:pPr>
      <w:r w:rsidRPr="00645889">
        <w:rPr>
          <w:sz w:val="28"/>
          <w:szCs w:val="28"/>
        </w:rPr>
        <w:t>урааныкаан.</w:t>
      </w:r>
    </w:p>
    <w:p w:rsidR="00645889" w:rsidRPr="00645889" w:rsidRDefault="00645889" w:rsidP="00645889">
      <w:pPr>
        <w:tabs>
          <w:tab w:val="left" w:pos="567"/>
        </w:tabs>
        <w:spacing w:after="0"/>
        <w:ind w:firstLine="567"/>
        <w:jc w:val="both"/>
        <w:rPr>
          <w:sz w:val="28"/>
          <w:szCs w:val="28"/>
        </w:rPr>
      </w:pPr>
      <w:r w:rsidRPr="00645889">
        <w:rPr>
          <w:sz w:val="28"/>
          <w:szCs w:val="28"/>
        </w:rPr>
        <w:t>Но, однако, что же представляет собой имя «орон-кон»? Оно есть нечто иное, как вполне законный и даже более основной вариант имени «оро(н)чон», т. е., тунгусского на</w:t>
      </w:r>
      <w:r w:rsidRPr="00645889">
        <w:rPr>
          <w:sz w:val="28"/>
          <w:szCs w:val="28"/>
        </w:rPr>
        <w:softHyphen/>
        <w:t>рода, обитающего в Верхнем Амуре и в Северной Манчжу</w:t>
      </w:r>
      <w:r w:rsidRPr="00645889">
        <w:rPr>
          <w:sz w:val="28"/>
          <w:szCs w:val="28"/>
        </w:rPr>
        <w:softHyphen/>
        <w:t>рии. В древности орочонами назывались вообще все тунгус</w:t>
      </w:r>
      <w:r w:rsidRPr="00645889">
        <w:rPr>
          <w:sz w:val="28"/>
          <w:szCs w:val="28"/>
        </w:rPr>
        <w:softHyphen/>
        <w:t>ские племена Манчжурии.</w:t>
      </w:r>
    </w:p>
    <w:p w:rsidR="006D7C92" w:rsidRPr="006D7C92" w:rsidRDefault="00645889" w:rsidP="006D7C92">
      <w:pPr>
        <w:tabs>
          <w:tab w:val="left" w:pos="567"/>
        </w:tabs>
        <w:spacing w:after="0"/>
        <w:ind w:firstLine="567"/>
        <w:jc w:val="both"/>
        <w:rPr>
          <w:sz w:val="28"/>
          <w:szCs w:val="28"/>
        </w:rPr>
      </w:pPr>
      <w:r w:rsidRPr="00645889">
        <w:rPr>
          <w:sz w:val="28"/>
          <w:szCs w:val="28"/>
        </w:rPr>
        <w:t>Имя «орочон» в пределах бассейна Амура и на острове Сахалин констатируется в разных формах: орочоны в Верх</w:t>
      </w:r>
      <w:r w:rsidRPr="00645889">
        <w:rPr>
          <w:sz w:val="28"/>
          <w:szCs w:val="28"/>
        </w:rPr>
        <w:softHyphen/>
        <w:t>нем Амуре, орочи между Уссури и Японским морем, ороки на острове Сахалин и ольчи-мангуны в низовьях Амура. Исчерпывающие данные о распространении этих имен и их</w:t>
      </w:r>
      <w:r w:rsidR="006D7C92" w:rsidRPr="006D7C92">
        <w:rPr>
          <w:sz w:val="28"/>
          <w:szCs w:val="28"/>
        </w:rPr>
        <w:t xml:space="preserve"> первоначальном этимологическом значении приводит акад. Л. Шренк в своей работе «Об инородцах Амурского края».</w:t>
      </w:r>
    </w:p>
    <w:p w:rsidR="006D7C92" w:rsidRPr="006D7C92" w:rsidRDefault="006D7C92" w:rsidP="006D7C92">
      <w:pPr>
        <w:tabs>
          <w:tab w:val="left" w:pos="567"/>
        </w:tabs>
        <w:spacing w:after="0"/>
        <w:ind w:firstLine="567"/>
        <w:jc w:val="both"/>
        <w:rPr>
          <w:sz w:val="28"/>
          <w:szCs w:val="28"/>
        </w:rPr>
      </w:pPr>
      <w:r w:rsidRPr="006D7C92">
        <w:rPr>
          <w:sz w:val="28"/>
          <w:szCs w:val="28"/>
        </w:rPr>
        <w:t>Мы позволим себе привести подробные выдержки из об</w:t>
      </w:r>
      <w:r w:rsidRPr="006D7C92">
        <w:rPr>
          <w:sz w:val="28"/>
          <w:szCs w:val="28"/>
        </w:rPr>
        <w:softHyphen/>
        <w:t>стоятельного труда Шренка. О сахалинских ороках Шренк пишет:</w:t>
      </w:r>
    </w:p>
    <w:p w:rsidR="006D7C92" w:rsidRPr="006D7C92" w:rsidRDefault="006D7C92" w:rsidP="006D7C92">
      <w:pPr>
        <w:tabs>
          <w:tab w:val="left" w:pos="567"/>
        </w:tabs>
        <w:spacing w:after="0"/>
        <w:ind w:firstLine="567"/>
        <w:jc w:val="both"/>
        <w:rPr>
          <w:sz w:val="28"/>
          <w:szCs w:val="28"/>
        </w:rPr>
      </w:pPr>
      <w:r w:rsidRPr="006D7C92">
        <w:rPr>
          <w:sz w:val="28"/>
          <w:szCs w:val="28"/>
        </w:rPr>
        <w:t>«В конце XVIII века и в начале XIX столетия познако</w:t>
      </w:r>
      <w:r w:rsidRPr="006D7C92">
        <w:rPr>
          <w:sz w:val="28"/>
          <w:szCs w:val="28"/>
        </w:rPr>
        <w:softHyphen/>
        <w:t>мились с ними более близким образом японские путе</w:t>
      </w:r>
      <w:r w:rsidRPr="006D7C92">
        <w:rPr>
          <w:sz w:val="28"/>
          <w:szCs w:val="28"/>
        </w:rPr>
        <w:softHyphen/>
        <w:t>шественники Могами Токнай и Мамия Ринсо. Они называют их «ороцко», а заселенную ими часть острова «Орикита»</w:t>
      </w:r>
      <w:r>
        <w:rPr>
          <w:rStyle w:val="ac"/>
          <w:sz w:val="28"/>
          <w:szCs w:val="28"/>
        </w:rPr>
        <w:footnoteReference w:id="203"/>
      </w:r>
      <w:r w:rsidRPr="006D7C92">
        <w:rPr>
          <w:sz w:val="28"/>
          <w:szCs w:val="28"/>
        </w:rPr>
        <w:t>.</w:t>
      </w:r>
    </w:p>
    <w:p w:rsidR="006D7C92" w:rsidRPr="006D7C92" w:rsidRDefault="006D7C92" w:rsidP="006D7C92">
      <w:pPr>
        <w:tabs>
          <w:tab w:val="left" w:pos="567"/>
        </w:tabs>
        <w:spacing w:after="0"/>
        <w:ind w:firstLine="567"/>
        <w:jc w:val="both"/>
        <w:rPr>
          <w:sz w:val="28"/>
          <w:szCs w:val="28"/>
        </w:rPr>
      </w:pPr>
      <w:r w:rsidRPr="006D7C92">
        <w:rPr>
          <w:sz w:val="28"/>
          <w:szCs w:val="28"/>
        </w:rPr>
        <w:t>«В китайской государственной географии значатся они в числе ясачных народов Саньсинского окр. под манчжурским названием орончун, искаженном китайцами в голун-чун». (В 1709 г. император Кхан-Си посылал экспедицию на Сахалин. Манчжуры по возвращении донесли, что лошадей там нет, а что жители пользуются домашними оленями).</w:t>
      </w:r>
    </w:p>
    <w:p w:rsidR="006D7C92" w:rsidRPr="006D7C92" w:rsidRDefault="006D7C92" w:rsidP="006D7C92">
      <w:pPr>
        <w:tabs>
          <w:tab w:val="left" w:pos="567"/>
        </w:tabs>
        <w:spacing w:after="0"/>
        <w:ind w:firstLine="567"/>
        <w:jc w:val="both"/>
        <w:rPr>
          <w:sz w:val="28"/>
          <w:szCs w:val="28"/>
        </w:rPr>
      </w:pPr>
      <w:r w:rsidRPr="006D7C92">
        <w:rPr>
          <w:sz w:val="28"/>
          <w:szCs w:val="28"/>
        </w:rPr>
        <w:t>«У Иакинфа ороки превратились в элун-чун». (Статист. опис. Китая, ч. II, стр. 30). Паллад</w:t>
      </w:r>
      <w:r>
        <w:rPr>
          <w:sz w:val="28"/>
          <w:szCs w:val="28"/>
        </w:rPr>
        <w:t>ий («Дорож. заметки», стр. 399)</w:t>
      </w:r>
      <w:r w:rsidRPr="006D7C92">
        <w:rPr>
          <w:sz w:val="28"/>
          <w:szCs w:val="28"/>
        </w:rPr>
        <w:t xml:space="preserve"> называет ороньчо, как об одном из народов, платив</w:t>
      </w:r>
      <w:r w:rsidRPr="006D7C92">
        <w:rPr>
          <w:sz w:val="28"/>
          <w:szCs w:val="28"/>
        </w:rPr>
        <w:softHyphen/>
        <w:t>шем в прежнее время ясак собольими шкурками в Гирин для отсылки пекинскому двору».</w:t>
      </w:r>
    </w:p>
    <w:p w:rsidR="006D7C92" w:rsidRPr="006D7C92" w:rsidRDefault="006D7C92" w:rsidP="006D7C92">
      <w:pPr>
        <w:tabs>
          <w:tab w:val="left" w:pos="567"/>
        </w:tabs>
        <w:spacing w:after="0"/>
        <w:ind w:firstLine="567"/>
        <w:jc w:val="both"/>
        <w:rPr>
          <w:sz w:val="28"/>
          <w:szCs w:val="28"/>
        </w:rPr>
      </w:pPr>
      <w:r w:rsidRPr="006D7C92">
        <w:rPr>
          <w:sz w:val="28"/>
          <w:szCs w:val="28"/>
        </w:rPr>
        <w:t>«Айны называют их орохко (Брылкин. Письма из Саха</w:t>
      </w:r>
      <w:r w:rsidRPr="006D7C92">
        <w:rPr>
          <w:sz w:val="28"/>
          <w:szCs w:val="28"/>
        </w:rPr>
        <w:softHyphen/>
        <w:t>лина. Зап. Сиб. отд. ИРГО. Кн. VII, 1864 г., стр. 21), а гиляки на западном берегу Сахалина — оронгта, а в долине р. Тыми — ороко».</w:t>
      </w:r>
    </w:p>
    <w:p w:rsidR="006D7C92" w:rsidRPr="006D7C92" w:rsidRDefault="006D7C92" w:rsidP="006D7C92">
      <w:pPr>
        <w:tabs>
          <w:tab w:val="left" w:pos="567"/>
        </w:tabs>
        <w:spacing w:after="0"/>
        <w:ind w:firstLine="567"/>
        <w:jc w:val="both"/>
        <w:rPr>
          <w:sz w:val="28"/>
          <w:szCs w:val="28"/>
        </w:rPr>
      </w:pPr>
      <w:r w:rsidRPr="006D7C92">
        <w:rPr>
          <w:sz w:val="28"/>
          <w:szCs w:val="28"/>
        </w:rPr>
        <w:t>«Известно, однако, что то же самое имя с незначительны</w:t>
      </w:r>
      <w:r w:rsidRPr="006D7C92">
        <w:rPr>
          <w:sz w:val="28"/>
          <w:szCs w:val="28"/>
        </w:rPr>
        <w:softHyphen/>
        <w:t>ми лишь изменениями, носят и некоторые тунгусские племе</w:t>
      </w:r>
      <w:r w:rsidRPr="006D7C92">
        <w:rPr>
          <w:sz w:val="28"/>
          <w:szCs w:val="28"/>
        </w:rPr>
        <w:softHyphen/>
        <w:t>на на материке: орочи на берегу Северно-Японского моря и орочоны на Верхнем Амуре. Наконец, и название ольча, если принять в соображение смешение у тунгусов звуков «р» и «л», можно тоже считать однозвучным и с именем орча или ороча. Действительно ольчей соседи их, гиляки, называют оронго или оронш». (В некоторых трудах ороки называют</w:t>
      </w:r>
      <w:r w:rsidRPr="006D7C92">
        <w:rPr>
          <w:sz w:val="28"/>
          <w:szCs w:val="28"/>
        </w:rPr>
        <w:softHyphen/>
        <w:t>ся орокаты или орнгры или орокапы. Прим. 4 на стр. 136).</w:t>
      </w:r>
    </w:p>
    <w:p w:rsidR="006D7C92" w:rsidRPr="006D7C92" w:rsidRDefault="006D7C92" w:rsidP="006D7C92">
      <w:pPr>
        <w:tabs>
          <w:tab w:val="left" w:pos="567"/>
        </w:tabs>
        <w:spacing w:after="0"/>
        <w:ind w:firstLine="567"/>
        <w:jc w:val="both"/>
        <w:rPr>
          <w:sz w:val="28"/>
          <w:szCs w:val="28"/>
        </w:rPr>
      </w:pPr>
      <w:r w:rsidRPr="006D7C92">
        <w:rPr>
          <w:sz w:val="28"/>
          <w:szCs w:val="28"/>
        </w:rPr>
        <w:t xml:space="preserve">«Этимология этих всех названий, близких друг к другу вследствие созвучия, очевидна и относительно одно из них (орочонов) уже была высказана с разных сторон. (Жербильон, </w:t>
      </w:r>
      <w:r w:rsidRPr="006D7C92">
        <w:rPr>
          <w:sz w:val="28"/>
          <w:szCs w:val="28"/>
          <w:lang w:val="de-DE"/>
        </w:rPr>
        <w:t xml:space="preserve">Du-Nald, </w:t>
      </w:r>
      <w:r w:rsidRPr="006D7C92">
        <w:rPr>
          <w:sz w:val="28"/>
          <w:szCs w:val="28"/>
        </w:rPr>
        <w:t>Клапрот)».</w:t>
      </w:r>
    </w:p>
    <w:p w:rsidR="00A32747" w:rsidRPr="00A32747" w:rsidRDefault="006D7C92" w:rsidP="00A32747">
      <w:pPr>
        <w:tabs>
          <w:tab w:val="left" w:pos="567"/>
        </w:tabs>
        <w:spacing w:after="0"/>
        <w:ind w:firstLine="567"/>
        <w:jc w:val="both"/>
        <w:rPr>
          <w:sz w:val="28"/>
          <w:szCs w:val="28"/>
        </w:rPr>
      </w:pPr>
      <w:r w:rsidRPr="006D7C92">
        <w:rPr>
          <w:sz w:val="28"/>
          <w:szCs w:val="28"/>
        </w:rPr>
        <w:t>«Оро или орон на языке тунгусских народцев Амурского округа, а равно и Сибири значит «</w:t>
      </w:r>
      <w:r w:rsidR="00A32747">
        <w:rPr>
          <w:sz w:val="28"/>
          <w:szCs w:val="28"/>
        </w:rPr>
        <w:t>олень» и преимущест</w:t>
      </w:r>
      <w:r w:rsidR="00A32747" w:rsidRPr="00A32747">
        <w:rPr>
          <w:rFonts w:ascii="Cambria" w:eastAsia="Times New Roman" w:hAnsi="Cambria" w:cs="Cambria"/>
          <w:color w:val="000000"/>
          <w:sz w:val="28"/>
          <w:szCs w:val="28"/>
          <w:lang w:eastAsia="ru-RU"/>
        </w:rPr>
        <w:t xml:space="preserve"> </w:t>
      </w:r>
      <w:r w:rsidR="00A32747" w:rsidRPr="00A32747">
        <w:rPr>
          <w:sz w:val="28"/>
          <w:szCs w:val="28"/>
        </w:rPr>
        <w:t>венно домашний. Поэтому все упомянутые названия означа</w:t>
      </w:r>
      <w:r w:rsidR="00A32747" w:rsidRPr="00A32747">
        <w:rPr>
          <w:sz w:val="28"/>
          <w:szCs w:val="28"/>
        </w:rPr>
        <w:softHyphen/>
        <w:t>ют «оленный народ» или «оленеводы».</w:t>
      </w:r>
    </w:p>
    <w:p w:rsidR="00A32747" w:rsidRPr="00A32747" w:rsidRDefault="00A32747" w:rsidP="00A32747">
      <w:pPr>
        <w:tabs>
          <w:tab w:val="left" w:pos="567"/>
        </w:tabs>
        <w:spacing w:after="0"/>
        <w:ind w:firstLine="567"/>
        <w:jc w:val="both"/>
        <w:rPr>
          <w:sz w:val="28"/>
          <w:szCs w:val="28"/>
        </w:rPr>
      </w:pPr>
      <w:r w:rsidRPr="00A32747">
        <w:rPr>
          <w:sz w:val="28"/>
          <w:szCs w:val="28"/>
        </w:rPr>
        <w:t>«Клапрот положительно говорит, что манчжуры называют всех прочих тунгусов общим именем орочоны».</w:t>
      </w:r>
    </w:p>
    <w:p w:rsidR="00A32747" w:rsidRPr="00A32747" w:rsidRDefault="00A32747" w:rsidP="00A32747">
      <w:pPr>
        <w:tabs>
          <w:tab w:val="left" w:pos="567"/>
        </w:tabs>
        <w:spacing w:after="0"/>
        <w:ind w:firstLine="567"/>
        <w:jc w:val="both"/>
        <w:rPr>
          <w:sz w:val="28"/>
          <w:szCs w:val="28"/>
        </w:rPr>
      </w:pPr>
      <w:r w:rsidRPr="00A32747">
        <w:rPr>
          <w:sz w:val="28"/>
          <w:szCs w:val="28"/>
        </w:rPr>
        <w:t>Академика Шренка необходимо дополнить лишь по по</w:t>
      </w:r>
      <w:r w:rsidRPr="00A32747">
        <w:rPr>
          <w:sz w:val="28"/>
          <w:szCs w:val="28"/>
        </w:rPr>
        <w:softHyphen/>
        <w:t>воду грамматического значения имени оро(н)чон. (Да неболь</w:t>
      </w:r>
      <w:r w:rsidRPr="00A32747">
        <w:rPr>
          <w:sz w:val="28"/>
          <w:szCs w:val="28"/>
        </w:rPr>
        <w:softHyphen/>
        <w:t>шой поправки, что олень по тунгусски на всех диалектах «орон», а не «оро». Между прочим, и по-чукоцки олень «хоранга»). Мы раньше указывали, что у тунгусских пле</w:t>
      </w:r>
      <w:r w:rsidRPr="00A32747">
        <w:rPr>
          <w:sz w:val="28"/>
          <w:szCs w:val="28"/>
        </w:rPr>
        <w:softHyphen/>
        <w:t>мен и у якутов, в особенности у оленных, окончания «чан», «чон», являются уменьшительными аффиксами. Следовательно, «орончон» дословно переводится «олененок».</w:t>
      </w:r>
      <w:r>
        <w:rPr>
          <w:rStyle w:val="ac"/>
          <w:sz w:val="28"/>
          <w:szCs w:val="28"/>
        </w:rPr>
        <w:footnoteReference w:id="204"/>
      </w:r>
      <w:r w:rsidRPr="00A32747">
        <w:rPr>
          <w:sz w:val="28"/>
          <w:szCs w:val="28"/>
        </w:rPr>
        <w:t xml:space="preserve"> Но более распространенным уменьшительным окончанием явля</w:t>
      </w:r>
      <w:r w:rsidRPr="00A32747">
        <w:rPr>
          <w:sz w:val="28"/>
          <w:szCs w:val="28"/>
        </w:rPr>
        <w:softHyphen/>
        <w:t>ются слоги «кан», «кон». (У якутов также «кээн», «хаан» «хоон»). Вот почему основным вариантом уменьшительного имени «олененок» нужно признать «орон-кон» с поздней</w:t>
      </w:r>
      <w:r w:rsidRPr="00A32747">
        <w:rPr>
          <w:sz w:val="28"/>
          <w:szCs w:val="28"/>
        </w:rPr>
        <w:softHyphen/>
        <w:t>шими его видоизменениями «уран-кан», «орон-хой», «уран- хай».</w:t>
      </w:r>
    </w:p>
    <w:p w:rsidR="00A32747" w:rsidRPr="00A32747" w:rsidRDefault="00A32747" w:rsidP="00A32747">
      <w:pPr>
        <w:tabs>
          <w:tab w:val="left" w:pos="567"/>
        </w:tabs>
        <w:spacing w:after="0"/>
        <w:ind w:firstLine="567"/>
        <w:jc w:val="both"/>
        <w:rPr>
          <w:sz w:val="28"/>
          <w:szCs w:val="28"/>
        </w:rPr>
      </w:pPr>
      <w:r w:rsidRPr="00A32747">
        <w:rPr>
          <w:sz w:val="28"/>
          <w:szCs w:val="28"/>
        </w:rPr>
        <w:t>В северновилюйском варианте рассказа «Урааныкаан огонньор» этот герой наделяется женой Уран-Талба и до</w:t>
      </w:r>
      <w:r w:rsidRPr="00A32747">
        <w:rPr>
          <w:sz w:val="28"/>
          <w:szCs w:val="28"/>
        </w:rPr>
        <w:softHyphen/>
        <w:t>черью Уран-Чабык. Бытование последних имен наряду с Урааныкаан свидетельствует о происхождении этого имени от корня «орон», «уран» — олень. Мы также знакомы с привычкой северных якутов злоупотреблять уменьшительными фор</w:t>
      </w:r>
      <w:r w:rsidRPr="00A32747">
        <w:rPr>
          <w:sz w:val="28"/>
          <w:szCs w:val="28"/>
        </w:rPr>
        <w:softHyphen/>
        <w:t>мами, что также подтверждает образование племенного на</w:t>
      </w:r>
      <w:r w:rsidRPr="00A32747">
        <w:rPr>
          <w:sz w:val="28"/>
          <w:szCs w:val="28"/>
        </w:rPr>
        <w:softHyphen/>
        <w:t>звания «уранкан» от «орон» с уменьшительным окончанием.</w:t>
      </w:r>
    </w:p>
    <w:p w:rsidR="00A32747" w:rsidRPr="00A32747" w:rsidRDefault="00A32747" w:rsidP="00A32747">
      <w:pPr>
        <w:tabs>
          <w:tab w:val="left" w:pos="567"/>
        </w:tabs>
        <w:spacing w:after="0"/>
        <w:ind w:firstLine="567"/>
        <w:jc w:val="both"/>
        <w:rPr>
          <w:sz w:val="28"/>
          <w:szCs w:val="28"/>
        </w:rPr>
      </w:pPr>
      <w:r w:rsidRPr="00A32747">
        <w:rPr>
          <w:sz w:val="28"/>
          <w:szCs w:val="28"/>
        </w:rPr>
        <w:t>Академик Шренк, дав совершенно правильный анализ имени «орочон», сомневается лишь в том, могли ли такое название дать себе сами тунгусы: «Немыслимо, конечно, что</w:t>
      </w:r>
      <w:r w:rsidRPr="00A32747">
        <w:rPr>
          <w:sz w:val="28"/>
          <w:szCs w:val="28"/>
        </w:rPr>
        <w:softHyphen/>
        <w:t>бы они сами себя назвали по имени домашнего животного, хотя и столь важного для них».</w:t>
      </w:r>
    </w:p>
    <w:p w:rsidR="008F33C0" w:rsidRPr="008F33C0" w:rsidRDefault="00A32747" w:rsidP="008F33C0">
      <w:pPr>
        <w:tabs>
          <w:tab w:val="left" w:pos="567"/>
        </w:tabs>
        <w:spacing w:after="0"/>
        <w:ind w:firstLine="567"/>
        <w:jc w:val="both"/>
        <w:rPr>
          <w:sz w:val="28"/>
          <w:szCs w:val="28"/>
        </w:rPr>
      </w:pPr>
      <w:r w:rsidRPr="00A32747">
        <w:rPr>
          <w:sz w:val="28"/>
          <w:szCs w:val="28"/>
        </w:rPr>
        <w:t>Конечно, с точки зрения понятий и представлений совре</w:t>
      </w:r>
      <w:r w:rsidRPr="00A32747">
        <w:rPr>
          <w:sz w:val="28"/>
          <w:szCs w:val="28"/>
        </w:rPr>
        <w:softHyphen/>
        <w:t>менного европейца сравнение человека с домашним живот</w:t>
      </w:r>
      <w:r w:rsidRPr="00A32747">
        <w:rPr>
          <w:sz w:val="28"/>
          <w:szCs w:val="28"/>
        </w:rPr>
        <w:softHyphen/>
        <w:t>ным должно показаться чем-то оскорбительным и унизитель</w:t>
      </w:r>
      <w:r w:rsidRPr="00A32747">
        <w:rPr>
          <w:sz w:val="28"/>
          <w:szCs w:val="28"/>
        </w:rPr>
        <w:softHyphen/>
        <w:t>ным. Однако, для древних скотоводов это сравнение не за</w:t>
      </w:r>
      <w:r w:rsidRPr="00A32747">
        <w:rPr>
          <w:sz w:val="28"/>
          <w:szCs w:val="28"/>
        </w:rPr>
        <w:softHyphen/>
        <w:t>ключает в себе ничего позорного. Даже, наоборот, оно воз</w:t>
      </w:r>
      <w:r w:rsidRPr="00A32747">
        <w:rPr>
          <w:sz w:val="28"/>
          <w:szCs w:val="28"/>
        </w:rPr>
        <w:softHyphen/>
        <w:t>вышало их, ибо в своем домашнем скоте они видели существа высшего и божественного происхождения. Мы знаем, что древние турки степной Монголии называли себя «огузами»,</w:t>
      </w:r>
      <w:r w:rsidR="008F33C0" w:rsidRPr="008F33C0">
        <w:rPr>
          <w:sz w:val="28"/>
          <w:szCs w:val="28"/>
        </w:rPr>
        <w:t xml:space="preserve"> т. е., быками, а северобайкальские буряты до наступления революционной эпохи верили, что прародителем их является бык-пороз, Буха-Нойин. Поэтому нельзя удивляться тому, что тунгусы в ранние исторические эпохи именовали себя оленями или оленятами. В якутских богатырских былинах тунгусскому богатырю часто дается имя «Табачык-Бэргэн» или «Табалыыра-Бэргэн», что можно перевести «Олень- Меткий стрелок», а в имени «табачык» мы имеем даже уменьшительную форму, ибо «чак-чык» есть уменьшительные аффиксы. (Ср. «кулун-чак», «тут-чах», «солур-чах» и т. д.) Тунгус и олень для якута понятия неотделимые друг от друга:</w:t>
      </w:r>
    </w:p>
    <w:p w:rsidR="008F33C0" w:rsidRPr="008F33C0" w:rsidRDefault="008F33C0" w:rsidP="008F33C0">
      <w:pPr>
        <w:tabs>
          <w:tab w:val="left" w:pos="567"/>
        </w:tabs>
        <w:spacing w:after="0"/>
        <w:ind w:firstLine="567"/>
        <w:jc w:val="both"/>
        <w:rPr>
          <w:sz w:val="28"/>
          <w:szCs w:val="28"/>
        </w:rPr>
      </w:pPr>
      <w:r w:rsidRPr="008F33C0">
        <w:rPr>
          <w:sz w:val="28"/>
          <w:szCs w:val="28"/>
        </w:rPr>
        <w:t>«Вдруг предстал пред ним всадник верхом на пестром, лысаном олене. Сам он был одет в доху из пестрых олень</w:t>
      </w:r>
      <w:r w:rsidRPr="008F33C0">
        <w:rPr>
          <w:sz w:val="28"/>
          <w:szCs w:val="28"/>
        </w:rPr>
        <w:softHyphen/>
        <w:t>их шкур, обувь из шкуры задних ног пеганого оленя, рука</w:t>
      </w:r>
      <w:r w:rsidRPr="008F33C0">
        <w:rPr>
          <w:sz w:val="28"/>
          <w:szCs w:val="28"/>
        </w:rPr>
        <w:softHyphen/>
        <w:t>вицы из шкуры передних ног, шапка из головной шкуры пестрого же оленя». Так описывает тунгусского «Олень- Богатыря» якутский рапсод. (См. Элл. § 59).</w:t>
      </w:r>
    </w:p>
    <w:p w:rsidR="008F33C0" w:rsidRPr="008F33C0" w:rsidRDefault="008F33C0" w:rsidP="008F33C0">
      <w:pPr>
        <w:tabs>
          <w:tab w:val="left" w:pos="567"/>
        </w:tabs>
        <w:spacing w:after="0"/>
        <w:ind w:firstLine="567"/>
        <w:jc w:val="both"/>
        <w:rPr>
          <w:sz w:val="28"/>
          <w:szCs w:val="28"/>
        </w:rPr>
      </w:pPr>
      <w:r w:rsidRPr="008F33C0">
        <w:rPr>
          <w:sz w:val="28"/>
          <w:szCs w:val="28"/>
        </w:rPr>
        <w:t>По поводу нашей гипотезы об образовании имени «уран-хай» от тунгусского слова «орон» — олень могут воз</w:t>
      </w:r>
      <w:r w:rsidRPr="008F33C0">
        <w:rPr>
          <w:sz w:val="28"/>
          <w:szCs w:val="28"/>
        </w:rPr>
        <w:softHyphen/>
        <w:t>разить, что все это есть лишь априорное построение, дока</w:t>
      </w:r>
      <w:r w:rsidRPr="008F33C0">
        <w:rPr>
          <w:sz w:val="28"/>
          <w:szCs w:val="28"/>
        </w:rPr>
        <w:softHyphen/>
        <w:t>зательная сила которого незначительна, поскольку докумен</w:t>
      </w:r>
      <w:r w:rsidRPr="008F33C0">
        <w:rPr>
          <w:sz w:val="28"/>
          <w:szCs w:val="28"/>
        </w:rPr>
        <w:softHyphen/>
        <w:t xml:space="preserve">тально не устанавливается название каких-либо тунгусских племен «оронкон» или «оронхой». Однако, не надо спешить с подобными заключениями. В труде Е. В. Бретшнейдера </w:t>
      </w:r>
      <w:r w:rsidRPr="008F33C0">
        <w:rPr>
          <w:sz w:val="28"/>
          <w:szCs w:val="28"/>
          <w:lang w:val="de-DE"/>
        </w:rPr>
        <w:t>«Mediaeval Researches from</w:t>
      </w:r>
      <w:r w:rsidRPr="008F33C0">
        <w:rPr>
          <w:sz w:val="28"/>
          <w:szCs w:val="28"/>
        </w:rPr>
        <w:t xml:space="preserve"> </w:t>
      </w:r>
      <w:r w:rsidRPr="008F33C0">
        <w:rPr>
          <w:sz w:val="28"/>
          <w:szCs w:val="28"/>
          <w:lang w:val="de-DE"/>
        </w:rPr>
        <w:t>Eastern Asiatik Sour</w:t>
      </w:r>
      <w:r w:rsidRPr="008F33C0">
        <w:rPr>
          <w:sz w:val="28"/>
          <w:szCs w:val="28"/>
        </w:rPr>
        <w:t>с</w:t>
      </w:r>
      <w:r w:rsidRPr="008F33C0">
        <w:rPr>
          <w:sz w:val="28"/>
          <w:szCs w:val="28"/>
          <w:lang w:val="de-DE"/>
        </w:rPr>
        <w:t xml:space="preserve">es. Vol. II, </w:t>
      </w:r>
      <w:r w:rsidRPr="008F33C0">
        <w:rPr>
          <w:sz w:val="28"/>
          <w:szCs w:val="28"/>
        </w:rPr>
        <w:t>изданном</w:t>
      </w:r>
      <w:r w:rsidRPr="008F33C0">
        <w:rPr>
          <w:sz w:val="28"/>
          <w:szCs w:val="28"/>
          <w:lang w:val="de-DE"/>
        </w:rPr>
        <w:t xml:space="preserve"> </w:t>
      </w:r>
      <w:r w:rsidRPr="008F33C0">
        <w:rPr>
          <w:sz w:val="28"/>
          <w:szCs w:val="28"/>
        </w:rPr>
        <w:t>в</w:t>
      </w:r>
      <w:r w:rsidRPr="008F33C0">
        <w:rPr>
          <w:sz w:val="28"/>
          <w:szCs w:val="28"/>
          <w:lang w:val="de-DE"/>
        </w:rPr>
        <w:t xml:space="preserve"> </w:t>
      </w:r>
      <w:r w:rsidRPr="008F33C0">
        <w:rPr>
          <w:sz w:val="28"/>
          <w:szCs w:val="28"/>
        </w:rPr>
        <w:t>Лондоне</w:t>
      </w:r>
      <w:r w:rsidRPr="008F33C0">
        <w:rPr>
          <w:sz w:val="28"/>
          <w:szCs w:val="28"/>
          <w:lang w:val="de-DE"/>
        </w:rPr>
        <w:t xml:space="preserve"> </w:t>
      </w:r>
      <w:r w:rsidRPr="008F33C0">
        <w:rPr>
          <w:sz w:val="28"/>
          <w:szCs w:val="28"/>
        </w:rPr>
        <w:t>в</w:t>
      </w:r>
      <w:r w:rsidRPr="008F33C0">
        <w:rPr>
          <w:sz w:val="28"/>
          <w:szCs w:val="28"/>
          <w:lang w:val="de-DE"/>
        </w:rPr>
        <w:t xml:space="preserve"> 1888 </w:t>
      </w:r>
      <w:r w:rsidRPr="008F33C0">
        <w:rPr>
          <w:sz w:val="28"/>
          <w:szCs w:val="28"/>
        </w:rPr>
        <w:t>г</w:t>
      </w:r>
      <w:r w:rsidRPr="008F33C0">
        <w:rPr>
          <w:sz w:val="28"/>
          <w:szCs w:val="28"/>
          <w:lang w:val="de-DE"/>
        </w:rPr>
        <w:t xml:space="preserve">., </w:t>
      </w:r>
      <w:r w:rsidRPr="008F33C0">
        <w:rPr>
          <w:sz w:val="28"/>
          <w:szCs w:val="28"/>
        </w:rPr>
        <w:t>содержится</w:t>
      </w:r>
      <w:r w:rsidRPr="008F33C0">
        <w:rPr>
          <w:sz w:val="28"/>
          <w:szCs w:val="28"/>
          <w:lang w:val="de-DE"/>
        </w:rPr>
        <w:t xml:space="preserve"> </w:t>
      </w:r>
      <w:r w:rsidRPr="008F33C0">
        <w:rPr>
          <w:sz w:val="28"/>
          <w:szCs w:val="28"/>
        </w:rPr>
        <w:t>указание</w:t>
      </w:r>
      <w:r w:rsidRPr="008F33C0">
        <w:rPr>
          <w:sz w:val="28"/>
          <w:szCs w:val="28"/>
          <w:lang w:val="de-DE"/>
        </w:rPr>
        <w:t xml:space="preserve">, </w:t>
      </w:r>
      <w:r w:rsidRPr="008F33C0">
        <w:rPr>
          <w:sz w:val="28"/>
          <w:szCs w:val="28"/>
        </w:rPr>
        <w:t>что</w:t>
      </w:r>
      <w:r w:rsidRPr="008F33C0">
        <w:rPr>
          <w:sz w:val="28"/>
          <w:szCs w:val="28"/>
          <w:lang w:val="de-DE"/>
        </w:rPr>
        <w:t xml:space="preserve"> Namel van Gorcum </w:t>
      </w:r>
      <w:r w:rsidRPr="008F33C0">
        <w:rPr>
          <w:sz w:val="28"/>
          <w:szCs w:val="28"/>
        </w:rPr>
        <w:t>в</w:t>
      </w:r>
      <w:r w:rsidRPr="008F33C0">
        <w:rPr>
          <w:sz w:val="28"/>
          <w:szCs w:val="28"/>
          <w:lang w:val="de-DE"/>
        </w:rPr>
        <w:t xml:space="preserve"> «Account of his Captivity in Corea. 1653—1666 </w:t>
      </w:r>
      <w:r w:rsidRPr="008F33C0">
        <w:rPr>
          <w:sz w:val="28"/>
          <w:szCs w:val="28"/>
        </w:rPr>
        <w:t xml:space="preserve">гг», упоминает, что манчжур </w:t>
      </w:r>
      <w:r w:rsidRPr="008F33C0">
        <w:rPr>
          <w:sz w:val="28"/>
          <w:szCs w:val="28"/>
          <w:lang w:val="de-DE"/>
        </w:rPr>
        <w:t xml:space="preserve">(the Manchy Tatars) </w:t>
      </w:r>
      <w:r w:rsidRPr="008F33C0">
        <w:rPr>
          <w:sz w:val="28"/>
          <w:szCs w:val="28"/>
        </w:rPr>
        <w:t>корейцы звали тиексе и оранкай». Он же указывает, что в корейско-французском словаре, изданном в 1880 г. в Иокогаме миссионерами, «сказано, что термин о-ран-хай прилагается корейцами ко всем иностранцам»</w:t>
      </w:r>
      <w:r>
        <w:rPr>
          <w:rStyle w:val="ac"/>
          <w:sz w:val="28"/>
          <w:szCs w:val="28"/>
        </w:rPr>
        <w:footnoteReference w:id="205"/>
      </w:r>
      <w:r w:rsidRPr="008F33C0">
        <w:rPr>
          <w:sz w:val="28"/>
          <w:szCs w:val="28"/>
        </w:rPr>
        <w:t>.</w:t>
      </w:r>
    </w:p>
    <w:p w:rsidR="001568AC" w:rsidRPr="001568AC" w:rsidRDefault="008F33C0" w:rsidP="001568AC">
      <w:pPr>
        <w:tabs>
          <w:tab w:val="left" w:pos="567"/>
        </w:tabs>
        <w:spacing w:after="0"/>
        <w:ind w:firstLine="567"/>
        <w:jc w:val="both"/>
        <w:rPr>
          <w:sz w:val="28"/>
          <w:szCs w:val="28"/>
        </w:rPr>
      </w:pPr>
      <w:r w:rsidRPr="008F33C0">
        <w:rPr>
          <w:sz w:val="28"/>
          <w:szCs w:val="28"/>
        </w:rPr>
        <w:t>Нас более интересует, конечно, раннее сведение об упот</w:t>
      </w:r>
      <w:r w:rsidRPr="008F33C0">
        <w:rPr>
          <w:sz w:val="28"/>
          <w:szCs w:val="28"/>
        </w:rPr>
        <w:softHyphen/>
        <w:t>реблении имени «оранкай» корейцами в середине XVII сто</w:t>
      </w:r>
      <w:r w:rsidRPr="008F33C0">
        <w:rPr>
          <w:sz w:val="28"/>
          <w:szCs w:val="28"/>
        </w:rPr>
        <w:softHyphen/>
        <w:t>летия: оранкайями назывались манчжуро-тунгусы. Очевидно, в оленекском хосунном эпосе в качестве постоянного персо</w:t>
      </w:r>
      <w:r w:rsidRPr="008F33C0">
        <w:rPr>
          <w:sz w:val="28"/>
          <w:szCs w:val="28"/>
        </w:rPr>
        <w:softHyphen/>
        <w:t>нажа не зря фигуриру</w:t>
      </w:r>
      <w:r w:rsidR="001568AC">
        <w:rPr>
          <w:sz w:val="28"/>
          <w:szCs w:val="28"/>
        </w:rPr>
        <w:t>ет и представитель манчжуро-тун</w:t>
      </w:r>
      <w:r w:rsidR="001568AC" w:rsidRPr="001568AC">
        <w:rPr>
          <w:sz w:val="28"/>
          <w:szCs w:val="28"/>
        </w:rPr>
        <w:t>гусского народа «нюй-чжэнь» (нууча), не напрасно в составе ранних вилюйчан мы нашли род «люю-чюн» — «нуу-чин» и не простое, конечно, совпадение, что в героическом эпосе поздних вилюйчан констатируются обычаи нюйчжэнских ге</w:t>
      </w:r>
      <w:r w:rsidR="001568AC" w:rsidRPr="001568AC">
        <w:rPr>
          <w:sz w:val="28"/>
          <w:szCs w:val="28"/>
        </w:rPr>
        <w:softHyphen/>
        <w:t>нералов поедать сердце и печень своих врагов.</w:t>
      </w:r>
    </w:p>
    <w:p w:rsidR="001568AC" w:rsidRPr="001568AC" w:rsidRDefault="001568AC" w:rsidP="001568AC">
      <w:pPr>
        <w:tabs>
          <w:tab w:val="left" w:pos="567"/>
        </w:tabs>
        <w:spacing w:after="0"/>
        <w:ind w:firstLine="567"/>
        <w:jc w:val="both"/>
        <w:rPr>
          <w:sz w:val="28"/>
          <w:szCs w:val="28"/>
        </w:rPr>
      </w:pPr>
      <w:r w:rsidRPr="001568AC">
        <w:rPr>
          <w:sz w:val="28"/>
          <w:szCs w:val="28"/>
        </w:rPr>
        <w:t>Основное ядро якутских ураангхаев, по всей вероятности, принадлежало к тем тунгусским племенам Манчжурии, ко</w:t>
      </w:r>
      <w:r w:rsidRPr="001568AC">
        <w:rPr>
          <w:sz w:val="28"/>
          <w:szCs w:val="28"/>
        </w:rPr>
        <w:softHyphen/>
        <w:t>торое, живя по соседству с Нюйчжи и Кореей, очень рано вышли на историческую арену Китая и Монголии благо</w:t>
      </w:r>
      <w:r w:rsidRPr="001568AC">
        <w:rPr>
          <w:sz w:val="28"/>
          <w:szCs w:val="28"/>
        </w:rPr>
        <w:softHyphen/>
        <w:t>даря чему они утратили свои этнические признаки и усвоили целиком турецкий язык и культуру. Из всех племен северо- восточной Азии тунгусы, как известно, представляют собой самый неустойчивый в этническом и культурном отношении элемент, который очень быстро утрачивает свой язык и может слиться с другими племенами.</w:t>
      </w:r>
    </w:p>
    <w:p w:rsidR="001568AC" w:rsidRPr="001568AC" w:rsidRDefault="001568AC" w:rsidP="001568AC">
      <w:pPr>
        <w:tabs>
          <w:tab w:val="left" w:pos="567"/>
        </w:tabs>
        <w:spacing w:after="0"/>
        <w:ind w:firstLine="567"/>
        <w:jc w:val="both"/>
        <w:rPr>
          <w:sz w:val="28"/>
          <w:szCs w:val="28"/>
        </w:rPr>
      </w:pPr>
      <w:r w:rsidRPr="001568AC">
        <w:rPr>
          <w:sz w:val="28"/>
          <w:szCs w:val="28"/>
        </w:rPr>
        <w:t>VII. Тунгусское происхождение одной половины якутов доказывается особенностями их черного шаманства. Каждый шаман, как мы говорили выше, должен иметь целую лестни</w:t>
      </w:r>
      <w:r w:rsidRPr="001568AC">
        <w:rPr>
          <w:sz w:val="28"/>
          <w:szCs w:val="28"/>
        </w:rPr>
        <w:softHyphen/>
        <w:t>цу предков-шаманов, которые обучают своего потомка и дают ему шаманскую силу. Один из них представляется специаль</w:t>
      </w:r>
      <w:r w:rsidRPr="001568AC">
        <w:rPr>
          <w:sz w:val="28"/>
          <w:szCs w:val="28"/>
        </w:rPr>
        <w:softHyphen/>
        <w:t>ным духом покровителем или патроном данного шамана. Его обычно именуют «ойун тангарата» — божество шамана. Дух этого древнего шамана, воспитателя и покровителя жи</w:t>
      </w:r>
      <w:r w:rsidRPr="001568AC">
        <w:rPr>
          <w:sz w:val="28"/>
          <w:szCs w:val="28"/>
        </w:rPr>
        <w:softHyphen/>
        <w:t>вого шамана, по якутским мифологическим представлениям, бродит где-то в образе «мать-зверя» (иньэ-кыыл). Мать- зверь черных шаманов в большинстве случаев представляет</w:t>
      </w:r>
      <w:r w:rsidRPr="001568AC">
        <w:rPr>
          <w:sz w:val="28"/>
          <w:szCs w:val="28"/>
        </w:rPr>
        <w:softHyphen/>
        <w:t>ся в образе лося или дикого оленя:</w:t>
      </w:r>
    </w:p>
    <w:p w:rsidR="001568AC" w:rsidRPr="001568AC" w:rsidRDefault="001568AC" w:rsidP="001568AC">
      <w:pPr>
        <w:tabs>
          <w:tab w:val="left" w:pos="567"/>
        </w:tabs>
        <w:spacing w:after="0"/>
        <w:ind w:firstLine="567"/>
        <w:jc w:val="both"/>
        <w:rPr>
          <w:sz w:val="28"/>
          <w:szCs w:val="28"/>
        </w:rPr>
      </w:pPr>
      <w:r w:rsidRPr="001568AC">
        <w:rPr>
          <w:sz w:val="28"/>
          <w:szCs w:val="28"/>
        </w:rPr>
        <w:t>«Мать-зверь у большого шамана имеет вид лося, а у ма</w:t>
      </w:r>
      <w:r w:rsidRPr="001568AC">
        <w:rPr>
          <w:sz w:val="28"/>
          <w:szCs w:val="28"/>
        </w:rPr>
        <w:softHyphen/>
        <w:t>ленького — оленя». «Мать-зверь у шамана — лось или олень. Он приходит к шаману только перед его смертью». «У каж</w:t>
      </w:r>
      <w:r w:rsidRPr="001568AC">
        <w:rPr>
          <w:sz w:val="28"/>
          <w:szCs w:val="28"/>
        </w:rPr>
        <w:softHyphen/>
        <w:t>дого шамана должен быть мать-зверь или первообраз зверь... Он по большей части представляется в виде лося, редко в виде медведя».</w:t>
      </w:r>
      <w:r>
        <w:rPr>
          <w:rStyle w:val="ac"/>
          <w:sz w:val="28"/>
          <w:szCs w:val="28"/>
        </w:rPr>
        <w:footnoteReference w:id="206"/>
      </w:r>
    </w:p>
    <w:p w:rsidR="001568AC" w:rsidRPr="001568AC" w:rsidRDefault="001568AC" w:rsidP="001568AC">
      <w:pPr>
        <w:tabs>
          <w:tab w:val="left" w:pos="567"/>
        </w:tabs>
        <w:spacing w:after="0"/>
        <w:ind w:firstLine="567"/>
        <w:jc w:val="both"/>
        <w:rPr>
          <w:sz w:val="28"/>
          <w:szCs w:val="28"/>
        </w:rPr>
      </w:pPr>
      <w:r w:rsidRPr="001568AC">
        <w:rPr>
          <w:sz w:val="28"/>
          <w:szCs w:val="28"/>
        </w:rPr>
        <w:t>Наряду с этим мы имеем и такие показания:</w:t>
      </w:r>
    </w:p>
    <w:p w:rsidR="001568AC" w:rsidRPr="001568AC" w:rsidRDefault="001568AC" w:rsidP="001568AC">
      <w:pPr>
        <w:tabs>
          <w:tab w:val="left" w:pos="567"/>
        </w:tabs>
        <w:spacing w:after="0"/>
        <w:ind w:firstLine="567"/>
        <w:jc w:val="both"/>
        <w:rPr>
          <w:sz w:val="28"/>
          <w:szCs w:val="28"/>
        </w:rPr>
      </w:pPr>
      <w:r w:rsidRPr="001568AC">
        <w:rPr>
          <w:sz w:val="28"/>
          <w:szCs w:val="28"/>
        </w:rPr>
        <w:t>«У якутского шамана мать-зверь, говорят, голубопестрый бык, а у тунгусского — пятнистый олень». «Мать-зверь у якутского шамана бык, а у тунгусского, говорят, олень».</w:t>
      </w:r>
      <w:r>
        <w:rPr>
          <w:rStyle w:val="ac"/>
          <w:sz w:val="28"/>
          <w:szCs w:val="28"/>
        </w:rPr>
        <w:footnoteReference w:id="207"/>
      </w:r>
    </w:p>
    <w:p w:rsidR="00D40EC0" w:rsidRPr="00D40EC0" w:rsidRDefault="00D40EC0" w:rsidP="00D40EC0">
      <w:pPr>
        <w:tabs>
          <w:tab w:val="left" w:pos="567"/>
        </w:tabs>
        <w:spacing w:after="0"/>
        <w:ind w:firstLine="567"/>
        <w:jc w:val="both"/>
        <w:rPr>
          <w:sz w:val="28"/>
          <w:szCs w:val="28"/>
        </w:rPr>
      </w:pPr>
      <w:r w:rsidRPr="00D40EC0">
        <w:rPr>
          <w:sz w:val="28"/>
          <w:szCs w:val="28"/>
        </w:rPr>
        <w:t>У северных якутов мать-зверь шамана неизменно пред</w:t>
      </w:r>
      <w:r w:rsidRPr="00D40EC0">
        <w:rPr>
          <w:sz w:val="28"/>
          <w:szCs w:val="28"/>
        </w:rPr>
        <w:softHyphen/>
        <w:t>ставляется в образе дикого оленя, его рисуют кровью на поверхности бубна и называют «юёрюн кыыла» — зверь ша</w:t>
      </w:r>
      <w:r w:rsidRPr="00D40EC0">
        <w:rPr>
          <w:sz w:val="28"/>
          <w:szCs w:val="28"/>
        </w:rPr>
        <w:softHyphen/>
        <w:t>манского духа.</w:t>
      </w:r>
    </w:p>
    <w:p w:rsidR="00D40EC0" w:rsidRPr="00D40EC0" w:rsidRDefault="00D40EC0" w:rsidP="00D40EC0">
      <w:pPr>
        <w:tabs>
          <w:tab w:val="left" w:pos="567"/>
        </w:tabs>
        <w:spacing w:after="0"/>
        <w:ind w:firstLine="567"/>
        <w:jc w:val="both"/>
        <w:rPr>
          <w:sz w:val="28"/>
          <w:szCs w:val="28"/>
        </w:rPr>
      </w:pPr>
      <w:r w:rsidRPr="00D40EC0">
        <w:rPr>
          <w:sz w:val="28"/>
          <w:szCs w:val="28"/>
        </w:rPr>
        <w:t>У белых якутских шаманов (джесегей ойуна) мать-зверь бесспорно конный скот.</w:t>
      </w:r>
    </w:p>
    <w:p w:rsidR="00D40EC0" w:rsidRPr="00D40EC0" w:rsidRDefault="00D40EC0" w:rsidP="00D40EC0">
      <w:pPr>
        <w:tabs>
          <w:tab w:val="left" w:pos="567"/>
        </w:tabs>
        <w:spacing w:after="0"/>
        <w:ind w:firstLine="567"/>
        <w:jc w:val="both"/>
        <w:rPr>
          <w:sz w:val="28"/>
          <w:szCs w:val="28"/>
        </w:rPr>
      </w:pPr>
      <w:r w:rsidRPr="00D40EC0">
        <w:rPr>
          <w:sz w:val="28"/>
          <w:szCs w:val="28"/>
        </w:rPr>
        <w:t>Таким образом, в культуре якутских черных шаманов преобладает представление их мать-зверя в виде лося и оле</w:t>
      </w:r>
      <w:r w:rsidRPr="00D40EC0">
        <w:rPr>
          <w:sz w:val="28"/>
          <w:szCs w:val="28"/>
        </w:rPr>
        <w:softHyphen/>
        <w:t>ня. Лось, несомненно, есть простая модернизация оленя. (Лось — большой олень). Это обстоятельство опять-таки иллюстрирует религиозную идеологию оленеводческого на</w:t>
      </w:r>
      <w:r w:rsidRPr="00D40EC0">
        <w:rPr>
          <w:sz w:val="28"/>
          <w:szCs w:val="28"/>
        </w:rPr>
        <w:softHyphen/>
        <w:t>рода. Да и вообще якутское черное шаманство, по-видимому, находится в ближайшем родстве с тунгусским шаманизмом. К сожалению, в данный момент мы не можем заняться этим вопросом, ибо он увлек бы нас в дебри слишком узкоспе</w:t>
      </w:r>
      <w:r w:rsidRPr="00D40EC0">
        <w:rPr>
          <w:sz w:val="28"/>
          <w:szCs w:val="28"/>
        </w:rPr>
        <w:softHyphen/>
        <w:t>циальных тем. Обращаем внимание на бубны якутских ша</w:t>
      </w:r>
      <w:r w:rsidRPr="00D40EC0">
        <w:rPr>
          <w:sz w:val="28"/>
          <w:szCs w:val="28"/>
        </w:rPr>
        <w:softHyphen/>
        <w:t>манов, которые по своей продолговатой и яйцеобразной фор</w:t>
      </w:r>
      <w:r w:rsidRPr="00D40EC0">
        <w:rPr>
          <w:sz w:val="28"/>
          <w:szCs w:val="28"/>
        </w:rPr>
        <w:softHyphen/>
        <w:t>ме повторяют тунгусский тип, отличаясь от круглых мон</w:t>
      </w:r>
      <w:r w:rsidRPr="00D40EC0">
        <w:rPr>
          <w:sz w:val="28"/>
          <w:szCs w:val="28"/>
        </w:rPr>
        <w:softHyphen/>
        <w:t>гольских бубнов.</w:t>
      </w:r>
    </w:p>
    <w:p w:rsidR="00D40EC0" w:rsidRPr="00D40EC0" w:rsidRDefault="00D40EC0" w:rsidP="00D40EC0">
      <w:pPr>
        <w:tabs>
          <w:tab w:val="left" w:pos="567"/>
        </w:tabs>
        <w:spacing w:after="0"/>
        <w:jc w:val="both"/>
        <w:rPr>
          <w:sz w:val="28"/>
          <w:szCs w:val="28"/>
        </w:rPr>
      </w:pPr>
      <w:r w:rsidRPr="008C4EBE">
        <w:rPr>
          <w:rFonts w:hint="eastAsia"/>
          <w:sz w:val="28"/>
          <w:szCs w:val="28"/>
        </w:rPr>
        <w:tab/>
      </w:r>
      <w:r>
        <w:rPr>
          <w:rFonts w:hint="eastAsia"/>
          <w:sz w:val="28"/>
          <w:szCs w:val="28"/>
          <w:lang w:val="en-US"/>
        </w:rPr>
        <w:t>VIII</w:t>
      </w:r>
      <w:r w:rsidRPr="00D40EC0">
        <w:rPr>
          <w:rFonts w:hint="eastAsia"/>
          <w:sz w:val="28"/>
          <w:szCs w:val="28"/>
        </w:rPr>
        <w:t xml:space="preserve">. </w:t>
      </w:r>
      <w:r w:rsidRPr="00D40EC0">
        <w:rPr>
          <w:sz w:val="28"/>
          <w:szCs w:val="28"/>
        </w:rPr>
        <w:t>Наша гипотеза о тождестве имен «ураангхай», «оранхай», «уранкан», «орончон», «орочи» и «ороки» под</w:t>
      </w:r>
      <w:r w:rsidRPr="00D40EC0">
        <w:rPr>
          <w:sz w:val="28"/>
          <w:szCs w:val="28"/>
        </w:rPr>
        <w:softHyphen/>
        <w:t>тверждается рассмотренной ранее легендой о бородатом на</w:t>
      </w:r>
      <w:r w:rsidRPr="00D40EC0">
        <w:rPr>
          <w:sz w:val="28"/>
          <w:szCs w:val="28"/>
        </w:rPr>
        <w:softHyphen/>
        <w:t>роде (айнах), сохранившейся у северных якутов и на Вилюе. Наличие в составе якутов-оленеводов и ранних вилюй</w:t>
      </w:r>
      <w:r w:rsidRPr="00D40EC0">
        <w:rPr>
          <w:sz w:val="28"/>
          <w:szCs w:val="28"/>
        </w:rPr>
        <w:softHyphen/>
        <w:t>чан тунгусских родов из Манчжурии (солонов и лучин) точно также свидетельствует о первичном тунгусизме корен</w:t>
      </w:r>
      <w:r w:rsidRPr="00D40EC0">
        <w:rPr>
          <w:sz w:val="28"/>
          <w:szCs w:val="28"/>
        </w:rPr>
        <w:softHyphen/>
        <w:t>ных вилюйчан.</w:t>
      </w:r>
    </w:p>
    <w:p w:rsidR="00D40EC0" w:rsidRPr="00D40EC0" w:rsidRDefault="00D40EC0" w:rsidP="00D40EC0">
      <w:pPr>
        <w:tabs>
          <w:tab w:val="left" w:pos="567"/>
        </w:tabs>
        <w:spacing w:after="0"/>
        <w:ind w:firstLine="567"/>
        <w:jc w:val="both"/>
        <w:rPr>
          <w:sz w:val="28"/>
          <w:szCs w:val="28"/>
        </w:rPr>
      </w:pPr>
      <w:r w:rsidRPr="00D40EC0">
        <w:rPr>
          <w:sz w:val="28"/>
          <w:szCs w:val="28"/>
        </w:rPr>
        <w:t>В героическом эпосе поздних вилюйчан мы тоже нашли очень много данных в пользу их тунгусского происхожде</w:t>
      </w:r>
      <w:r w:rsidRPr="00D40EC0">
        <w:rPr>
          <w:sz w:val="28"/>
          <w:szCs w:val="28"/>
        </w:rPr>
        <w:softHyphen/>
        <w:t>ния. Праматерь вилюйского народа тунгуска или туматка. Туматы, как мы знаем, хотя и должны быть признаны монголами, но в легендарном воспоминании вилюйчан они смешиваются с тунгусами-оленеводами. Якутяне также склонны видеть в своих вилюйских собратьях полутунгусов и полуякутов. (Ср. слова Чаллаайы: «Эти потомки тунгусов будут неуловимы и стойки на войне»).</w:t>
      </w:r>
    </w:p>
    <w:p w:rsidR="00EE273D" w:rsidRDefault="00D40EC0" w:rsidP="00EE273D">
      <w:pPr>
        <w:tabs>
          <w:tab w:val="left" w:pos="567"/>
        </w:tabs>
        <w:spacing w:after="0"/>
        <w:jc w:val="both"/>
        <w:rPr>
          <w:sz w:val="28"/>
          <w:szCs w:val="28"/>
        </w:rPr>
      </w:pPr>
      <w:r>
        <w:rPr>
          <w:rFonts w:hint="eastAsia"/>
          <w:sz w:val="28"/>
          <w:szCs w:val="28"/>
        </w:rPr>
        <w:tab/>
        <w:t xml:space="preserve">IX. </w:t>
      </w:r>
      <w:r w:rsidRPr="00D40EC0">
        <w:rPr>
          <w:sz w:val="28"/>
          <w:szCs w:val="28"/>
        </w:rPr>
        <w:t>Косвенным доказательством присутствия в составе якутов достаточно численной тунгусской прослойки, объякученной или отуреченной в незапамятной древности, могут служить также и некоторые особенности якутского народно</w:t>
      </w:r>
      <w:r w:rsidRPr="00D40EC0">
        <w:rPr>
          <w:sz w:val="28"/>
          <w:szCs w:val="28"/>
        </w:rPr>
        <w:softHyphen/>
        <w:t>го хозяйства. Нам хорошо известно, что тунгус-оленевод является прирожденным охотником, кото</w:t>
      </w:r>
      <w:r w:rsidR="00EE273D">
        <w:rPr>
          <w:sz w:val="28"/>
          <w:szCs w:val="28"/>
        </w:rPr>
        <w:t>рый при недостат</w:t>
      </w:r>
      <w:r w:rsidR="00EE273D" w:rsidRPr="00EE273D">
        <w:rPr>
          <w:rFonts w:ascii="Cambria" w:eastAsia="Times New Roman" w:hAnsi="Cambria" w:cs="Cambria"/>
          <w:color w:val="000000"/>
          <w:sz w:val="28"/>
          <w:szCs w:val="28"/>
          <w:lang w:eastAsia="ru-RU"/>
        </w:rPr>
        <w:t xml:space="preserve"> </w:t>
      </w:r>
      <w:r w:rsidR="00EE273D" w:rsidRPr="00EE273D">
        <w:rPr>
          <w:sz w:val="28"/>
          <w:szCs w:val="28"/>
        </w:rPr>
        <w:t>ке крупной дичи легко переходит к рыбной ловле. Первая стадия якутизации, лишая тунгуса его привычной подвиж</w:t>
      </w:r>
      <w:r w:rsidR="00EE273D" w:rsidRPr="00EE273D">
        <w:rPr>
          <w:sz w:val="28"/>
          <w:szCs w:val="28"/>
        </w:rPr>
        <w:softHyphen/>
        <w:t>ности и бродячего образа жизни, должна сопровождаться переходом именно к сидячему рыболовству. Это явление наблюдается, например, в бассейне Амура, где тунгусские роды, утратившие своих оленей, превратились исключительно в рыболовов. Таковы гольды, ольчи, негидальцы, отчасти и</w:t>
      </w:r>
      <w:r w:rsidR="00EE273D" w:rsidRPr="00EE273D">
        <w:rPr>
          <w:i/>
          <w:iCs/>
          <w:sz w:val="28"/>
          <w:szCs w:val="28"/>
        </w:rPr>
        <w:t xml:space="preserve"> </w:t>
      </w:r>
      <w:r w:rsidR="00EE273D" w:rsidRPr="00EE273D">
        <w:rPr>
          <w:sz w:val="28"/>
          <w:szCs w:val="28"/>
        </w:rPr>
        <w:t>орочи. Акад. Шренк пишет об этих тунгусских племенах: «Эти племена когда-то кочевали с оленями и лишь после потери своих оленей, поселившись на Амуре и на морском берегу, сделались рыболовами».</w:t>
      </w:r>
      <w:r w:rsidR="00EE273D">
        <w:rPr>
          <w:rStyle w:val="ac"/>
          <w:sz w:val="28"/>
          <w:szCs w:val="28"/>
        </w:rPr>
        <w:footnoteReference w:id="208"/>
      </w:r>
    </w:p>
    <w:p w:rsidR="00EE273D" w:rsidRDefault="00EE273D" w:rsidP="00EE273D">
      <w:pPr>
        <w:tabs>
          <w:tab w:val="left" w:pos="567"/>
        </w:tabs>
        <w:spacing w:after="0"/>
        <w:ind w:firstLine="567"/>
        <w:jc w:val="both"/>
        <w:rPr>
          <w:sz w:val="28"/>
          <w:szCs w:val="28"/>
        </w:rPr>
      </w:pPr>
      <w:r w:rsidRPr="00EE273D">
        <w:rPr>
          <w:sz w:val="28"/>
          <w:szCs w:val="28"/>
        </w:rPr>
        <w:t>То же самое сообщает и Врангель о ламутах, живущих в Колымском крае по Большому и Малому Анюям:</w:t>
      </w:r>
    </w:p>
    <w:p w:rsidR="00EE273D" w:rsidRDefault="00EE273D" w:rsidP="00EE273D">
      <w:pPr>
        <w:tabs>
          <w:tab w:val="left" w:pos="567"/>
        </w:tabs>
        <w:spacing w:after="0"/>
        <w:ind w:firstLine="567"/>
        <w:jc w:val="both"/>
        <w:rPr>
          <w:sz w:val="28"/>
          <w:szCs w:val="28"/>
        </w:rPr>
      </w:pPr>
      <w:r w:rsidRPr="00EE273D">
        <w:rPr>
          <w:sz w:val="28"/>
          <w:szCs w:val="28"/>
        </w:rPr>
        <w:t>«Когда олени их перевелись от волков и моря, то эти инородцы поселились на названных реках и стали жить охотою и рыболовством».</w:t>
      </w:r>
      <w:r>
        <w:rPr>
          <w:rStyle w:val="ac"/>
          <w:sz w:val="28"/>
          <w:szCs w:val="28"/>
        </w:rPr>
        <w:footnoteReference w:id="209"/>
      </w:r>
    </w:p>
    <w:p w:rsidR="00EE273D" w:rsidRDefault="00EE273D" w:rsidP="00EE273D">
      <w:pPr>
        <w:tabs>
          <w:tab w:val="left" w:pos="567"/>
        </w:tabs>
        <w:spacing w:after="0"/>
        <w:ind w:firstLine="567"/>
        <w:jc w:val="both"/>
        <w:rPr>
          <w:sz w:val="28"/>
          <w:szCs w:val="28"/>
        </w:rPr>
      </w:pPr>
      <w:r w:rsidRPr="00EE273D">
        <w:rPr>
          <w:sz w:val="28"/>
          <w:szCs w:val="28"/>
        </w:rPr>
        <w:t>Что якутское скотоводческое хозяйство в некоторых мес</w:t>
      </w:r>
      <w:r w:rsidRPr="00EE273D">
        <w:rPr>
          <w:sz w:val="28"/>
          <w:szCs w:val="28"/>
        </w:rPr>
        <w:softHyphen/>
        <w:t>тах осложняется наличием весьма развитого охотничьего промысла и рыбной ловли не подлежит сомнению. Изучая якутскую экономику и предметы материальной культуры, нетрудно заметить великолепное развитие орудий охотничь</w:t>
      </w:r>
      <w:r w:rsidRPr="00EE273D">
        <w:rPr>
          <w:sz w:val="28"/>
          <w:szCs w:val="28"/>
        </w:rPr>
        <w:softHyphen/>
        <w:t>его и рыбного промысла. Якутские самострелы «айа», чарканы, падающие самоловы — «сохсо», засеки на зайцев, иногда простирающиеся на несколько км, лыжи, морды — «туу», сачки — «куйууры», сети и невода обнаруживают стародавнюю промысловую подоснову их современного ско</w:t>
      </w:r>
      <w:r w:rsidRPr="00EE273D">
        <w:rPr>
          <w:sz w:val="28"/>
          <w:szCs w:val="28"/>
        </w:rPr>
        <w:softHyphen/>
        <w:t>товодческого хозяйства. Сравнивая якутские промысловые орудия с таковыми же у других народов Сибири по экспона</w:t>
      </w:r>
      <w:r w:rsidRPr="00EE273D">
        <w:rPr>
          <w:sz w:val="28"/>
          <w:szCs w:val="28"/>
        </w:rPr>
        <w:softHyphen/>
        <w:t>там музеев городов Иркутска, Красноярска, Минусинска и Томска, нельзя не признать, что по техническому совершен</w:t>
      </w:r>
      <w:r w:rsidRPr="00EE273D">
        <w:rPr>
          <w:sz w:val="28"/>
          <w:szCs w:val="28"/>
        </w:rPr>
        <w:softHyphen/>
        <w:t>ству орудия якутской работы могли бы занять не последнее место на общем конкурсе.</w:t>
      </w:r>
    </w:p>
    <w:p w:rsidR="0039288A" w:rsidRPr="0039288A" w:rsidRDefault="00EE273D" w:rsidP="0039288A">
      <w:pPr>
        <w:tabs>
          <w:tab w:val="left" w:pos="567"/>
        </w:tabs>
        <w:spacing w:after="0"/>
        <w:ind w:firstLine="567"/>
        <w:jc w:val="both"/>
        <w:rPr>
          <w:sz w:val="28"/>
          <w:szCs w:val="28"/>
        </w:rPr>
      </w:pPr>
      <w:r w:rsidRPr="00EE273D">
        <w:rPr>
          <w:sz w:val="28"/>
          <w:szCs w:val="28"/>
        </w:rPr>
        <w:t>В хозяйстве якутов северных округов — Верхоянского, Колымского, а также на Вилюе рыболовство и охота и теперь играют немаловажную роль. Существование ранних пересе</w:t>
      </w:r>
      <w:r w:rsidRPr="00EE273D">
        <w:rPr>
          <w:sz w:val="28"/>
          <w:szCs w:val="28"/>
        </w:rPr>
        <w:softHyphen/>
        <w:t>ленцев на Лене, как мы знаем, поддерживалось преиму</w:t>
      </w:r>
      <w:r w:rsidRPr="00EE273D">
        <w:rPr>
          <w:sz w:val="28"/>
          <w:szCs w:val="28"/>
        </w:rPr>
        <w:softHyphen/>
        <w:t>щественно рыболовством и охотой. Легкость отступления на север древних вилюйчан, несомненно, обусловлена тем, что потомки отуреченных тунгусов еще не совсем утратили свои</w:t>
      </w:r>
      <w:r w:rsidR="0039288A">
        <w:rPr>
          <w:rFonts w:hint="eastAsia"/>
          <w:sz w:val="28"/>
          <w:szCs w:val="28"/>
        </w:rPr>
        <w:t xml:space="preserve">　</w:t>
      </w:r>
      <w:r w:rsidR="0039288A" w:rsidRPr="0039288A">
        <w:rPr>
          <w:rFonts w:ascii="Cambria" w:eastAsia="Times New Roman" w:hAnsi="Cambria" w:cs="Cambria"/>
          <w:color w:val="000000"/>
          <w:sz w:val="28"/>
          <w:szCs w:val="28"/>
          <w:lang w:eastAsia="ru-RU"/>
        </w:rPr>
        <w:t xml:space="preserve"> </w:t>
      </w:r>
      <w:r w:rsidR="0039288A" w:rsidRPr="0039288A">
        <w:rPr>
          <w:sz w:val="28"/>
          <w:szCs w:val="28"/>
        </w:rPr>
        <w:t>охотничьи навыки и рассчитывали, на худой конец, прожить там промыслами.</w:t>
      </w:r>
    </w:p>
    <w:p w:rsidR="0039288A" w:rsidRPr="0039288A" w:rsidRDefault="0039288A" w:rsidP="0039288A">
      <w:pPr>
        <w:tabs>
          <w:tab w:val="left" w:pos="567"/>
        </w:tabs>
        <w:spacing w:after="0"/>
        <w:ind w:firstLine="567"/>
        <w:jc w:val="both"/>
        <w:rPr>
          <w:sz w:val="28"/>
          <w:szCs w:val="28"/>
        </w:rPr>
      </w:pPr>
      <w:r w:rsidRPr="0039288A">
        <w:rPr>
          <w:sz w:val="28"/>
          <w:szCs w:val="28"/>
        </w:rPr>
        <w:t>X. В якутских богатырских былинах «олонгхо» сохрани</w:t>
      </w:r>
      <w:r w:rsidRPr="0039288A">
        <w:rPr>
          <w:sz w:val="28"/>
          <w:szCs w:val="28"/>
        </w:rPr>
        <w:softHyphen/>
        <w:t>лись довольно отчетливые следы стародавней дружбы якутов с тунгусами, военного союза с ними и включения их в якутскую среду.</w:t>
      </w:r>
    </w:p>
    <w:p w:rsidR="0039288A" w:rsidRPr="0039288A" w:rsidRDefault="0039288A" w:rsidP="0039288A">
      <w:pPr>
        <w:tabs>
          <w:tab w:val="left" w:pos="567"/>
        </w:tabs>
        <w:spacing w:after="0"/>
        <w:ind w:firstLine="567"/>
        <w:jc w:val="both"/>
        <w:rPr>
          <w:sz w:val="28"/>
          <w:szCs w:val="28"/>
        </w:rPr>
      </w:pPr>
      <w:r w:rsidRPr="0039288A">
        <w:rPr>
          <w:sz w:val="28"/>
          <w:szCs w:val="28"/>
        </w:rPr>
        <w:t>В былинном творчестве якутов действующие герои-бога</w:t>
      </w:r>
      <w:r w:rsidRPr="0039288A">
        <w:rPr>
          <w:sz w:val="28"/>
          <w:szCs w:val="28"/>
        </w:rPr>
        <w:softHyphen/>
        <w:t>тыри распадаются на два враждебных лагеря: богатыри — «айыы», люди солнца и дети светлых небожителей («кюн улууса, айыы аймага»), а их противники — богатыри «абаасы», суть порождения злых духов, демонов. Первые — настоящие люди и живут в обычной человеческой обста</w:t>
      </w:r>
      <w:r w:rsidRPr="0039288A">
        <w:rPr>
          <w:sz w:val="28"/>
          <w:szCs w:val="28"/>
        </w:rPr>
        <w:softHyphen/>
        <w:t>новке, хотя сплошь и рядом наделяются сверхъестественной силой, искусством чудесных превращений и особой близости к богам и духам. Симпатии рапсодов и слушателей всегда на стороне богатырей «айыы», которые ведут вечную борьбу с враждебными «абаасыларами». Последние — уродливы, безобразны (одноруки, одноноги, с одним глазом на лбу), нечистоплотны и грязны, наделяются мерзкими и гадкими обычаями.</w:t>
      </w:r>
    </w:p>
    <w:p w:rsidR="0039288A" w:rsidRPr="0039288A" w:rsidRDefault="0039288A" w:rsidP="0039288A">
      <w:pPr>
        <w:tabs>
          <w:tab w:val="left" w:pos="567"/>
        </w:tabs>
        <w:spacing w:after="0"/>
        <w:ind w:firstLine="567"/>
        <w:jc w:val="both"/>
        <w:rPr>
          <w:sz w:val="28"/>
          <w:szCs w:val="28"/>
        </w:rPr>
      </w:pPr>
      <w:r w:rsidRPr="0039288A">
        <w:rPr>
          <w:sz w:val="28"/>
          <w:szCs w:val="28"/>
        </w:rPr>
        <w:t>Характерно то, что тунгусский богатырь занимает совер</w:t>
      </w:r>
      <w:r w:rsidRPr="0039288A">
        <w:rPr>
          <w:sz w:val="28"/>
          <w:szCs w:val="28"/>
        </w:rPr>
        <w:softHyphen/>
        <w:t>шенно особое место: он не принадлежит ни к тем и ни к дру</w:t>
      </w:r>
      <w:r w:rsidRPr="0039288A">
        <w:rPr>
          <w:sz w:val="28"/>
          <w:szCs w:val="28"/>
        </w:rPr>
        <w:softHyphen/>
        <w:t>гим, фигурирует всегда как тунгус со своим натуральным обликом и в своей собственной бытовой обстановке. Выше мы привели цитату из былины, где тунгус предстал пред якутом в образе всадника на олене. Продолжаем ее:</w:t>
      </w:r>
    </w:p>
    <w:p w:rsidR="0039288A" w:rsidRPr="0039288A" w:rsidRDefault="0039288A" w:rsidP="0039288A">
      <w:pPr>
        <w:tabs>
          <w:tab w:val="left" w:pos="567"/>
        </w:tabs>
        <w:spacing w:after="0"/>
        <w:ind w:firstLine="567"/>
        <w:jc w:val="both"/>
        <w:rPr>
          <w:sz w:val="28"/>
          <w:szCs w:val="28"/>
        </w:rPr>
      </w:pPr>
      <w:r w:rsidRPr="0039288A">
        <w:rPr>
          <w:sz w:val="28"/>
          <w:szCs w:val="28"/>
        </w:rPr>
        <w:t>«Он держал в руках пестро изрезанную трость. Длинная коса ниспадала сзади, глаза, далеко отставленные друг от друга, косили наружу, зубы немного выступали вперед, щеки были у него впалые, скулы выдавались, а лоб был слегка покатый. Подъехав к нашему богатырю, он приветствует его словами: «Здорово, мой друг, якут-человек. Ты едешь, гоняя пред собой свое богатство, живешь сыто и богато, а я пи</w:t>
      </w:r>
      <w:r w:rsidRPr="0039288A">
        <w:rPr>
          <w:sz w:val="28"/>
          <w:szCs w:val="28"/>
        </w:rPr>
        <w:softHyphen/>
        <w:t>таюсь тем, что добуду охотой в тайге. Накорми и угости меня лучшими кушаньями: в долгу я не останусь, заплачу ры</w:t>
      </w:r>
      <w:r w:rsidRPr="0039288A">
        <w:rPr>
          <w:sz w:val="28"/>
          <w:szCs w:val="28"/>
        </w:rPr>
        <w:softHyphen/>
        <w:t>сями и соболями» (Элл. § 59).</w:t>
      </w:r>
    </w:p>
    <w:p w:rsidR="005061DA" w:rsidRPr="005061DA" w:rsidRDefault="0039288A" w:rsidP="005061DA">
      <w:pPr>
        <w:tabs>
          <w:tab w:val="left" w:pos="567"/>
        </w:tabs>
        <w:spacing w:after="0"/>
        <w:ind w:firstLine="567"/>
        <w:jc w:val="both"/>
        <w:rPr>
          <w:sz w:val="28"/>
          <w:szCs w:val="28"/>
        </w:rPr>
      </w:pPr>
      <w:r w:rsidRPr="0039288A">
        <w:rPr>
          <w:sz w:val="28"/>
          <w:szCs w:val="28"/>
        </w:rPr>
        <w:t>Нетрудно узнать в классификации ратоборствующих бо</w:t>
      </w:r>
      <w:r w:rsidRPr="0039288A">
        <w:rPr>
          <w:sz w:val="28"/>
          <w:szCs w:val="28"/>
        </w:rPr>
        <w:softHyphen/>
        <w:t>гатырей якутских былин трехчленный состав алтайских на</w:t>
      </w:r>
      <w:r w:rsidRPr="0039288A">
        <w:rPr>
          <w:sz w:val="28"/>
          <w:szCs w:val="28"/>
        </w:rPr>
        <w:softHyphen/>
        <w:t>родов: турок, монголов и манчжуро-тунгусов. Турки и монголы — два враждующих полюса, «айыы» и «абаасы», а тунгус сам по себе. При описании тунгусского богаты</w:t>
      </w:r>
      <w:r w:rsidRPr="0039288A">
        <w:rPr>
          <w:sz w:val="28"/>
          <w:szCs w:val="28"/>
        </w:rPr>
        <w:softHyphen/>
        <w:t>ря у якутского рапсода не чувствуется никакой злобы</w:t>
      </w:r>
      <w:r w:rsidR="005061DA">
        <w:rPr>
          <w:sz w:val="28"/>
          <w:szCs w:val="28"/>
          <w:lang w:val="sah-RU"/>
        </w:rPr>
        <w:t xml:space="preserve"> </w:t>
      </w:r>
      <w:r w:rsidR="005061DA" w:rsidRPr="005061DA">
        <w:rPr>
          <w:sz w:val="28"/>
          <w:szCs w:val="28"/>
        </w:rPr>
        <w:t>и неприязни, нет преднамеренной утрировки и сгущения красок. Даже, наоборот, он часто идеализируется: отлича</w:t>
      </w:r>
      <w:r w:rsidR="005061DA" w:rsidRPr="005061DA">
        <w:rPr>
          <w:sz w:val="28"/>
          <w:szCs w:val="28"/>
        </w:rPr>
        <w:softHyphen/>
        <w:t>ется гостеприимством, верен дружбе, добродушен и незлобив.</w:t>
      </w:r>
    </w:p>
    <w:p w:rsidR="005061DA" w:rsidRPr="005061DA" w:rsidRDefault="005061DA" w:rsidP="005061DA">
      <w:pPr>
        <w:tabs>
          <w:tab w:val="left" w:pos="567"/>
        </w:tabs>
        <w:spacing w:after="0"/>
        <w:ind w:firstLine="567"/>
        <w:jc w:val="both"/>
        <w:rPr>
          <w:sz w:val="28"/>
          <w:szCs w:val="28"/>
        </w:rPr>
      </w:pPr>
      <w:r w:rsidRPr="005061DA">
        <w:rPr>
          <w:sz w:val="28"/>
          <w:szCs w:val="28"/>
        </w:rPr>
        <w:t>Эпическую поэзию народа нужно рассматривать, как отражение его экономических интересов, она изобличает его прошлое сознание, определяемое бытие. Прошлое «бытие» народа исчезло, но форма сознания, подсказанная им, сохранилась в кристаллизованных образах древних былин. Вот почему исследователь, руководствуясь диалектико- материалистическим методом, может по былинному «созна</w:t>
      </w:r>
      <w:r w:rsidRPr="005061DA">
        <w:rPr>
          <w:sz w:val="28"/>
          <w:szCs w:val="28"/>
        </w:rPr>
        <w:softHyphen/>
        <w:t>нию» народа ретроспективным анализом восстановить его прошлое историческое бытие. Турецкие и монгольские наро</w:t>
      </w:r>
      <w:r w:rsidRPr="005061DA">
        <w:rPr>
          <w:sz w:val="28"/>
          <w:szCs w:val="28"/>
        </w:rPr>
        <w:softHyphen/>
        <w:t>ды искони веков вели и ведут скотоводческое хозяйство, используя для нужд своего скота травянистые просторы. Отсюда ожесточенная борьба за пастбище, отсюда взаим</w:t>
      </w:r>
      <w:r w:rsidRPr="005061DA">
        <w:rPr>
          <w:sz w:val="28"/>
          <w:szCs w:val="28"/>
        </w:rPr>
        <w:softHyphen/>
        <w:t>ная ненависть и непримиримая вражда. Тунгус же со стада</w:t>
      </w:r>
      <w:r w:rsidRPr="005061DA">
        <w:rPr>
          <w:sz w:val="28"/>
          <w:szCs w:val="28"/>
        </w:rPr>
        <w:softHyphen/>
        <w:t>ми своих оленей совсем не претендует на пастбище скотово</w:t>
      </w:r>
      <w:r w:rsidRPr="005061DA">
        <w:rPr>
          <w:sz w:val="28"/>
          <w:szCs w:val="28"/>
        </w:rPr>
        <w:softHyphen/>
        <w:t>дов. Поэтому он в борьбе двух крупных отделов алтайских племен должен был занять нейтральную позицию. Но, с дру</w:t>
      </w:r>
      <w:r w:rsidRPr="005061DA">
        <w:rPr>
          <w:sz w:val="28"/>
          <w:szCs w:val="28"/>
        </w:rPr>
        <w:softHyphen/>
        <w:t>гой стороны, тунгус, как прирожденный охотник, по спра</w:t>
      </w:r>
      <w:r w:rsidRPr="005061DA">
        <w:rPr>
          <w:sz w:val="28"/>
          <w:szCs w:val="28"/>
        </w:rPr>
        <w:softHyphen/>
        <w:t>ведливости слывет первоклассным стрелком и отличным воином.</w:t>
      </w:r>
    </w:p>
    <w:p w:rsidR="005061DA" w:rsidRPr="005061DA" w:rsidRDefault="005061DA" w:rsidP="005061DA">
      <w:pPr>
        <w:tabs>
          <w:tab w:val="left" w:pos="567"/>
        </w:tabs>
        <w:spacing w:after="0"/>
        <w:ind w:firstLine="567"/>
        <w:jc w:val="both"/>
        <w:rPr>
          <w:sz w:val="28"/>
          <w:szCs w:val="28"/>
        </w:rPr>
      </w:pPr>
      <w:r w:rsidRPr="005061DA">
        <w:rPr>
          <w:sz w:val="28"/>
          <w:szCs w:val="28"/>
        </w:rPr>
        <w:t>Оленеводческий быт не способен создать более развитые формы социальной организации. Олень и охотничий промы</w:t>
      </w:r>
      <w:r w:rsidRPr="005061DA">
        <w:rPr>
          <w:sz w:val="28"/>
          <w:szCs w:val="28"/>
        </w:rPr>
        <w:softHyphen/>
        <w:t>сел не обеспечивают человеку больших запасов пищи, не оставляют и досуга для развития ремесла, в частности кузнечного искусства. Поэтому тунгусы-оленеводы не могут самостоятельно завоевывать царства и организовывать свою племенную власть. Но зато в качестве отборных войсковых частей они могут подкрепить те или другие отделы степ</w:t>
      </w:r>
      <w:r w:rsidRPr="005061DA">
        <w:rPr>
          <w:sz w:val="28"/>
          <w:szCs w:val="28"/>
        </w:rPr>
        <w:softHyphen/>
        <w:t>ных народов и дать им перевес в борьбе с их противни</w:t>
      </w:r>
      <w:r w:rsidRPr="005061DA">
        <w:rPr>
          <w:sz w:val="28"/>
          <w:szCs w:val="28"/>
        </w:rPr>
        <w:softHyphen/>
        <w:t>ками и успех при их обширных завоевательных операциях. При разложении власти и государственной организации того скотоводческого народа, который использовал тунгусов в ка</w:t>
      </w:r>
      <w:r w:rsidRPr="005061DA">
        <w:rPr>
          <w:sz w:val="28"/>
          <w:szCs w:val="28"/>
        </w:rPr>
        <w:softHyphen/>
        <w:t>честве своих боевых кадров, последние, конечно, могут вы</w:t>
      </w:r>
      <w:r w:rsidRPr="005061DA">
        <w:rPr>
          <w:sz w:val="28"/>
          <w:szCs w:val="28"/>
        </w:rPr>
        <w:softHyphen/>
        <w:t>ступить и в роли организаторов своей тунгусской династии. Но это будут уже не чистые тунгусы, а преторьянцы, унаследовавшие силы и средства своих наемников. В таком именно свете рисуется нам историческая роль тунгусских племен Манчжурии, которые неоднократно становились господами многомиллионного Китая. Во всех этих случаях тунгусы должны были</w:t>
      </w:r>
      <w:r>
        <w:rPr>
          <w:sz w:val="28"/>
          <w:szCs w:val="28"/>
        </w:rPr>
        <w:t xml:space="preserve"> разыгрывать роль диодохов Алек</w:t>
      </w:r>
      <w:r w:rsidRPr="005061DA">
        <w:rPr>
          <w:rFonts w:ascii="Cambria" w:eastAsia="Times New Roman" w:hAnsi="Cambria" w:cs="Cambria"/>
          <w:color w:val="000000"/>
          <w:sz w:val="28"/>
          <w:szCs w:val="28"/>
          <w:lang w:eastAsia="ru-RU"/>
        </w:rPr>
        <w:t xml:space="preserve"> </w:t>
      </w:r>
      <w:r w:rsidRPr="005061DA">
        <w:rPr>
          <w:sz w:val="28"/>
          <w:szCs w:val="28"/>
        </w:rPr>
        <w:t>сандра Македонского, т. е. это была власть тунгусских пол</w:t>
      </w:r>
      <w:r w:rsidRPr="005061DA">
        <w:rPr>
          <w:sz w:val="28"/>
          <w:szCs w:val="28"/>
        </w:rPr>
        <w:softHyphen/>
        <w:t>ководцев, опирающихся на силы своих тунгусских стрелков и социально-культурный опыт своих бывших господ.</w:t>
      </w:r>
    </w:p>
    <w:p w:rsidR="005061DA" w:rsidRPr="005061DA" w:rsidRDefault="005061DA" w:rsidP="005061DA">
      <w:pPr>
        <w:tabs>
          <w:tab w:val="left" w:pos="567"/>
        </w:tabs>
        <w:spacing w:after="0"/>
        <w:ind w:firstLine="567"/>
        <w:jc w:val="both"/>
        <w:rPr>
          <w:sz w:val="28"/>
          <w:szCs w:val="28"/>
        </w:rPr>
      </w:pPr>
      <w:r w:rsidRPr="005061DA">
        <w:rPr>
          <w:sz w:val="28"/>
          <w:szCs w:val="28"/>
        </w:rPr>
        <w:t>Якутские былины подтверждают изложенные положения о роли тунгусов и, кроме того, доказывают, что турецкие племена в период своего господства в монгольских степях опирались на силы и боевые качества тунгусских стрелков.</w:t>
      </w:r>
    </w:p>
    <w:p w:rsidR="005061DA" w:rsidRPr="005061DA" w:rsidRDefault="005061DA" w:rsidP="005061DA">
      <w:pPr>
        <w:tabs>
          <w:tab w:val="left" w:pos="567"/>
        </w:tabs>
        <w:spacing w:after="0"/>
        <w:ind w:firstLine="567"/>
        <w:jc w:val="both"/>
        <w:rPr>
          <w:sz w:val="28"/>
          <w:szCs w:val="28"/>
        </w:rPr>
      </w:pPr>
      <w:r w:rsidRPr="005061DA">
        <w:rPr>
          <w:sz w:val="28"/>
          <w:szCs w:val="28"/>
        </w:rPr>
        <w:t>Мы позволим себе ознакомить наших читателей с остовом сюжета одной обширной якутской былины под названием «Эрэйдээх-буруйдаах Эр Соготох», записанной нами пол</w:t>
      </w:r>
      <w:r w:rsidRPr="005061DA">
        <w:rPr>
          <w:sz w:val="28"/>
          <w:szCs w:val="28"/>
        </w:rPr>
        <w:softHyphen/>
        <w:t>ностью с уст одного якута-старика, известного в своем околотке сказителя былин Кузьмы Слепцова, и еще вкратце по рассказу сказителя Намского улуса Петра Колесова. Эта былина интересна потому, что образ богатыря Эр Сого</w:t>
      </w:r>
      <w:r w:rsidRPr="005061DA">
        <w:rPr>
          <w:sz w:val="28"/>
          <w:szCs w:val="28"/>
        </w:rPr>
        <w:softHyphen/>
        <w:t>тоха в якутском былинном эпосе занимает исключитель</w:t>
      </w:r>
      <w:r w:rsidRPr="005061DA">
        <w:rPr>
          <w:sz w:val="28"/>
          <w:szCs w:val="28"/>
        </w:rPr>
        <w:softHyphen/>
        <w:t>ное положение и является одним из самых популярных героев. Особенный интерес якутов к личности этого былин</w:t>
      </w:r>
      <w:r w:rsidRPr="005061DA">
        <w:rPr>
          <w:sz w:val="28"/>
          <w:szCs w:val="28"/>
        </w:rPr>
        <w:softHyphen/>
        <w:t>ного персонажа, очевидно, стоит в связи с тем, что та же мифологическая персона под именем «Эр Соготох Эллэй- Боотура» представляется прародителем всего якутского пле</w:t>
      </w:r>
      <w:r w:rsidRPr="005061DA">
        <w:rPr>
          <w:sz w:val="28"/>
          <w:szCs w:val="28"/>
        </w:rPr>
        <w:softHyphen/>
        <w:t>мени. В своей работе «Опыт сравнительного изучения библей</w:t>
      </w:r>
      <w:r w:rsidRPr="005061DA">
        <w:rPr>
          <w:sz w:val="28"/>
          <w:szCs w:val="28"/>
        </w:rPr>
        <w:softHyphen/>
        <w:t>ских и якутских мифов о прародителях народа» мы дока</w:t>
      </w:r>
      <w:r w:rsidRPr="005061DA">
        <w:rPr>
          <w:sz w:val="28"/>
          <w:szCs w:val="28"/>
        </w:rPr>
        <w:softHyphen/>
        <w:t>зывали, что Эр Соготох Эллэя нужно рассматривать как общетурецкого мифологического героя. При подробном анализе якутских легенд об Омогое и Эллэе мы убедимся, что Эллэю вполне соответствует Огуз-Хан древнетурецких сказаний, обычно представляемый первым великим ханом- завоевателем и праотцем всех турецких племен. Поэтому в былине «Эр Соготох» мы можем надеяться отыскать один из древнейших былинных сюжетов, унаследованных якутами от степных турецких народов.</w:t>
      </w:r>
    </w:p>
    <w:p w:rsidR="005061DA" w:rsidRPr="005061DA" w:rsidRDefault="005061DA" w:rsidP="005061DA">
      <w:pPr>
        <w:tabs>
          <w:tab w:val="left" w:pos="567"/>
        </w:tabs>
        <w:spacing w:after="0"/>
        <w:ind w:firstLine="567"/>
        <w:jc w:val="both"/>
        <w:rPr>
          <w:sz w:val="28"/>
          <w:szCs w:val="28"/>
        </w:rPr>
      </w:pPr>
      <w:r w:rsidRPr="005061DA">
        <w:rPr>
          <w:sz w:val="28"/>
          <w:szCs w:val="28"/>
        </w:rPr>
        <w:t>Сюжет названной былины, известной нам по кангаласскому и намскому вариантам, вкратце состоит в следующем:</w:t>
      </w:r>
    </w:p>
    <w:p w:rsidR="00155828" w:rsidRPr="00155828" w:rsidRDefault="005061DA" w:rsidP="00155828">
      <w:pPr>
        <w:tabs>
          <w:tab w:val="left" w:pos="567"/>
        </w:tabs>
        <w:spacing w:after="0"/>
        <w:ind w:firstLine="567"/>
        <w:jc w:val="both"/>
        <w:rPr>
          <w:sz w:val="28"/>
          <w:szCs w:val="28"/>
        </w:rPr>
      </w:pPr>
      <w:r w:rsidRPr="005061DA">
        <w:rPr>
          <w:sz w:val="28"/>
          <w:szCs w:val="28"/>
        </w:rPr>
        <w:t>Богатырь Эр Соготох имеет двух жен и одну пегую корову. В начале повествования Эр Соготох неожидан</w:t>
      </w:r>
      <w:r w:rsidRPr="005061DA">
        <w:rPr>
          <w:sz w:val="28"/>
          <w:szCs w:val="28"/>
        </w:rPr>
        <w:softHyphen/>
        <w:t>но умирает. При громе и молнии с неба спускается золотой гроб. Жены богатыря, уложив труп своего мужа в этот гроб, хоронят его на вершине высокого холма. Из могилы вскипает белая пена. Жены богатыря и корова вку</w:t>
      </w:r>
      <w:r w:rsidRPr="005061DA">
        <w:rPr>
          <w:sz w:val="28"/>
          <w:szCs w:val="28"/>
        </w:rPr>
        <w:softHyphen/>
        <w:t>шают из этой пены; в результате все трое забеременели. От женщин рождаются два мальчика. В первой части былины рассказывается о подвигах этих двух сыновей</w:t>
      </w:r>
      <w:r w:rsidR="00155828">
        <w:rPr>
          <w:sz w:val="28"/>
          <w:szCs w:val="28"/>
          <w:lang w:val="sah-RU"/>
        </w:rPr>
        <w:t xml:space="preserve"> </w:t>
      </w:r>
      <w:r w:rsidR="00155828" w:rsidRPr="00155828">
        <w:rPr>
          <w:sz w:val="28"/>
          <w:szCs w:val="28"/>
        </w:rPr>
        <w:t>Эр Соготоха. Они попадают в плен знаменитому тунгусскому богатырю Табалыыра-Бэргэн. (По намскому варианту, один сын, добыв себе жену, благополучно возвращается домой, а другой убивается упомянутым тунгусским богатырем).</w:t>
      </w:r>
    </w:p>
    <w:p w:rsidR="00155828" w:rsidRPr="00155828" w:rsidRDefault="00155828" w:rsidP="00155828">
      <w:pPr>
        <w:tabs>
          <w:tab w:val="left" w:pos="567"/>
        </w:tabs>
        <w:spacing w:after="0"/>
        <w:ind w:firstLine="567"/>
        <w:jc w:val="both"/>
        <w:rPr>
          <w:sz w:val="28"/>
          <w:szCs w:val="28"/>
        </w:rPr>
      </w:pPr>
      <w:r w:rsidRPr="00155828">
        <w:rPr>
          <w:sz w:val="28"/>
          <w:szCs w:val="28"/>
        </w:rPr>
        <w:t>Вторая часть былины посвящается описанию подвигов третьего сына Эр Соготоха, родившегося от его пегой коро</w:t>
      </w:r>
      <w:r w:rsidRPr="00155828">
        <w:rPr>
          <w:sz w:val="28"/>
          <w:szCs w:val="28"/>
        </w:rPr>
        <w:softHyphen/>
        <w:t>вы, Айдаан-богатыря. Последний в нижней части своего тела имел вид быка-пороза, ноги с копытами, а в верхней части был человеком. Он представляется сильнейшим и непобеди</w:t>
      </w:r>
      <w:r w:rsidRPr="00155828">
        <w:rPr>
          <w:sz w:val="28"/>
          <w:szCs w:val="28"/>
        </w:rPr>
        <w:softHyphen/>
        <w:t>мым богатырем из породы «айыы», не имеющим на земле равных соперников. Он освобождает из темницы тунгусского богатыря своих братьев. Одержав победу над тунгусом и его союзниками, Айдаан-богатырь принуждает тунгуса за</w:t>
      </w:r>
      <w:r w:rsidRPr="00155828">
        <w:rPr>
          <w:sz w:val="28"/>
          <w:szCs w:val="28"/>
        </w:rPr>
        <w:softHyphen/>
        <w:t>ключить с ним вечный дружеский союз:</w:t>
      </w:r>
    </w:p>
    <w:p w:rsidR="00155828" w:rsidRPr="00155828" w:rsidRDefault="00155828" w:rsidP="00155828">
      <w:pPr>
        <w:tabs>
          <w:tab w:val="left" w:pos="567"/>
        </w:tabs>
        <w:spacing w:after="0"/>
        <w:ind w:firstLine="567"/>
        <w:jc w:val="both"/>
        <w:rPr>
          <w:sz w:val="28"/>
          <w:szCs w:val="28"/>
        </w:rPr>
      </w:pPr>
      <w:r w:rsidRPr="00155828">
        <w:rPr>
          <w:sz w:val="28"/>
          <w:szCs w:val="28"/>
        </w:rPr>
        <w:t>«Обещай ты мне никогда не отступать назад, до самой смерти мы должны быть вместе... Общими силами будем бо</w:t>
      </w:r>
      <w:r w:rsidRPr="00155828">
        <w:rPr>
          <w:sz w:val="28"/>
          <w:szCs w:val="28"/>
        </w:rPr>
        <w:softHyphen/>
        <w:t>роться, как с бесовскими богатырями, так... и из айыы...».</w:t>
      </w:r>
    </w:p>
    <w:p w:rsidR="00155828" w:rsidRPr="00155828" w:rsidRDefault="00155828" w:rsidP="00155828">
      <w:pPr>
        <w:tabs>
          <w:tab w:val="left" w:pos="567"/>
        </w:tabs>
        <w:spacing w:after="0"/>
        <w:ind w:firstLine="567"/>
        <w:jc w:val="both"/>
        <w:rPr>
          <w:sz w:val="28"/>
          <w:szCs w:val="28"/>
        </w:rPr>
      </w:pPr>
      <w:r w:rsidRPr="00155828">
        <w:rPr>
          <w:sz w:val="28"/>
          <w:szCs w:val="28"/>
        </w:rPr>
        <w:t>И оба богатыря в знак нерасторжимого союза обмениваются кусочками бересты, обмазав ее кровью своего мизинца. В дальнейшем Айдаан-богатырь все свои богатырские подвиги совершает при содействии своего неразлучного боевого товарища и союзника, тунгусского богатыря.</w:t>
      </w:r>
    </w:p>
    <w:p w:rsidR="00155828" w:rsidRPr="00155828" w:rsidRDefault="00155828" w:rsidP="00155828">
      <w:pPr>
        <w:tabs>
          <w:tab w:val="left" w:pos="567"/>
        </w:tabs>
        <w:spacing w:after="0"/>
        <w:ind w:firstLine="567"/>
        <w:jc w:val="both"/>
        <w:rPr>
          <w:sz w:val="28"/>
          <w:szCs w:val="28"/>
        </w:rPr>
      </w:pPr>
      <w:r w:rsidRPr="00155828">
        <w:rPr>
          <w:sz w:val="28"/>
          <w:szCs w:val="28"/>
        </w:rPr>
        <w:t>Во время борьбы с сильнейшими богатырями «абаасы», пока Айдаан-богатырь в образе огромной птицы летит из подземного мира наверх в средний мир, тунгус, сидя на хребте птицы, своей меткой стрельбой отражает настигающего противника. Здесь под покровом былинных чудес сквозит вполне реальная служебная роль тунгусских стрелков в древ</w:t>
      </w:r>
      <w:r w:rsidRPr="00155828">
        <w:rPr>
          <w:sz w:val="28"/>
          <w:szCs w:val="28"/>
        </w:rPr>
        <w:softHyphen/>
        <w:t>нетурецком государстве. В иных случаях тунгусский бога</w:t>
      </w:r>
      <w:r w:rsidRPr="00155828">
        <w:rPr>
          <w:sz w:val="28"/>
          <w:szCs w:val="28"/>
        </w:rPr>
        <w:softHyphen/>
        <w:t>тырь, обернувшись лосем, везет на себе уставшего от битвы якутского богатыря.</w:t>
      </w:r>
    </w:p>
    <w:p w:rsidR="00155828" w:rsidRPr="00155828" w:rsidRDefault="00155828" w:rsidP="00155828">
      <w:pPr>
        <w:tabs>
          <w:tab w:val="left" w:pos="567"/>
        </w:tabs>
        <w:spacing w:after="0"/>
        <w:ind w:firstLine="567"/>
        <w:jc w:val="both"/>
        <w:rPr>
          <w:sz w:val="28"/>
          <w:szCs w:val="28"/>
        </w:rPr>
      </w:pPr>
      <w:r w:rsidRPr="00155828">
        <w:rPr>
          <w:sz w:val="28"/>
          <w:szCs w:val="28"/>
        </w:rPr>
        <w:t>Свои боевые заслуги тунгусский богатырь формулирует так: «О, мой друг и приятель, с момента первой встречи я живу с тобой неразлучно. Сражаюсь за тебя. По твоему тре</w:t>
      </w:r>
      <w:r w:rsidRPr="00155828">
        <w:rPr>
          <w:sz w:val="28"/>
          <w:szCs w:val="28"/>
        </w:rPr>
        <w:softHyphen/>
        <w:t>бованию я истребил свой собственный народ и родичей. Вместе с тобой мы прошли тягостный путь, раскрывали трудные пути. Бились с бесовскими богатырями, истребля</w:t>
      </w:r>
      <w:r w:rsidRPr="00155828">
        <w:rPr>
          <w:sz w:val="28"/>
          <w:szCs w:val="28"/>
        </w:rPr>
        <w:softHyphen/>
        <w:t>ли их вместе... Наверное и сам ты думал о том, что мои тру</w:t>
      </w:r>
      <w:r w:rsidRPr="00155828">
        <w:rPr>
          <w:sz w:val="28"/>
          <w:szCs w:val="28"/>
        </w:rPr>
        <w:softHyphen/>
        <w:t>ды и лишения не могут остаться без возмездия».</w:t>
      </w:r>
    </w:p>
    <w:p w:rsidR="00155828" w:rsidRPr="00155828" w:rsidRDefault="00155828" w:rsidP="00155828">
      <w:pPr>
        <w:tabs>
          <w:tab w:val="left" w:pos="567"/>
        </w:tabs>
        <w:spacing w:after="0"/>
        <w:ind w:firstLine="567"/>
        <w:jc w:val="both"/>
        <w:rPr>
          <w:sz w:val="28"/>
          <w:szCs w:val="28"/>
        </w:rPr>
      </w:pPr>
      <w:r w:rsidRPr="00155828">
        <w:rPr>
          <w:sz w:val="28"/>
          <w:szCs w:val="28"/>
        </w:rPr>
        <w:t>Выслушав это заявление, Айдаан-богатырь, одержав побе</w:t>
      </w:r>
      <w:r w:rsidRPr="00155828">
        <w:rPr>
          <w:sz w:val="28"/>
          <w:szCs w:val="28"/>
        </w:rPr>
        <w:softHyphen/>
        <w:t>ду над одним богатырем из «айыы», женит на его сестре своего товарища-тунгуса.</w:t>
      </w:r>
    </w:p>
    <w:p w:rsidR="001D1D59" w:rsidRPr="001D1D59" w:rsidRDefault="001D1D59" w:rsidP="001D1D59">
      <w:pPr>
        <w:tabs>
          <w:tab w:val="left" w:pos="567"/>
        </w:tabs>
        <w:spacing w:after="0"/>
        <w:ind w:firstLine="567"/>
        <w:jc w:val="both"/>
        <w:rPr>
          <w:sz w:val="28"/>
          <w:szCs w:val="28"/>
        </w:rPr>
      </w:pPr>
      <w:r w:rsidRPr="001D1D59">
        <w:rPr>
          <w:sz w:val="28"/>
          <w:szCs w:val="28"/>
        </w:rPr>
        <w:t>В заключение все три сына Эр Соготоха и тунгусский богатырь обзаводятся женами и, закончив свою боевую жизнь, поселяются вместе и живут неразлучно.</w:t>
      </w:r>
    </w:p>
    <w:p w:rsidR="001D1D59" w:rsidRPr="001D1D59" w:rsidRDefault="001D1D59" w:rsidP="001D1D59">
      <w:pPr>
        <w:tabs>
          <w:tab w:val="left" w:pos="567"/>
        </w:tabs>
        <w:spacing w:after="0"/>
        <w:ind w:firstLine="567"/>
        <w:jc w:val="both"/>
        <w:rPr>
          <w:sz w:val="28"/>
          <w:szCs w:val="28"/>
        </w:rPr>
      </w:pPr>
      <w:r w:rsidRPr="001D1D59">
        <w:rPr>
          <w:sz w:val="28"/>
          <w:szCs w:val="28"/>
        </w:rPr>
        <w:t>Трудно допустить, чтобы изложенный сюжет якутской богатырской былины был продуктом случайной фантазии сказителей и возник, не имея под собой соответствующей житейской подоплеки в исторических взаимоотношениях турецких и тунгусских племен. Былинный образ Айдаан- богатыря, сына пегой коровы, полубыка, получеловека, по всей вероятности, нужно рассматривать, как художественный символ древнейших властителей степной Монголии, хунну или сюнну китайских летописей. Могущество хуннов достиг</w:t>
      </w:r>
      <w:r w:rsidRPr="001D1D59">
        <w:rPr>
          <w:sz w:val="28"/>
          <w:szCs w:val="28"/>
        </w:rPr>
        <w:softHyphen/>
        <w:t>ло своего апогея при царствовании хана, известного в китай</w:t>
      </w:r>
      <w:r w:rsidRPr="001D1D59">
        <w:rPr>
          <w:sz w:val="28"/>
          <w:szCs w:val="28"/>
        </w:rPr>
        <w:softHyphen/>
        <w:t>ской истории под именем Модэ или Маодуня.</w:t>
      </w:r>
      <w:r>
        <w:rPr>
          <w:rStyle w:val="ac"/>
          <w:sz w:val="28"/>
          <w:szCs w:val="28"/>
        </w:rPr>
        <w:footnoteReference w:id="210"/>
      </w:r>
      <w:r w:rsidRPr="001D1D59">
        <w:rPr>
          <w:sz w:val="28"/>
          <w:szCs w:val="28"/>
        </w:rPr>
        <w:t xml:space="preserve"> (От 209 до 174 г. до Р. X.). Китайский историк пишет: «При Модэ дом хуннов чрезвычайно усилился и возвысился; покорив все кочевые племена на севере, на юге, он сделался рав</w:t>
      </w:r>
      <w:r w:rsidRPr="001D1D59">
        <w:rPr>
          <w:sz w:val="28"/>
          <w:szCs w:val="28"/>
        </w:rPr>
        <w:softHyphen/>
        <w:t>ным срединному двору» (т. е. Китайскому царству)</w:t>
      </w:r>
      <w:r>
        <w:rPr>
          <w:rStyle w:val="ac"/>
          <w:sz w:val="28"/>
          <w:szCs w:val="28"/>
        </w:rPr>
        <w:footnoteReference w:id="211"/>
      </w:r>
      <w:r w:rsidRPr="001D1D59">
        <w:rPr>
          <w:sz w:val="28"/>
          <w:szCs w:val="28"/>
        </w:rPr>
        <w:t>. Иакинф в своих примечаниях к текстам китайских летописей вполне справедливо заявляет:</w:t>
      </w:r>
    </w:p>
    <w:p w:rsidR="001D1D59" w:rsidRPr="001D1D59" w:rsidRDefault="001D1D59" w:rsidP="001D1D59">
      <w:pPr>
        <w:tabs>
          <w:tab w:val="left" w:pos="567"/>
        </w:tabs>
        <w:spacing w:after="0"/>
        <w:ind w:firstLine="567"/>
        <w:jc w:val="both"/>
        <w:rPr>
          <w:sz w:val="28"/>
          <w:szCs w:val="28"/>
        </w:rPr>
      </w:pPr>
      <w:r w:rsidRPr="001D1D59">
        <w:rPr>
          <w:sz w:val="28"/>
          <w:szCs w:val="28"/>
        </w:rPr>
        <w:t>«Модэ в азиатской истории известен под громким именем Огуз-Хана (Быка-царя. Г. К.), сына Кара-Ханова». Позже мы убедимся, что хунны вообще называли себя огузами-быками.</w:t>
      </w:r>
    </w:p>
    <w:p w:rsidR="001D1D59" w:rsidRPr="001D1D59" w:rsidRDefault="001D1D59" w:rsidP="001D1D59">
      <w:pPr>
        <w:tabs>
          <w:tab w:val="left" w:pos="567"/>
        </w:tabs>
        <w:spacing w:after="0"/>
        <w:ind w:firstLine="567"/>
        <w:jc w:val="both"/>
        <w:rPr>
          <w:sz w:val="28"/>
          <w:szCs w:val="28"/>
        </w:rPr>
      </w:pPr>
      <w:r w:rsidRPr="001D1D59">
        <w:rPr>
          <w:sz w:val="28"/>
          <w:szCs w:val="28"/>
        </w:rPr>
        <w:t>Хуннское единодержавие продолжалось до 25 г. н. э. В дальнейшем царство хуннов разделилось на два ханства: северное и южное, соответствующие нынешним Внутренней и Внешней Монголии. Взаимное соперничество и неприми</w:t>
      </w:r>
      <w:r w:rsidRPr="001D1D59">
        <w:rPr>
          <w:sz w:val="28"/>
          <w:szCs w:val="28"/>
        </w:rPr>
        <w:softHyphen/>
        <w:t>римая вражда южных и северных хуннов окончились гибелью тех и других. Северное хуннское ханство уничтожилось в 93 г. н. э., и степи современной Внешней Монголии были заняты другим кочевым народом «сянь-би». Южное ханство под протекторатом Китая еще просуществовало до 215 г. н. э., а затем имя хуннов исчезает со страниц китайской истории.</w:t>
      </w:r>
    </w:p>
    <w:p w:rsidR="00F96822" w:rsidRPr="00F96822" w:rsidRDefault="00F96822" w:rsidP="00F96822">
      <w:pPr>
        <w:tabs>
          <w:tab w:val="left" w:pos="567"/>
        </w:tabs>
        <w:spacing w:after="0"/>
        <w:ind w:firstLine="567"/>
        <w:jc w:val="both"/>
        <w:rPr>
          <w:sz w:val="28"/>
          <w:szCs w:val="28"/>
        </w:rPr>
      </w:pPr>
      <w:r w:rsidRPr="00F96822">
        <w:rPr>
          <w:sz w:val="28"/>
          <w:szCs w:val="28"/>
        </w:rPr>
        <w:t>Уничтожение северной хуннской державы, как известно вызвало исход турецких кочевников из Монголии по степям в западном направлении. Северные хунны, появившись в Европе, вызвали, так называемое, «великое переселение наро</w:t>
      </w:r>
      <w:r w:rsidRPr="00F96822">
        <w:rPr>
          <w:sz w:val="28"/>
          <w:szCs w:val="28"/>
        </w:rPr>
        <w:softHyphen/>
        <w:t>дов» и целые политические бури. Если падение хуннского ханства имело столь важные последствия в отдаленной Европе, то нетрудно догадаться о громадных сдвигах пле</w:t>
      </w:r>
      <w:r w:rsidRPr="00F96822">
        <w:rPr>
          <w:sz w:val="28"/>
          <w:szCs w:val="28"/>
        </w:rPr>
        <w:softHyphen/>
        <w:t>мен и народов в ближайших областях Южной Сибири, куда должны были отступить части северных хуннов из монгольских степей. Мы думаем, что именно в эту истори</w:t>
      </w:r>
      <w:r w:rsidRPr="00F96822">
        <w:rPr>
          <w:sz w:val="28"/>
          <w:szCs w:val="28"/>
        </w:rPr>
        <w:softHyphen/>
        <w:t>ческую эпоху (первый век н. э.) отуреченные тунгусские стрелки «урангхаи» с частью хуннских окраинных родов эвакуировались из Халхи в Приангарье, в Баргуджин-Тукум монгольских преданий, т. е. в обычное место убежища раз</w:t>
      </w:r>
      <w:r w:rsidRPr="00F96822">
        <w:rPr>
          <w:sz w:val="28"/>
          <w:szCs w:val="28"/>
        </w:rPr>
        <w:softHyphen/>
        <w:t>битых родов, где они и образовали народ, позже известный под названием юч-курыкан. Предположительно к этой же эпохе нужно приурочить и переселение на Вилюй местных отуреченных тунгусов с частью монгольских родов, которые в своей главной массе отходили в Урянхайский край и в сторону Енисея. Тунгусские стрелки хуннских ханов, само собой разумеется, должны были говорить на языке своих господ. Поэтому в якутском наречии нужно видеть наслед</w:t>
      </w:r>
      <w:r w:rsidRPr="00F96822">
        <w:rPr>
          <w:sz w:val="28"/>
          <w:szCs w:val="28"/>
        </w:rPr>
        <w:softHyphen/>
        <w:t>ника древнетурецкого хуннского языка.</w:t>
      </w:r>
    </w:p>
    <w:p w:rsidR="00F96822" w:rsidRPr="00F96822" w:rsidRDefault="00F96822" w:rsidP="00F96822">
      <w:pPr>
        <w:tabs>
          <w:tab w:val="left" w:pos="567"/>
        </w:tabs>
        <w:spacing w:after="0"/>
        <w:ind w:firstLine="567"/>
        <w:jc w:val="both"/>
        <w:rPr>
          <w:sz w:val="28"/>
          <w:szCs w:val="28"/>
        </w:rPr>
      </w:pPr>
      <w:r w:rsidRPr="00F96822">
        <w:rPr>
          <w:sz w:val="28"/>
          <w:szCs w:val="28"/>
        </w:rPr>
        <w:t>Происхождение вилюйских якутов от древних хуннов можно понять лишь при более подробном ознакомлении с историей древнетурецких кочевников Монголии, а также в связи с уяснением всех важнейших особенностей якутского языка и своеобразия религиозных и мифологических пред</w:t>
      </w:r>
      <w:r w:rsidRPr="00F96822">
        <w:rPr>
          <w:sz w:val="28"/>
          <w:szCs w:val="28"/>
        </w:rPr>
        <w:softHyphen/>
        <w:t>ставлений этого народа (их архаичности).</w:t>
      </w:r>
    </w:p>
    <w:p w:rsidR="008C4EBE" w:rsidRPr="008C4EBE" w:rsidRDefault="00F96822" w:rsidP="008C4EBE">
      <w:pPr>
        <w:tabs>
          <w:tab w:val="left" w:pos="567"/>
        </w:tabs>
        <w:spacing w:after="0"/>
        <w:ind w:firstLine="567"/>
        <w:jc w:val="both"/>
        <w:rPr>
          <w:sz w:val="28"/>
          <w:szCs w:val="28"/>
        </w:rPr>
      </w:pPr>
      <w:r w:rsidRPr="00F96822">
        <w:rPr>
          <w:sz w:val="28"/>
          <w:szCs w:val="28"/>
        </w:rPr>
        <w:t>Здесь мы позволим себе остановиться лишь на вопросе о значении имени «юч-курыкан». При изложении основных элементов героического эпоса бордонгских родов на Вилюе мы имели случай отметить, что легендарный праотец этих родов Тюлюён-Шаман представляется зятем Тыгына. Он бе</w:t>
      </w:r>
      <w:r w:rsidRPr="00F96822">
        <w:rPr>
          <w:sz w:val="28"/>
          <w:szCs w:val="28"/>
        </w:rPr>
        <w:softHyphen/>
        <w:t>жит на Вилюй, будучи побит другим зятем Тыгына Кургумар-Боотуром. Мы знаем, что бордонгцы ушли на север стес</w:t>
      </w:r>
      <w:r w:rsidRPr="00F96822">
        <w:rPr>
          <w:sz w:val="28"/>
          <w:szCs w:val="28"/>
        </w:rPr>
        <w:softHyphen/>
        <w:t>ненные жарханскими родами. Отсюда можно сделать тот общий вывод, что главы трех подразделений вилюйского народа обычно состояли зятьями Тыгынов, властителей якутского народа. Из истории Чингис-Хана мы знаем, что мелкие вассальные князь</w:t>
      </w:r>
      <w:r w:rsidR="008C4EBE">
        <w:rPr>
          <w:sz w:val="28"/>
          <w:szCs w:val="28"/>
        </w:rPr>
        <w:t>я окраинных народов обычно полу</w:t>
      </w:r>
      <w:r w:rsidR="008C4EBE" w:rsidRPr="008C4EBE">
        <w:rPr>
          <w:sz w:val="28"/>
          <w:szCs w:val="28"/>
        </w:rPr>
        <w:t>чали в жены девушку из рода Чингис-Хана и им при</w:t>
      </w:r>
      <w:r w:rsidR="008C4EBE" w:rsidRPr="008C4EBE">
        <w:rPr>
          <w:sz w:val="28"/>
          <w:szCs w:val="28"/>
        </w:rPr>
        <w:softHyphen/>
        <w:t>сваивается общий титул «ханских зятей».</w:t>
      </w:r>
    </w:p>
    <w:p w:rsidR="008C4EBE" w:rsidRPr="008C4EBE" w:rsidRDefault="008C4EBE" w:rsidP="008C4EBE">
      <w:pPr>
        <w:tabs>
          <w:tab w:val="left" w:pos="567"/>
        </w:tabs>
        <w:spacing w:after="0"/>
        <w:ind w:firstLine="567"/>
        <w:jc w:val="both"/>
        <w:rPr>
          <w:sz w:val="28"/>
          <w:szCs w:val="28"/>
        </w:rPr>
      </w:pPr>
      <w:r w:rsidRPr="008C4EBE">
        <w:rPr>
          <w:sz w:val="28"/>
          <w:szCs w:val="28"/>
        </w:rPr>
        <w:t>Палладий, переводчик «Юань чао ми ши», в одном из своих примечаний (242) пишет:</w:t>
      </w:r>
    </w:p>
    <w:p w:rsidR="008C4EBE" w:rsidRPr="008C4EBE" w:rsidRDefault="008C4EBE" w:rsidP="008C4EBE">
      <w:pPr>
        <w:tabs>
          <w:tab w:val="left" w:pos="567"/>
        </w:tabs>
        <w:spacing w:after="0"/>
        <w:ind w:firstLine="567"/>
        <w:jc w:val="both"/>
        <w:rPr>
          <w:sz w:val="28"/>
          <w:szCs w:val="28"/>
        </w:rPr>
      </w:pPr>
      <w:r w:rsidRPr="008C4EBE">
        <w:rPr>
          <w:sz w:val="28"/>
          <w:szCs w:val="28"/>
        </w:rPr>
        <w:t>«Затья чингисханова дома называются общим именем Хулегян (Гулегянь), что довольно близко к слову гурхан».</w:t>
      </w:r>
    </w:p>
    <w:p w:rsidR="008C4EBE" w:rsidRPr="008C4EBE" w:rsidRDefault="008C4EBE" w:rsidP="008C4EBE">
      <w:pPr>
        <w:tabs>
          <w:tab w:val="left" w:pos="567"/>
        </w:tabs>
        <w:spacing w:after="0"/>
        <w:ind w:firstLine="567"/>
        <w:jc w:val="both"/>
        <w:rPr>
          <w:sz w:val="28"/>
          <w:szCs w:val="28"/>
        </w:rPr>
      </w:pPr>
      <w:r w:rsidRPr="008C4EBE">
        <w:rPr>
          <w:sz w:val="28"/>
          <w:szCs w:val="28"/>
        </w:rPr>
        <w:t>По Рашид-Эддину, все зятья Чингис-Хана в придачу к своему имени получают титул «куркан». Мы имеем свидетель</w:t>
      </w:r>
      <w:r w:rsidRPr="008C4EBE">
        <w:rPr>
          <w:sz w:val="28"/>
          <w:szCs w:val="28"/>
        </w:rPr>
        <w:softHyphen/>
        <w:t>ство этого историка, что и целому народу, возглавляемому ханским зятем, дается наименование «куркан». Так напр., о племени баяут, жившему по реке Джиде (левый приток Селенги в районе русских владений), Рашид-Эддин пишет:</w:t>
      </w:r>
    </w:p>
    <w:p w:rsidR="008C4EBE" w:rsidRPr="008C4EBE" w:rsidRDefault="008C4EBE" w:rsidP="008C4EBE">
      <w:pPr>
        <w:tabs>
          <w:tab w:val="left" w:pos="567"/>
        </w:tabs>
        <w:spacing w:after="0"/>
        <w:ind w:firstLine="567"/>
        <w:jc w:val="both"/>
        <w:rPr>
          <w:sz w:val="28"/>
          <w:szCs w:val="28"/>
        </w:rPr>
      </w:pPr>
      <w:r w:rsidRPr="008C4EBE">
        <w:rPr>
          <w:sz w:val="28"/>
          <w:szCs w:val="28"/>
        </w:rPr>
        <w:t>«Этому племени он (Чингис-Хан) повелел имя урга-куркан. Баяут имел ту дорогу, что из рода Чингис-Хана да</w:t>
      </w:r>
      <w:r w:rsidRPr="008C4EBE">
        <w:rPr>
          <w:sz w:val="28"/>
          <w:szCs w:val="28"/>
        </w:rPr>
        <w:softHyphen/>
        <w:t>вались им девушки... Во время Чингис-Хана был бек... лево</w:t>
      </w:r>
      <w:r w:rsidRPr="008C4EBE">
        <w:rPr>
          <w:sz w:val="28"/>
          <w:szCs w:val="28"/>
        </w:rPr>
        <w:softHyphen/>
        <w:t>го крыла по имени Урга-Куркан: дали ему девушку, он был из Баяут-Джида... Онгон-Куркан есть из рода его».</w:t>
      </w:r>
      <w:r>
        <w:rPr>
          <w:rStyle w:val="ac"/>
          <w:sz w:val="28"/>
          <w:szCs w:val="28"/>
        </w:rPr>
        <w:footnoteReference w:id="212"/>
      </w:r>
      <w:r w:rsidRPr="008C4EBE">
        <w:rPr>
          <w:sz w:val="28"/>
          <w:szCs w:val="28"/>
        </w:rPr>
        <w:t xml:space="preserve"> «Кур</w:t>
      </w:r>
      <w:r w:rsidRPr="008C4EBE">
        <w:rPr>
          <w:sz w:val="28"/>
          <w:szCs w:val="28"/>
        </w:rPr>
        <w:softHyphen/>
        <w:t>кан», собственно говоря, есть тунгусское слово. Е. И. Титов в своем «Тунгусско-русском словаре» зарегистрировал у се</w:t>
      </w:r>
      <w:r w:rsidRPr="008C4EBE">
        <w:rPr>
          <w:sz w:val="28"/>
          <w:szCs w:val="28"/>
        </w:rPr>
        <w:softHyphen/>
        <w:t>веробайкальских тунгусов рода киндигир «курокан, куракан, курэкэн» — зять.</w:t>
      </w:r>
      <w:r>
        <w:rPr>
          <w:rStyle w:val="ac"/>
          <w:sz w:val="28"/>
          <w:szCs w:val="28"/>
        </w:rPr>
        <w:footnoteReference w:id="213"/>
      </w:r>
      <w:r w:rsidRPr="008C4EBE">
        <w:rPr>
          <w:sz w:val="28"/>
          <w:szCs w:val="28"/>
        </w:rPr>
        <w:t xml:space="preserve"> У баргузинских тунгусов зять — хурэхэн.</w:t>
      </w:r>
      <w:r>
        <w:rPr>
          <w:rStyle w:val="ac"/>
          <w:sz w:val="28"/>
          <w:szCs w:val="28"/>
        </w:rPr>
        <w:footnoteReference w:id="214"/>
      </w:r>
      <w:r w:rsidRPr="008C4EBE">
        <w:rPr>
          <w:sz w:val="28"/>
          <w:szCs w:val="28"/>
        </w:rPr>
        <w:t xml:space="preserve"> Монголы это слово пр</w:t>
      </w:r>
      <w:r>
        <w:rPr>
          <w:sz w:val="28"/>
          <w:szCs w:val="28"/>
        </w:rPr>
        <w:t>оизносят мягко «хюргэн» — «кюр</w:t>
      </w:r>
      <w:r w:rsidRPr="008C4EBE">
        <w:rPr>
          <w:sz w:val="28"/>
          <w:szCs w:val="28"/>
        </w:rPr>
        <w:t>гэн», у бурят — хюргэн, хюригэн.</w:t>
      </w:r>
    </w:p>
    <w:p w:rsidR="008C4EBE" w:rsidRPr="008C4EBE" w:rsidRDefault="008C4EBE" w:rsidP="008C4EBE">
      <w:pPr>
        <w:tabs>
          <w:tab w:val="left" w:pos="567"/>
        </w:tabs>
        <w:spacing w:after="0"/>
        <w:ind w:firstLine="567"/>
        <w:jc w:val="both"/>
        <w:rPr>
          <w:sz w:val="28"/>
          <w:szCs w:val="28"/>
        </w:rPr>
      </w:pPr>
      <w:r w:rsidRPr="008C4EBE">
        <w:rPr>
          <w:sz w:val="28"/>
          <w:szCs w:val="28"/>
        </w:rPr>
        <w:t>Древнетурецкое «юч-курыкан» отчетливо звучит по- тунгусски. (Радлов. Опыт слов., т. 2, стр. 925). Ясно, конечно, что политические обычаи Чингис-Хана являются продолжением древнетурецких порядков, существовавших задолго до него. Выдача дочерей из ханской семьи замуж за вождей тунгусских племен, очевидно, была общей поли</w:t>
      </w:r>
      <w:r w:rsidRPr="008C4EBE">
        <w:rPr>
          <w:sz w:val="28"/>
          <w:szCs w:val="28"/>
        </w:rPr>
        <w:softHyphen/>
        <w:t>тической системой по приручению тунгусов и превраще</w:t>
      </w:r>
      <w:r w:rsidRPr="008C4EBE">
        <w:rPr>
          <w:sz w:val="28"/>
          <w:szCs w:val="28"/>
        </w:rPr>
        <w:softHyphen/>
        <w:t>нию их в покорных вассалов. В цикле сказаний об якутском царе Тыгыне и метком стрелке Бэрт-Хара, бедном охотни</w:t>
      </w:r>
      <w:r w:rsidRPr="008C4EBE">
        <w:rPr>
          <w:sz w:val="28"/>
          <w:szCs w:val="28"/>
        </w:rPr>
        <w:softHyphen/>
        <w:t>ке, сюжет женитьбы последнего на дочери Тыгына является чрезвычайно популярным и устойчивым элемен</w:t>
      </w:r>
      <w:r w:rsidRPr="008C4EBE">
        <w:rPr>
          <w:sz w:val="28"/>
          <w:szCs w:val="28"/>
        </w:rPr>
        <w:softHyphen/>
        <w:t>том. Ввиду важности вопроса о тунгусских примесях в якутском народе мы позволим себе ознакомить наших читателей с образом легендарного Бэрт-Хара, который, по сознанию самих якутов, давным давно утратил свою тун</w:t>
      </w:r>
      <w:r w:rsidRPr="008C4EBE">
        <w:rPr>
          <w:sz w:val="28"/>
          <w:szCs w:val="28"/>
        </w:rPr>
        <w:softHyphen/>
        <w:t>гусскую марку.</w:t>
      </w:r>
    </w:p>
    <w:p w:rsidR="002B5970" w:rsidRPr="002B5970" w:rsidRDefault="002B5970" w:rsidP="002B5970">
      <w:pPr>
        <w:tabs>
          <w:tab w:val="left" w:pos="567"/>
        </w:tabs>
        <w:spacing w:after="0"/>
        <w:ind w:firstLine="567"/>
        <w:jc w:val="both"/>
        <w:rPr>
          <w:sz w:val="28"/>
          <w:szCs w:val="28"/>
        </w:rPr>
      </w:pPr>
      <w:r w:rsidRPr="002B5970">
        <w:rPr>
          <w:sz w:val="28"/>
          <w:szCs w:val="28"/>
        </w:rPr>
        <w:t>В борогонском варианте легенды о Бэрт-Хара ему дает</w:t>
      </w:r>
      <w:r w:rsidRPr="002B5970">
        <w:rPr>
          <w:sz w:val="28"/>
          <w:szCs w:val="28"/>
        </w:rPr>
        <w:softHyphen/>
        <w:t>ся имя Майыттыгас. (В некоторых вар.— «Хайыктыган»). Первое знакомство тыгыновой семьи с Бэрт-Хара рисуется так:</w:t>
      </w:r>
    </w:p>
    <w:p w:rsidR="002B5970" w:rsidRPr="002B5970" w:rsidRDefault="002B5970" w:rsidP="002B5970">
      <w:pPr>
        <w:tabs>
          <w:tab w:val="left" w:pos="567"/>
        </w:tabs>
        <w:spacing w:after="0"/>
        <w:ind w:firstLine="567"/>
        <w:jc w:val="both"/>
        <w:rPr>
          <w:sz w:val="28"/>
          <w:szCs w:val="28"/>
        </w:rPr>
      </w:pPr>
      <w:r w:rsidRPr="002B5970">
        <w:rPr>
          <w:sz w:val="28"/>
          <w:szCs w:val="28"/>
        </w:rPr>
        <w:t>«Однажды сын Дыгына Мечеке-Беге увидел на снегу свежие следы Майыттыгаса. Пораженный их большим раз</w:t>
      </w:r>
      <w:r w:rsidRPr="002B5970">
        <w:rPr>
          <w:sz w:val="28"/>
          <w:szCs w:val="28"/>
        </w:rPr>
        <w:softHyphen/>
        <w:t xml:space="preserve">мером, он пошел по следам. Вскорости конь </w:t>
      </w:r>
      <w:r w:rsidRPr="002B5970">
        <w:rPr>
          <w:sz w:val="28"/>
          <w:szCs w:val="28"/>
          <w:lang w:val="de-DE"/>
        </w:rPr>
        <w:t>M.</w:t>
      </w:r>
      <w:r w:rsidRPr="002B5970">
        <w:rPr>
          <w:sz w:val="28"/>
          <w:szCs w:val="28"/>
        </w:rPr>
        <w:t>-Беге грудью ударился о человека, который шел, взвалив на себя в огром</w:t>
      </w:r>
      <w:r w:rsidRPr="002B5970">
        <w:rPr>
          <w:sz w:val="28"/>
          <w:szCs w:val="28"/>
        </w:rPr>
        <w:softHyphen/>
        <w:t>ном количестве убитых зайцев. Это был Майыттыгас. Вздрогнув от неожиданности, последний ударом наотмашь опрокинул коня и всадника». (доп. к Элл. § 5). По другому варианту, при встрече с сыном Тыгына он несет на пле</w:t>
      </w:r>
      <w:r w:rsidRPr="002B5970">
        <w:rPr>
          <w:sz w:val="28"/>
          <w:szCs w:val="28"/>
        </w:rPr>
        <w:softHyphen/>
        <w:t>чах огромного лося (Элл. § 120). Вообще во всех рассказах Бэрт-Хара — бедняк и прокармливается охотой, пред</w:t>
      </w:r>
      <w:r w:rsidRPr="002B5970">
        <w:rPr>
          <w:sz w:val="28"/>
          <w:szCs w:val="28"/>
        </w:rPr>
        <w:softHyphen/>
        <w:t>ставляется обычно сыном бедной старушки. У некоторых легендистов его родители бедные и безвестные рыбаки (Элл. § 167). «Во всяком промысле не имел себе равных, рыбачил с сачком.., его разовый улов сачком был не мень</w:t>
      </w:r>
      <w:r w:rsidRPr="002B5970">
        <w:rPr>
          <w:sz w:val="28"/>
          <w:szCs w:val="28"/>
        </w:rPr>
        <w:softHyphen/>
        <w:t>ше, чем улов невода» (доп. к Элл. § 4). По Кулаковскому, он — лесной богатырь, охотник, сын одной старухи-вели</w:t>
      </w:r>
      <w:r w:rsidRPr="002B5970">
        <w:rPr>
          <w:sz w:val="28"/>
          <w:szCs w:val="28"/>
        </w:rPr>
        <w:softHyphen/>
        <w:t>канши.</w:t>
      </w:r>
    </w:p>
    <w:p w:rsidR="002B5970" w:rsidRPr="002B5970" w:rsidRDefault="002B5970" w:rsidP="002B5970">
      <w:pPr>
        <w:tabs>
          <w:tab w:val="left" w:pos="567"/>
        </w:tabs>
        <w:spacing w:after="0"/>
        <w:ind w:firstLine="567"/>
        <w:jc w:val="both"/>
        <w:rPr>
          <w:sz w:val="28"/>
          <w:szCs w:val="28"/>
        </w:rPr>
      </w:pPr>
      <w:r w:rsidRPr="002B5970">
        <w:rPr>
          <w:sz w:val="28"/>
          <w:szCs w:val="28"/>
        </w:rPr>
        <w:t>Бэрт-Хара стрелял из такого большого лука, что самые сильные витязи и сыновья Тыгына были не в силах даже натянуть его. Его меткость в стрельбе и ловкость ил</w:t>
      </w:r>
      <w:r w:rsidRPr="002B5970">
        <w:rPr>
          <w:sz w:val="28"/>
          <w:szCs w:val="28"/>
        </w:rPr>
        <w:softHyphen/>
        <w:t>люстрируются в легендах самыми невероятными казусами. Фантазия якутских легендистов в этом отношении не</w:t>
      </w:r>
      <w:r w:rsidRPr="002B5970">
        <w:rPr>
          <w:sz w:val="28"/>
          <w:szCs w:val="28"/>
        </w:rPr>
        <w:softHyphen/>
        <w:t>истощима.</w:t>
      </w:r>
    </w:p>
    <w:p w:rsidR="002B5970" w:rsidRPr="002B5970" w:rsidRDefault="002B5970" w:rsidP="002B5970">
      <w:pPr>
        <w:tabs>
          <w:tab w:val="left" w:pos="567"/>
        </w:tabs>
        <w:spacing w:after="0"/>
        <w:ind w:firstLine="567"/>
        <w:jc w:val="both"/>
        <w:rPr>
          <w:sz w:val="28"/>
          <w:szCs w:val="28"/>
        </w:rPr>
      </w:pPr>
      <w:r w:rsidRPr="002B5970">
        <w:rPr>
          <w:sz w:val="28"/>
          <w:szCs w:val="28"/>
        </w:rPr>
        <w:t>И этот меткий стрелок служит у царя Тыгына богатырем и витязем. По поручению Тыгына он истребляет его против</w:t>
      </w:r>
      <w:r w:rsidRPr="002B5970">
        <w:rPr>
          <w:sz w:val="28"/>
          <w:szCs w:val="28"/>
        </w:rPr>
        <w:softHyphen/>
        <w:t>ников, богатого хоринского старца (Элл. §§ 81, 101), убивает враждебных богатырей (Элл. §§ 121, 134, 262, 263) и в на</w:t>
      </w:r>
      <w:r w:rsidRPr="002B5970">
        <w:rPr>
          <w:sz w:val="28"/>
          <w:szCs w:val="28"/>
        </w:rPr>
        <w:softHyphen/>
        <w:t>граду получает в жены дочь Тыгына. По словам одного ви- люйского легендиста:</w:t>
      </w:r>
    </w:p>
    <w:p w:rsidR="002B5970" w:rsidRPr="002B5970" w:rsidRDefault="002B5970" w:rsidP="002B5970">
      <w:pPr>
        <w:tabs>
          <w:tab w:val="left" w:pos="567"/>
        </w:tabs>
        <w:spacing w:after="0"/>
        <w:ind w:firstLine="567"/>
        <w:jc w:val="both"/>
        <w:rPr>
          <w:sz w:val="28"/>
          <w:szCs w:val="28"/>
        </w:rPr>
      </w:pPr>
      <w:r w:rsidRPr="002B5970">
        <w:rPr>
          <w:sz w:val="28"/>
          <w:szCs w:val="28"/>
        </w:rPr>
        <w:t>«У Тыгына был сын Чаллаайы-Беге и зять Бэрт-Хара. Эти двое постоянно воевали и истребляли людей. Их под</w:t>
      </w:r>
      <w:r w:rsidRPr="002B5970">
        <w:rPr>
          <w:sz w:val="28"/>
          <w:szCs w:val="28"/>
        </w:rPr>
        <w:softHyphen/>
        <w:t>вигами Тыгын и заслужил большую славу» (Элл. § 260). Победу русских над Тыгыном сказители обычно объясняют тем, что его зять Бэрт-Хара не успел придти на помощь или вернулся, не рассчитывая одолеть русских.</w:t>
      </w:r>
    </w:p>
    <w:p w:rsidR="00526B65" w:rsidRPr="00526B65" w:rsidRDefault="002B5970" w:rsidP="00526B65">
      <w:pPr>
        <w:tabs>
          <w:tab w:val="left" w:pos="567"/>
        </w:tabs>
        <w:spacing w:after="0"/>
        <w:ind w:firstLine="567"/>
        <w:jc w:val="both"/>
        <w:rPr>
          <w:sz w:val="28"/>
          <w:szCs w:val="28"/>
        </w:rPr>
      </w:pPr>
      <w:r w:rsidRPr="002B5970">
        <w:rPr>
          <w:sz w:val="28"/>
          <w:szCs w:val="28"/>
        </w:rPr>
        <w:t>По Кулаковскому, Тыгын приглашает к себе Бэрт-Хара, снарядив к нему специальных послов, которые говорят: «До острого слуха нашего великого отца и повелителя</w:t>
      </w:r>
      <w:r w:rsidR="00526B65" w:rsidRPr="00526B65">
        <w:rPr>
          <w:sz w:val="28"/>
          <w:szCs w:val="28"/>
        </w:rPr>
        <w:t xml:space="preserve"> Дыгын-Тоена давно дошли вести о твоих молодых играх, о зоркости твоего глаза, силе груди, крепости ног, меткости руки и о богатырских доблестях твоих. О, лесной богатырь! Н</w:t>
      </w:r>
      <w:r w:rsidR="00526B65" w:rsidRPr="00526B65">
        <w:rPr>
          <w:sz w:val="28"/>
          <w:szCs w:val="28"/>
          <w:lang w:val="de-DE"/>
        </w:rPr>
        <w:t xml:space="preserve">e </w:t>
      </w:r>
      <w:r w:rsidR="00526B65" w:rsidRPr="00526B65">
        <w:rPr>
          <w:sz w:val="28"/>
          <w:szCs w:val="28"/>
        </w:rPr>
        <w:t>откажи ехать с нами. Не губи напрасно свою молодость в лесу. Испытай судьбу. Счастье там, где живет общество тебе подобных... Может быть предопределено и велено стать тебе преемником славного Дыгын-Тоена и продолжить его</w:t>
      </w:r>
      <w:r w:rsidR="00526B65" w:rsidRPr="00526B65">
        <w:rPr>
          <w:sz w:val="28"/>
          <w:szCs w:val="28"/>
          <w:lang w:val="de-DE"/>
        </w:rPr>
        <w:t xml:space="preserve"> </w:t>
      </w:r>
      <w:r w:rsidR="00526B65" w:rsidRPr="00526B65">
        <w:rPr>
          <w:sz w:val="28"/>
          <w:szCs w:val="28"/>
        </w:rPr>
        <w:t>славное владычество...».</w:t>
      </w:r>
    </w:p>
    <w:p w:rsidR="00526B65" w:rsidRPr="00526B65" w:rsidRDefault="00526B65" w:rsidP="00526B65">
      <w:pPr>
        <w:tabs>
          <w:tab w:val="left" w:pos="567"/>
        </w:tabs>
        <w:spacing w:after="0"/>
        <w:ind w:firstLine="567"/>
        <w:jc w:val="both"/>
        <w:rPr>
          <w:sz w:val="28"/>
          <w:szCs w:val="28"/>
        </w:rPr>
      </w:pPr>
      <w:r w:rsidRPr="00526B65">
        <w:rPr>
          <w:sz w:val="28"/>
          <w:szCs w:val="28"/>
        </w:rPr>
        <w:t>«Идем, могучий, славный юноша, навстречу к твоему счастью. Ты рожден не для того, чтобы безвестно увядать в лесах...».</w:t>
      </w:r>
    </w:p>
    <w:p w:rsidR="00526B65" w:rsidRPr="00526B65" w:rsidRDefault="00526B65" w:rsidP="00526B65">
      <w:pPr>
        <w:tabs>
          <w:tab w:val="left" w:pos="567"/>
        </w:tabs>
        <w:spacing w:after="0"/>
        <w:ind w:firstLine="567"/>
        <w:jc w:val="both"/>
        <w:rPr>
          <w:sz w:val="28"/>
          <w:szCs w:val="28"/>
        </w:rPr>
      </w:pPr>
      <w:r w:rsidRPr="00526B65">
        <w:rPr>
          <w:sz w:val="28"/>
          <w:szCs w:val="28"/>
        </w:rPr>
        <w:t xml:space="preserve">«И долго держали гонцы свою хитросплетенную речь, становясь все вкрадчивее и красноречивее...» </w:t>
      </w:r>
      <w:r>
        <w:rPr>
          <w:rStyle w:val="ac"/>
          <w:sz w:val="28"/>
          <w:szCs w:val="28"/>
        </w:rPr>
        <w:footnoteReference w:id="215"/>
      </w:r>
    </w:p>
    <w:p w:rsidR="00526B65" w:rsidRPr="00526B65" w:rsidRDefault="00526B65" w:rsidP="00526B65">
      <w:pPr>
        <w:tabs>
          <w:tab w:val="left" w:pos="567"/>
        </w:tabs>
        <w:spacing w:after="0"/>
        <w:ind w:firstLine="567"/>
        <w:jc w:val="both"/>
        <w:rPr>
          <w:sz w:val="28"/>
          <w:szCs w:val="28"/>
        </w:rPr>
      </w:pPr>
      <w:r w:rsidRPr="00526B65">
        <w:rPr>
          <w:sz w:val="28"/>
          <w:szCs w:val="28"/>
        </w:rPr>
        <w:t>Если принять во внимание, что имя якутского легендар</w:t>
      </w:r>
      <w:r w:rsidRPr="00526B65">
        <w:rPr>
          <w:sz w:val="28"/>
          <w:szCs w:val="28"/>
        </w:rPr>
        <w:softHyphen/>
        <w:t>ного царя Тыгына не есть простая выдумка народных сказителей, а действительный титул (тегин) древнетурецких ханов, властвовавших когда-то в центре степной Монголии в Халхе</w:t>
      </w:r>
      <w:r>
        <w:rPr>
          <w:rStyle w:val="ac"/>
          <w:sz w:val="28"/>
          <w:szCs w:val="28"/>
        </w:rPr>
        <w:footnoteReference w:id="216"/>
      </w:r>
      <w:r w:rsidRPr="00526B65">
        <w:rPr>
          <w:sz w:val="28"/>
          <w:szCs w:val="28"/>
        </w:rPr>
        <w:t>, то приведенные выше сюжеты и образы получают глубокий исторический смысл. Они вскрывают пред исследо</w:t>
      </w:r>
      <w:r w:rsidRPr="00526B65">
        <w:rPr>
          <w:sz w:val="28"/>
          <w:szCs w:val="28"/>
        </w:rPr>
        <w:softHyphen/>
        <w:t>вателем политику и тактику древнетурецких воителей, кото</w:t>
      </w:r>
      <w:r w:rsidRPr="00526B65">
        <w:rPr>
          <w:sz w:val="28"/>
          <w:szCs w:val="28"/>
        </w:rPr>
        <w:softHyphen/>
        <w:t>рые не могли не использовать тунгусские племена таежного севера для вербовки среди них своих боевых кадров, метких стрелков и непобедимых воинов. В самом деле, кто может оспаривать то простое положение, что тунгус-охотник есть прирожденный воин и неустрашимый вояка, для которо</w:t>
      </w:r>
      <w:r w:rsidRPr="00526B65">
        <w:rPr>
          <w:sz w:val="28"/>
          <w:szCs w:val="28"/>
        </w:rPr>
        <w:softHyphen/>
        <w:t>го холод и голод привычные явления. С другой стороны, первобытная честность тунгуса, прямота, рыцарские черты его характера не могли не обратить на себя внимание степных воителей, которым были нужны верные слуги и исполнители их приказов.</w:t>
      </w:r>
    </w:p>
    <w:p w:rsidR="00526B65" w:rsidRPr="00526B65" w:rsidRDefault="00526B65" w:rsidP="00526B65">
      <w:pPr>
        <w:tabs>
          <w:tab w:val="left" w:pos="567"/>
        </w:tabs>
        <w:spacing w:after="0"/>
        <w:ind w:firstLine="567"/>
        <w:jc w:val="both"/>
        <w:rPr>
          <w:sz w:val="28"/>
          <w:szCs w:val="28"/>
        </w:rPr>
      </w:pPr>
      <w:r w:rsidRPr="00526B65">
        <w:rPr>
          <w:sz w:val="28"/>
          <w:szCs w:val="28"/>
        </w:rPr>
        <w:t>Бэрт-Хара принадлежит к циклу легендарного эпоса якутян. Он — излюбленный герой народных рассказов. Тыгын и Бэрт-Хара в легендах упоминаются всегда рядом и пред</w:t>
      </w:r>
      <w:r w:rsidRPr="00526B65">
        <w:rPr>
          <w:sz w:val="28"/>
          <w:szCs w:val="28"/>
        </w:rPr>
        <w:softHyphen/>
        <w:t>ставительствуют за два полюса якутской общественности: первый отвечает за командующую верхушку, князей, а второй символизирует народные низы. Таким образом, наше толко</w:t>
      </w:r>
      <w:r w:rsidRPr="00526B65">
        <w:rPr>
          <w:sz w:val="28"/>
          <w:szCs w:val="28"/>
        </w:rPr>
        <w:softHyphen/>
        <w:t>вание исторического смысла былины об Айдаан-богатыре на</w:t>
      </w:r>
      <w:r w:rsidRPr="00526B65">
        <w:rPr>
          <w:sz w:val="28"/>
          <w:szCs w:val="28"/>
        </w:rPr>
        <w:softHyphen/>
        <w:t>ходит неожиданное подкрепление в прозаических сказаниях якутов.</w:t>
      </w:r>
    </w:p>
    <w:p w:rsidR="0096718D" w:rsidRPr="0096718D" w:rsidRDefault="0096718D" w:rsidP="0096718D">
      <w:pPr>
        <w:tabs>
          <w:tab w:val="left" w:pos="567"/>
        </w:tabs>
        <w:spacing w:after="0"/>
        <w:ind w:firstLine="567"/>
        <w:jc w:val="both"/>
        <w:rPr>
          <w:sz w:val="28"/>
          <w:szCs w:val="28"/>
        </w:rPr>
      </w:pPr>
      <w:r w:rsidRPr="0096718D">
        <w:rPr>
          <w:sz w:val="28"/>
          <w:szCs w:val="28"/>
        </w:rPr>
        <w:t>Сравнивая мифологические образы прародителей вилюй</w:t>
      </w:r>
      <w:r w:rsidRPr="0096718D">
        <w:rPr>
          <w:sz w:val="28"/>
          <w:szCs w:val="28"/>
        </w:rPr>
        <w:softHyphen/>
        <w:t>ских якутов, трех братьев — сыновей старухи Джаархан и Бэрт-Хара якутян, нетрудно установить их полное тождество. Герои вилюйчан и Бэрт-Хара одинаково представляются сыновьями бедной старушки, все они по преимуществу охотники и промышленники, противополагаемые богатому скотоводу и властителю Тыгыну.</w:t>
      </w:r>
    </w:p>
    <w:p w:rsidR="0096718D" w:rsidRPr="0096718D" w:rsidRDefault="0096718D" w:rsidP="0096718D">
      <w:pPr>
        <w:tabs>
          <w:tab w:val="left" w:pos="567"/>
        </w:tabs>
        <w:spacing w:after="0"/>
        <w:ind w:firstLine="567"/>
        <w:jc w:val="both"/>
        <w:rPr>
          <w:sz w:val="28"/>
          <w:szCs w:val="28"/>
        </w:rPr>
      </w:pPr>
      <w:r w:rsidRPr="0096718D">
        <w:rPr>
          <w:sz w:val="28"/>
          <w:szCs w:val="28"/>
        </w:rPr>
        <w:t>В Якутском округе сказание о Бэрт-Хара лучше всего сохранилось в Борогонском улусе. Борогонцы матери Бэрт- Хара дают имя Дурбан-Эмээхсин. Она рождает своего сына от прелюбодейной связи с родоначальником и повелителем борогонцев Легей-Тойоном. По существу, и прародители вилюйчан знают только свою мать, которая рождает их от незаконной связи с отцом Тыгына.</w:t>
      </w:r>
    </w:p>
    <w:p w:rsidR="0096718D" w:rsidRPr="0096718D" w:rsidRDefault="0096718D" w:rsidP="0096718D">
      <w:pPr>
        <w:tabs>
          <w:tab w:val="left" w:pos="567"/>
        </w:tabs>
        <w:spacing w:after="0"/>
        <w:ind w:firstLine="567"/>
        <w:jc w:val="both"/>
        <w:rPr>
          <w:sz w:val="28"/>
          <w:szCs w:val="28"/>
        </w:rPr>
      </w:pPr>
      <w:r w:rsidRPr="0096718D">
        <w:rPr>
          <w:sz w:val="28"/>
          <w:szCs w:val="28"/>
        </w:rPr>
        <w:t>Один сын старухи Джаархан всегда представляется кале</w:t>
      </w:r>
      <w:r w:rsidRPr="0096718D">
        <w:rPr>
          <w:sz w:val="28"/>
          <w:szCs w:val="28"/>
        </w:rPr>
        <w:softHyphen/>
        <w:t>кой от рождения (Босхонг-Бэлгэтии), который исцеляется чудесным образом, убив свою тетку и напившись ее крови. Исцелившись, калека превращается в могучего воина. Тот же самый сюжет приурочивается и к Бэрт-Хара борогонских сказаний. Исцеление его происходит, как и в вилюйских сказаниях, во время бегства от врагов:</w:t>
      </w:r>
    </w:p>
    <w:p w:rsidR="0096718D" w:rsidRPr="0096718D" w:rsidRDefault="0096718D" w:rsidP="0096718D">
      <w:pPr>
        <w:tabs>
          <w:tab w:val="left" w:pos="567"/>
        </w:tabs>
        <w:spacing w:after="0"/>
        <w:ind w:firstLine="567"/>
        <w:jc w:val="both"/>
        <w:rPr>
          <w:sz w:val="28"/>
          <w:szCs w:val="28"/>
        </w:rPr>
      </w:pPr>
      <w:r w:rsidRPr="0096718D">
        <w:rPr>
          <w:sz w:val="28"/>
          <w:szCs w:val="28"/>
        </w:rPr>
        <w:t>«Около озера Кыыс Ханга жила женщина по имени Дур</w:t>
      </w:r>
      <w:r w:rsidRPr="0096718D">
        <w:rPr>
          <w:sz w:val="28"/>
          <w:szCs w:val="28"/>
        </w:rPr>
        <w:softHyphen/>
        <w:t>бан. От прелюбодейной связи с Легой-Тойоном она родила сына. Последнего звали Майыттыган... Майыттыган от рож</w:t>
      </w:r>
      <w:r w:rsidRPr="0096718D">
        <w:rPr>
          <w:sz w:val="28"/>
          <w:szCs w:val="28"/>
        </w:rPr>
        <w:softHyphen/>
        <w:t>дения был калекой и не мог ходить. Однажды пронес</w:t>
      </w:r>
      <w:r w:rsidRPr="0096718D">
        <w:rPr>
          <w:sz w:val="28"/>
          <w:szCs w:val="28"/>
        </w:rPr>
        <w:softHyphen/>
        <w:t>ся слух о том, что идут какие-то войска. Испуганное население начало переселяться вглубь тайги. Старуха Дур</w:t>
      </w:r>
      <w:r w:rsidRPr="0096718D">
        <w:rPr>
          <w:sz w:val="28"/>
          <w:szCs w:val="28"/>
        </w:rPr>
        <w:softHyphen/>
        <w:t>бан посадила калеку-сына на санки и потащила сама. В од</w:t>
      </w:r>
      <w:r w:rsidRPr="0096718D">
        <w:rPr>
          <w:sz w:val="28"/>
          <w:szCs w:val="28"/>
        </w:rPr>
        <w:softHyphen/>
        <w:t>ном месте пришлось ей подниматься на высокий подъем. Она была не в силах затащить санки с сыном. Тогда в гневе она проговорила: «Ах, какая досада, так развезло тебя, и од</w:t>
      </w:r>
      <w:r w:rsidRPr="0096718D">
        <w:rPr>
          <w:sz w:val="28"/>
          <w:szCs w:val="28"/>
        </w:rPr>
        <w:softHyphen/>
        <w:t>нако ты по сию пору не в силах ходить и причиняешь мне этакие муки и страдания!».</w:t>
      </w:r>
    </w:p>
    <w:p w:rsidR="0096718D" w:rsidRPr="0096718D" w:rsidRDefault="0096718D" w:rsidP="0096718D">
      <w:pPr>
        <w:tabs>
          <w:tab w:val="left" w:pos="567"/>
        </w:tabs>
        <w:spacing w:after="0"/>
        <w:ind w:firstLine="567"/>
        <w:jc w:val="both"/>
        <w:rPr>
          <w:sz w:val="28"/>
          <w:szCs w:val="28"/>
        </w:rPr>
      </w:pPr>
      <w:r w:rsidRPr="0096718D">
        <w:rPr>
          <w:sz w:val="28"/>
          <w:szCs w:val="28"/>
        </w:rPr>
        <w:t>Так сказав, она опрокинула санки. Сын имел при себе пальму. Эту пальму он кинул в мать. Острие пальмы слегка содрало у матери кожу голени. Она заплакала. Парень повинился пред матерью и сказал: «Говорят, мате</w:t>
      </w:r>
      <w:r w:rsidRPr="0096718D">
        <w:rPr>
          <w:sz w:val="28"/>
          <w:szCs w:val="28"/>
        </w:rPr>
        <w:softHyphen/>
        <w:t>ринская кровь бывает спасительна, намажь-ка своею кровью мои ноги». Мать, взяв из крови, стала мазать ею, приго</w:t>
      </w:r>
      <w:r w:rsidRPr="0096718D">
        <w:rPr>
          <w:sz w:val="28"/>
          <w:szCs w:val="28"/>
        </w:rPr>
        <w:softHyphen/>
        <w:t>варивая:</w:t>
      </w:r>
    </w:p>
    <w:p w:rsidR="0096718D" w:rsidRPr="0096718D" w:rsidRDefault="0096718D" w:rsidP="0096718D">
      <w:pPr>
        <w:tabs>
          <w:tab w:val="left" w:pos="567"/>
        </w:tabs>
        <w:spacing w:after="0"/>
        <w:ind w:firstLine="567"/>
        <w:jc w:val="both"/>
        <w:rPr>
          <w:sz w:val="28"/>
          <w:szCs w:val="28"/>
        </w:rPr>
      </w:pPr>
      <w:r w:rsidRPr="0096718D">
        <w:rPr>
          <w:sz w:val="28"/>
          <w:szCs w:val="28"/>
        </w:rPr>
        <w:t>«Намазала живительной горячей кровью,</w:t>
      </w:r>
    </w:p>
    <w:p w:rsidR="0096718D" w:rsidRPr="0096718D" w:rsidRDefault="0096718D" w:rsidP="0096718D">
      <w:pPr>
        <w:tabs>
          <w:tab w:val="left" w:pos="567"/>
        </w:tabs>
        <w:spacing w:after="0"/>
        <w:ind w:firstLine="567"/>
        <w:jc w:val="both"/>
        <w:rPr>
          <w:sz w:val="28"/>
          <w:szCs w:val="28"/>
        </w:rPr>
      </w:pPr>
      <w:r w:rsidRPr="0096718D">
        <w:rPr>
          <w:sz w:val="28"/>
          <w:szCs w:val="28"/>
        </w:rPr>
        <w:t>да не спотыкаются твои суставы,</w:t>
      </w:r>
    </w:p>
    <w:p w:rsidR="0096718D" w:rsidRPr="0096718D" w:rsidRDefault="0096718D" w:rsidP="0096718D">
      <w:pPr>
        <w:tabs>
          <w:tab w:val="left" w:pos="567"/>
        </w:tabs>
        <w:spacing w:after="0"/>
        <w:ind w:firstLine="567"/>
        <w:jc w:val="both"/>
        <w:rPr>
          <w:sz w:val="28"/>
          <w:szCs w:val="28"/>
        </w:rPr>
      </w:pPr>
      <w:r w:rsidRPr="0096718D">
        <w:rPr>
          <w:sz w:val="28"/>
          <w:szCs w:val="28"/>
        </w:rPr>
        <w:t>пусть окрепнут твои главные кости...»</w:t>
      </w:r>
    </w:p>
    <w:p w:rsidR="009E0AEF" w:rsidRPr="009E0AEF" w:rsidRDefault="009E0AEF" w:rsidP="009E0AEF">
      <w:pPr>
        <w:tabs>
          <w:tab w:val="left" w:pos="567"/>
        </w:tabs>
        <w:spacing w:after="0"/>
        <w:ind w:firstLine="567"/>
        <w:jc w:val="both"/>
        <w:rPr>
          <w:sz w:val="28"/>
          <w:szCs w:val="28"/>
        </w:rPr>
      </w:pPr>
      <w:r w:rsidRPr="009E0AEF">
        <w:rPr>
          <w:sz w:val="28"/>
          <w:szCs w:val="28"/>
        </w:rPr>
        <w:t>С того времени он совсем выздоровел. Стал неимоверно сильным, бегал с быстротой летящей птицы...» (доп. к Элл § 16).</w:t>
      </w:r>
    </w:p>
    <w:p w:rsidR="009E0AEF" w:rsidRPr="009E0AEF" w:rsidRDefault="009E0AEF" w:rsidP="009E0AEF">
      <w:pPr>
        <w:tabs>
          <w:tab w:val="left" w:pos="567"/>
        </w:tabs>
        <w:spacing w:after="0"/>
        <w:ind w:firstLine="567"/>
        <w:jc w:val="both"/>
        <w:rPr>
          <w:sz w:val="28"/>
          <w:szCs w:val="28"/>
        </w:rPr>
      </w:pPr>
      <w:r w:rsidRPr="009E0AEF">
        <w:rPr>
          <w:sz w:val="28"/>
          <w:szCs w:val="28"/>
        </w:rPr>
        <w:t>Этот же сюжет почти без изменения повторяется в другом борогонском варианте, записанном мною (доп. к Элл. § 4).</w:t>
      </w:r>
    </w:p>
    <w:p w:rsidR="009E0AEF" w:rsidRPr="009E0AEF" w:rsidRDefault="009E0AEF" w:rsidP="009E0AEF">
      <w:pPr>
        <w:tabs>
          <w:tab w:val="left" w:pos="567"/>
        </w:tabs>
        <w:spacing w:after="0"/>
        <w:ind w:firstLine="567"/>
        <w:jc w:val="both"/>
        <w:rPr>
          <w:sz w:val="28"/>
          <w:szCs w:val="28"/>
        </w:rPr>
      </w:pPr>
      <w:r w:rsidRPr="009E0AEF">
        <w:rPr>
          <w:sz w:val="28"/>
          <w:szCs w:val="28"/>
        </w:rPr>
        <w:t>В вилюйских сказаниях сохранились воспоминания и о том, что их легендарные герои когда-то служили воинами у Тыгына. Так, по сунтарскому варианту, Тыгын, ведя войну с каким-то иноплеменным народом, призвал на помощь Быркынгаа-Боотура, который пришел и одержал победу над врагами Тыгына. Последний в благодарность за это одарил Быркынгаа скотом, людьми и дал в жены одну красивую девушку (Элл. §§ 278—283). Сюжет о военной помощи Быркынгаа Тыгыну содержится также в одном мархинском варианте (Элл. § 237). По другому мархинскому же вариан</w:t>
      </w:r>
      <w:r w:rsidRPr="009E0AEF">
        <w:rPr>
          <w:sz w:val="28"/>
          <w:szCs w:val="28"/>
        </w:rPr>
        <w:softHyphen/>
        <w:t>ту, Тыгын, ведя войну с каким-то народом хаан-хангынай, тоже просил Быркынгаа придти к нему на помощь, но последний ответил отказом (Элл. § 240).</w:t>
      </w:r>
    </w:p>
    <w:p w:rsidR="009E0AEF" w:rsidRPr="009E0AEF" w:rsidRDefault="009E0AEF" w:rsidP="009E0AEF">
      <w:pPr>
        <w:tabs>
          <w:tab w:val="left" w:pos="567"/>
        </w:tabs>
        <w:spacing w:after="0"/>
        <w:ind w:firstLine="567"/>
        <w:jc w:val="both"/>
        <w:rPr>
          <w:sz w:val="28"/>
          <w:szCs w:val="28"/>
        </w:rPr>
      </w:pPr>
      <w:r w:rsidRPr="009E0AEF">
        <w:rPr>
          <w:sz w:val="28"/>
          <w:szCs w:val="28"/>
        </w:rPr>
        <w:t>Другой вилюйский герой Эчик, прослужив в Якутском крае у старика Хангаласа работником, похищает его краса</w:t>
      </w:r>
      <w:r w:rsidRPr="009E0AEF">
        <w:rPr>
          <w:sz w:val="28"/>
          <w:szCs w:val="28"/>
        </w:rPr>
        <w:softHyphen/>
        <w:t>вицу дочь (Элл. § 246). Таким образом, вилюйский леген</w:t>
      </w:r>
      <w:r w:rsidRPr="009E0AEF">
        <w:rPr>
          <w:sz w:val="28"/>
          <w:szCs w:val="28"/>
        </w:rPr>
        <w:softHyphen/>
        <w:t>дарный герой оказывается в положении зятя у главы якутян. (Хангалас — один из сыновей легендарного Эллэя, праро</w:t>
      </w:r>
      <w:r w:rsidRPr="009E0AEF">
        <w:rPr>
          <w:sz w:val="28"/>
          <w:szCs w:val="28"/>
        </w:rPr>
        <w:softHyphen/>
        <w:t>дителя Кангаласского улуса, и предок Тыгына). Наконец, и воинственный Омолдоон вилюйских сказаний, одержав по</w:t>
      </w:r>
      <w:r w:rsidRPr="009E0AEF">
        <w:rPr>
          <w:sz w:val="28"/>
          <w:szCs w:val="28"/>
        </w:rPr>
        <w:softHyphen/>
        <w:t>беду над якутянином Наахара, в знак покорности получает от него девицу в полном брачном наряде (Элл. §§ 268— 270).</w:t>
      </w:r>
    </w:p>
    <w:p w:rsidR="009E0AEF" w:rsidRPr="009E0AEF" w:rsidRDefault="009E0AEF" w:rsidP="009E0AEF">
      <w:pPr>
        <w:tabs>
          <w:tab w:val="left" w:pos="567"/>
        </w:tabs>
        <w:spacing w:after="0"/>
        <w:ind w:firstLine="567"/>
        <w:jc w:val="both"/>
        <w:rPr>
          <w:sz w:val="28"/>
          <w:szCs w:val="28"/>
        </w:rPr>
      </w:pPr>
      <w:r w:rsidRPr="009E0AEF">
        <w:rPr>
          <w:sz w:val="28"/>
          <w:szCs w:val="28"/>
        </w:rPr>
        <w:t>Нам удалось записать в пределах Якутского округа одну легенду о метком стрелке по имени Хара-Уол, который пред</w:t>
      </w:r>
      <w:r w:rsidRPr="009E0AEF">
        <w:rPr>
          <w:sz w:val="28"/>
          <w:szCs w:val="28"/>
        </w:rPr>
        <w:softHyphen/>
        <w:t>ставляется вилюйским героем. Тыгын призвал его к себе и вы</w:t>
      </w:r>
      <w:r w:rsidRPr="009E0AEF">
        <w:rPr>
          <w:sz w:val="28"/>
          <w:szCs w:val="28"/>
        </w:rPr>
        <w:softHyphen/>
        <w:t>дал за него одну свою дочь с условием, чтобы он «три года прожил у него, служа и промышляя» (Элл. § 118).</w:t>
      </w:r>
    </w:p>
    <w:p w:rsidR="007B6626" w:rsidRPr="007B6626" w:rsidRDefault="009E0AEF" w:rsidP="007B6626">
      <w:pPr>
        <w:tabs>
          <w:tab w:val="left" w:pos="567"/>
        </w:tabs>
        <w:spacing w:after="0"/>
        <w:ind w:firstLine="567"/>
        <w:jc w:val="both"/>
        <w:rPr>
          <w:sz w:val="28"/>
          <w:szCs w:val="28"/>
        </w:rPr>
      </w:pPr>
      <w:r w:rsidRPr="009E0AEF">
        <w:rPr>
          <w:sz w:val="28"/>
          <w:szCs w:val="28"/>
        </w:rPr>
        <w:t>Характерно то, что тот же порядок житейских взаимо</w:t>
      </w:r>
      <w:r w:rsidRPr="009E0AEF">
        <w:rPr>
          <w:sz w:val="28"/>
          <w:szCs w:val="28"/>
        </w:rPr>
        <w:softHyphen/>
        <w:t>отношений, а именно, установление зятевства, проводится в якутских легендах и в отношении местных тунгусов. Так в одной легенде, записанной мною в Кангаласском улусе рассказывается, что царь Тыгын «сосватал одну из своих дочерей, красавицу Тыасааны-Куо, за тунгусского витязя» (Элл. № 134). В пределах Хочинского улуса на р. Чоне нам удалось записать предание о якуте Маччага, жившем</w:t>
      </w:r>
      <w:r w:rsidR="007B6626" w:rsidRPr="007B6626">
        <w:rPr>
          <w:sz w:val="28"/>
          <w:szCs w:val="28"/>
        </w:rPr>
        <w:t xml:space="preserve"> сравнительно недавно. Он с братом Куомарыкы охотился в районе Чоны на тунгусской территории. Куомарыкы во время игры был случайно убит тунгусами. Маччага в отмест</w:t>
      </w:r>
      <w:r w:rsidR="007B6626" w:rsidRPr="007B6626">
        <w:rPr>
          <w:sz w:val="28"/>
          <w:szCs w:val="28"/>
        </w:rPr>
        <w:softHyphen/>
        <w:t>ку за убийство брата истребил целую семью тунгусов и угнал к себе их оленей. Тунгусы, собравшись в большом чис</w:t>
      </w:r>
      <w:r w:rsidR="007B6626" w:rsidRPr="007B6626">
        <w:rPr>
          <w:sz w:val="28"/>
          <w:szCs w:val="28"/>
        </w:rPr>
        <w:softHyphen/>
        <w:t>ле, прибыли к местожительству Маччага. Последний запер</w:t>
      </w:r>
      <w:r w:rsidR="007B6626" w:rsidRPr="007B6626">
        <w:rPr>
          <w:sz w:val="28"/>
          <w:szCs w:val="28"/>
        </w:rPr>
        <w:softHyphen/>
        <w:t>ся в амбаре и предложил тунгусам мир, обещая выдать им двух девиц. Тунгусы приняли это условие и помирились (Элл. § 311).</w:t>
      </w:r>
    </w:p>
    <w:p w:rsidR="007B6626" w:rsidRPr="007B6626" w:rsidRDefault="007B6626" w:rsidP="007B6626">
      <w:pPr>
        <w:tabs>
          <w:tab w:val="left" w:pos="567"/>
        </w:tabs>
        <w:spacing w:after="0"/>
        <w:ind w:firstLine="567"/>
        <w:jc w:val="both"/>
        <w:rPr>
          <w:sz w:val="28"/>
          <w:szCs w:val="28"/>
        </w:rPr>
      </w:pPr>
      <w:r w:rsidRPr="007B6626">
        <w:rPr>
          <w:sz w:val="28"/>
          <w:szCs w:val="28"/>
        </w:rPr>
        <w:t>Можно ли сомневаться в том, что главки трех отделов вилюйского народа, когда-то проживавшего в Приангарском крае, состояли зятьями якутских или турецких тегинов или тыгынов, следовательно, были известны под названием «юч- курыкан» (т. е. трех зятей)?</w:t>
      </w:r>
    </w:p>
    <w:p w:rsidR="007B6626" w:rsidRPr="007B6626" w:rsidRDefault="007B6626" w:rsidP="007B6626">
      <w:pPr>
        <w:tabs>
          <w:tab w:val="left" w:pos="567"/>
        </w:tabs>
        <w:spacing w:after="0"/>
        <w:ind w:firstLine="567"/>
        <w:jc w:val="both"/>
        <w:rPr>
          <w:sz w:val="28"/>
          <w:szCs w:val="28"/>
        </w:rPr>
      </w:pPr>
      <w:r w:rsidRPr="007B6626">
        <w:rPr>
          <w:sz w:val="28"/>
          <w:szCs w:val="28"/>
        </w:rPr>
        <w:t>С другой стороны, параллельное изучение цикла сказаний о бедном охотнике и метком стрелке Бэрт-Хара и леген</w:t>
      </w:r>
      <w:r w:rsidRPr="007B6626">
        <w:rPr>
          <w:sz w:val="28"/>
          <w:szCs w:val="28"/>
        </w:rPr>
        <w:softHyphen/>
        <w:t>дарных образов прародителей вилюйских якутов еще более убеждает нас в первоначальном тунгусизме последних и их служебной роли в древнетурецком государстве. Необычайная популярность и разработанность сказаний о Бэрт-Хара, а также общечеловеческие черты этого мифологического обра</w:t>
      </w:r>
      <w:r w:rsidRPr="007B6626">
        <w:rPr>
          <w:sz w:val="28"/>
          <w:szCs w:val="28"/>
        </w:rPr>
        <w:softHyphen/>
        <w:t>за (Нимврод, Орион, отчасти и Илья Муромец русских бы</w:t>
      </w:r>
      <w:r w:rsidRPr="007B6626">
        <w:rPr>
          <w:sz w:val="28"/>
          <w:szCs w:val="28"/>
        </w:rPr>
        <w:softHyphen/>
        <w:t>лин, чудесно исцеляемый богатырь-калека) свидетельствуют о том, что тунгусы являются старейшим историческим народом Азиатского материка и что тунгусские примеси к якутам отражают структуру и этнический состав самого древнетурецкого народа. Было бы наивно думать, что степные турки, занимавшие самый центр Азии и выступав</w:t>
      </w:r>
      <w:r w:rsidRPr="007B6626">
        <w:rPr>
          <w:sz w:val="28"/>
          <w:szCs w:val="28"/>
        </w:rPr>
        <w:softHyphen/>
        <w:t>шие всегда в роли завоевателей среди окружающих разно</w:t>
      </w:r>
      <w:r w:rsidRPr="007B6626">
        <w:rPr>
          <w:sz w:val="28"/>
          <w:szCs w:val="28"/>
        </w:rPr>
        <w:softHyphen/>
        <w:t>язычных народов, представляли из себя этнически чистое племя. Военные успехи древних хуннов при хане Модэ, по всей вероятности, обусловлены наличием в их составе зна</w:t>
      </w:r>
      <w:r w:rsidRPr="007B6626">
        <w:rPr>
          <w:sz w:val="28"/>
          <w:szCs w:val="28"/>
        </w:rPr>
        <w:softHyphen/>
        <w:t>чительного процента тунгусских стрелков, как и в более позднюю эпоху монголов Чингис-Хана, выступивших на историческую арену из Забайкалья и Северной Манчжурии, т. е. фактически из пределов тунгусской территории.</w:t>
      </w:r>
    </w:p>
    <w:p w:rsidR="00EF2289" w:rsidRPr="00EF2289" w:rsidRDefault="007B6626" w:rsidP="00EF2289">
      <w:pPr>
        <w:tabs>
          <w:tab w:val="left" w:pos="567"/>
        </w:tabs>
        <w:spacing w:after="0"/>
        <w:ind w:firstLine="567"/>
        <w:jc w:val="both"/>
        <w:rPr>
          <w:sz w:val="28"/>
          <w:szCs w:val="28"/>
        </w:rPr>
      </w:pPr>
      <w:r w:rsidRPr="007B6626">
        <w:rPr>
          <w:sz w:val="28"/>
          <w:szCs w:val="28"/>
        </w:rPr>
        <w:t>XI. У современных якутов бытует одна поговорка или крылатое речение, в котором центральное место занимает имя «ураангхай». Когда якут хочет выразить величайшее удивление по поводу несуразного, дикого, странного или бесшабашного поведения кого-либо, из его уст вырывается</w:t>
      </w:r>
      <w:r w:rsidR="00EF2289" w:rsidRPr="00EF2289">
        <w:rPr>
          <w:sz w:val="28"/>
          <w:szCs w:val="28"/>
        </w:rPr>
        <w:t xml:space="preserve"> неожиданное восклицание: «О, джэ ураангхай, догоор» — «О, други, ведь (он есть истый) ураангхай!»</w:t>
      </w:r>
    </w:p>
    <w:p w:rsidR="00EF2289" w:rsidRPr="00EF2289" w:rsidRDefault="00EF2289" w:rsidP="00EF2289">
      <w:pPr>
        <w:tabs>
          <w:tab w:val="left" w:pos="567"/>
        </w:tabs>
        <w:spacing w:after="0"/>
        <w:ind w:firstLine="567"/>
        <w:jc w:val="both"/>
        <w:rPr>
          <w:sz w:val="28"/>
          <w:szCs w:val="28"/>
        </w:rPr>
      </w:pPr>
      <w:r w:rsidRPr="00EF2289">
        <w:rPr>
          <w:sz w:val="28"/>
          <w:szCs w:val="28"/>
        </w:rPr>
        <w:t>Принимая во внимание изложенную выше служебную роль древних ураангхаев, относивших обязанности династийных войск или отрядов внутренней охраны, приведенное якутское выражение следовало бы переводить приблизитель</w:t>
      </w:r>
      <w:r w:rsidRPr="00EF2289">
        <w:rPr>
          <w:sz w:val="28"/>
          <w:szCs w:val="28"/>
        </w:rPr>
        <w:softHyphen/>
        <w:t>но «ну и башибузук» (или ну и сорви-голова). По Пекар</w:t>
      </w:r>
      <w:r w:rsidRPr="00EF2289">
        <w:rPr>
          <w:sz w:val="28"/>
          <w:szCs w:val="28"/>
        </w:rPr>
        <w:softHyphen/>
        <w:t>скому, Дмитриан Попов, один из лучших знатоков якутского языка, это выражение переводит «ну, существо же». По Кочневу, «ураангхай» — значит дерзкий, по Худякову — бедокур, бедовый, чудак, дивный.</w:t>
      </w:r>
      <w:r>
        <w:rPr>
          <w:rStyle w:val="ac"/>
          <w:sz w:val="28"/>
          <w:szCs w:val="28"/>
        </w:rPr>
        <w:footnoteReference w:id="217"/>
      </w:r>
      <w:r w:rsidRPr="00EF2289">
        <w:rPr>
          <w:sz w:val="28"/>
          <w:szCs w:val="28"/>
        </w:rPr>
        <w:t xml:space="preserve"> А Семен Новгородов, как мы го</w:t>
      </w:r>
      <w:r w:rsidRPr="00EF2289">
        <w:rPr>
          <w:sz w:val="28"/>
          <w:szCs w:val="28"/>
        </w:rPr>
        <w:softHyphen/>
        <w:t>ворили раньше, переводит это слово «молодец».</w:t>
      </w:r>
    </w:p>
    <w:p w:rsidR="00EF2289" w:rsidRPr="00EF2289" w:rsidRDefault="00EF2289" w:rsidP="00EF2289">
      <w:pPr>
        <w:tabs>
          <w:tab w:val="left" w:pos="567"/>
        </w:tabs>
        <w:spacing w:after="0"/>
        <w:ind w:firstLine="567"/>
        <w:jc w:val="both"/>
        <w:rPr>
          <w:sz w:val="28"/>
          <w:szCs w:val="28"/>
        </w:rPr>
      </w:pPr>
      <w:r w:rsidRPr="00EF2289">
        <w:rPr>
          <w:sz w:val="28"/>
          <w:szCs w:val="28"/>
        </w:rPr>
        <w:t>Эти приблизительные толкования житейского смысла имени «ураангхай» в устах якутов, несомненно, подтвержда</w:t>
      </w:r>
      <w:r w:rsidRPr="00EF2289">
        <w:rPr>
          <w:sz w:val="28"/>
          <w:szCs w:val="28"/>
        </w:rPr>
        <w:softHyphen/>
        <w:t>ют нашу гипотезу об этническом происхождении и социаль</w:t>
      </w:r>
      <w:r w:rsidRPr="00EF2289">
        <w:rPr>
          <w:sz w:val="28"/>
          <w:szCs w:val="28"/>
        </w:rPr>
        <w:softHyphen/>
        <w:t>ной роли отуреченных тунгусов — урангканов (по перво</w:t>
      </w:r>
      <w:r w:rsidRPr="00EF2289">
        <w:rPr>
          <w:sz w:val="28"/>
          <w:szCs w:val="28"/>
        </w:rPr>
        <w:softHyphen/>
        <w:t>начальному произношению «оронкон-ов»). «Янычары» древ</w:t>
      </w:r>
      <w:r w:rsidRPr="00EF2289">
        <w:rPr>
          <w:sz w:val="28"/>
          <w:szCs w:val="28"/>
        </w:rPr>
        <w:softHyphen/>
        <w:t>нетурецких завоевателей, бывшие постоянными участниками грабительских походов, в своем повседневном поведении не могли не проявлять себя как истые башибузуки.</w:t>
      </w:r>
    </w:p>
    <w:p w:rsidR="00EF2289" w:rsidRPr="00EF2289" w:rsidRDefault="00EF2289" w:rsidP="00EF2289">
      <w:pPr>
        <w:tabs>
          <w:tab w:val="left" w:pos="567"/>
        </w:tabs>
        <w:spacing w:after="0"/>
        <w:ind w:firstLine="567"/>
        <w:jc w:val="both"/>
        <w:rPr>
          <w:sz w:val="28"/>
          <w:szCs w:val="28"/>
        </w:rPr>
      </w:pPr>
      <w:r w:rsidRPr="00EF2289">
        <w:rPr>
          <w:sz w:val="28"/>
          <w:szCs w:val="28"/>
        </w:rPr>
        <w:t>XII. В якутском быту констатируется еще один мо</w:t>
      </w:r>
      <w:r w:rsidRPr="00EF2289">
        <w:rPr>
          <w:sz w:val="28"/>
          <w:szCs w:val="28"/>
        </w:rPr>
        <w:softHyphen/>
        <w:t>мент, который до некоторой степени может характеризовать далекое прошлое ураангхайского народа.</w:t>
      </w:r>
    </w:p>
    <w:p w:rsidR="00EF2289" w:rsidRPr="00EF2289" w:rsidRDefault="00EF2289" w:rsidP="00EF2289">
      <w:pPr>
        <w:tabs>
          <w:tab w:val="left" w:pos="567"/>
        </w:tabs>
        <w:spacing w:after="0"/>
        <w:ind w:firstLine="567"/>
        <w:jc w:val="both"/>
        <w:rPr>
          <w:sz w:val="28"/>
          <w:szCs w:val="28"/>
        </w:rPr>
      </w:pPr>
      <w:r w:rsidRPr="00EF2289">
        <w:rPr>
          <w:sz w:val="28"/>
          <w:szCs w:val="28"/>
        </w:rPr>
        <w:t>Вряд ли кто из серьезных историков и социологов мог бы оспаривать то простое положение, что творчество богатырского эпоса стоит в непосредственной связи с ведени</w:t>
      </w:r>
      <w:r w:rsidRPr="00EF2289">
        <w:rPr>
          <w:sz w:val="28"/>
          <w:szCs w:val="28"/>
        </w:rPr>
        <w:softHyphen/>
        <w:t>ем войн. Там, где происходят постоянные битвы и сражения, не может не зарождаться эпическая поэзия, посвященная героям этих войн и более или менее достопримечатель</w:t>
      </w:r>
      <w:r w:rsidRPr="00EF2289">
        <w:rPr>
          <w:sz w:val="28"/>
          <w:szCs w:val="28"/>
        </w:rPr>
        <w:softHyphen/>
        <w:t>ным событиям из области военной хроники. Вот почему собрание богатырских поэм, хранящихся в устной памяти народа, возможно было бы сравнивать с древлехранилищем разного оружия, доспехов и прочих приспособлений, служа</w:t>
      </w:r>
      <w:r w:rsidRPr="00EF2289">
        <w:rPr>
          <w:sz w:val="28"/>
          <w:szCs w:val="28"/>
        </w:rPr>
        <w:softHyphen/>
        <w:t>щих для целей войны. Следовательно, по состоянию бо</w:t>
      </w:r>
      <w:r w:rsidRPr="00EF2289">
        <w:rPr>
          <w:sz w:val="28"/>
          <w:szCs w:val="28"/>
        </w:rPr>
        <w:softHyphen/>
        <w:t>гатырского эпоса, его количеству и качеству можно почти безошибочно определить характер исторического прошлого народа, являющегося носителем этого эпоса.</w:t>
      </w:r>
    </w:p>
    <w:p w:rsidR="00EF2289" w:rsidRPr="00EF2289" w:rsidRDefault="00EF2289" w:rsidP="00EF2289">
      <w:pPr>
        <w:tabs>
          <w:tab w:val="left" w:pos="567"/>
        </w:tabs>
        <w:spacing w:after="0"/>
        <w:ind w:firstLine="567"/>
        <w:jc w:val="both"/>
        <w:rPr>
          <w:sz w:val="28"/>
          <w:szCs w:val="28"/>
        </w:rPr>
      </w:pPr>
      <w:r w:rsidRPr="00EF2289">
        <w:rPr>
          <w:sz w:val="28"/>
          <w:szCs w:val="28"/>
        </w:rPr>
        <w:t>Современный фольклорист, заглянув через маленькое око</w:t>
      </w:r>
      <w:r w:rsidRPr="00EF2289">
        <w:rPr>
          <w:sz w:val="28"/>
          <w:szCs w:val="28"/>
        </w:rPr>
        <w:softHyphen/>
        <w:t>шечко в мир якутских «олонгхо», пожалуй, увидел бы картину, которая поразила пушкинского Руслана:</w:t>
      </w:r>
    </w:p>
    <w:p w:rsidR="005139CB" w:rsidRPr="005139CB" w:rsidRDefault="005139CB" w:rsidP="005139CB">
      <w:pPr>
        <w:tabs>
          <w:tab w:val="left" w:pos="567"/>
        </w:tabs>
        <w:spacing w:after="0"/>
        <w:ind w:firstLine="567"/>
        <w:jc w:val="both"/>
        <w:rPr>
          <w:sz w:val="28"/>
          <w:szCs w:val="28"/>
        </w:rPr>
      </w:pPr>
      <w:r w:rsidRPr="005139CB">
        <w:rPr>
          <w:sz w:val="28"/>
          <w:szCs w:val="28"/>
        </w:rPr>
        <w:t>«...старой битвы поля.</w:t>
      </w:r>
    </w:p>
    <w:p w:rsidR="005139CB" w:rsidRPr="005139CB" w:rsidRDefault="005139CB" w:rsidP="005139CB">
      <w:pPr>
        <w:tabs>
          <w:tab w:val="left" w:pos="567"/>
        </w:tabs>
        <w:spacing w:after="0"/>
        <w:ind w:firstLine="567"/>
        <w:jc w:val="both"/>
        <w:rPr>
          <w:sz w:val="28"/>
          <w:szCs w:val="28"/>
        </w:rPr>
      </w:pPr>
      <w:r w:rsidRPr="005139CB">
        <w:rPr>
          <w:sz w:val="28"/>
          <w:szCs w:val="28"/>
        </w:rPr>
        <w:t>...здесь и там</w:t>
      </w:r>
    </w:p>
    <w:p w:rsidR="005139CB" w:rsidRPr="005139CB" w:rsidRDefault="005139CB" w:rsidP="005139CB">
      <w:pPr>
        <w:tabs>
          <w:tab w:val="left" w:pos="567"/>
        </w:tabs>
        <w:spacing w:after="0"/>
        <w:ind w:firstLine="567"/>
        <w:jc w:val="both"/>
        <w:rPr>
          <w:sz w:val="28"/>
          <w:szCs w:val="28"/>
        </w:rPr>
      </w:pPr>
      <w:r w:rsidRPr="005139CB">
        <w:rPr>
          <w:sz w:val="28"/>
          <w:szCs w:val="28"/>
        </w:rPr>
        <w:t>Желтеют кости; по холмам</w:t>
      </w:r>
    </w:p>
    <w:p w:rsidR="005139CB" w:rsidRPr="005139CB" w:rsidRDefault="005139CB" w:rsidP="005139CB">
      <w:pPr>
        <w:tabs>
          <w:tab w:val="left" w:pos="567"/>
        </w:tabs>
        <w:spacing w:after="0"/>
        <w:ind w:firstLine="567"/>
        <w:jc w:val="both"/>
        <w:rPr>
          <w:sz w:val="28"/>
          <w:szCs w:val="28"/>
        </w:rPr>
      </w:pPr>
      <w:r w:rsidRPr="005139CB">
        <w:rPr>
          <w:sz w:val="28"/>
          <w:szCs w:val="28"/>
        </w:rPr>
        <w:t>Разбросаны колчаны, латы;</w:t>
      </w:r>
    </w:p>
    <w:p w:rsidR="005139CB" w:rsidRPr="005139CB" w:rsidRDefault="005139CB" w:rsidP="005139CB">
      <w:pPr>
        <w:tabs>
          <w:tab w:val="left" w:pos="567"/>
        </w:tabs>
        <w:spacing w:after="0"/>
        <w:ind w:firstLine="567"/>
        <w:jc w:val="both"/>
        <w:rPr>
          <w:sz w:val="28"/>
          <w:szCs w:val="28"/>
        </w:rPr>
      </w:pPr>
      <w:r w:rsidRPr="005139CB">
        <w:rPr>
          <w:sz w:val="28"/>
          <w:szCs w:val="28"/>
        </w:rPr>
        <w:t>Где сбруя, где заржавый щит;</w:t>
      </w:r>
    </w:p>
    <w:p w:rsidR="005139CB" w:rsidRPr="005139CB" w:rsidRDefault="005139CB" w:rsidP="005139CB">
      <w:pPr>
        <w:tabs>
          <w:tab w:val="left" w:pos="567"/>
        </w:tabs>
        <w:spacing w:after="0"/>
        <w:ind w:firstLine="567"/>
        <w:jc w:val="both"/>
        <w:rPr>
          <w:sz w:val="28"/>
          <w:szCs w:val="28"/>
        </w:rPr>
      </w:pPr>
      <w:r w:rsidRPr="005139CB">
        <w:rPr>
          <w:sz w:val="28"/>
          <w:szCs w:val="28"/>
        </w:rPr>
        <w:t>В костях руки здесь меч лежит;</w:t>
      </w:r>
    </w:p>
    <w:p w:rsidR="005139CB" w:rsidRPr="005139CB" w:rsidRDefault="005139CB" w:rsidP="005139CB">
      <w:pPr>
        <w:tabs>
          <w:tab w:val="left" w:pos="567"/>
        </w:tabs>
        <w:spacing w:after="0"/>
        <w:ind w:firstLine="567"/>
        <w:jc w:val="both"/>
        <w:rPr>
          <w:sz w:val="28"/>
          <w:szCs w:val="28"/>
        </w:rPr>
      </w:pPr>
      <w:r w:rsidRPr="005139CB">
        <w:rPr>
          <w:sz w:val="28"/>
          <w:szCs w:val="28"/>
        </w:rPr>
        <w:t>Травой оброс там шлем косматый</w:t>
      </w:r>
    </w:p>
    <w:p w:rsidR="005139CB" w:rsidRPr="005139CB" w:rsidRDefault="005139CB" w:rsidP="005139CB">
      <w:pPr>
        <w:tabs>
          <w:tab w:val="left" w:pos="567"/>
        </w:tabs>
        <w:spacing w:after="0"/>
        <w:ind w:firstLine="567"/>
        <w:jc w:val="both"/>
        <w:rPr>
          <w:sz w:val="28"/>
          <w:szCs w:val="28"/>
        </w:rPr>
      </w:pPr>
      <w:r w:rsidRPr="005139CB">
        <w:rPr>
          <w:sz w:val="28"/>
          <w:szCs w:val="28"/>
        </w:rPr>
        <w:t>И старый череп тлеет в нем;</w:t>
      </w:r>
    </w:p>
    <w:p w:rsidR="005139CB" w:rsidRPr="005139CB" w:rsidRDefault="005139CB" w:rsidP="005139CB">
      <w:pPr>
        <w:tabs>
          <w:tab w:val="left" w:pos="567"/>
        </w:tabs>
        <w:spacing w:after="0"/>
        <w:ind w:firstLine="567"/>
        <w:jc w:val="both"/>
        <w:rPr>
          <w:sz w:val="28"/>
          <w:szCs w:val="28"/>
        </w:rPr>
      </w:pPr>
      <w:r w:rsidRPr="005139CB">
        <w:rPr>
          <w:sz w:val="28"/>
          <w:szCs w:val="28"/>
        </w:rPr>
        <w:t>Богатыря там остов целый...»</w:t>
      </w:r>
    </w:p>
    <w:p w:rsidR="005139CB" w:rsidRPr="005139CB" w:rsidRDefault="005139CB" w:rsidP="005139CB">
      <w:pPr>
        <w:tabs>
          <w:tab w:val="left" w:pos="567"/>
        </w:tabs>
        <w:spacing w:after="0"/>
        <w:ind w:firstLine="567"/>
        <w:jc w:val="both"/>
        <w:rPr>
          <w:sz w:val="28"/>
          <w:szCs w:val="28"/>
        </w:rPr>
      </w:pPr>
      <w:r w:rsidRPr="005139CB">
        <w:rPr>
          <w:sz w:val="28"/>
          <w:szCs w:val="28"/>
        </w:rPr>
        <w:t>В настоящее время нельзя даже приблизительно опре</w:t>
      </w:r>
      <w:r w:rsidRPr="005139CB">
        <w:rPr>
          <w:sz w:val="28"/>
          <w:szCs w:val="28"/>
        </w:rPr>
        <w:softHyphen/>
        <w:t>делить, сколько основных сюжетов находится в распоря</w:t>
      </w:r>
      <w:r w:rsidRPr="005139CB">
        <w:rPr>
          <w:sz w:val="28"/>
          <w:szCs w:val="28"/>
        </w:rPr>
        <w:softHyphen/>
        <w:t>жении ныне живого поколения якутских рапсодов. Автор этих строк летом 1921 г. столкнулся с одним якутским олонгхосутом, якутом Намского улуса Петром Колесовым, которого рекомендовали как одного из крупных мастеров своего дела. Рассчитывая в несколько дней ознакомиться с его репертуаром, я попросил перечислить все знако</w:t>
      </w:r>
      <w:r w:rsidRPr="005139CB">
        <w:rPr>
          <w:sz w:val="28"/>
          <w:szCs w:val="28"/>
        </w:rPr>
        <w:softHyphen/>
        <w:t>мые ему былины. Крупных былин «олонгхо» он насчитал 45. (См. в приложении III — репертуар былин П. Колесова).</w:t>
      </w:r>
    </w:p>
    <w:p w:rsidR="005139CB" w:rsidRPr="005139CB" w:rsidRDefault="005139CB" w:rsidP="005139CB">
      <w:pPr>
        <w:tabs>
          <w:tab w:val="left" w:pos="567"/>
        </w:tabs>
        <w:spacing w:after="0"/>
        <w:ind w:firstLine="567"/>
        <w:jc w:val="both"/>
        <w:rPr>
          <w:sz w:val="28"/>
          <w:szCs w:val="28"/>
        </w:rPr>
      </w:pPr>
      <w:r w:rsidRPr="005139CB">
        <w:rPr>
          <w:sz w:val="28"/>
          <w:szCs w:val="28"/>
        </w:rPr>
        <w:t>Очевидно, в памяти якутского народа хранится огромный запас самых разнообразных былинных сюжетов. То, что нам известно по имеющейся литературе, вряд ли соста</w:t>
      </w:r>
      <w:r w:rsidRPr="005139CB">
        <w:rPr>
          <w:sz w:val="28"/>
          <w:szCs w:val="28"/>
        </w:rPr>
        <w:softHyphen/>
        <w:t>вит и 10% того материала, который фактически сущест</w:t>
      </w:r>
      <w:r w:rsidRPr="005139CB">
        <w:rPr>
          <w:sz w:val="28"/>
          <w:szCs w:val="28"/>
        </w:rPr>
        <w:softHyphen/>
        <w:t>вует. Историк якутского племени не должен был бы пройти мимо этого поразительного богатства эпической поэзии у якутов, которое можно рассматривать как живой памятник военной истории урянхаев древнетурецкой Монголии:</w:t>
      </w:r>
    </w:p>
    <w:p w:rsidR="005139CB" w:rsidRPr="005139CB" w:rsidRDefault="005139CB" w:rsidP="00360313">
      <w:pPr>
        <w:tabs>
          <w:tab w:val="left" w:pos="567"/>
        </w:tabs>
        <w:spacing w:after="0"/>
        <w:ind w:firstLine="567"/>
        <w:jc w:val="center"/>
        <w:rPr>
          <w:sz w:val="28"/>
          <w:szCs w:val="28"/>
        </w:rPr>
      </w:pPr>
      <w:r w:rsidRPr="005139CB">
        <w:rPr>
          <w:sz w:val="28"/>
          <w:szCs w:val="28"/>
        </w:rPr>
        <w:t>«Бойцы вспоминают минувшие дни</w:t>
      </w:r>
    </w:p>
    <w:p w:rsidR="005139CB" w:rsidRPr="005139CB" w:rsidRDefault="005139CB" w:rsidP="00360313">
      <w:pPr>
        <w:tabs>
          <w:tab w:val="left" w:pos="567"/>
        </w:tabs>
        <w:spacing w:after="0"/>
        <w:ind w:firstLine="567"/>
        <w:jc w:val="center"/>
        <w:rPr>
          <w:sz w:val="28"/>
          <w:szCs w:val="28"/>
        </w:rPr>
      </w:pPr>
      <w:r w:rsidRPr="005139CB">
        <w:rPr>
          <w:sz w:val="28"/>
          <w:szCs w:val="28"/>
        </w:rPr>
        <w:t>И битвы, где вместе рубились они...»</w:t>
      </w:r>
    </w:p>
    <w:p w:rsidR="007B6626" w:rsidRPr="00360313" w:rsidRDefault="007B6626" w:rsidP="007B6626">
      <w:pPr>
        <w:tabs>
          <w:tab w:val="left" w:pos="567"/>
        </w:tabs>
        <w:spacing w:after="0"/>
        <w:ind w:firstLine="567"/>
        <w:jc w:val="both"/>
        <w:rPr>
          <w:sz w:val="28"/>
          <w:szCs w:val="28"/>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p>
    <w:p w:rsidR="00360313" w:rsidRPr="008302A8" w:rsidRDefault="00360313" w:rsidP="008302A8">
      <w:pPr>
        <w:tabs>
          <w:tab w:val="left" w:pos="567"/>
        </w:tabs>
        <w:spacing w:after="0"/>
        <w:rPr>
          <w:b/>
          <w:sz w:val="36"/>
          <w:szCs w:val="36"/>
          <w:lang w:val="sah-RU"/>
        </w:rPr>
      </w:pPr>
    </w:p>
    <w:p w:rsidR="00360313" w:rsidRPr="004D0707" w:rsidRDefault="00360313" w:rsidP="00360313">
      <w:pPr>
        <w:tabs>
          <w:tab w:val="left" w:pos="567"/>
        </w:tabs>
        <w:spacing w:after="0"/>
        <w:ind w:firstLine="567"/>
        <w:jc w:val="center"/>
        <w:rPr>
          <w:b/>
          <w:sz w:val="36"/>
          <w:szCs w:val="36"/>
        </w:rPr>
      </w:pPr>
    </w:p>
    <w:p w:rsidR="00360313" w:rsidRPr="004D0707" w:rsidRDefault="00360313" w:rsidP="00360313">
      <w:pPr>
        <w:tabs>
          <w:tab w:val="left" w:pos="567"/>
        </w:tabs>
        <w:spacing w:after="0"/>
        <w:ind w:firstLine="567"/>
        <w:jc w:val="center"/>
        <w:rPr>
          <w:b/>
          <w:sz w:val="36"/>
          <w:szCs w:val="36"/>
        </w:rPr>
      </w:pPr>
      <w:r w:rsidRPr="00360313">
        <w:rPr>
          <w:b/>
          <w:sz w:val="36"/>
          <w:szCs w:val="36"/>
        </w:rPr>
        <w:t>ЗАКЛЮЧИТЕЛЬНЫЕ ВЫВОДЫ</w:t>
      </w:r>
      <w:r w:rsidRPr="00360313">
        <w:rPr>
          <w:rStyle w:val="ac"/>
          <w:b/>
          <w:sz w:val="36"/>
          <w:szCs w:val="36"/>
        </w:rPr>
        <w:footnoteReference w:id="218"/>
      </w:r>
    </w:p>
    <w:p w:rsidR="00360313" w:rsidRPr="004D0707" w:rsidRDefault="00360313" w:rsidP="00360313">
      <w:pPr>
        <w:tabs>
          <w:tab w:val="left" w:pos="567"/>
        </w:tabs>
        <w:spacing w:after="0"/>
        <w:ind w:firstLine="567"/>
        <w:jc w:val="center"/>
        <w:rPr>
          <w:b/>
          <w:sz w:val="36"/>
          <w:szCs w:val="36"/>
        </w:rPr>
      </w:pPr>
    </w:p>
    <w:p w:rsidR="00360313" w:rsidRPr="00360313" w:rsidRDefault="00360313" w:rsidP="00360313">
      <w:pPr>
        <w:tabs>
          <w:tab w:val="left" w:pos="567"/>
        </w:tabs>
        <w:spacing w:after="0"/>
        <w:ind w:firstLine="567"/>
        <w:jc w:val="both"/>
        <w:rPr>
          <w:sz w:val="28"/>
          <w:szCs w:val="28"/>
        </w:rPr>
      </w:pPr>
      <w:r w:rsidRPr="00360313">
        <w:rPr>
          <w:sz w:val="28"/>
          <w:szCs w:val="28"/>
        </w:rPr>
        <w:t>I. Современные якуты, несмотря на кажущуюся однородность по своему экономическому быту, физическому типу, языку и прочим признакам своей материальной и духовной культуры, должны быть признаны народом смешанного этнического происхождения. При внимательном анализе данных экономики, языка, фольклора, а в составе последнего в особенности исторических саг, а также нравов, обычаев и религии довольно явственно обозначается соеди</w:t>
      </w:r>
      <w:r w:rsidRPr="00360313">
        <w:rPr>
          <w:sz w:val="28"/>
          <w:szCs w:val="28"/>
        </w:rPr>
        <w:softHyphen/>
        <w:t>нительная спайка между двумя крупными и основными этническими группами, которые в течение долгого исторического процесса слива</w:t>
      </w:r>
      <w:r w:rsidRPr="00360313">
        <w:rPr>
          <w:sz w:val="28"/>
          <w:szCs w:val="28"/>
        </w:rPr>
        <w:softHyphen/>
        <w:t>лись воедино и приняли общее название «саха», принадлежащее когда-то одной этнической группе, экономически, культурно и поли</w:t>
      </w:r>
      <w:r w:rsidRPr="00360313">
        <w:rPr>
          <w:sz w:val="28"/>
          <w:szCs w:val="28"/>
        </w:rPr>
        <w:softHyphen/>
        <w:t>тически более сильной и устойчивой.</w:t>
      </w:r>
    </w:p>
    <w:p w:rsidR="00360313" w:rsidRPr="00360313" w:rsidRDefault="00360313" w:rsidP="00360313">
      <w:pPr>
        <w:tabs>
          <w:tab w:val="left" w:pos="567"/>
        </w:tabs>
        <w:spacing w:after="0"/>
        <w:ind w:firstLine="567"/>
        <w:jc w:val="both"/>
        <w:rPr>
          <w:sz w:val="28"/>
          <w:szCs w:val="28"/>
        </w:rPr>
      </w:pPr>
      <w:r w:rsidRPr="00360313">
        <w:rPr>
          <w:sz w:val="28"/>
          <w:szCs w:val="28"/>
        </w:rPr>
        <w:t>Побежденной и ассимилированной стороной мы признаем древних уранхаев, народ манчжуро-тунгусского происхождения, по преимуществу занимавшийся оленеводством, охотой и рыболов</w:t>
      </w:r>
      <w:r w:rsidRPr="00360313">
        <w:rPr>
          <w:sz w:val="28"/>
          <w:szCs w:val="28"/>
        </w:rPr>
        <w:softHyphen/>
        <w:t>ством. Основное ядро уранхайцев, по всей вероятности, состояло из тунгусских племен собственно Манчжурии и Верхнего Амура, предков современных орочон, солонов, дагуров и других, неизвест</w:t>
      </w:r>
      <w:r w:rsidRPr="00360313">
        <w:rPr>
          <w:sz w:val="28"/>
          <w:szCs w:val="28"/>
        </w:rPr>
        <w:softHyphen/>
        <w:t>ных нам, их соплеменников. По мере дальнейшего развития якут</w:t>
      </w:r>
      <w:r w:rsidRPr="00360313">
        <w:rPr>
          <w:sz w:val="28"/>
          <w:szCs w:val="28"/>
        </w:rPr>
        <w:softHyphen/>
        <w:t>ских переселений, приведших весь смешанный народ в пределы северо-восточной Сибири, ассимиляционный процесс мог захватить и другие тунгусские племена Прибайкалья и бассейна Лены. При</w:t>
      </w:r>
      <w:r w:rsidRPr="00360313">
        <w:rPr>
          <w:sz w:val="28"/>
          <w:szCs w:val="28"/>
        </w:rPr>
        <w:softHyphen/>
        <w:t>чем в районе Прибайкалья общую судьбу тунгусских племен разде</w:t>
      </w:r>
      <w:r w:rsidRPr="00360313">
        <w:rPr>
          <w:sz w:val="28"/>
          <w:szCs w:val="28"/>
        </w:rPr>
        <w:softHyphen/>
        <w:t>лала и какая-то часть современных западных монголов-калмыков, известных в более ранние исторические эпохи под названием югэлэтов-элетов, (несколько позже ойратов), а в их составе тумэтов и баргутов (предков северо-байкальских бурят), потомки которых в настоящее время обнаруживаются среди якутов-оленеводов и в пределах северного Вилюя, а также, весьма возможно, среди якутов Верхоянского и Колымского округов.</w:t>
      </w:r>
    </w:p>
    <w:p w:rsidR="00B1413B" w:rsidRPr="00B1413B" w:rsidRDefault="00B1413B" w:rsidP="00B1413B">
      <w:pPr>
        <w:tabs>
          <w:tab w:val="left" w:pos="567"/>
        </w:tabs>
        <w:spacing w:after="0"/>
        <w:jc w:val="both"/>
        <w:rPr>
          <w:sz w:val="28"/>
          <w:szCs w:val="28"/>
        </w:rPr>
      </w:pPr>
      <w:r w:rsidRPr="004D0707">
        <w:rPr>
          <w:sz w:val="28"/>
          <w:szCs w:val="28"/>
        </w:rPr>
        <w:tab/>
      </w:r>
      <w:r>
        <w:rPr>
          <w:sz w:val="28"/>
          <w:szCs w:val="28"/>
          <w:lang w:val="en-US"/>
        </w:rPr>
        <w:t>I</w:t>
      </w:r>
      <w:r w:rsidRPr="00B1413B">
        <w:rPr>
          <w:sz w:val="28"/>
          <w:szCs w:val="28"/>
        </w:rPr>
        <w:t>. Первоначальные уранхайцы, тунгусы Манчжурии и верхнего Амура, по смыслу исторических преданий якутов, должны были состоять данниками степных народов турецкого происхождения в эпоху развития древнего скотоводческого феодализма (не исклю</w:t>
      </w:r>
      <w:r w:rsidRPr="00B1413B">
        <w:rPr>
          <w:sz w:val="28"/>
          <w:szCs w:val="28"/>
        </w:rPr>
        <w:softHyphen/>
        <w:t>чается возможность существования и предшествующего ему рабо</w:t>
      </w:r>
      <w:r w:rsidRPr="00B1413B">
        <w:rPr>
          <w:sz w:val="28"/>
          <w:szCs w:val="28"/>
        </w:rPr>
        <w:softHyphen/>
        <w:t>владельческого уклада своеобразного азиатско-скотоводческого ти</w:t>
      </w:r>
      <w:r w:rsidRPr="00B1413B">
        <w:rPr>
          <w:sz w:val="28"/>
          <w:szCs w:val="28"/>
        </w:rPr>
        <w:softHyphen/>
        <w:t>па). Эти тунгусские племена, эксплуатируемые феодалами древне</w:t>
      </w:r>
      <w:r w:rsidRPr="00B1413B">
        <w:rPr>
          <w:sz w:val="28"/>
          <w:szCs w:val="28"/>
        </w:rPr>
        <w:softHyphen/>
        <w:t>турецкого степного быта сначала в качестве охотников-поставщиков дорогой пушнины, а потом и домашней челяди, воинов рабов (в якутских былинах «уолан киси», а в орхонской письмен</w:t>
      </w:r>
      <w:r w:rsidRPr="00B1413B">
        <w:rPr>
          <w:sz w:val="28"/>
          <w:szCs w:val="28"/>
        </w:rPr>
        <w:softHyphen/>
        <w:t>ности «огланы»</w:t>
      </w:r>
      <w:r>
        <w:rPr>
          <w:rStyle w:val="ac"/>
          <w:sz w:val="28"/>
          <w:szCs w:val="28"/>
        </w:rPr>
        <w:footnoteReference w:id="219"/>
      </w:r>
      <w:r w:rsidRPr="00B1413B">
        <w:rPr>
          <w:sz w:val="28"/>
          <w:szCs w:val="28"/>
        </w:rPr>
        <w:t>), очень рано должны были утратить язык и дру</w:t>
      </w:r>
      <w:r w:rsidRPr="00B1413B">
        <w:rPr>
          <w:sz w:val="28"/>
          <w:szCs w:val="28"/>
        </w:rPr>
        <w:softHyphen/>
        <w:t>гие признаки своего прежнего естественно-бытового состояния, пре</w:t>
      </w:r>
      <w:r w:rsidRPr="00B1413B">
        <w:rPr>
          <w:sz w:val="28"/>
          <w:szCs w:val="28"/>
        </w:rPr>
        <w:softHyphen/>
        <w:t>вращаясь, таким образом, в народ хотя и не турецкий, но вполне отуреченный по всем своим внешним данным.</w:t>
      </w:r>
    </w:p>
    <w:p w:rsidR="00B1413B" w:rsidRPr="00B1413B" w:rsidRDefault="00B1413B" w:rsidP="00B1413B">
      <w:pPr>
        <w:tabs>
          <w:tab w:val="left" w:pos="567"/>
        </w:tabs>
        <w:spacing w:after="0"/>
        <w:ind w:firstLine="567"/>
        <w:jc w:val="both"/>
        <w:rPr>
          <w:sz w:val="28"/>
          <w:szCs w:val="28"/>
        </w:rPr>
      </w:pPr>
      <w:r w:rsidRPr="00B1413B">
        <w:rPr>
          <w:sz w:val="28"/>
          <w:szCs w:val="28"/>
        </w:rPr>
        <w:t>В некоторые исторические эпохи эти отуреченные тунгусские племена в качестве династийных войск тех или других ханских фамилий могли играть очень важную роль в древнетурецкой исто</w:t>
      </w:r>
      <w:r w:rsidRPr="00B1413B">
        <w:rPr>
          <w:sz w:val="28"/>
          <w:szCs w:val="28"/>
        </w:rPr>
        <w:softHyphen/>
        <w:t>рии, выдвигая из своей среды командующую военную верхушку феодальной знати. На этот момент намекает употребление у якутов имени «ураангхай» со значением люди-турки вообще, а также обык</w:t>
      </w:r>
      <w:r w:rsidRPr="00B1413B">
        <w:rPr>
          <w:sz w:val="28"/>
          <w:szCs w:val="28"/>
        </w:rPr>
        <w:softHyphen/>
        <w:t>новение монгольских племен называть ураангхайцами остатки по-турецки говорящих народов. Весьма возможно, что имя «ураангхай» служило у монгольских племен общим этническим наименованием древних хун-ну или сюн-ну китайских исторических хроник.</w:t>
      </w:r>
    </w:p>
    <w:p w:rsidR="00B1413B" w:rsidRPr="00B1413B" w:rsidRDefault="00B1413B" w:rsidP="00B1413B">
      <w:pPr>
        <w:tabs>
          <w:tab w:val="left" w:pos="567"/>
        </w:tabs>
        <w:spacing w:after="0"/>
        <w:jc w:val="both"/>
        <w:rPr>
          <w:sz w:val="28"/>
          <w:szCs w:val="28"/>
        </w:rPr>
      </w:pPr>
      <w:r w:rsidRPr="004D0707">
        <w:rPr>
          <w:sz w:val="28"/>
          <w:szCs w:val="28"/>
        </w:rPr>
        <w:tab/>
      </w:r>
      <w:r>
        <w:rPr>
          <w:sz w:val="28"/>
          <w:szCs w:val="28"/>
          <w:lang w:val="en-US"/>
        </w:rPr>
        <w:t>III</w:t>
      </w:r>
      <w:r w:rsidRPr="00B1413B">
        <w:rPr>
          <w:sz w:val="28"/>
          <w:szCs w:val="28"/>
        </w:rPr>
        <w:t>. Эти ураангхайцы, находясь в постоянной экономической, политической и культурной зависимости от своих турецких владык, не могли не испытывать в своей собственной истории разные по</w:t>
      </w:r>
      <w:r w:rsidRPr="00B1413B">
        <w:rPr>
          <w:sz w:val="28"/>
          <w:szCs w:val="28"/>
        </w:rPr>
        <w:softHyphen/>
        <w:t>следствия общих судеб древнетурецких племен степной Монголии. Особенно же решающее влияние на них должно было иметь постепенное падение политического могущества турок в Монголии, ибо наряду с разными путями исхода последних из Монголии, как, например, бегства по степям на запад, ассимиляции с осед</w:t>
      </w:r>
      <w:r w:rsidRPr="00B1413B">
        <w:rPr>
          <w:sz w:val="28"/>
          <w:szCs w:val="28"/>
        </w:rPr>
        <w:softHyphen/>
        <w:t>лыми народами Китая, Тибета, Восточного Туркестана, растворения среди окраинных монголов, нельзя исключить и эвакуацию остат</w:t>
      </w:r>
      <w:r w:rsidRPr="00B1413B">
        <w:rPr>
          <w:sz w:val="28"/>
          <w:szCs w:val="28"/>
        </w:rPr>
        <w:softHyphen/>
        <w:t>ков разбитых турецких племен и родов в места обитания упомянутых отуреченных тунгусов, находящихся в вассальной зависимости от них. Вот почему общий процесс распада политической и культурной мощи древних турок в Монголии должен был сопровождаться по</w:t>
      </w:r>
      <w:r w:rsidRPr="00B1413B">
        <w:rPr>
          <w:sz w:val="28"/>
          <w:szCs w:val="28"/>
        </w:rPr>
        <w:softHyphen/>
        <w:t>стоянным притоком их в отуреченные тунгусские окраины, расши</w:t>
      </w:r>
      <w:r w:rsidRPr="00B1413B">
        <w:rPr>
          <w:sz w:val="28"/>
          <w:szCs w:val="28"/>
        </w:rPr>
        <w:softHyphen/>
        <w:t>ряя ее границы на новые территории, занятые тунгусами чистой крови и охотниче-оленеводческой культуры.</w:t>
      </w:r>
    </w:p>
    <w:p w:rsidR="00B1413B" w:rsidRPr="00B1413B" w:rsidRDefault="00B1413B" w:rsidP="00B1413B">
      <w:pPr>
        <w:tabs>
          <w:tab w:val="left" w:pos="567"/>
        </w:tabs>
        <w:spacing w:after="0"/>
        <w:ind w:firstLine="567"/>
        <w:jc w:val="both"/>
        <w:rPr>
          <w:sz w:val="28"/>
          <w:szCs w:val="28"/>
        </w:rPr>
      </w:pPr>
      <w:r w:rsidRPr="00B1413B">
        <w:rPr>
          <w:sz w:val="28"/>
          <w:szCs w:val="28"/>
        </w:rPr>
        <w:t>Вместе с тем не могло не расти и турецкое племенное само</w:t>
      </w:r>
      <w:r w:rsidRPr="00B1413B">
        <w:rPr>
          <w:sz w:val="28"/>
          <w:szCs w:val="28"/>
        </w:rPr>
        <w:softHyphen/>
        <w:t>сознание этих отуреченных тунгусов.</w:t>
      </w:r>
    </w:p>
    <w:p w:rsidR="00453416" w:rsidRPr="00453416" w:rsidRDefault="00453416" w:rsidP="00453416">
      <w:pPr>
        <w:tabs>
          <w:tab w:val="left" w:pos="567"/>
        </w:tabs>
        <w:spacing w:after="0"/>
        <w:ind w:firstLine="567"/>
        <w:jc w:val="both"/>
        <w:rPr>
          <w:sz w:val="28"/>
          <w:szCs w:val="28"/>
        </w:rPr>
      </w:pPr>
      <w:r w:rsidRPr="00453416">
        <w:rPr>
          <w:sz w:val="28"/>
          <w:szCs w:val="28"/>
          <w:lang w:val="en-US"/>
        </w:rPr>
        <w:t>I</w:t>
      </w:r>
      <w:r w:rsidRPr="00453416">
        <w:rPr>
          <w:sz w:val="28"/>
          <w:szCs w:val="28"/>
          <w:lang w:val="de-DE"/>
        </w:rPr>
        <w:t xml:space="preserve">V. </w:t>
      </w:r>
      <w:r w:rsidRPr="00453416">
        <w:rPr>
          <w:sz w:val="28"/>
          <w:szCs w:val="28"/>
        </w:rPr>
        <w:t>Местом консолидации и племенного оформления древних ураангхайцев, как особой этнической единицы, мы должны при</w:t>
      </w:r>
      <w:r w:rsidRPr="00453416">
        <w:rPr>
          <w:sz w:val="28"/>
          <w:szCs w:val="28"/>
        </w:rPr>
        <w:softHyphen/>
        <w:t>знать окружение озера Байкала, тесно увязанное с монгольскими степями при посредстве водной системы Селенги с ее многочис</w:t>
      </w:r>
      <w:r w:rsidRPr="00453416">
        <w:rPr>
          <w:sz w:val="28"/>
          <w:szCs w:val="28"/>
        </w:rPr>
        <w:softHyphen/>
        <w:t>ленными притоками. Начальная история ураангхайцев могла проте</w:t>
      </w:r>
      <w:r w:rsidRPr="00453416">
        <w:rPr>
          <w:sz w:val="28"/>
          <w:szCs w:val="28"/>
        </w:rPr>
        <w:softHyphen/>
        <w:t>кать на территории теперешнего советского Забайкалья, а с посте</w:t>
      </w:r>
      <w:r w:rsidRPr="00453416">
        <w:rPr>
          <w:sz w:val="28"/>
          <w:szCs w:val="28"/>
        </w:rPr>
        <w:softHyphen/>
        <w:t>пенным заполнением последнего турецким беженчеством из степной Монголии их центр должен был переместиться в Предбайкалье (Приангарье) и дальше на север.</w:t>
      </w:r>
    </w:p>
    <w:p w:rsidR="00453416" w:rsidRPr="00453416" w:rsidRDefault="00453416" w:rsidP="00453416">
      <w:pPr>
        <w:tabs>
          <w:tab w:val="left" w:pos="567"/>
        </w:tabs>
        <w:spacing w:after="0"/>
        <w:ind w:firstLine="567"/>
        <w:jc w:val="both"/>
        <w:rPr>
          <w:sz w:val="28"/>
          <w:szCs w:val="28"/>
        </w:rPr>
      </w:pPr>
      <w:r w:rsidRPr="00453416">
        <w:rPr>
          <w:sz w:val="28"/>
          <w:szCs w:val="28"/>
        </w:rPr>
        <w:t>Больше данных говорит за то, что современный якутский язык принадлежал не поздним турецким эмигрантам в ураангхайскую среду, а начальному ядру отуреченных тунгусов и древней</w:t>
      </w:r>
      <w:r w:rsidRPr="00453416">
        <w:rPr>
          <w:sz w:val="28"/>
          <w:szCs w:val="28"/>
        </w:rPr>
        <w:softHyphen/>
        <w:t>шим турецким элементам, которые могли обратно ассимилировать в языковом и культурном отношении новые волны турецких по</w:t>
      </w:r>
      <w:r w:rsidRPr="00453416">
        <w:rPr>
          <w:sz w:val="28"/>
          <w:szCs w:val="28"/>
        </w:rPr>
        <w:softHyphen/>
        <w:t>селенцев. Если дело обстояло так, то якутский язык должен быть признан тем диалектом, на котором говорили древнейшие турецкие племена Монголии, известные в исторических хрониках Китая под названием хун-ну или сюн-ну. Однако, этот спорный вопрос может проясниться лишь в связи с изучением всех культурных признаков собственно саха’ского элемента, как главного носителя якутской культуры. Пока же мы ограничимся указанием на бытующий в якутском языке прилагательный термин «сююнэ» со значением великий, громадный, в архаических словообразованиях принимаю</w:t>
      </w:r>
      <w:r w:rsidRPr="00453416">
        <w:rPr>
          <w:sz w:val="28"/>
          <w:szCs w:val="28"/>
        </w:rPr>
        <w:softHyphen/>
        <w:t>щий форму «сюнг» (напр., «сюнг-далай»— великие воды, Сюнг- Хаан — великий хан). Особенно знаменательно последнее мифоло</w:t>
      </w:r>
      <w:r w:rsidRPr="00453416">
        <w:rPr>
          <w:sz w:val="28"/>
          <w:szCs w:val="28"/>
        </w:rPr>
        <w:softHyphen/>
        <w:t>гическое имя, которое приписывается древнейшему царю, почитае</w:t>
      </w:r>
      <w:r w:rsidRPr="00453416">
        <w:rPr>
          <w:sz w:val="28"/>
          <w:szCs w:val="28"/>
        </w:rPr>
        <w:softHyphen/>
        <w:t>мому как божество — покровитель всех властвующих феодально</w:t>
      </w:r>
      <w:r w:rsidRPr="00453416">
        <w:rPr>
          <w:sz w:val="28"/>
          <w:szCs w:val="28"/>
        </w:rPr>
        <w:softHyphen/>
        <w:t>-княжеских родов. Его полное имя «Сюнг-Хаан — Сюнгкэн Эрлик Хомпоруун Хотой Айыы» — великий хан, величайший Эрлик горбо</w:t>
      </w:r>
      <w:r w:rsidRPr="00453416">
        <w:rPr>
          <w:sz w:val="28"/>
          <w:szCs w:val="28"/>
        </w:rPr>
        <w:softHyphen/>
        <w:t>нос — орел-божество. Этот дух почитался якутами в лице темно</w:t>
      </w:r>
      <w:r w:rsidRPr="00453416">
        <w:rPr>
          <w:sz w:val="28"/>
          <w:szCs w:val="28"/>
        </w:rPr>
        <w:softHyphen/>
        <w:t>серого орла. В былинах этот хан признается властителем мно</w:t>
      </w:r>
      <w:r w:rsidRPr="00453416">
        <w:rPr>
          <w:sz w:val="28"/>
          <w:szCs w:val="28"/>
        </w:rPr>
        <w:softHyphen/>
        <w:t>гих улусов, занимающих безграничные степи.</w:t>
      </w:r>
      <w:r>
        <w:rPr>
          <w:rStyle w:val="ac"/>
          <w:sz w:val="28"/>
          <w:szCs w:val="28"/>
        </w:rPr>
        <w:footnoteReference w:id="220"/>
      </w:r>
      <w:r w:rsidRPr="00453416">
        <w:rPr>
          <w:sz w:val="28"/>
          <w:szCs w:val="28"/>
        </w:rPr>
        <w:t xml:space="preserve"> Это есть тот самый мифологический образ, который одновременно почитается всеми монгольскими племенами как злое божество «Эрлик-Хан» (или Эрлэн-Хан), царь подземного мира. «Сюнг-Хаан» под именем «Сюнюч-Хаан» почитается и туркменами, как их древнейший предок. В именах «Сюнг, Сюнюч», превратившимся у якутов в сино</w:t>
      </w:r>
      <w:r w:rsidRPr="00453416">
        <w:rPr>
          <w:sz w:val="28"/>
          <w:szCs w:val="28"/>
        </w:rPr>
        <w:softHyphen/>
        <w:t>ним понятия «великий», нетрудно узнать древнее китайское назва</w:t>
      </w:r>
      <w:r w:rsidRPr="00453416">
        <w:rPr>
          <w:sz w:val="28"/>
          <w:szCs w:val="28"/>
        </w:rPr>
        <w:softHyphen/>
        <w:t>ние «сюн-ну». С этим выводом вполне согласуется и превраще</w:t>
      </w:r>
      <w:r w:rsidRPr="00453416">
        <w:rPr>
          <w:sz w:val="28"/>
          <w:szCs w:val="28"/>
        </w:rPr>
        <w:softHyphen/>
        <w:t>ние якутского Сюнг-Хаана в грозного бога Эрлика всех мон</w:t>
      </w:r>
      <w:r w:rsidRPr="00453416">
        <w:rPr>
          <w:sz w:val="28"/>
          <w:szCs w:val="28"/>
        </w:rPr>
        <w:softHyphen/>
        <w:t>голов.</w:t>
      </w:r>
    </w:p>
    <w:p w:rsidR="0044684E" w:rsidRPr="0044684E" w:rsidRDefault="00453416" w:rsidP="0044684E">
      <w:pPr>
        <w:tabs>
          <w:tab w:val="left" w:pos="567"/>
        </w:tabs>
        <w:spacing w:after="0"/>
        <w:jc w:val="both"/>
        <w:rPr>
          <w:sz w:val="28"/>
          <w:szCs w:val="28"/>
        </w:rPr>
      </w:pPr>
      <w:r w:rsidRPr="004D0707">
        <w:rPr>
          <w:sz w:val="28"/>
          <w:szCs w:val="28"/>
        </w:rPr>
        <w:tab/>
      </w:r>
      <w:r>
        <w:rPr>
          <w:sz w:val="28"/>
          <w:szCs w:val="28"/>
          <w:lang w:val="en-US"/>
        </w:rPr>
        <w:t>VI</w:t>
      </w:r>
      <w:r w:rsidRPr="00453416">
        <w:rPr>
          <w:sz w:val="28"/>
          <w:szCs w:val="28"/>
        </w:rPr>
        <w:t>. Все перипетии исторической судьбы якутского народа, за</w:t>
      </w:r>
      <w:r w:rsidRPr="00453416">
        <w:rPr>
          <w:sz w:val="28"/>
          <w:szCs w:val="28"/>
        </w:rPr>
        <w:softHyphen/>
        <w:t>брошенного на крайний северо-восток таежной Сибири, и большое</w:t>
      </w:r>
      <w:r w:rsidR="0044684E" w:rsidRPr="0044684E">
        <w:rPr>
          <w:sz w:val="28"/>
          <w:szCs w:val="28"/>
        </w:rPr>
        <w:t xml:space="preserve"> своеобразие его самобытной культуры и языка, сильно расходящих</w:t>
      </w:r>
      <w:r w:rsidR="0044684E" w:rsidRPr="0044684E">
        <w:rPr>
          <w:sz w:val="28"/>
          <w:szCs w:val="28"/>
        </w:rPr>
        <w:softHyphen/>
        <w:t>ся от того, что принято называть «турецким» в собственном смысле этого слова, находят свое объяснение в унаследовании им языка и культуры тех древнетурецких племен, которые остаются за завесой известной и документированной истории народов тюрк и уйгур. С другой стороны, этот процесс консервации у современных якутов элементов древнейшей турецкой культуры, которая по своему содержанию была, наверное, интернациональной для своего време</w:t>
      </w:r>
      <w:r w:rsidR="0044684E" w:rsidRPr="0044684E">
        <w:rPr>
          <w:sz w:val="28"/>
          <w:szCs w:val="28"/>
        </w:rPr>
        <w:softHyphen/>
        <w:t>ни, можно объяснить лишь двухсоставностью якутского народа с незапамятных времен. Хранителями старины должны были быть по преимуществу урянхайские части якутов. В этой самой двухсоставности якутского народа нужно усматривать интересный пере</w:t>
      </w:r>
      <w:r w:rsidR="0044684E" w:rsidRPr="0044684E">
        <w:rPr>
          <w:sz w:val="28"/>
          <w:szCs w:val="28"/>
        </w:rPr>
        <w:softHyphen/>
        <w:t>житок древнейшего состояния степных турок, которые, будучи по преимуществу наездническим народом с грабительскими наклон</w:t>
      </w:r>
      <w:r w:rsidR="0044684E" w:rsidRPr="0044684E">
        <w:rPr>
          <w:sz w:val="28"/>
          <w:szCs w:val="28"/>
        </w:rPr>
        <w:softHyphen/>
        <w:t>ностями в силу условий их экономического быта, не могли пред</w:t>
      </w:r>
      <w:r w:rsidR="0044684E" w:rsidRPr="0044684E">
        <w:rPr>
          <w:sz w:val="28"/>
          <w:szCs w:val="28"/>
        </w:rPr>
        <w:softHyphen/>
        <w:t>ставлять из себя этнически чистую народность. Благодаря гос</w:t>
      </w:r>
      <w:r w:rsidR="0044684E" w:rsidRPr="0044684E">
        <w:rPr>
          <w:sz w:val="28"/>
          <w:szCs w:val="28"/>
        </w:rPr>
        <w:softHyphen/>
        <w:t>подству у степных турок табунного коневодства, «турецкого типа», как такового, и не существовало. «Турки» в собственном смысле этого слова по своим физико-антропологическим признакам всегда походили на те народы, в окружении и за счет которых они сущест</w:t>
      </w:r>
      <w:r w:rsidR="0044684E" w:rsidRPr="0044684E">
        <w:rPr>
          <w:sz w:val="28"/>
          <w:szCs w:val="28"/>
        </w:rPr>
        <w:softHyphen/>
        <w:t>вовали.</w:t>
      </w:r>
    </w:p>
    <w:p w:rsidR="0044684E" w:rsidRPr="0044684E" w:rsidRDefault="0044684E" w:rsidP="0044684E">
      <w:pPr>
        <w:tabs>
          <w:tab w:val="left" w:pos="567"/>
        </w:tabs>
        <w:spacing w:after="0"/>
        <w:jc w:val="both"/>
        <w:rPr>
          <w:sz w:val="28"/>
          <w:szCs w:val="28"/>
        </w:rPr>
      </w:pPr>
      <w:r w:rsidRPr="004D0707">
        <w:rPr>
          <w:sz w:val="28"/>
          <w:szCs w:val="28"/>
        </w:rPr>
        <w:tab/>
      </w:r>
      <w:r w:rsidRPr="0044684E">
        <w:rPr>
          <w:sz w:val="28"/>
          <w:szCs w:val="28"/>
        </w:rPr>
        <w:t>VII. Исторический процесс полной денационализации и отуречения амуро-манчжурских тунгусов, захвативший в пределах рас</w:t>
      </w:r>
      <w:r w:rsidRPr="0044684E">
        <w:rPr>
          <w:sz w:val="28"/>
          <w:szCs w:val="28"/>
        </w:rPr>
        <w:softHyphen/>
        <w:t>пространения якутского влияния и другие тунгусские племена Си</w:t>
      </w:r>
      <w:r w:rsidRPr="0044684E">
        <w:rPr>
          <w:sz w:val="28"/>
          <w:szCs w:val="28"/>
        </w:rPr>
        <w:softHyphen/>
        <w:t>бири, несомненно, свидетельствует о сильно развитой классовой организации общества у турецких предков якутского народа. Общественно-политическая организация древних «саха» и господст</w:t>
      </w:r>
      <w:r w:rsidRPr="0044684E">
        <w:rPr>
          <w:sz w:val="28"/>
          <w:szCs w:val="28"/>
        </w:rPr>
        <w:softHyphen/>
        <w:t>вующая у них форма эксплуатации труда (классовый строй) могут быть установлены лишь при изучении их собственной истории. Здесь же мы формулируем лишь косвенный вывод, подсказывае</w:t>
      </w:r>
      <w:r w:rsidRPr="0044684E">
        <w:rPr>
          <w:sz w:val="28"/>
          <w:szCs w:val="28"/>
        </w:rPr>
        <w:softHyphen/>
        <w:t>мый историей якутских ураангхайцев, в особенности же размахом их переселений.</w:t>
      </w:r>
    </w:p>
    <w:p w:rsidR="0044684E" w:rsidRPr="0044684E" w:rsidRDefault="0044684E" w:rsidP="0044684E">
      <w:pPr>
        <w:tabs>
          <w:tab w:val="left" w:pos="567"/>
        </w:tabs>
        <w:spacing w:after="0"/>
        <w:ind w:firstLine="567"/>
        <w:jc w:val="both"/>
        <w:rPr>
          <w:sz w:val="28"/>
          <w:szCs w:val="28"/>
        </w:rPr>
      </w:pPr>
      <w:r w:rsidRPr="0044684E">
        <w:rPr>
          <w:sz w:val="28"/>
          <w:szCs w:val="28"/>
        </w:rPr>
        <w:t>Мы приходим к выводу, что переселения якутов из Прибай</w:t>
      </w:r>
      <w:r w:rsidRPr="0044684E">
        <w:rPr>
          <w:sz w:val="28"/>
          <w:szCs w:val="28"/>
        </w:rPr>
        <w:softHyphen/>
        <w:t>калья на Лену обычно начинались бегством угнетенных и эксплуа</w:t>
      </w:r>
      <w:r w:rsidRPr="0044684E">
        <w:rPr>
          <w:sz w:val="28"/>
          <w:szCs w:val="28"/>
        </w:rPr>
        <w:softHyphen/>
        <w:t>тируемых элементов. Следом за ними должны были переселяться и командующие роды, рассчитывая на новых местах восстановить прежние социальные отношения со своими беглецами.</w:t>
      </w:r>
    </w:p>
    <w:p w:rsidR="0044684E" w:rsidRPr="004D0707" w:rsidRDefault="0044684E" w:rsidP="0044684E">
      <w:pPr>
        <w:tabs>
          <w:tab w:val="left" w:pos="567"/>
        </w:tabs>
        <w:spacing w:after="0"/>
        <w:ind w:firstLine="567"/>
        <w:jc w:val="both"/>
        <w:rPr>
          <w:sz w:val="28"/>
          <w:szCs w:val="28"/>
        </w:rPr>
      </w:pPr>
      <w:r w:rsidRPr="0044684E">
        <w:rPr>
          <w:sz w:val="28"/>
          <w:szCs w:val="28"/>
        </w:rPr>
        <w:t>Эти факты нельзя расценивать иначе как проявление ожесточен</w:t>
      </w:r>
      <w:r w:rsidRPr="0044684E">
        <w:rPr>
          <w:sz w:val="28"/>
          <w:szCs w:val="28"/>
        </w:rPr>
        <w:softHyphen/>
        <w:t>ной борьбы классов. Пассивные и активные формы классовой борьбы в своем постепенном развитии привели якутское скотовод</w:t>
      </w:r>
      <w:r w:rsidRPr="0044684E">
        <w:rPr>
          <w:sz w:val="28"/>
          <w:szCs w:val="28"/>
        </w:rPr>
        <w:softHyphen/>
        <w:t>ческое племя из южной степной зоны до места обитания поляр</w:t>
      </w:r>
      <w:r w:rsidRPr="0044684E">
        <w:rPr>
          <w:sz w:val="28"/>
          <w:szCs w:val="28"/>
        </w:rPr>
        <w:softHyphen/>
        <w:t>ных песцов и диких оленей таежно-тундровой полосы Сибири. Вместе с тем мы находим яркое подтверждение в бесспорных фактах основного тезиса марксистского социологического учения, наиболее сжато и точно сформулированного в следующем коммен</w:t>
      </w:r>
      <w:r w:rsidRPr="0044684E">
        <w:rPr>
          <w:sz w:val="28"/>
          <w:szCs w:val="28"/>
        </w:rPr>
        <w:softHyphen/>
        <w:t>тарии Фридриха Энгельса:</w:t>
      </w:r>
    </w:p>
    <w:p w:rsidR="00B839B4" w:rsidRPr="00B839B4" w:rsidRDefault="00B839B4" w:rsidP="00B839B4">
      <w:pPr>
        <w:tabs>
          <w:tab w:val="left" w:pos="567"/>
        </w:tabs>
        <w:spacing w:after="0"/>
        <w:ind w:firstLine="567"/>
        <w:jc w:val="both"/>
        <w:rPr>
          <w:sz w:val="28"/>
          <w:szCs w:val="28"/>
        </w:rPr>
      </w:pPr>
      <w:r w:rsidRPr="00B839B4">
        <w:rPr>
          <w:sz w:val="28"/>
          <w:szCs w:val="28"/>
        </w:rPr>
        <w:t>«Новые факты заставили подвергнуть всю прежнюю историю новому исследованию и тогда выяснилось, что вся она, за исключе</w:t>
      </w:r>
      <w:r w:rsidRPr="00B839B4">
        <w:rPr>
          <w:sz w:val="28"/>
          <w:szCs w:val="28"/>
        </w:rPr>
        <w:softHyphen/>
        <w:t>нием первобытного состояния, была историей борьбы классов, что эти борющиеся классы являются в каждый данный момент резуль</w:t>
      </w:r>
      <w:r w:rsidRPr="00B839B4">
        <w:rPr>
          <w:sz w:val="28"/>
          <w:szCs w:val="28"/>
        </w:rPr>
        <w:softHyphen/>
        <w:t>татом отношений производства и средств сношения — словом эко</w:t>
      </w:r>
      <w:r w:rsidRPr="00B839B4">
        <w:rPr>
          <w:sz w:val="28"/>
          <w:szCs w:val="28"/>
        </w:rPr>
        <w:softHyphen/>
        <w:t>номических отношений своего времени».</w:t>
      </w:r>
      <w:r>
        <w:rPr>
          <w:rStyle w:val="ac"/>
          <w:sz w:val="28"/>
          <w:szCs w:val="28"/>
        </w:rPr>
        <w:footnoteReference w:id="221"/>
      </w:r>
    </w:p>
    <w:p w:rsidR="00B839B4" w:rsidRPr="00B839B4" w:rsidRDefault="00B839B4" w:rsidP="00B839B4">
      <w:pPr>
        <w:tabs>
          <w:tab w:val="left" w:pos="567"/>
        </w:tabs>
        <w:spacing w:after="0"/>
        <w:ind w:firstLine="567"/>
        <w:jc w:val="both"/>
        <w:rPr>
          <w:sz w:val="28"/>
          <w:szCs w:val="28"/>
        </w:rPr>
      </w:pPr>
      <w:r w:rsidRPr="00B839B4">
        <w:rPr>
          <w:sz w:val="28"/>
          <w:szCs w:val="28"/>
        </w:rPr>
        <w:t>У якутов мы находим столкновение двух типов социально-бы</w:t>
      </w:r>
      <w:r w:rsidRPr="00B839B4">
        <w:rPr>
          <w:sz w:val="28"/>
          <w:szCs w:val="28"/>
        </w:rPr>
        <w:softHyphen/>
        <w:t>товой организации людей, из которых один вырастал на почве раз</w:t>
      </w:r>
      <w:r w:rsidRPr="00B839B4">
        <w:rPr>
          <w:sz w:val="28"/>
          <w:szCs w:val="28"/>
        </w:rPr>
        <w:softHyphen/>
        <w:t>множения степных травоядных животных, главным образом, рога</w:t>
      </w:r>
      <w:r w:rsidRPr="00B839B4">
        <w:rPr>
          <w:sz w:val="28"/>
          <w:szCs w:val="28"/>
        </w:rPr>
        <w:softHyphen/>
        <w:t>того и конного скота, а другой — на почве таежного оленевод</w:t>
      </w:r>
      <w:r w:rsidRPr="00B839B4">
        <w:rPr>
          <w:sz w:val="28"/>
          <w:szCs w:val="28"/>
        </w:rPr>
        <w:softHyphen/>
        <w:t>ства с неизбежной охотой и рыболовством. В результате их сим</w:t>
      </w:r>
      <w:r w:rsidRPr="00B839B4">
        <w:rPr>
          <w:sz w:val="28"/>
          <w:szCs w:val="28"/>
        </w:rPr>
        <w:softHyphen/>
        <w:t>биоза и смешения в процессе длительного экономического развития и социальной дифференциации, складывалось древнеякутское об</w:t>
      </w:r>
      <w:r w:rsidRPr="00B839B4">
        <w:rPr>
          <w:sz w:val="28"/>
          <w:szCs w:val="28"/>
        </w:rPr>
        <w:softHyphen/>
        <w:t>щество, в котором классовые черты более раннего кочевого общест</w:t>
      </w:r>
      <w:r w:rsidRPr="00B839B4">
        <w:rPr>
          <w:sz w:val="28"/>
          <w:szCs w:val="28"/>
        </w:rPr>
        <w:softHyphen/>
        <w:t>ва должны были выступить еще резче и принять сложные формы.</w:t>
      </w:r>
    </w:p>
    <w:p w:rsidR="00B839B4" w:rsidRPr="00B839B4" w:rsidRDefault="00B839B4" w:rsidP="00B839B4">
      <w:pPr>
        <w:tabs>
          <w:tab w:val="left" w:pos="567"/>
        </w:tabs>
        <w:spacing w:after="0"/>
        <w:ind w:firstLine="567"/>
        <w:jc w:val="both"/>
        <w:rPr>
          <w:sz w:val="28"/>
          <w:szCs w:val="28"/>
        </w:rPr>
      </w:pPr>
      <w:r w:rsidRPr="00B839B4">
        <w:rPr>
          <w:sz w:val="28"/>
          <w:szCs w:val="28"/>
        </w:rPr>
        <w:t>Историки буржуазного периода основную причину якутских переселений на север обычно усматривали в механическом нажиме на якутов извне других враждебных племен, например, монголов и бурят, совершенно игнорируя своеобразный закон «самодвижения» всего социального организма якутского народа в результате хро</w:t>
      </w:r>
      <w:r w:rsidRPr="00B839B4">
        <w:rPr>
          <w:sz w:val="28"/>
          <w:szCs w:val="28"/>
        </w:rPr>
        <w:softHyphen/>
        <w:t>нического проявления внутреннего классового и племенного анта</w:t>
      </w:r>
      <w:r w:rsidRPr="00B839B4">
        <w:rPr>
          <w:sz w:val="28"/>
          <w:szCs w:val="28"/>
        </w:rPr>
        <w:softHyphen/>
        <w:t>гонизма.</w:t>
      </w:r>
      <w:r>
        <w:rPr>
          <w:rStyle w:val="ac"/>
          <w:sz w:val="28"/>
          <w:szCs w:val="28"/>
        </w:rPr>
        <w:footnoteReference w:id="222"/>
      </w:r>
    </w:p>
    <w:p w:rsidR="006F441F" w:rsidRPr="006F441F" w:rsidRDefault="00B839B4" w:rsidP="006F441F">
      <w:pPr>
        <w:tabs>
          <w:tab w:val="left" w:pos="567"/>
        </w:tabs>
        <w:spacing w:after="0"/>
        <w:ind w:firstLine="567"/>
        <w:jc w:val="both"/>
        <w:rPr>
          <w:sz w:val="28"/>
          <w:szCs w:val="28"/>
        </w:rPr>
      </w:pPr>
      <w:r w:rsidRPr="00B839B4">
        <w:rPr>
          <w:sz w:val="28"/>
          <w:szCs w:val="28"/>
        </w:rPr>
        <w:t>В истории развития древних якутских переселений борьбу с внешними врагами, иноплеменными народами, конечно, нельзя исключать из числа действующих факторов. Но моменты этой борь</w:t>
      </w:r>
      <w:r w:rsidRPr="00B839B4">
        <w:rPr>
          <w:sz w:val="28"/>
          <w:szCs w:val="28"/>
        </w:rPr>
        <w:softHyphen/>
        <w:t>бы ввиду классовой природы древнего якутского общества и его этнической разнородности с резко выраженными отношениями гос</w:t>
      </w:r>
      <w:r w:rsidRPr="00B839B4">
        <w:rPr>
          <w:sz w:val="28"/>
          <w:szCs w:val="28"/>
        </w:rPr>
        <w:softHyphen/>
        <w:t>подства и подчинения неизбежно должны были сопровождаться рецидивами внутренней племенной и классовой борьбы. Эта борь</w:t>
      </w:r>
      <w:r w:rsidRPr="00B839B4">
        <w:rPr>
          <w:sz w:val="28"/>
          <w:szCs w:val="28"/>
        </w:rPr>
        <w:softHyphen/>
        <w:t>ба в первую очередь должна была усиливать беженчество недоволь</w:t>
      </w:r>
      <w:r w:rsidRPr="00B839B4">
        <w:rPr>
          <w:sz w:val="28"/>
          <w:szCs w:val="28"/>
        </w:rPr>
        <w:softHyphen/>
        <w:t>ных элементов на отдаленные окраины. При этих условиях господ</w:t>
      </w:r>
      <w:r w:rsidRPr="00B839B4">
        <w:rPr>
          <w:sz w:val="28"/>
          <w:szCs w:val="28"/>
        </w:rPr>
        <w:softHyphen/>
        <w:t>ствующему классу якутов нужно было решать дилемму: защищать до последней крайности свою обезлюденную родину от внешних врагов или же предпочесть борьбу со своими внутренними врагами, которые в критический момент грозящей извне опасности «пре</w:t>
      </w:r>
      <w:r w:rsidRPr="00B839B4">
        <w:rPr>
          <w:sz w:val="28"/>
          <w:szCs w:val="28"/>
        </w:rPr>
        <w:softHyphen/>
        <w:t>ступно» дезертировали в недосягаемые дали. Остановиться на по</w:t>
      </w:r>
      <w:r w:rsidRPr="00B839B4">
        <w:rPr>
          <w:sz w:val="28"/>
          <w:szCs w:val="28"/>
        </w:rPr>
        <w:softHyphen/>
        <w:t>следнем решении, это значило бы переселяться на новые места вслед за своими угнетенными классами и родами, чтобы обрушить на их головы свою классовую месть. История нам доказывает, что якутские феодалы чаще выбирали последний выход, т. е.</w:t>
      </w:r>
      <w:r w:rsidR="006F441F" w:rsidRPr="006F441F">
        <w:rPr>
          <w:sz w:val="28"/>
          <w:szCs w:val="28"/>
        </w:rPr>
        <w:t xml:space="preserve"> путь открытой классовой и внутриплеменной борьбы, которая, несомненно, выражалась в погромах всех ранних беженцев, в изгнании их из насиженных и культивированных мест, в отобрании скота, промысловых угодий и т. д.</w:t>
      </w:r>
    </w:p>
    <w:p w:rsidR="006F441F" w:rsidRPr="006F441F" w:rsidRDefault="006F441F" w:rsidP="006F441F">
      <w:pPr>
        <w:tabs>
          <w:tab w:val="left" w:pos="567"/>
        </w:tabs>
        <w:spacing w:after="0"/>
        <w:ind w:firstLine="567"/>
        <w:jc w:val="both"/>
        <w:rPr>
          <w:sz w:val="28"/>
          <w:szCs w:val="28"/>
        </w:rPr>
      </w:pPr>
      <w:r w:rsidRPr="006F441F">
        <w:rPr>
          <w:sz w:val="28"/>
          <w:szCs w:val="28"/>
        </w:rPr>
        <w:t>Вот почему явные монгольские и манчжуро-тунгусские части в составе по-якутски говорящего народа мы находим в его заполяр</w:t>
      </w:r>
      <w:r w:rsidRPr="006F441F">
        <w:rPr>
          <w:sz w:val="28"/>
          <w:szCs w:val="28"/>
        </w:rPr>
        <w:softHyphen/>
        <w:t>ном авангарде среди якутов-оленеводов. Иными словами, в древние времена беженчество на север в первую очередь затрагивало иноплеменные примеси к якутам, которые совместно с угнетен</w:t>
      </w:r>
      <w:r w:rsidRPr="006F441F">
        <w:rPr>
          <w:sz w:val="28"/>
          <w:szCs w:val="28"/>
        </w:rPr>
        <w:softHyphen/>
        <w:t>ными слоями якутского общества представляли собой как бы полюс центробежной силы. Обратные тенденции — сдерживать и закрепо</w:t>
      </w:r>
      <w:r w:rsidRPr="006F441F">
        <w:rPr>
          <w:sz w:val="28"/>
          <w:szCs w:val="28"/>
        </w:rPr>
        <w:softHyphen/>
        <w:t>щать ускользающие элементы должны были проявлять якутские тыгыны со всей их феодальной свитой.</w:t>
      </w:r>
    </w:p>
    <w:p w:rsidR="006F441F" w:rsidRPr="006F441F" w:rsidRDefault="006F441F" w:rsidP="006F441F">
      <w:pPr>
        <w:tabs>
          <w:tab w:val="left" w:pos="567"/>
        </w:tabs>
        <w:spacing w:after="0"/>
        <w:ind w:firstLine="567"/>
        <w:jc w:val="both"/>
        <w:rPr>
          <w:sz w:val="28"/>
          <w:szCs w:val="28"/>
        </w:rPr>
      </w:pPr>
      <w:r w:rsidRPr="006F441F">
        <w:rPr>
          <w:sz w:val="28"/>
          <w:szCs w:val="28"/>
        </w:rPr>
        <w:t>В процессе древних якутских переселений этот самый Тыгын со своими ближайшими родами и аймаками, конечно, занимал арьер</w:t>
      </w:r>
      <w:r w:rsidRPr="006F441F">
        <w:rPr>
          <w:sz w:val="28"/>
          <w:szCs w:val="28"/>
        </w:rPr>
        <w:softHyphen/>
        <w:t>гардное положение. В исторических воспоминаниях якутских масс образ их царя Тыгына принимает черты евангельского Ирода: он избивает живые силы своего собственного народа и вынуждает его разбегаться в дальние окраины. И даже нашествие русских якуты- легендисты склонны объяснить как наказание свыше, насланное богом за грехи и преступления их царя Тыгына. Вместе с тем ста</w:t>
      </w:r>
      <w:r w:rsidRPr="006F441F">
        <w:rPr>
          <w:sz w:val="28"/>
          <w:szCs w:val="28"/>
        </w:rPr>
        <w:softHyphen/>
        <w:t>новится совершенно очевидным, что якутская трудовая масса в дорусскую эпоху жила под невыносимо тяжелым классовым гнетом, ибо в противном случае в установлении острожно-кре</w:t>
      </w:r>
      <w:r w:rsidRPr="006F441F">
        <w:rPr>
          <w:sz w:val="28"/>
          <w:szCs w:val="28"/>
        </w:rPr>
        <w:softHyphen/>
        <w:t>постнического режима московских царей при натуральном пушном ясаке в первое время и феодально-крепостнических порядков</w:t>
      </w:r>
      <w:r>
        <w:rPr>
          <w:rStyle w:val="ac"/>
          <w:sz w:val="28"/>
          <w:szCs w:val="28"/>
        </w:rPr>
        <w:footnoteReference w:id="223"/>
      </w:r>
      <w:r w:rsidRPr="006F441F">
        <w:rPr>
          <w:sz w:val="28"/>
          <w:szCs w:val="28"/>
        </w:rPr>
        <w:t xml:space="preserve"> позже с заменой пушного ясака денежным при разгуле торгово</w:t>
      </w:r>
      <w:r w:rsidRPr="006F441F">
        <w:rPr>
          <w:sz w:val="28"/>
          <w:szCs w:val="28"/>
        </w:rPr>
        <w:softHyphen/>
        <w:t>-ростовщического капитала пришлых извне и своих собственных «тойонов» легендарное сознание народных масс не могло бы усмотреть проявление промысла своего всеблагого Айыы-Тойона.</w:t>
      </w:r>
    </w:p>
    <w:p w:rsidR="006F441F" w:rsidRPr="006F441F" w:rsidRDefault="006F441F" w:rsidP="006F441F">
      <w:pPr>
        <w:tabs>
          <w:tab w:val="left" w:pos="567"/>
        </w:tabs>
        <w:spacing w:after="0"/>
        <w:ind w:firstLine="567"/>
        <w:jc w:val="both"/>
        <w:rPr>
          <w:sz w:val="28"/>
          <w:szCs w:val="28"/>
        </w:rPr>
      </w:pPr>
      <w:r w:rsidRPr="006F441F">
        <w:rPr>
          <w:sz w:val="28"/>
          <w:szCs w:val="28"/>
        </w:rPr>
        <w:t>Отмеченные нами моменты могут быть твердо установлены лишь при обозрении и подробном ознакомлении с собранным нами сборником «Материалов по легендарной истории и мифологии якутов», озаглавленном нами «Эллэйада». Пересказывать все ее со</w:t>
      </w:r>
      <w:r w:rsidRPr="006F441F">
        <w:rPr>
          <w:sz w:val="28"/>
          <w:szCs w:val="28"/>
        </w:rPr>
        <w:softHyphen/>
        <w:t>держание мы не имели никакой возможности, как и настаивать на совместном с этими очерками издании в качестве нераздельного приложения.</w:t>
      </w:r>
    </w:p>
    <w:p w:rsidR="00627934" w:rsidRPr="00627934" w:rsidRDefault="006F441F" w:rsidP="00627934">
      <w:pPr>
        <w:tabs>
          <w:tab w:val="left" w:pos="567"/>
        </w:tabs>
        <w:spacing w:after="0"/>
        <w:ind w:firstLine="567"/>
        <w:jc w:val="both"/>
        <w:rPr>
          <w:sz w:val="28"/>
          <w:szCs w:val="28"/>
        </w:rPr>
      </w:pPr>
      <w:r w:rsidRPr="006F441F">
        <w:rPr>
          <w:sz w:val="28"/>
          <w:szCs w:val="28"/>
        </w:rPr>
        <w:t>Все изложенное свидетельствует о том, что, так называемый, азиатский способ производства или вкратце «азиатчина» у якутов дорусского периода существовала, может быть, в более худшем переиздании, чем даже в центра</w:t>
      </w:r>
      <w:r w:rsidR="00627934">
        <w:rPr>
          <w:sz w:val="28"/>
          <w:szCs w:val="28"/>
        </w:rPr>
        <w:t>льноазиатских степях при господ</w:t>
      </w:r>
      <w:r w:rsidR="00627934" w:rsidRPr="00627934">
        <w:rPr>
          <w:rFonts w:ascii="Cambria" w:eastAsia="Times New Roman" w:hAnsi="Cambria" w:cs="Cambria"/>
          <w:color w:val="000000"/>
          <w:spacing w:val="-10"/>
          <w:sz w:val="28"/>
          <w:szCs w:val="28"/>
          <w:lang w:eastAsia="ru-RU"/>
        </w:rPr>
        <w:t xml:space="preserve"> </w:t>
      </w:r>
      <w:r w:rsidR="00627934" w:rsidRPr="00627934">
        <w:rPr>
          <w:sz w:val="28"/>
          <w:szCs w:val="28"/>
        </w:rPr>
        <w:t>стве номадизма, как и всякой другой далекой окраине, бытования той же социально-экономической формации.</w:t>
      </w:r>
    </w:p>
    <w:p w:rsidR="00627934" w:rsidRPr="00627934" w:rsidRDefault="00627934" w:rsidP="00627934">
      <w:pPr>
        <w:tabs>
          <w:tab w:val="left" w:pos="567"/>
        </w:tabs>
        <w:spacing w:after="0"/>
        <w:ind w:firstLine="567"/>
        <w:jc w:val="both"/>
        <w:rPr>
          <w:sz w:val="28"/>
          <w:szCs w:val="28"/>
        </w:rPr>
      </w:pPr>
      <w:r w:rsidRPr="00627934">
        <w:rPr>
          <w:sz w:val="28"/>
          <w:szCs w:val="28"/>
        </w:rPr>
        <w:t>VIII. Если якутские массы уходили из Предбайкалья на Лену в</w:t>
      </w:r>
      <w:r w:rsidRPr="00627934">
        <w:rPr>
          <w:sz w:val="28"/>
          <w:szCs w:val="28"/>
          <w:lang w:val="de-DE"/>
        </w:rPr>
        <w:t xml:space="preserve"> </w:t>
      </w:r>
      <w:r w:rsidRPr="00627934">
        <w:rPr>
          <w:sz w:val="28"/>
          <w:szCs w:val="28"/>
        </w:rPr>
        <w:t>процессе постепенного обнаружения классового и племенного антагонизма, то и продолжительность этих переселений нужно определять многими столетиями и даже полным тысячелетием. Их начальную стадию мы связываем с эпохой великого пересе</w:t>
      </w:r>
      <w:r w:rsidRPr="00627934">
        <w:rPr>
          <w:sz w:val="28"/>
          <w:szCs w:val="28"/>
        </w:rPr>
        <w:softHyphen/>
        <w:t>ления народов на континенте Азии и Европы, которая в преде</w:t>
      </w:r>
      <w:r w:rsidRPr="00627934">
        <w:rPr>
          <w:sz w:val="28"/>
          <w:szCs w:val="28"/>
        </w:rPr>
        <w:softHyphen/>
        <w:t>лах Восточной Сибири переживалась на два-три столетия раньше, чем в Восточной и Западной Европе, приблизительно с конца 1 столетия н. эры.</w:t>
      </w:r>
    </w:p>
    <w:p w:rsidR="00627934" w:rsidRPr="00627934" w:rsidRDefault="00627934" w:rsidP="00627934">
      <w:pPr>
        <w:tabs>
          <w:tab w:val="left" w:pos="567"/>
        </w:tabs>
        <w:spacing w:after="0"/>
        <w:ind w:firstLine="567"/>
        <w:jc w:val="both"/>
        <w:rPr>
          <w:sz w:val="28"/>
          <w:szCs w:val="28"/>
        </w:rPr>
      </w:pPr>
      <w:r w:rsidRPr="00627934">
        <w:rPr>
          <w:sz w:val="28"/>
          <w:szCs w:val="28"/>
        </w:rPr>
        <w:t>При разрушении Северного хуннского ханства в степях Мон</w:t>
      </w:r>
      <w:r w:rsidRPr="00627934">
        <w:rPr>
          <w:sz w:val="28"/>
          <w:szCs w:val="28"/>
        </w:rPr>
        <w:softHyphen/>
        <w:t>голии аборигенное население Прибайкалья должно было получить сильный толчок от наплыва остатков северных хуннов, покидавших свои родные степи. В эту бурную эпоху тунгусские племена, оби</w:t>
      </w:r>
      <w:r w:rsidRPr="00627934">
        <w:rPr>
          <w:sz w:val="28"/>
          <w:szCs w:val="28"/>
        </w:rPr>
        <w:softHyphen/>
        <w:t>тавшие в Приангарском крае (Баргуджин-Тукуме) совместно с за</w:t>
      </w:r>
      <w:r w:rsidRPr="00627934">
        <w:rPr>
          <w:sz w:val="28"/>
          <w:szCs w:val="28"/>
        </w:rPr>
        <w:softHyphen/>
        <w:t>падными конголами (югэлэт и тумэт), подвергшиеся сильному хуннскому влиянию и усвоившие от них железную технику, должны были переселиться на Вилюй, где они частью оттеснили, а частью перемешались с местными тунгусами.</w:t>
      </w:r>
    </w:p>
    <w:p w:rsidR="00627934" w:rsidRPr="00627934" w:rsidRDefault="00627934" w:rsidP="00627934">
      <w:pPr>
        <w:tabs>
          <w:tab w:val="left" w:pos="567"/>
        </w:tabs>
        <w:spacing w:after="0"/>
        <w:ind w:firstLine="567"/>
        <w:jc w:val="both"/>
        <w:rPr>
          <w:sz w:val="28"/>
          <w:szCs w:val="28"/>
        </w:rPr>
      </w:pPr>
      <w:r w:rsidRPr="00627934">
        <w:rPr>
          <w:sz w:val="28"/>
          <w:szCs w:val="28"/>
        </w:rPr>
        <w:t>Основная масса западных монголов отступила за Саяны, часть их застряла в лесистом районе на запад от Ангары (эхириты и булагаты), а другая часть ушла на Вилюй вместе с тунгусами.</w:t>
      </w:r>
    </w:p>
    <w:p w:rsidR="00627934" w:rsidRPr="00627934" w:rsidRDefault="00627934" w:rsidP="00627934">
      <w:pPr>
        <w:tabs>
          <w:tab w:val="left" w:pos="567"/>
        </w:tabs>
        <w:spacing w:after="0"/>
        <w:ind w:firstLine="567"/>
        <w:jc w:val="both"/>
        <w:rPr>
          <w:sz w:val="28"/>
          <w:szCs w:val="28"/>
        </w:rPr>
      </w:pPr>
      <w:r w:rsidRPr="00627934">
        <w:rPr>
          <w:sz w:val="28"/>
          <w:szCs w:val="28"/>
        </w:rPr>
        <w:t>В таком виде представляется нам процесс образования север</w:t>
      </w:r>
      <w:r w:rsidRPr="00627934">
        <w:rPr>
          <w:sz w:val="28"/>
          <w:szCs w:val="28"/>
        </w:rPr>
        <w:softHyphen/>
        <w:t>ной оленеводческой группы якутского народа.</w:t>
      </w:r>
    </w:p>
    <w:p w:rsidR="00627934" w:rsidRPr="00627934" w:rsidRDefault="00627934" w:rsidP="00627934">
      <w:pPr>
        <w:tabs>
          <w:tab w:val="left" w:pos="567"/>
        </w:tabs>
        <w:spacing w:after="0"/>
        <w:ind w:firstLine="567"/>
        <w:jc w:val="both"/>
        <w:rPr>
          <w:sz w:val="28"/>
          <w:szCs w:val="28"/>
        </w:rPr>
      </w:pPr>
      <w:r w:rsidRPr="00627934">
        <w:rPr>
          <w:sz w:val="28"/>
          <w:szCs w:val="28"/>
        </w:rPr>
        <w:t>В пределах Приангарского края тогда же обосновалось основ</w:t>
      </w:r>
      <w:r w:rsidRPr="00627934">
        <w:rPr>
          <w:sz w:val="28"/>
          <w:szCs w:val="28"/>
        </w:rPr>
        <w:softHyphen/>
        <w:t>ное ядро отуреченных манчжуро-амурских тунгусов-ураангхаев, ко</w:t>
      </w:r>
      <w:r w:rsidRPr="00627934">
        <w:rPr>
          <w:sz w:val="28"/>
          <w:szCs w:val="28"/>
        </w:rPr>
        <w:softHyphen/>
        <w:t>торые в кочевой монархии древних хуннов играли роль германских варваров древнего Рима, из которых их шаньюи вербовали своих отборных стрелков. Эти ураангхаи должны были говорить на хуннском наречии и в небольших размерах вести скотоводческое хозяйство. В них мы усматриваем предков вилюйских якутов. С это</w:t>
      </w:r>
      <w:r w:rsidRPr="00627934">
        <w:rPr>
          <w:sz w:val="28"/>
          <w:szCs w:val="28"/>
        </w:rPr>
        <w:softHyphen/>
        <w:t>го времени надо полагать, от Прибайкалья до устья Вилюя в запад</w:t>
      </w:r>
      <w:r w:rsidRPr="00627934">
        <w:rPr>
          <w:sz w:val="28"/>
          <w:szCs w:val="28"/>
        </w:rPr>
        <w:softHyphen/>
        <w:t>ной половине бассейна Лены началось господство якутского на</w:t>
      </w:r>
      <w:r w:rsidRPr="00627934">
        <w:rPr>
          <w:sz w:val="28"/>
          <w:szCs w:val="28"/>
        </w:rPr>
        <w:softHyphen/>
        <w:t>речия.</w:t>
      </w:r>
    </w:p>
    <w:p w:rsidR="00627934" w:rsidRPr="00627934" w:rsidRDefault="00627934" w:rsidP="00627934">
      <w:pPr>
        <w:tabs>
          <w:tab w:val="left" w:pos="567"/>
        </w:tabs>
        <w:spacing w:after="0"/>
        <w:ind w:firstLine="567"/>
        <w:jc w:val="both"/>
        <w:rPr>
          <w:sz w:val="28"/>
          <w:szCs w:val="28"/>
        </w:rPr>
      </w:pPr>
      <w:r w:rsidRPr="00627934">
        <w:rPr>
          <w:sz w:val="28"/>
          <w:szCs w:val="28"/>
        </w:rPr>
        <w:t>IX. В седьмом и восьмом веках вилюйские якуты под названи</w:t>
      </w:r>
      <w:r w:rsidRPr="00627934">
        <w:rPr>
          <w:sz w:val="28"/>
          <w:szCs w:val="28"/>
        </w:rPr>
        <w:softHyphen/>
        <w:t>ем «гулигань» в китайских летописях и «юч-курыкан» в орхонских надписях все еще оставались в Приангарском крае, но их окраин</w:t>
      </w:r>
      <w:r w:rsidRPr="00627934">
        <w:rPr>
          <w:sz w:val="28"/>
          <w:szCs w:val="28"/>
        </w:rPr>
        <w:softHyphen/>
        <w:t>ные роды (северные вилюйчане), наверное, уже начали переселять</w:t>
      </w:r>
      <w:r w:rsidRPr="00627934">
        <w:rPr>
          <w:sz w:val="28"/>
          <w:szCs w:val="28"/>
        </w:rPr>
        <w:softHyphen/>
        <w:t>ся на Вилюй. Эти переселения могут усилиться в эпоху стесне</w:t>
      </w:r>
      <w:r w:rsidRPr="00627934">
        <w:rPr>
          <w:sz w:val="28"/>
          <w:szCs w:val="28"/>
        </w:rPr>
        <w:softHyphen/>
        <w:t>ния тогус-огузов уйгуров в Забайкалье в связи с возвышением и набегами на них народа тюрк (ту-гю китайцев), которые, по сви</w:t>
      </w:r>
      <w:r w:rsidRPr="00627934">
        <w:rPr>
          <w:sz w:val="28"/>
          <w:szCs w:val="28"/>
        </w:rPr>
        <w:softHyphen/>
        <w:t>детельству селенгинского камня, по своему происхождению были турки-кипчаки и в эпоху турецкого владычества в Монголии играли роль позднейших ойратов, боровшихся за первенство с халха- монголами.</w:t>
      </w:r>
    </w:p>
    <w:p w:rsidR="00794244" w:rsidRPr="00794244" w:rsidRDefault="00794244" w:rsidP="00794244">
      <w:pPr>
        <w:tabs>
          <w:tab w:val="left" w:pos="567"/>
        </w:tabs>
        <w:spacing w:after="0"/>
        <w:ind w:firstLine="567"/>
        <w:jc w:val="both"/>
        <w:rPr>
          <w:sz w:val="28"/>
          <w:szCs w:val="28"/>
        </w:rPr>
      </w:pPr>
      <w:r w:rsidRPr="00794244">
        <w:rPr>
          <w:sz w:val="28"/>
          <w:szCs w:val="28"/>
        </w:rPr>
        <w:t>Падение уйгурского ханства в Монголии в середине IX столетия должно было вызвать окончательное переселение ураангхаев Вилюй и водворение на их месте народа «саха», под каким именем первоначально были известны лишь якуты Якутского округа, бли</w:t>
      </w:r>
      <w:r w:rsidRPr="00794244">
        <w:rPr>
          <w:sz w:val="28"/>
          <w:szCs w:val="28"/>
        </w:rPr>
        <w:softHyphen/>
        <w:t>жайший народ якутских тыгынов.</w:t>
      </w:r>
    </w:p>
    <w:p w:rsidR="00794244" w:rsidRPr="00794244" w:rsidRDefault="00794244" w:rsidP="00794244">
      <w:pPr>
        <w:tabs>
          <w:tab w:val="left" w:pos="567"/>
        </w:tabs>
        <w:spacing w:after="0"/>
        <w:ind w:firstLine="567"/>
        <w:jc w:val="both"/>
        <w:rPr>
          <w:sz w:val="28"/>
          <w:szCs w:val="28"/>
        </w:rPr>
      </w:pPr>
      <w:r w:rsidRPr="00794244">
        <w:rPr>
          <w:sz w:val="28"/>
          <w:szCs w:val="28"/>
        </w:rPr>
        <w:t>Сахалары были обитателями степной Монголии, но их окраинные роды, по-видимому, очень рано населяли степные места Забайкалья, находясь в экономическом и культурном общении с ураангхаями Приангарского края. Приходится допустить, что эти сахалары, внедряясь в среду ураангхайцев, усваивали их наречие или может быть, сами представляли собой остаток древних хуннов. (Если не ошибаемся, лингвистическая наука не располагает памят</w:t>
      </w:r>
      <w:r w:rsidRPr="00794244">
        <w:rPr>
          <w:sz w:val="28"/>
          <w:szCs w:val="28"/>
        </w:rPr>
        <w:softHyphen/>
        <w:t>никами языка ранних уйгуров-гаогюйцев, населявших степи Монголии, прилегающие к бассейну Селенги и Орхона. Язык селенгинского камня вряд ли может характеризовать народное уйгурское наречие, ибо правящая верхушка тогуз-уйгуров после владычества турок — Ту-гю могла усвоить наречие последних. Еще того менее может сойти за древнеуйгурское наречие язык тянь- шанских оседлых уйгуров. Следовательно, наречие коренных турец</w:t>
      </w:r>
      <w:r w:rsidRPr="00794244">
        <w:rPr>
          <w:sz w:val="28"/>
          <w:szCs w:val="28"/>
        </w:rPr>
        <w:softHyphen/>
        <w:t>ких обитателей Халхи до периода владычества народа тюрк, пере</w:t>
      </w:r>
      <w:r w:rsidRPr="00794244">
        <w:rPr>
          <w:sz w:val="28"/>
          <w:szCs w:val="28"/>
        </w:rPr>
        <w:softHyphen/>
        <w:t>селившегося из пределов Западной Монголии и Алтая, в науке оста</w:t>
      </w:r>
      <w:r w:rsidRPr="00794244">
        <w:rPr>
          <w:sz w:val="28"/>
          <w:szCs w:val="28"/>
        </w:rPr>
        <w:softHyphen/>
        <w:t>ется под вопросом).</w:t>
      </w:r>
    </w:p>
    <w:p w:rsidR="00794244" w:rsidRPr="00794244" w:rsidRDefault="00794244" w:rsidP="00794244">
      <w:pPr>
        <w:tabs>
          <w:tab w:val="left" w:pos="567"/>
        </w:tabs>
        <w:spacing w:after="0"/>
        <w:ind w:firstLine="567"/>
        <w:jc w:val="both"/>
        <w:rPr>
          <w:sz w:val="28"/>
          <w:szCs w:val="28"/>
        </w:rPr>
      </w:pPr>
      <w:r w:rsidRPr="00794244">
        <w:rPr>
          <w:sz w:val="28"/>
          <w:szCs w:val="28"/>
        </w:rPr>
        <w:t>В эпоху возвышения монголов Чингис-Хана «саха»-якутов в Приангарском крае уже не было. Очевидно, якуты Тыгына пересе</w:t>
      </w:r>
      <w:r w:rsidRPr="00794244">
        <w:rPr>
          <w:sz w:val="28"/>
          <w:szCs w:val="28"/>
        </w:rPr>
        <w:softHyphen/>
        <w:t>лились в пределы отдаленного Якутского округа незадолго до появления Чингис-Хана.</w:t>
      </w:r>
    </w:p>
    <w:p w:rsidR="00794244" w:rsidRPr="00794244" w:rsidRDefault="00794244" w:rsidP="00794244">
      <w:pPr>
        <w:tabs>
          <w:tab w:val="left" w:pos="567"/>
        </w:tabs>
        <w:spacing w:after="0"/>
        <w:jc w:val="both"/>
        <w:rPr>
          <w:sz w:val="28"/>
          <w:szCs w:val="28"/>
        </w:rPr>
      </w:pPr>
      <w:r>
        <w:rPr>
          <w:rFonts w:hint="eastAsia"/>
          <w:sz w:val="28"/>
          <w:szCs w:val="28"/>
        </w:rPr>
        <w:tab/>
      </w:r>
      <w:r>
        <w:rPr>
          <w:rFonts w:hint="eastAsia"/>
          <w:sz w:val="28"/>
          <w:szCs w:val="28"/>
          <w:lang w:val="en-US"/>
        </w:rPr>
        <w:t>X</w:t>
      </w:r>
      <w:r w:rsidRPr="00794244">
        <w:rPr>
          <w:rFonts w:hint="eastAsia"/>
          <w:sz w:val="28"/>
          <w:szCs w:val="28"/>
        </w:rPr>
        <w:t xml:space="preserve">. </w:t>
      </w:r>
      <w:r w:rsidRPr="00794244">
        <w:rPr>
          <w:sz w:val="28"/>
          <w:szCs w:val="28"/>
        </w:rPr>
        <w:t>С большой вероятностью можно допустить, что якутская феодальная монархия во главе с тыгынами (тегинами) образо</w:t>
      </w:r>
      <w:r w:rsidRPr="00794244">
        <w:rPr>
          <w:sz w:val="28"/>
          <w:szCs w:val="28"/>
        </w:rPr>
        <w:softHyphen/>
        <w:t>валась после падения уйгурского ханства в Монголии в середине IX столетия. Династия якутских тыгынов, по всей вероятности, про</w:t>
      </w:r>
      <w:r w:rsidRPr="00794244">
        <w:rPr>
          <w:sz w:val="28"/>
          <w:szCs w:val="28"/>
        </w:rPr>
        <w:softHyphen/>
        <w:t>исходит от последнего уйгурского хана Энень-Тегина, который по китайским летописям признается «пропавшим без вести». (Об уй</w:t>
      </w:r>
      <w:r w:rsidRPr="00794244">
        <w:rPr>
          <w:sz w:val="28"/>
          <w:szCs w:val="28"/>
        </w:rPr>
        <w:softHyphen/>
        <w:t>гурских родах в составе современных якутов мы будем говорить во 2-м томе очерков).</w:t>
      </w:r>
    </w:p>
    <w:p w:rsidR="00794244" w:rsidRPr="00794244" w:rsidRDefault="00794244" w:rsidP="00794244">
      <w:pPr>
        <w:tabs>
          <w:tab w:val="left" w:pos="567"/>
        </w:tabs>
        <w:spacing w:after="0"/>
        <w:jc w:val="both"/>
        <w:rPr>
          <w:sz w:val="28"/>
          <w:szCs w:val="28"/>
        </w:rPr>
      </w:pPr>
      <w:r>
        <w:rPr>
          <w:rFonts w:hint="eastAsia"/>
          <w:sz w:val="28"/>
          <w:szCs w:val="28"/>
        </w:rPr>
        <w:tab/>
        <w:t xml:space="preserve">XI. </w:t>
      </w:r>
      <w:r w:rsidRPr="00794244">
        <w:rPr>
          <w:sz w:val="28"/>
          <w:szCs w:val="28"/>
        </w:rPr>
        <w:t>Предки северобайкальских бурят, так называемые, эхирит- булагаты, за время проживания якутов в Приангарском крае, всегда жили от них на запад в лесистом и гористом районе, зани</w:t>
      </w:r>
      <w:r w:rsidRPr="00794244">
        <w:rPr>
          <w:sz w:val="28"/>
          <w:szCs w:val="28"/>
        </w:rPr>
        <w:softHyphen/>
        <w:t>маясь по преимуществу охотой. Их историческая роль заключа</w:t>
      </w:r>
      <w:r w:rsidRPr="00794244">
        <w:rPr>
          <w:sz w:val="28"/>
          <w:szCs w:val="28"/>
        </w:rPr>
        <w:softHyphen/>
        <w:t>ется в том, что они заслонили от якутов степные просторы Южного Енисея и обусловили отход их на север. Отступление яку</w:t>
      </w:r>
      <w:r w:rsidRPr="00794244">
        <w:rPr>
          <w:sz w:val="28"/>
          <w:szCs w:val="28"/>
        </w:rPr>
        <w:softHyphen/>
        <w:t>тов Тыгына на Лену, по всей вероятности, обусловлено усилением напора на них монголов-тумэтов и элетов из Урянхая и Прикосоголья, а также и основного отдела монгольского народа из-за Байкала, которые могли захватить весь левый берег Ангары.</w:t>
      </w:r>
    </w:p>
    <w:p w:rsidR="00794244" w:rsidRPr="00794244" w:rsidRDefault="00794244" w:rsidP="00794244">
      <w:pPr>
        <w:tabs>
          <w:tab w:val="left" w:pos="567"/>
        </w:tabs>
        <w:spacing w:after="0"/>
        <w:ind w:firstLine="567"/>
        <w:jc w:val="both"/>
        <w:rPr>
          <w:sz w:val="28"/>
          <w:szCs w:val="28"/>
        </w:rPr>
      </w:pPr>
      <w:r w:rsidRPr="00794244">
        <w:rPr>
          <w:sz w:val="28"/>
          <w:szCs w:val="28"/>
        </w:rPr>
        <w:t>Трагедия якутов в прибайкальский этап их истории заключа</w:t>
      </w:r>
      <w:r w:rsidRPr="00794244">
        <w:rPr>
          <w:sz w:val="28"/>
          <w:szCs w:val="28"/>
        </w:rPr>
        <w:softHyphen/>
        <w:t>лась в том, что они, постепенно отступая пред наседавшими</w:t>
      </w:r>
      <w:r>
        <w:rPr>
          <w:sz w:val="28"/>
          <w:szCs w:val="28"/>
          <w:lang w:val="sah-RU"/>
        </w:rPr>
        <w:t xml:space="preserve"> </w:t>
      </w:r>
      <w:r w:rsidRPr="00794244">
        <w:rPr>
          <w:sz w:val="28"/>
          <w:szCs w:val="28"/>
        </w:rPr>
        <w:t>внешними врагами в свой собственный тыл, должны были сталкивать свои задние части вглубь бассейна Лены. Вместе с тем, на зна</w:t>
      </w:r>
      <w:r w:rsidRPr="00794244">
        <w:rPr>
          <w:sz w:val="28"/>
          <w:szCs w:val="28"/>
        </w:rPr>
        <w:softHyphen/>
        <w:t>чительный процент ослабевала, конечно, и обороноспособность остающихся, ибо ушедшие на Лену в дальнейшем уже не могли быть использованы как боевые кадры. А враждебные монгольские племена, между тем, облегали их со всех трех сторон.</w:t>
      </w:r>
    </w:p>
    <w:p w:rsidR="00794244" w:rsidRPr="00794244" w:rsidRDefault="00794244" w:rsidP="00794244">
      <w:pPr>
        <w:tabs>
          <w:tab w:val="left" w:pos="567"/>
        </w:tabs>
        <w:spacing w:after="0"/>
        <w:ind w:firstLine="567"/>
        <w:jc w:val="both"/>
        <w:rPr>
          <w:sz w:val="28"/>
          <w:szCs w:val="28"/>
        </w:rPr>
      </w:pPr>
      <w:r w:rsidRPr="00794244">
        <w:rPr>
          <w:sz w:val="28"/>
          <w:szCs w:val="28"/>
        </w:rPr>
        <w:t>Вот почему, когда в глубине бассейна Лены в пределах сов</w:t>
      </w:r>
      <w:r w:rsidRPr="00794244">
        <w:rPr>
          <w:sz w:val="28"/>
          <w:szCs w:val="28"/>
        </w:rPr>
        <w:softHyphen/>
        <w:t>ременного Якутского округа открылся новый обширный колони</w:t>
      </w:r>
      <w:r w:rsidRPr="00794244">
        <w:rPr>
          <w:sz w:val="28"/>
          <w:szCs w:val="28"/>
        </w:rPr>
        <w:softHyphen/>
        <w:t>зационный фонд, где возможно было вести скотоводческое хозяй</w:t>
      </w:r>
      <w:r w:rsidRPr="00794244">
        <w:rPr>
          <w:sz w:val="28"/>
          <w:szCs w:val="28"/>
        </w:rPr>
        <w:softHyphen/>
        <w:t>ство, то вожди прибайкальских якутов в один из тревожных момен</w:t>
      </w:r>
      <w:r w:rsidRPr="00794244">
        <w:rPr>
          <w:sz w:val="28"/>
          <w:szCs w:val="28"/>
        </w:rPr>
        <w:softHyphen/>
        <w:t>тов своей истории легко могли ухватиться за мысль эвакуировать свои южные владения и свалом переселиться на Лену. (Сюжет о чудесном переселении целого народа, населявшего до бурят Приангарский край, сохранился в легендах северобайкальских бурят во многих вариантах. Этот народ буряты называют то «хара-монголами», то «сэгэнутами»),</w:t>
      </w:r>
    </w:p>
    <w:p w:rsidR="00794244" w:rsidRPr="00794244" w:rsidRDefault="00794244" w:rsidP="00794244">
      <w:pPr>
        <w:tabs>
          <w:tab w:val="left" w:pos="567"/>
        </w:tabs>
        <w:spacing w:after="0"/>
        <w:jc w:val="both"/>
        <w:rPr>
          <w:sz w:val="28"/>
          <w:szCs w:val="28"/>
        </w:rPr>
      </w:pPr>
      <w:r w:rsidRPr="004D0707">
        <w:rPr>
          <w:sz w:val="28"/>
          <w:szCs w:val="28"/>
        </w:rPr>
        <w:tab/>
      </w:r>
      <w:r>
        <w:rPr>
          <w:sz w:val="28"/>
          <w:szCs w:val="28"/>
          <w:lang w:val="en-US"/>
        </w:rPr>
        <w:t>XII</w:t>
      </w:r>
      <w:r w:rsidRPr="00794244">
        <w:rPr>
          <w:sz w:val="28"/>
          <w:szCs w:val="28"/>
        </w:rPr>
        <w:t>. Колонизация якутами бассейна Лены, начавшись с ее верх</w:t>
      </w:r>
      <w:r w:rsidRPr="00794244">
        <w:rPr>
          <w:sz w:val="28"/>
          <w:szCs w:val="28"/>
        </w:rPr>
        <w:softHyphen/>
        <w:t>него течения, должна была перекинуться через Нюю на Вилюй и захватить весь Вилюйский округ. Якуты-оленеводы, раньше посе</w:t>
      </w:r>
      <w:r w:rsidRPr="00794244">
        <w:rPr>
          <w:sz w:val="28"/>
          <w:szCs w:val="28"/>
        </w:rPr>
        <w:softHyphen/>
        <w:t>лившиеся на Вилюе, при заполнении последнего якутами-скотоводами, должны были отойти на север в бассейн Оленека и в по</w:t>
      </w:r>
      <w:r w:rsidRPr="00794244">
        <w:rPr>
          <w:sz w:val="28"/>
          <w:szCs w:val="28"/>
        </w:rPr>
        <w:softHyphen/>
        <w:t>низовья Лены. Только лишь по заполнении Вилюя якутами-скотоводами последние, постепенно распространяясь на восток, могли нащупать территорию Якутского округа и колонизовать Амгино- Ленское плоскогорье. Подробные доказательства раннего появления вилюйчан на Амгино-Ленском плоскогорье мы приведем во втором томе наших очерков.</w:t>
      </w:r>
    </w:p>
    <w:p w:rsidR="00794244" w:rsidRPr="00794244" w:rsidRDefault="00794244" w:rsidP="00794244">
      <w:pPr>
        <w:tabs>
          <w:tab w:val="left" w:pos="567"/>
        </w:tabs>
        <w:spacing w:after="0"/>
        <w:jc w:val="both"/>
        <w:rPr>
          <w:sz w:val="28"/>
          <w:szCs w:val="28"/>
        </w:rPr>
      </w:pPr>
      <w:r w:rsidRPr="004D0707">
        <w:rPr>
          <w:sz w:val="28"/>
          <w:szCs w:val="28"/>
        </w:rPr>
        <w:tab/>
      </w:r>
      <w:r>
        <w:rPr>
          <w:sz w:val="28"/>
          <w:szCs w:val="28"/>
          <w:lang w:val="en-US"/>
        </w:rPr>
        <w:t>XIII</w:t>
      </w:r>
      <w:r w:rsidRPr="00794244">
        <w:rPr>
          <w:sz w:val="28"/>
          <w:szCs w:val="28"/>
        </w:rPr>
        <w:t>. Распространение на северо-восток Сибири вплоть до бере</w:t>
      </w:r>
      <w:r w:rsidRPr="00794244">
        <w:rPr>
          <w:sz w:val="28"/>
          <w:szCs w:val="28"/>
        </w:rPr>
        <w:softHyphen/>
        <w:t>гов Полярного моря ураангхайских частей якутского народа, бес</w:t>
      </w:r>
      <w:r w:rsidRPr="00794244">
        <w:rPr>
          <w:sz w:val="28"/>
          <w:szCs w:val="28"/>
        </w:rPr>
        <w:softHyphen/>
        <w:t>спорно, обусловлено было расцветом на юге в тех областях, откуда они вышли, железной техники, которая не могла не давить на северную периферию в пунктах своего соприкосновения с ка</w:t>
      </w:r>
      <w:r w:rsidRPr="00794244">
        <w:rPr>
          <w:sz w:val="28"/>
          <w:szCs w:val="28"/>
        </w:rPr>
        <w:softHyphen/>
        <w:t>менной и костяной техникой культурно-отсталого древнего сибир</w:t>
      </w:r>
      <w:r w:rsidRPr="00794244">
        <w:rPr>
          <w:sz w:val="28"/>
          <w:szCs w:val="28"/>
        </w:rPr>
        <w:softHyphen/>
        <w:t>ского человечества. Если дело обстояло так, а иначе как будто не могло и быть, то древние ураангхайцы должны были впервые занести на северо-восточные окраины Сибири довольно развитую железную технику, разного рода орудия труда и вооружения для целей охоты и войны, взамен господствовавшей здесь до того каменной и костяной техники, ибо наличие в этих областях какой- либо заметной медно-бронзовой индустрии, кроме случайных и единичных находок, могущих попадать и при посредстве натураль</w:t>
      </w:r>
      <w:r w:rsidRPr="00794244">
        <w:rPr>
          <w:sz w:val="28"/>
          <w:szCs w:val="28"/>
        </w:rPr>
        <w:softHyphen/>
        <w:t>но-менового торга, как известно, не констатируется.</w:t>
      </w:r>
    </w:p>
    <w:p w:rsidR="001813B9" w:rsidRPr="001813B9" w:rsidRDefault="00794244" w:rsidP="001813B9">
      <w:pPr>
        <w:tabs>
          <w:tab w:val="left" w:pos="567"/>
        </w:tabs>
        <w:spacing w:after="0"/>
        <w:ind w:firstLine="567"/>
        <w:jc w:val="both"/>
        <w:rPr>
          <w:sz w:val="28"/>
          <w:szCs w:val="28"/>
        </w:rPr>
      </w:pPr>
      <w:r w:rsidRPr="00794244">
        <w:rPr>
          <w:sz w:val="28"/>
          <w:szCs w:val="28"/>
        </w:rPr>
        <w:t>Это распространение железа в областях бытования каменного века не могло не сопровождаться и значительными сдвигами в сфере идеологии туземного человечества, обогащая его новыми понятиями и представлениями, формами шаманистических обрядов</w:t>
      </w:r>
      <w:r w:rsidR="001813B9" w:rsidRPr="001813B9">
        <w:rPr>
          <w:sz w:val="28"/>
          <w:szCs w:val="28"/>
        </w:rPr>
        <w:t xml:space="preserve"> и догматов и проч. Было бы ненаучно заранее исключать и возможность заноса на север Сибири вместе с людьми железной техни</w:t>
      </w:r>
      <w:r w:rsidR="001813B9" w:rsidRPr="001813B9">
        <w:rPr>
          <w:sz w:val="28"/>
          <w:szCs w:val="28"/>
        </w:rPr>
        <w:softHyphen/>
        <w:t>ки и таких явлений идеологического порядка, как, например, целых циклов сказаний и мифов, которые у себя на южной родине в более позднее время, будучи захоронены под слоями новых культурных достижений, исчезли, не оставив по себе никакого заметного следа, тогда как в отсталых и глухих местах дальнего севера она продолжают бытовать и теперь.</w:t>
      </w:r>
    </w:p>
    <w:p w:rsidR="001813B9" w:rsidRPr="001813B9" w:rsidRDefault="001813B9" w:rsidP="001813B9">
      <w:pPr>
        <w:tabs>
          <w:tab w:val="left" w:pos="567"/>
        </w:tabs>
        <w:spacing w:after="0"/>
        <w:ind w:firstLine="567"/>
        <w:jc w:val="both"/>
        <w:rPr>
          <w:sz w:val="28"/>
          <w:szCs w:val="28"/>
        </w:rPr>
      </w:pPr>
      <w:r w:rsidRPr="001813B9">
        <w:rPr>
          <w:sz w:val="28"/>
          <w:szCs w:val="28"/>
        </w:rPr>
        <w:t>К явлениям такого порядка в первую очередь мы относим хосунный эпос северных якутов-оленеводов, названный нами «Оленекской хосунной эпопеей», разумея под этим, главным образом, сюжет борьбы двух героев, Юнгкээбиля и Чэмпэрэ. Основной сюжет, мифологические мотивы и отдельные штрихи этого сказания обнаруживают весьма любопытные и подозрительные признаки некоторого сходства и отдаленных намеков на основные элементы прославленного Гомером (или Гомерами) цикла сказаний древних греков о Троянской войне и ее героях, Ахиллесе и Гекторе, вступающих в единоборство под стенами Трои. На нас лично «Оленекская хосунная эпопея» производит впечатление, весьма воз</w:t>
      </w:r>
      <w:r w:rsidRPr="001813B9">
        <w:rPr>
          <w:sz w:val="28"/>
          <w:szCs w:val="28"/>
        </w:rPr>
        <w:softHyphen/>
        <w:t>можно, обманчивое, как бы зачаточных эмбрионов общего остова знаменитой «Илиады», если взять ее в целом, сосредотачивая, одна</w:t>
      </w:r>
      <w:r w:rsidRPr="001813B9">
        <w:rPr>
          <w:sz w:val="28"/>
          <w:szCs w:val="28"/>
        </w:rPr>
        <w:softHyphen/>
        <w:t>ко, внимание на Ахиллесе и Гекторе. Слабый герой бежит, силь</w:t>
      </w:r>
      <w:r w:rsidRPr="001813B9">
        <w:rPr>
          <w:sz w:val="28"/>
          <w:szCs w:val="28"/>
        </w:rPr>
        <w:softHyphen/>
        <w:t>ный гонится и, догнав противника, повергает его. Знаменитая ахиллесова «пята» в Оленекской эпопее, неизменный признак поверженного воина, который получает рану обязательно в задней части ноги у щиколотки. Стремительное бегство побеждаемого и там и тут объясняется его обезоружением в самый критический момент. И там и тут фигурирует предатель из лагеря побежден</w:t>
      </w:r>
      <w:r w:rsidRPr="001813B9">
        <w:rPr>
          <w:sz w:val="28"/>
          <w:szCs w:val="28"/>
        </w:rPr>
        <w:softHyphen/>
        <w:t>ного. И там и тут довольно отчетливо выступает мотив крово</w:t>
      </w:r>
      <w:r w:rsidRPr="001813B9">
        <w:rPr>
          <w:sz w:val="28"/>
          <w:szCs w:val="28"/>
        </w:rPr>
        <w:softHyphen/>
        <w:t>жадности вплоть до каннибализма, мотив мести, похищения красивой женщины и т. д. Ясно, конечно, что здесь могла бы идти речь лишь о какой-то однородной стадии культурного развития человечества Старого Света. Но ввиду недостатка имеющихся в нашем распоряжении материалов по фольклору как самих север</w:t>
      </w:r>
      <w:r w:rsidRPr="001813B9">
        <w:rPr>
          <w:sz w:val="28"/>
          <w:szCs w:val="28"/>
        </w:rPr>
        <w:softHyphen/>
        <w:t>ных якутов, так и их соседей, мы не рискуем выдвигать какие- либо конкретные теоретические тезисы по данному вопросу. Мы считаем необходимым лишь обратить внимание наших советских ученых, мифологов и фольклористов на эту интересную проблему, может быть могущую пролить в дальнейшем свет на древнейшие общие стадии экономического и культурного развития человечества Дальнего Востока и Дальнего Запада, обитающего на одном мате</w:t>
      </w:r>
      <w:r w:rsidRPr="001813B9">
        <w:rPr>
          <w:sz w:val="28"/>
          <w:szCs w:val="28"/>
        </w:rPr>
        <w:softHyphen/>
        <w:t>рике.</w:t>
      </w:r>
    </w:p>
    <w:p w:rsidR="000803A6" w:rsidRPr="000803A6" w:rsidRDefault="001813B9" w:rsidP="000803A6">
      <w:pPr>
        <w:tabs>
          <w:tab w:val="left" w:pos="567"/>
        </w:tabs>
        <w:spacing w:after="0"/>
        <w:ind w:firstLine="567"/>
        <w:jc w:val="both"/>
        <w:rPr>
          <w:sz w:val="28"/>
          <w:szCs w:val="28"/>
        </w:rPr>
      </w:pPr>
      <w:r w:rsidRPr="001813B9">
        <w:rPr>
          <w:sz w:val="28"/>
          <w:szCs w:val="28"/>
        </w:rPr>
        <w:t>Почем знать, может быть, раскопанные при более вниматель</w:t>
      </w:r>
      <w:r w:rsidRPr="001813B9">
        <w:rPr>
          <w:sz w:val="28"/>
          <w:szCs w:val="28"/>
        </w:rPr>
        <w:softHyphen/>
        <w:t>ном собирании и изучении циклы мифов и сказаний первобыт</w:t>
      </w:r>
      <w:r w:rsidRPr="001813B9">
        <w:rPr>
          <w:sz w:val="28"/>
          <w:szCs w:val="28"/>
        </w:rPr>
        <w:softHyphen/>
        <w:t>ного человечества северных окраин Азии при доказанности заноса их с юга и тесной увязки этого явления с распространением</w:t>
      </w:r>
      <w:r w:rsidR="000803A6" w:rsidRPr="000803A6">
        <w:rPr>
          <w:sz w:val="28"/>
          <w:szCs w:val="28"/>
        </w:rPr>
        <w:t xml:space="preserve"> железной техники, вскрывая пред глазами историка ранние стадии в развитии восточноазиатских народов, могли бы в дальнейшем довести к признанию бесспорного диалектического единства куль</w:t>
      </w:r>
      <w:r w:rsidR="000803A6" w:rsidRPr="000803A6">
        <w:rPr>
          <w:sz w:val="28"/>
          <w:szCs w:val="28"/>
        </w:rPr>
        <w:softHyphen/>
        <w:t>турно-исторического процесса на территории всего Старого Света, а в первую очередь, конечно, Азии и Европы, от чего так усиленно открещиваются буржуазные ученые Запада, не говоря уже о совре</w:t>
      </w:r>
      <w:r w:rsidR="000803A6" w:rsidRPr="000803A6">
        <w:rPr>
          <w:sz w:val="28"/>
          <w:szCs w:val="28"/>
        </w:rPr>
        <w:softHyphen/>
        <w:t>менных фашистски настроенных теоретиках.</w:t>
      </w:r>
    </w:p>
    <w:p w:rsidR="000803A6" w:rsidRPr="000803A6" w:rsidRDefault="000803A6" w:rsidP="000803A6">
      <w:pPr>
        <w:tabs>
          <w:tab w:val="left" w:pos="567"/>
        </w:tabs>
        <w:spacing w:after="0"/>
        <w:ind w:firstLine="567"/>
        <w:jc w:val="both"/>
        <w:rPr>
          <w:sz w:val="28"/>
          <w:szCs w:val="28"/>
        </w:rPr>
      </w:pPr>
      <w:r w:rsidRPr="000803A6">
        <w:rPr>
          <w:sz w:val="28"/>
          <w:szCs w:val="28"/>
        </w:rPr>
        <w:t>Ввиду большого и серьезного научного значения «Оленекской хосунной эпопеи», которая нас интересовала лишь в разрезе отраже</w:t>
      </w:r>
      <w:r w:rsidRPr="000803A6">
        <w:rPr>
          <w:sz w:val="28"/>
          <w:szCs w:val="28"/>
        </w:rPr>
        <w:softHyphen/>
        <w:t>ния в ней древнейших переселений на север якутов-ураангхайцев, мы прилагаем ее тексты к нашим очеркам в переводе на русский язык. В случае важности и нужности этого фольклорного материала не только для разработки вопросов древней истории якутов было бы желательно продолжить собирательскую работу среди как самих северных якутов, так и их ближайших соседей. Нельзя забывать, что социалистическое строительство среди олене</w:t>
      </w:r>
      <w:r w:rsidRPr="000803A6">
        <w:rPr>
          <w:sz w:val="28"/>
          <w:szCs w:val="28"/>
        </w:rPr>
        <w:softHyphen/>
        <w:t>водов дальнего севера безусловно сопряжено с полной гибелью их первобытного эпоса, что совсем не за горами. Автор же настоящих очерков, работая в единственном числе без всякой поддержки и содействия, морального и материального, со стороны ведущих и авторитетных центральных научных учреждений, был не в силах добраться до многого и произвел, в сущности говоря, только легкую фольклорную разведку.</w:t>
      </w:r>
    </w:p>
    <w:p w:rsidR="001813B9" w:rsidRPr="004D0707" w:rsidRDefault="001813B9"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Pr="004D0707" w:rsidRDefault="00DB3C66" w:rsidP="001813B9">
      <w:pPr>
        <w:tabs>
          <w:tab w:val="left" w:pos="567"/>
        </w:tabs>
        <w:spacing w:after="0"/>
        <w:ind w:firstLine="567"/>
        <w:jc w:val="both"/>
        <w:rPr>
          <w:sz w:val="28"/>
          <w:szCs w:val="28"/>
        </w:rPr>
      </w:pPr>
    </w:p>
    <w:p w:rsidR="00DB3C66" w:rsidRDefault="00DB3C66" w:rsidP="00DB3C66">
      <w:pPr>
        <w:tabs>
          <w:tab w:val="left" w:pos="567"/>
        </w:tabs>
        <w:spacing w:after="0"/>
        <w:ind w:firstLine="567"/>
        <w:jc w:val="center"/>
        <w:rPr>
          <w:b/>
          <w:sz w:val="36"/>
          <w:szCs w:val="36"/>
          <w:lang w:val="sah-RU"/>
        </w:rPr>
      </w:pPr>
      <w:r w:rsidRPr="00DB3C66">
        <w:rPr>
          <w:b/>
          <w:sz w:val="36"/>
          <w:szCs w:val="36"/>
        </w:rPr>
        <w:t>ПРИЛОЖЕНИЯ</w:t>
      </w:r>
    </w:p>
    <w:p w:rsidR="008302A8" w:rsidRPr="008302A8" w:rsidRDefault="008302A8" w:rsidP="008302A8">
      <w:pPr>
        <w:tabs>
          <w:tab w:val="left" w:pos="567"/>
        </w:tabs>
        <w:spacing w:after="0"/>
        <w:ind w:firstLine="567"/>
        <w:rPr>
          <w:i/>
          <w:sz w:val="28"/>
          <w:szCs w:val="28"/>
          <w:lang w:val="en-US"/>
        </w:rPr>
      </w:pPr>
      <w:r w:rsidRPr="008302A8">
        <w:rPr>
          <w:i/>
          <w:sz w:val="28"/>
          <w:szCs w:val="28"/>
          <w:lang w:val="sah-RU"/>
        </w:rPr>
        <w:t xml:space="preserve">Приложение </w:t>
      </w:r>
      <w:r w:rsidRPr="008302A8">
        <w:rPr>
          <w:i/>
          <w:sz w:val="28"/>
          <w:szCs w:val="28"/>
          <w:lang w:val="en-US"/>
        </w:rPr>
        <w:t>I</w:t>
      </w:r>
    </w:p>
    <w:p w:rsidR="00DB3C66" w:rsidRPr="004D0707" w:rsidRDefault="00DB3C66" w:rsidP="00DB3C66">
      <w:pPr>
        <w:tabs>
          <w:tab w:val="left" w:pos="567"/>
        </w:tabs>
        <w:spacing w:after="0"/>
        <w:ind w:firstLine="567"/>
        <w:jc w:val="center"/>
        <w:rPr>
          <w:sz w:val="28"/>
          <w:szCs w:val="28"/>
        </w:rPr>
      </w:pPr>
    </w:p>
    <w:p w:rsidR="00DB3C66" w:rsidRPr="00DB3C66" w:rsidRDefault="00DB3C66" w:rsidP="00DB3C66">
      <w:pPr>
        <w:tabs>
          <w:tab w:val="left" w:pos="567"/>
        </w:tabs>
        <w:spacing w:after="0"/>
        <w:ind w:firstLine="567"/>
        <w:jc w:val="center"/>
        <w:rPr>
          <w:b/>
          <w:sz w:val="28"/>
          <w:szCs w:val="28"/>
        </w:rPr>
      </w:pPr>
      <w:r w:rsidRPr="00DB3C66">
        <w:rPr>
          <w:b/>
          <w:sz w:val="28"/>
          <w:szCs w:val="28"/>
        </w:rPr>
        <w:t>ПЕРЕВОД НЕРУССКИХ ТЕКСТОВ</w:t>
      </w:r>
    </w:p>
    <w:p w:rsidR="00DB3C66" w:rsidRPr="00DB3C66" w:rsidRDefault="00DB3C66" w:rsidP="00DB3C66">
      <w:pPr>
        <w:tabs>
          <w:tab w:val="left" w:pos="567"/>
        </w:tabs>
        <w:spacing w:after="0"/>
        <w:ind w:firstLine="567"/>
        <w:jc w:val="center"/>
        <w:rPr>
          <w:b/>
          <w:sz w:val="28"/>
          <w:szCs w:val="28"/>
        </w:rPr>
      </w:pPr>
      <w:r w:rsidRPr="00DB3C66">
        <w:rPr>
          <w:b/>
          <w:sz w:val="28"/>
          <w:szCs w:val="28"/>
        </w:rPr>
        <w:t>(С НЕМЕЦКОГО И ЯКУТСКОГО ЯЗЫКОВ),</w:t>
      </w:r>
    </w:p>
    <w:p w:rsidR="00DB3C66" w:rsidRPr="00DB3C66" w:rsidRDefault="00DB3C66" w:rsidP="00DB3C66">
      <w:pPr>
        <w:tabs>
          <w:tab w:val="left" w:pos="567"/>
        </w:tabs>
        <w:spacing w:after="0"/>
        <w:ind w:firstLine="567"/>
        <w:jc w:val="center"/>
        <w:rPr>
          <w:b/>
          <w:sz w:val="28"/>
          <w:szCs w:val="28"/>
        </w:rPr>
      </w:pPr>
      <w:r w:rsidRPr="00DB3C66">
        <w:rPr>
          <w:b/>
          <w:sz w:val="28"/>
          <w:szCs w:val="28"/>
        </w:rPr>
        <w:t>ВСТРЕЧАЮЩИХСЯ В КНИГЕ</w:t>
      </w:r>
    </w:p>
    <w:p w:rsidR="00DB3C66" w:rsidRPr="00DB3C66" w:rsidRDefault="00DB3C66" w:rsidP="00DB3C66">
      <w:pPr>
        <w:tabs>
          <w:tab w:val="left" w:pos="567"/>
        </w:tabs>
        <w:spacing w:after="0"/>
        <w:ind w:firstLine="567"/>
        <w:jc w:val="both"/>
        <w:rPr>
          <w:sz w:val="28"/>
          <w:szCs w:val="28"/>
        </w:rPr>
      </w:pPr>
    </w:p>
    <w:p w:rsidR="00DB3C66" w:rsidRPr="00DB3C66" w:rsidRDefault="00DB3C66" w:rsidP="00DB3C66">
      <w:pPr>
        <w:tabs>
          <w:tab w:val="left" w:pos="567"/>
        </w:tabs>
        <w:spacing w:after="0"/>
        <w:ind w:firstLine="567"/>
        <w:jc w:val="both"/>
        <w:rPr>
          <w:sz w:val="28"/>
          <w:szCs w:val="28"/>
        </w:rPr>
      </w:pPr>
      <w:r w:rsidRPr="00DB3C66">
        <w:rPr>
          <w:sz w:val="28"/>
          <w:szCs w:val="28"/>
        </w:rPr>
        <w:t>Эпиграф к 1-й части:</w:t>
      </w:r>
    </w:p>
    <w:p w:rsidR="00DB3C66" w:rsidRPr="00DB3C66" w:rsidRDefault="00DB3C66" w:rsidP="00DB3C66">
      <w:pPr>
        <w:tabs>
          <w:tab w:val="left" w:pos="567"/>
        </w:tabs>
        <w:spacing w:after="0"/>
        <w:ind w:firstLine="567"/>
        <w:jc w:val="both"/>
        <w:rPr>
          <w:sz w:val="28"/>
          <w:szCs w:val="28"/>
        </w:rPr>
      </w:pPr>
      <w:r w:rsidRPr="00DB3C66">
        <w:rPr>
          <w:sz w:val="28"/>
          <w:szCs w:val="28"/>
        </w:rPr>
        <w:t>Если в этом моем исследовании я часто затрагиваю мнения моих предшественников, то не следует в дурном смысле толковать мои истинные намерения / досл.— откровенность, чистосердечие/, ибо мое нападение всегда преследует интерес дела и никогда личность того или другого автора.</w:t>
      </w:r>
    </w:p>
    <w:p w:rsidR="00DB3C66" w:rsidRPr="00DB3C66" w:rsidRDefault="00DB3C66" w:rsidP="00DB3C66">
      <w:pPr>
        <w:tabs>
          <w:tab w:val="left" w:pos="567"/>
        </w:tabs>
        <w:spacing w:after="0"/>
        <w:ind w:firstLine="567"/>
        <w:jc w:val="both"/>
        <w:rPr>
          <w:sz w:val="28"/>
          <w:szCs w:val="28"/>
        </w:rPr>
      </w:pPr>
      <w:r w:rsidRPr="00DB3C66">
        <w:rPr>
          <w:sz w:val="28"/>
          <w:szCs w:val="28"/>
        </w:rPr>
        <w:t>В. Рад лов. «Фонетика северных тюркских языков». Лейпциг, 1882 г.</w:t>
      </w:r>
    </w:p>
    <w:p w:rsidR="00DB3C66" w:rsidRPr="00DB3C66" w:rsidRDefault="00DB3C66" w:rsidP="00DB3C66">
      <w:pPr>
        <w:tabs>
          <w:tab w:val="left" w:pos="567"/>
        </w:tabs>
        <w:spacing w:after="0"/>
        <w:ind w:firstLine="567"/>
        <w:jc w:val="both"/>
        <w:rPr>
          <w:sz w:val="28"/>
          <w:szCs w:val="28"/>
        </w:rPr>
      </w:pPr>
    </w:p>
    <w:p w:rsidR="00DB3C66" w:rsidRPr="00DB3C66" w:rsidRDefault="00DB3C66" w:rsidP="00DB3C66">
      <w:pPr>
        <w:tabs>
          <w:tab w:val="left" w:pos="567"/>
        </w:tabs>
        <w:spacing w:after="0"/>
        <w:ind w:firstLine="567"/>
        <w:jc w:val="both"/>
        <w:rPr>
          <w:sz w:val="28"/>
          <w:szCs w:val="28"/>
        </w:rPr>
      </w:pPr>
      <w:r w:rsidRPr="00DB3C66">
        <w:rPr>
          <w:sz w:val="28"/>
          <w:szCs w:val="28"/>
        </w:rPr>
        <w:t>Цитаты из сочинения Ф. Страленберга:</w:t>
      </w:r>
    </w:p>
    <w:p w:rsidR="00DB3C66" w:rsidRPr="00DB3C66" w:rsidRDefault="00DB3C66" w:rsidP="00DB3C66">
      <w:pPr>
        <w:tabs>
          <w:tab w:val="left" w:pos="567"/>
        </w:tabs>
        <w:spacing w:after="0"/>
        <w:ind w:firstLine="567"/>
        <w:jc w:val="both"/>
        <w:rPr>
          <w:sz w:val="28"/>
          <w:szCs w:val="28"/>
        </w:rPr>
      </w:pPr>
      <w:r w:rsidRPr="00DB3C66">
        <w:rPr>
          <w:sz w:val="28"/>
          <w:szCs w:val="28"/>
          <w:vertAlign w:val="superscript"/>
        </w:rPr>
        <w:t>1</w:t>
      </w:r>
      <w:r w:rsidRPr="00DB3C66">
        <w:rPr>
          <w:sz w:val="28"/>
          <w:szCs w:val="28"/>
        </w:rPr>
        <w:t xml:space="preserve"> С этими тремя народами почти имеют одинаковый диалект тюрки, крым-узбеки (?), башкиры, киргизы и татары-туркмены.</w:t>
      </w:r>
    </w:p>
    <w:p w:rsidR="00DB3C66" w:rsidRPr="00DB3C66" w:rsidRDefault="00DB3C66" w:rsidP="00DB3C66">
      <w:pPr>
        <w:tabs>
          <w:tab w:val="left" w:pos="567"/>
        </w:tabs>
        <w:spacing w:after="0"/>
        <w:ind w:firstLine="567"/>
        <w:jc w:val="both"/>
        <w:rPr>
          <w:sz w:val="28"/>
          <w:szCs w:val="28"/>
        </w:rPr>
      </w:pPr>
      <w:r w:rsidRPr="00DB3C66">
        <w:rPr>
          <w:sz w:val="28"/>
          <w:szCs w:val="28"/>
          <w:vertAlign w:val="superscript"/>
        </w:rPr>
        <w:t>2</w:t>
      </w:r>
      <w:r w:rsidRPr="00DB3C66">
        <w:rPr>
          <w:sz w:val="28"/>
          <w:szCs w:val="28"/>
        </w:rPr>
        <w:t xml:space="preserve"> Наши якуты прежде жили на юге около королевства Тангут (как они сами сообщали мне) и поскольку утверждает Исбрандт Идес, который говорит: «Они и буряты, которые теперь живут около Байкальского моря, раньше составляли один народ».</w:t>
      </w:r>
    </w:p>
    <w:p w:rsidR="00DB3C66" w:rsidRPr="00DB3C66" w:rsidRDefault="00DB3C66" w:rsidP="00DB3C66">
      <w:pPr>
        <w:tabs>
          <w:tab w:val="left" w:pos="567"/>
        </w:tabs>
        <w:spacing w:after="0"/>
        <w:ind w:firstLine="567"/>
        <w:jc w:val="both"/>
        <w:rPr>
          <w:sz w:val="28"/>
          <w:szCs w:val="28"/>
        </w:rPr>
      </w:pPr>
      <w:r w:rsidRPr="00DB3C66">
        <w:rPr>
          <w:sz w:val="28"/>
          <w:szCs w:val="28"/>
          <w:vertAlign w:val="superscript"/>
        </w:rPr>
        <w:t>3</w:t>
      </w:r>
      <w:r w:rsidRPr="00DB3C66">
        <w:rPr>
          <w:sz w:val="28"/>
          <w:szCs w:val="28"/>
        </w:rPr>
        <w:t xml:space="preserve"> Языческий народ называемый так (якутами) русскими, сам себя на своем наречии называет, цинн цаха или цинн. соготох.</w:t>
      </w:r>
    </w:p>
    <w:p w:rsidR="00DB3C66" w:rsidRPr="00DB3C66" w:rsidRDefault="00DB3C66" w:rsidP="00DB3C66">
      <w:pPr>
        <w:tabs>
          <w:tab w:val="left" w:pos="567"/>
        </w:tabs>
        <w:spacing w:after="0"/>
        <w:ind w:firstLine="567"/>
        <w:jc w:val="both"/>
        <w:rPr>
          <w:sz w:val="28"/>
          <w:szCs w:val="28"/>
        </w:rPr>
      </w:pPr>
      <w:r w:rsidRPr="00DB3C66">
        <w:rPr>
          <w:sz w:val="28"/>
          <w:szCs w:val="28"/>
          <w:vertAlign w:val="superscript"/>
        </w:rPr>
        <w:t>4</w:t>
      </w:r>
      <w:r w:rsidRPr="00DB3C66">
        <w:rPr>
          <w:sz w:val="28"/>
          <w:szCs w:val="28"/>
        </w:rPr>
        <w:t xml:space="preserve"> Они называют себя цаха по имени одного князя, которого они имели в очень древние времена.</w:t>
      </w:r>
    </w:p>
    <w:p w:rsidR="00DB3C66" w:rsidRPr="00DB3C66" w:rsidRDefault="00DB3C66" w:rsidP="00DB3C66">
      <w:pPr>
        <w:tabs>
          <w:tab w:val="left" w:pos="567"/>
        </w:tabs>
        <w:spacing w:after="0"/>
        <w:ind w:firstLine="567"/>
        <w:jc w:val="both"/>
        <w:rPr>
          <w:sz w:val="28"/>
          <w:szCs w:val="28"/>
        </w:rPr>
      </w:pPr>
    </w:p>
    <w:p w:rsidR="00DB3C66" w:rsidRPr="00DB3C66" w:rsidRDefault="00DB3C66" w:rsidP="00DB3C66">
      <w:pPr>
        <w:tabs>
          <w:tab w:val="left" w:pos="567"/>
        </w:tabs>
        <w:spacing w:after="0"/>
        <w:ind w:firstLine="567"/>
        <w:jc w:val="both"/>
        <w:rPr>
          <w:sz w:val="28"/>
          <w:szCs w:val="28"/>
        </w:rPr>
      </w:pPr>
      <w:r w:rsidRPr="00DB3C66">
        <w:rPr>
          <w:sz w:val="28"/>
          <w:szCs w:val="28"/>
        </w:rPr>
        <w:t>Цитаты из сочинения академика В. В. Радлова «Якутский язык в его отношениях к тюркским языкам»:</w:t>
      </w:r>
    </w:p>
    <w:p w:rsidR="00DB3C66" w:rsidRPr="00DB3C66" w:rsidRDefault="00DB3C66" w:rsidP="00DB3C66">
      <w:pPr>
        <w:tabs>
          <w:tab w:val="left" w:pos="567"/>
        </w:tabs>
        <w:spacing w:after="0"/>
        <w:jc w:val="both"/>
        <w:rPr>
          <w:sz w:val="28"/>
          <w:szCs w:val="28"/>
        </w:rPr>
      </w:pPr>
      <w:r w:rsidRPr="004D0707">
        <w:rPr>
          <w:sz w:val="28"/>
          <w:szCs w:val="28"/>
          <w:vertAlign w:val="superscript"/>
        </w:rPr>
        <w:tab/>
      </w:r>
      <w:r w:rsidRPr="00DB3C66">
        <w:rPr>
          <w:sz w:val="28"/>
          <w:szCs w:val="28"/>
          <w:vertAlign w:val="superscript"/>
        </w:rPr>
        <w:t xml:space="preserve"> 1 </w:t>
      </w:r>
      <w:r w:rsidRPr="00DB3C66">
        <w:rPr>
          <w:sz w:val="28"/>
          <w:szCs w:val="28"/>
        </w:rPr>
        <w:t>Что касается начальних переднеязычных звуков — с, ш, ч, выступающих в тюркских словах, то они в якутском наречии совер</w:t>
      </w:r>
      <w:r w:rsidRPr="00DB3C66">
        <w:rPr>
          <w:sz w:val="28"/>
          <w:szCs w:val="28"/>
        </w:rPr>
        <w:softHyphen/>
        <w:t>шенно исчезли.</w:t>
      </w:r>
    </w:p>
    <w:p w:rsidR="00DB3C66" w:rsidRPr="00DB3C66" w:rsidRDefault="00DB3C66" w:rsidP="00DB3C66">
      <w:pPr>
        <w:tabs>
          <w:tab w:val="left" w:pos="567"/>
        </w:tabs>
        <w:spacing w:after="0"/>
        <w:jc w:val="both"/>
        <w:rPr>
          <w:sz w:val="28"/>
          <w:szCs w:val="28"/>
        </w:rPr>
      </w:pPr>
      <w:r w:rsidRPr="004D0707">
        <w:rPr>
          <w:sz w:val="28"/>
          <w:szCs w:val="28"/>
          <w:vertAlign w:val="superscript"/>
        </w:rPr>
        <w:tab/>
      </w:r>
      <w:r w:rsidRPr="00DB3C66">
        <w:rPr>
          <w:sz w:val="28"/>
          <w:szCs w:val="28"/>
          <w:vertAlign w:val="superscript"/>
        </w:rPr>
        <w:t xml:space="preserve">2 </w:t>
      </w:r>
      <w:r w:rsidRPr="00DB3C66">
        <w:rPr>
          <w:sz w:val="28"/>
          <w:szCs w:val="28"/>
        </w:rPr>
        <w:t>Мы видим, таким образом, что якутский язык в отношении переднеязычных спирантов не только соответствует очень поздней стадии развития в тюркских языках перехода согласных звуков, но что он представляет из себя последнюю ступень этого посту</w:t>
      </w:r>
      <w:r w:rsidRPr="00DB3C66">
        <w:rPr>
          <w:sz w:val="28"/>
          <w:szCs w:val="28"/>
        </w:rPr>
        <w:softHyphen/>
        <w:t>пательного движения, до которого не достигло еще ни одно из дру</w:t>
      </w:r>
      <w:r w:rsidRPr="00DB3C66">
        <w:rPr>
          <w:sz w:val="28"/>
          <w:szCs w:val="28"/>
        </w:rPr>
        <w:softHyphen/>
        <w:t>гих турецких наречий.</w:t>
      </w:r>
    </w:p>
    <w:p w:rsidR="00A461A1" w:rsidRPr="004D0707" w:rsidRDefault="00A461A1" w:rsidP="00A461A1">
      <w:pPr>
        <w:tabs>
          <w:tab w:val="left" w:pos="567"/>
        </w:tabs>
        <w:spacing w:after="0"/>
        <w:ind w:firstLine="567"/>
        <w:jc w:val="both"/>
        <w:rPr>
          <w:sz w:val="28"/>
          <w:szCs w:val="28"/>
        </w:rPr>
      </w:pPr>
    </w:p>
    <w:p w:rsidR="00A461A1" w:rsidRPr="00A461A1" w:rsidRDefault="00A461A1" w:rsidP="00A461A1">
      <w:pPr>
        <w:tabs>
          <w:tab w:val="left" w:pos="567"/>
        </w:tabs>
        <w:spacing w:after="0"/>
        <w:ind w:firstLine="567"/>
        <w:jc w:val="both"/>
        <w:rPr>
          <w:sz w:val="28"/>
          <w:szCs w:val="28"/>
        </w:rPr>
      </w:pPr>
      <w:r w:rsidRPr="00A461A1">
        <w:rPr>
          <w:sz w:val="28"/>
          <w:szCs w:val="28"/>
        </w:rPr>
        <w:t>Эпиграф на якутском яз. ко 2-ой части:</w:t>
      </w:r>
    </w:p>
    <w:p w:rsidR="00A461A1" w:rsidRPr="00A461A1" w:rsidRDefault="00A461A1" w:rsidP="00A461A1">
      <w:pPr>
        <w:tabs>
          <w:tab w:val="left" w:pos="567"/>
        </w:tabs>
        <w:spacing w:after="0"/>
        <w:ind w:firstLine="567"/>
        <w:jc w:val="both"/>
        <w:rPr>
          <w:sz w:val="28"/>
          <w:szCs w:val="28"/>
        </w:rPr>
      </w:pPr>
    </w:p>
    <w:p w:rsidR="00A461A1" w:rsidRPr="00A461A1" w:rsidRDefault="00A461A1" w:rsidP="00A461A1">
      <w:pPr>
        <w:tabs>
          <w:tab w:val="left" w:pos="567"/>
        </w:tabs>
        <w:spacing w:after="0"/>
        <w:ind w:firstLine="3261"/>
        <w:jc w:val="both"/>
        <w:rPr>
          <w:sz w:val="28"/>
          <w:szCs w:val="28"/>
        </w:rPr>
      </w:pPr>
      <w:r w:rsidRPr="00A461A1">
        <w:rPr>
          <w:sz w:val="28"/>
          <w:szCs w:val="28"/>
        </w:rPr>
        <w:t>На каменистой тундре</w:t>
      </w:r>
    </w:p>
    <w:p w:rsidR="00A461A1" w:rsidRPr="00A461A1" w:rsidRDefault="00A461A1" w:rsidP="00A461A1">
      <w:pPr>
        <w:tabs>
          <w:tab w:val="left" w:pos="567"/>
        </w:tabs>
        <w:spacing w:after="0"/>
        <w:ind w:firstLine="3261"/>
        <w:jc w:val="both"/>
        <w:rPr>
          <w:sz w:val="28"/>
          <w:szCs w:val="28"/>
        </w:rPr>
      </w:pPr>
      <w:r w:rsidRPr="00A461A1">
        <w:rPr>
          <w:sz w:val="28"/>
          <w:szCs w:val="28"/>
        </w:rPr>
        <w:t>Диких оленей</w:t>
      </w:r>
    </w:p>
    <w:p w:rsidR="00A461A1" w:rsidRPr="00A461A1" w:rsidRDefault="00A461A1" w:rsidP="00A461A1">
      <w:pPr>
        <w:tabs>
          <w:tab w:val="left" w:pos="567"/>
        </w:tabs>
        <w:spacing w:after="0"/>
        <w:ind w:firstLine="3261"/>
        <w:jc w:val="both"/>
        <w:rPr>
          <w:sz w:val="28"/>
          <w:szCs w:val="28"/>
        </w:rPr>
      </w:pPr>
      <w:r w:rsidRPr="00A461A1">
        <w:rPr>
          <w:sz w:val="28"/>
          <w:szCs w:val="28"/>
        </w:rPr>
        <w:t>Копьем пронизая,</w:t>
      </w:r>
    </w:p>
    <w:p w:rsidR="00A461A1" w:rsidRPr="00A461A1" w:rsidRDefault="00A461A1" w:rsidP="00A461A1">
      <w:pPr>
        <w:tabs>
          <w:tab w:val="left" w:pos="567"/>
        </w:tabs>
        <w:spacing w:after="0"/>
        <w:ind w:firstLine="3261"/>
        <w:jc w:val="both"/>
        <w:rPr>
          <w:sz w:val="28"/>
          <w:szCs w:val="28"/>
        </w:rPr>
      </w:pPr>
      <w:r w:rsidRPr="00A461A1">
        <w:rPr>
          <w:sz w:val="28"/>
          <w:szCs w:val="28"/>
        </w:rPr>
        <w:t>Питанье добывающий,</w:t>
      </w:r>
    </w:p>
    <w:p w:rsidR="00A461A1" w:rsidRPr="00A461A1" w:rsidRDefault="00A461A1" w:rsidP="00A461A1">
      <w:pPr>
        <w:tabs>
          <w:tab w:val="left" w:pos="567"/>
        </w:tabs>
        <w:spacing w:after="0"/>
        <w:ind w:firstLine="3261"/>
        <w:jc w:val="both"/>
        <w:rPr>
          <w:sz w:val="28"/>
          <w:szCs w:val="28"/>
        </w:rPr>
      </w:pPr>
      <w:r w:rsidRPr="00A461A1">
        <w:rPr>
          <w:sz w:val="28"/>
          <w:szCs w:val="28"/>
        </w:rPr>
        <w:t>На широкой равнине</w:t>
      </w:r>
    </w:p>
    <w:p w:rsidR="00A461A1" w:rsidRPr="00A461A1" w:rsidRDefault="00A461A1" w:rsidP="00A461A1">
      <w:pPr>
        <w:tabs>
          <w:tab w:val="left" w:pos="567"/>
        </w:tabs>
        <w:spacing w:after="0"/>
        <w:ind w:firstLine="3261"/>
        <w:jc w:val="both"/>
        <w:rPr>
          <w:sz w:val="28"/>
          <w:szCs w:val="28"/>
        </w:rPr>
      </w:pPr>
      <w:r w:rsidRPr="00A461A1">
        <w:rPr>
          <w:sz w:val="28"/>
          <w:szCs w:val="28"/>
        </w:rPr>
        <w:t>Куропаток стаи</w:t>
      </w:r>
    </w:p>
    <w:p w:rsidR="00A461A1" w:rsidRPr="00A461A1" w:rsidRDefault="00A461A1" w:rsidP="00A461A1">
      <w:pPr>
        <w:tabs>
          <w:tab w:val="left" w:pos="567"/>
        </w:tabs>
        <w:spacing w:after="0"/>
        <w:ind w:firstLine="3261"/>
        <w:jc w:val="both"/>
        <w:rPr>
          <w:sz w:val="28"/>
          <w:szCs w:val="28"/>
        </w:rPr>
      </w:pPr>
      <w:r w:rsidRPr="00A461A1">
        <w:rPr>
          <w:sz w:val="28"/>
          <w:szCs w:val="28"/>
        </w:rPr>
        <w:t>Силками добывая,</w:t>
      </w:r>
    </w:p>
    <w:p w:rsidR="00A461A1" w:rsidRPr="00A461A1" w:rsidRDefault="00A461A1" w:rsidP="00A461A1">
      <w:pPr>
        <w:tabs>
          <w:tab w:val="left" w:pos="567"/>
        </w:tabs>
        <w:spacing w:after="0"/>
        <w:ind w:firstLine="3261"/>
        <w:jc w:val="both"/>
        <w:rPr>
          <w:sz w:val="28"/>
          <w:szCs w:val="28"/>
        </w:rPr>
      </w:pPr>
      <w:r w:rsidRPr="00A461A1">
        <w:rPr>
          <w:sz w:val="28"/>
          <w:szCs w:val="28"/>
        </w:rPr>
        <w:t>Голод утоляющий —</w:t>
      </w:r>
    </w:p>
    <w:p w:rsidR="00A461A1" w:rsidRPr="00A461A1" w:rsidRDefault="00A461A1" w:rsidP="00A461A1">
      <w:pPr>
        <w:tabs>
          <w:tab w:val="left" w:pos="567"/>
        </w:tabs>
        <w:spacing w:after="0"/>
        <w:ind w:firstLine="3261"/>
        <w:jc w:val="both"/>
        <w:rPr>
          <w:sz w:val="28"/>
          <w:szCs w:val="28"/>
        </w:rPr>
      </w:pPr>
      <w:r w:rsidRPr="00A461A1">
        <w:rPr>
          <w:sz w:val="28"/>
          <w:szCs w:val="28"/>
        </w:rPr>
        <w:t>Созданья мы.</w:t>
      </w:r>
    </w:p>
    <w:p w:rsidR="00A461A1" w:rsidRPr="00A461A1" w:rsidRDefault="00A461A1" w:rsidP="00A461A1">
      <w:pPr>
        <w:tabs>
          <w:tab w:val="left" w:pos="567"/>
        </w:tabs>
        <w:spacing w:after="0"/>
        <w:ind w:firstLine="567"/>
        <w:jc w:val="both"/>
        <w:rPr>
          <w:sz w:val="28"/>
          <w:szCs w:val="28"/>
        </w:rPr>
      </w:pPr>
    </w:p>
    <w:p w:rsidR="00A461A1" w:rsidRPr="00A461A1" w:rsidRDefault="00A461A1" w:rsidP="00A461A1">
      <w:pPr>
        <w:tabs>
          <w:tab w:val="left" w:pos="567"/>
        </w:tabs>
        <w:spacing w:after="0"/>
        <w:ind w:firstLine="567"/>
        <w:jc w:val="both"/>
        <w:rPr>
          <w:sz w:val="28"/>
          <w:szCs w:val="28"/>
        </w:rPr>
      </w:pPr>
      <w:r w:rsidRPr="00A461A1">
        <w:rPr>
          <w:sz w:val="28"/>
          <w:szCs w:val="28"/>
        </w:rPr>
        <w:t>Перевод эпиграфа к IV приложению «Оленекская хосунная эпопея»:</w:t>
      </w:r>
    </w:p>
    <w:p w:rsidR="00A461A1" w:rsidRPr="00A461A1" w:rsidRDefault="00A461A1" w:rsidP="00A461A1">
      <w:pPr>
        <w:tabs>
          <w:tab w:val="left" w:pos="567"/>
        </w:tabs>
        <w:spacing w:after="0"/>
        <w:ind w:firstLine="567"/>
        <w:jc w:val="both"/>
        <w:rPr>
          <w:sz w:val="28"/>
          <w:szCs w:val="28"/>
        </w:rPr>
      </w:pPr>
    </w:p>
    <w:p w:rsidR="00A461A1" w:rsidRPr="00A461A1" w:rsidRDefault="00A461A1" w:rsidP="00A461A1">
      <w:pPr>
        <w:tabs>
          <w:tab w:val="left" w:pos="567"/>
        </w:tabs>
        <w:spacing w:after="0"/>
        <w:ind w:firstLine="3261"/>
        <w:jc w:val="both"/>
        <w:rPr>
          <w:sz w:val="28"/>
          <w:szCs w:val="28"/>
        </w:rPr>
      </w:pPr>
      <w:r w:rsidRPr="00A461A1">
        <w:rPr>
          <w:sz w:val="28"/>
          <w:szCs w:val="28"/>
        </w:rPr>
        <w:t>На далеком побережии</w:t>
      </w:r>
    </w:p>
    <w:p w:rsidR="00A461A1" w:rsidRPr="00A461A1" w:rsidRDefault="00A461A1" w:rsidP="00A461A1">
      <w:pPr>
        <w:tabs>
          <w:tab w:val="left" w:pos="567"/>
        </w:tabs>
        <w:spacing w:after="0"/>
        <w:ind w:firstLine="3261"/>
        <w:jc w:val="both"/>
        <w:rPr>
          <w:sz w:val="28"/>
          <w:szCs w:val="28"/>
        </w:rPr>
      </w:pPr>
      <w:r w:rsidRPr="00A461A1">
        <w:rPr>
          <w:sz w:val="28"/>
          <w:szCs w:val="28"/>
        </w:rPr>
        <w:t>Окраинного моря</w:t>
      </w:r>
    </w:p>
    <w:p w:rsidR="00A461A1" w:rsidRPr="00A461A1" w:rsidRDefault="00A461A1" w:rsidP="00A461A1">
      <w:pPr>
        <w:tabs>
          <w:tab w:val="left" w:pos="567"/>
        </w:tabs>
        <w:spacing w:after="0"/>
        <w:ind w:firstLine="3261"/>
        <w:jc w:val="both"/>
        <w:rPr>
          <w:sz w:val="28"/>
          <w:szCs w:val="28"/>
        </w:rPr>
      </w:pPr>
      <w:r w:rsidRPr="00A461A1">
        <w:rPr>
          <w:sz w:val="28"/>
          <w:szCs w:val="28"/>
        </w:rPr>
        <w:t>В великой нужде обитающий,</w:t>
      </w:r>
    </w:p>
    <w:p w:rsidR="00A461A1" w:rsidRPr="00A461A1" w:rsidRDefault="00A461A1" w:rsidP="00A461A1">
      <w:pPr>
        <w:tabs>
          <w:tab w:val="left" w:pos="567"/>
        </w:tabs>
        <w:spacing w:after="0"/>
        <w:ind w:firstLine="3261"/>
        <w:jc w:val="both"/>
        <w:rPr>
          <w:sz w:val="28"/>
          <w:szCs w:val="28"/>
        </w:rPr>
      </w:pPr>
      <w:r w:rsidRPr="00A461A1">
        <w:rPr>
          <w:sz w:val="28"/>
          <w:szCs w:val="28"/>
        </w:rPr>
        <w:t>Мы — самые малые из тех,</w:t>
      </w:r>
    </w:p>
    <w:p w:rsidR="00A461A1" w:rsidRPr="00A461A1" w:rsidRDefault="00A461A1" w:rsidP="00A461A1">
      <w:pPr>
        <w:tabs>
          <w:tab w:val="left" w:pos="567"/>
        </w:tabs>
        <w:spacing w:after="0"/>
        <w:ind w:firstLine="3261"/>
        <w:jc w:val="both"/>
        <w:rPr>
          <w:sz w:val="28"/>
          <w:szCs w:val="28"/>
        </w:rPr>
      </w:pPr>
      <w:r w:rsidRPr="00A461A1">
        <w:rPr>
          <w:sz w:val="28"/>
          <w:szCs w:val="28"/>
        </w:rPr>
        <w:t>Кого называют саха-якуты.</w:t>
      </w:r>
    </w:p>
    <w:p w:rsidR="00A461A1" w:rsidRPr="00A461A1" w:rsidRDefault="00A461A1" w:rsidP="00A461A1">
      <w:pPr>
        <w:tabs>
          <w:tab w:val="left" w:pos="567"/>
        </w:tabs>
        <w:spacing w:after="0"/>
        <w:ind w:firstLine="3261"/>
        <w:jc w:val="both"/>
        <w:rPr>
          <w:sz w:val="28"/>
          <w:szCs w:val="28"/>
        </w:rPr>
      </w:pPr>
      <w:r w:rsidRPr="00A461A1">
        <w:rPr>
          <w:sz w:val="28"/>
          <w:szCs w:val="28"/>
        </w:rPr>
        <w:t>Мы — те горемыки,</w:t>
      </w:r>
    </w:p>
    <w:p w:rsidR="00A461A1" w:rsidRPr="00A461A1" w:rsidRDefault="00A461A1" w:rsidP="00A461A1">
      <w:pPr>
        <w:tabs>
          <w:tab w:val="left" w:pos="567"/>
        </w:tabs>
        <w:spacing w:after="0"/>
        <w:ind w:firstLine="3261"/>
        <w:jc w:val="both"/>
        <w:rPr>
          <w:sz w:val="28"/>
          <w:szCs w:val="28"/>
        </w:rPr>
      </w:pPr>
      <w:r w:rsidRPr="00A461A1">
        <w:rPr>
          <w:sz w:val="28"/>
          <w:szCs w:val="28"/>
        </w:rPr>
        <w:t>Привольную жизнь которых</w:t>
      </w:r>
    </w:p>
    <w:p w:rsidR="00A461A1" w:rsidRPr="00A461A1" w:rsidRDefault="00A461A1" w:rsidP="00A461A1">
      <w:pPr>
        <w:tabs>
          <w:tab w:val="left" w:pos="567"/>
        </w:tabs>
        <w:spacing w:after="0"/>
        <w:ind w:firstLine="3261"/>
        <w:jc w:val="both"/>
        <w:rPr>
          <w:sz w:val="28"/>
          <w:szCs w:val="28"/>
        </w:rPr>
      </w:pPr>
      <w:r w:rsidRPr="00A461A1">
        <w:rPr>
          <w:sz w:val="28"/>
          <w:szCs w:val="28"/>
        </w:rPr>
        <w:t>Свирепые ветра</w:t>
      </w:r>
    </w:p>
    <w:p w:rsidR="00A461A1" w:rsidRPr="00A461A1" w:rsidRDefault="00A461A1" w:rsidP="00A461A1">
      <w:pPr>
        <w:tabs>
          <w:tab w:val="left" w:pos="567"/>
        </w:tabs>
        <w:spacing w:after="0"/>
        <w:ind w:firstLine="3261"/>
        <w:jc w:val="both"/>
        <w:rPr>
          <w:sz w:val="28"/>
          <w:szCs w:val="28"/>
        </w:rPr>
      </w:pPr>
      <w:r w:rsidRPr="00A461A1">
        <w:rPr>
          <w:sz w:val="28"/>
          <w:szCs w:val="28"/>
        </w:rPr>
        <w:t>С северной стороны</w:t>
      </w:r>
    </w:p>
    <w:p w:rsidR="00A461A1" w:rsidRPr="00A461A1" w:rsidRDefault="00A461A1" w:rsidP="00A461A1">
      <w:pPr>
        <w:tabs>
          <w:tab w:val="left" w:pos="567"/>
        </w:tabs>
        <w:spacing w:after="0"/>
        <w:ind w:firstLine="3261"/>
        <w:jc w:val="both"/>
        <w:rPr>
          <w:sz w:val="28"/>
          <w:szCs w:val="28"/>
        </w:rPr>
      </w:pPr>
      <w:r w:rsidRPr="00A461A1">
        <w:rPr>
          <w:sz w:val="28"/>
          <w:szCs w:val="28"/>
        </w:rPr>
        <w:t>Завалили сугробами.</w:t>
      </w:r>
    </w:p>
    <w:p w:rsidR="00A461A1" w:rsidRPr="00A461A1" w:rsidRDefault="00A461A1" w:rsidP="00A461A1">
      <w:pPr>
        <w:tabs>
          <w:tab w:val="left" w:pos="567"/>
        </w:tabs>
        <w:spacing w:after="0"/>
        <w:ind w:firstLine="3261"/>
        <w:jc w:val="both"/>
        <w:rPr>
          <w:sz w:val="28"/>
          <w:szCs w:val="28"/>
        </w:rPr>
      </w:pPr>
      <w:r w:rsidRPr="00A461A1">
        <w:rPr>
          <w:sz w:val="28"/>
          <w:szCs w:val="28"/>
        </w:rPr>
        <w:t>Мы те — якуты,</w:t>
      </w:r>
    </w:p>
    <w:p w:rsidR="00A461A1" w:rsidRPr="00A461A1" w:rsidRDefault="00A461A1" w:rsidP="00A461A1">
      <w:pPr>
        <w:tabs>
          <w:tab w:val="left" w:pos="567"/>
        </w:tabs>
        <w:spacing w:after="0"/>
        <w:ind w:firstLine="3261"/>
        <w:jc w:val="both"/>
        <w:rPr>
          <w:sz w:val="28"/>
          <w:szCs w:val="28"/>
        </w:rPr>
      </w:pPr>
      <w:r w:rsidRPr="00A461A1">
        <w:rPr>
          <w:sz w:val="28"/>
          <w:szCs w:val="28"/>
        </w:rPr>
        <w:t>Счастье которых</w:t>
      </w:r>
    </w:p>
    <w:p w:rsidR="00A461A1" w:rsidRPr="00A461A1" w:rsidRDefault="00A461A1" w:rsidP="00A461A1">
      <w:pPr>
        <w:tabs>
          <w:tab w:val="left" w:pos="567"/>
        </w:tabs>
        <w:spacing w:after="0"/>
        <w:ind w:firstLine="3261"/>
        <w:jc w:val="both"/>
        <w:rPr>
          <w:sz w:val="28"/>
          <w:szCs w:val="28"/>
        </w:rPr>
      </w:pPr>
      <w:r w:rsidRPr="00A461A1">
        <w:rPr>
          <w:sz w:val="28"/>
          <w:szCs w:val="28"/>
        </w:rPr>
        <w:t>Поблекло и погибло</w:t>
      </w:r>
    </w:p>
    <w:p w:rsidR="00A461A1" w:rsidRPr="00A461A1" w:rsidRDefault="00A461A1" w:rsidP="00A461A1">
      <w:pPr>
        <w:tabs>
          <w:tab w:val="left" w:pos="567"/>
        </w:tabs>
        <w:spacing w:after="0"/>
        <w:ind w:firstLine="3261"/>
        <w:jc w:val="both"/>
        <w:rPr>
          <w:sz w:val="28"/>
          <w:szCs w:val="28"/>
        </w:rPr>
      </w:pPr>
      <w:r w:rsidRPr="00A461A1">
        <w:rPr>
          <w:sz w:val="28"/>
          <w:szCs w:val="28"/>
        </w:rPr>
        <w:t>Под снежным покровом,</w:t>
      </w:r>
    </w:p>
    <w:p w:rsidR="00A461A1" w:rsidRPr="00A461A1" w:rsidRDefault="00A461A1" w:rsidP="00A461A1">
      <w:pPr>
        <w:tabs>
          <w:tab w:val="left" w:pos="567"/>
        </w:tabs>
        <w:spacing w:after="0"/>
        <w:ind w:firstLine="3261"/>
        <w:jc w:val="both"/>
        <w:rPr>
          <w:sz w:val="28"/>
          <w:szCs w:val="28"/>
        </w:rPr>
      </w:pPr>
      <w:r w:rsidRPr="00A461A1">
        <w:rPr>
          <w:sz w:val="28"/>
          <w:szCs w:val="28"/>
        </w:rPr>
        <w:t>Настигающим нас и с запада.</w:t>
      </w:r>
    </w:p>
    <w:p w:rsidR="00A461A1" w:rsidRPr="00A461A1" w:rsidRDefault="00A461A1" w:rsidP="00A461A1">
      <w:pPr>
        <w:tabs>
          <w:tab w:val="left" w:pos="567"/>
        </w:tabs>
        <w:spacing w:after="0"/>
        <w:ind w:firstLine="567"/>
        <w:jc w:val="both"/>
        <w:rPr>
          <w:sz w:val="28"/>
          <w:szCs w:val="28"/>
        </w:rPr>
      </w:pPr>
    </w:p>
    <w:p w:rsidR="00A461A1" w:rsidRPr="00A461A1" w:rsidRDefault="00A461A1" w:rsidP="002D4252">
      <w:pPr>
        <w:tabs>
          <w:tab w:val="left" w:pos="567"/>
        </w:tabs>
        <w:spacing w:after="0"/>
        <w:ind w:firstLine="567"/>
        <w:jc w:val="right"/>
        <w:rPr>
          <w:sz w:val="28"/>
          <w:szCs w:val="28"/>
        </w:rPr>
      </w:pPr>
      <w:r w:rsidRPr="00A461A1">
        <w:rPr>
          <w:sz w:val="28"/>
          <w:szCs w:val="28"/>
        </w:rPr>
        <w:t>Из народных песен северных якутов. Март 1924 г.</w:t>
      </w:r>
    </w:p>
    <w:p w:rsidR="00DB3C66" w:rsidRPr="00DB3C66" w:rsidRDefault="00DB3C66" w:rsidP="001813B9">
      <w:pPr>
        <w:tabs>
          <w:tab w:val="left" w:pos="567"/>
        </w:tabs>
        <w:spacing w:after="0"/>
        <w:ind w:firstLine="567"/>
        <w:jc w:val="both"/>
        <w:rPr>
          <w:sz w:val="28"/>
          <w:szCs w:val="28"/>
        </w:rPr>
      </w:pPr>
    </w:p>
    <w:p w:rsidR="00794244" w:rsidRPr="004D0707" w:rsidRDefault="00794244" w:rsidP="00794244">
      <w:pPr>
        <w:tabs>
          <w:tab w:val="left" w:pos="567"/>
        </w:tabs>
        <w:spacing w:after="0"/>
        <w:ind w:firstLine="567"/>
        <w:jc w:val="both"/>
        <w:rPr>
          <w:sz w:val="28"/>
          <w:szCs w:val="28"/>
        </w:rPr>
      </w:pPr>
    </w:p>
    <w:p w:rsidR="002D4252" w:rsidRPr="004D0707" w:rsidRDefault="002D4252" w:rsidP="00794244">
      <w:pPr>
        <w:tabs>
          <w:tab w:val="left" w:pos="567"/>
        </w:tabs>
        <w:spacing w:after="0"/>
        <w:ind w:firstLine="567"/>
        <w:jc w:val="both"/>
        <w:rPr>
          <w:sz w:val="28"/>
          <w:szCs w:val="28"/>
        </w:rPr>
      </w:pPr>
    </w:p>
    <w:p w:rsidR="002D4252" w:rsidRPr="004D0707" w:rsidRDefault="002D4252" w:rsidP="00794244">
      <w:pPr>
        <w:tabs>
          <w:tab w:val="left" w:pos="567"/>
        </w:tabs>
        <w:spacing w:after="0"/>
        <w:ind w:firstLine="567"/>
        <w:jc w:val="both"/>
        <w:rPr>
          <w:sz w:val="28"/>
          <w:szCs w:val="28"/>
        </w:rPr>
      </w:pPr>
    </w:p>
    <w:p w:rsidR="002D4252" w:rsidRPr="004D0707" w:rsidRDefault="002D4252" w:rsidP="00794244">
      <w:pPr>
        <w:tabs>
          <w:tab w:val="left" w:pos="567"/>
        </w:tabs>
        <w:spacing w:after="0"/>
        <w:ind w:firstLine="567"/>
        <w:jc w:val="both"/>
        <w:rPr>
          <w:sz w:val="28"/>
          <w:szCs w:val="28"/>
        </w:rPr>
      </w:pPr>
    </w:p>
    <w:p w:rsidR="002D4252" w:rsidRPr="004D0707" w:rsidRDefault="002D4252" w:rsidP="00794244">
      <w:pPr>
        <w:tabs>
          <w:tab w:val="left" w:pos="567"/>
        </w:tabs>
        <w:spacing w:after="0"/>
        <w:ind w:firstLine="567"/>
        <w:jc w:val="both"/>
        <w:rPr>
          <w:sz w:val="28"/>
          <w:szCs w:val="28"/>
        </w:rPr>
      </w:pPr>
    </w:p>
    <w:p w:rsidR="005C3C3B" w:rsidRDefault="005C3C3B" w:rsidP="005C3C3B">
      <w:pPr>
        <w:tabs>
          <w:tab w:val="left" w:pos="567"/>
        </w:tabs>
        <w:spacing w:after="0"/>
        <w:ind w:firstLine="567"/>
        <w:rPr>
          <w:i/>
          <w:sz w:val="28"/>
          <w:szCs w:val="28"/>
          <w:lang w:val="sah-RU"/>
        </w:rPr>
      </w:pPr>
      <w:r w:rsidRPr="005C3C3B">
        <w:rPr>
          <w:i/>
          <w:sz w:val="28"/>
          <w:szCs w:val="28"/>
          <w:lang w:val="sah-RU"/>
        </w:rPr>
        <w:t xml:space="preserve">Приложение </w:t>
      </w:r>
      <w:r w:rsidRPr="005C3C3B">
        <w:rPr>
          <w:i/>
          <w:sz w:val="28"/>
          <w:szCs w:val="28"/>
          <w:lang w:val="en-US"/>
        </w:rPr>
        <w:t>II</w:t>
      </w:r>
    </w:p>
    <w:p w:rsidR="005C3C3B" w:rsidRPr="005C3C3B" w:rsidRDefault="005C3C3B" w:rsidP="005C3C3B">
      <w:pPr>
        <w:tabs>
          <w:tab w:val="left" w:pos="567"/>
        </w:tabs>
        <w:spacing w:after="0"/>
        <w:ind w:firstLine="567"/>
        <w:rPr>
          <w:i/>
          <w:sz w:val="28"/>
          <w:szCs w:val="28"/>
          <w:lang w:val="sah-RU"/>
        </w:rPr>
      </w:pPr>
    </w:p>
    <w:p w:rsidR="002D4252" w:rsidRPr="002D4252" w:rsidRDefault="002D4252" w:rsidP="002D4252">
      <w:pPr>
        <w:tabs>
          <w:tab w:val="left" w:pos="567"/>
        </w:tabs>
        <w:spacing w:after="0"/>
        <w:ind w:firstLine="567"/>
        <w:jc w:val="center"/>
        <w:rPr>
          <w:b/>
          <w:sz w:val="28"/>
          <w:szCs w:val="28"/>
        </w:rPr>
      </w:pPr>
      <w:r w:rsidRPr="002D4252">
        <w:rPr>
          <w:b/>
          <w:sz w:val="28"/>
          <w:szCs w:val="28"/>
        </w:rPr>
        <w:t>СОЛУК-БООТУР</w:t>
      </w:r>
    </w:p>
    <w:p w:rsidR="002D4252" w:rsidRPr="002D4252" w:rsidRDefault="002D4252" w:rsidP="002D4252">
      <w:pPr>
        <w:tabs>
          <w:tab w:val="left" w:pos="567"/>
        </w:tabs>
        <w:spacing w:after="0"/>
        <w:ind w:firstLine="567"/>
        <w:jc w:val="center"/>
        <w:rPr>
          <w:b/>
          <w:sz w:val="28"/>
          <w:szCs w:val="28"/>
        </w:rPr>
      </w:pPr>
      <w:r w:rsidRPr="002D4252">
        <w:rPr>
          <w:b/>
          <w:sz w:val="28"/>
          <w:szCs w:val="28"/>
        </w:rPr>
        <w:t>(Из сказаний о древних героях Борогонского улуса)</w:t>
      </w:r>
    </w:p>
    <w:p w:rsidR="002D4252" w:rsidRPr="002D4252" w:rsidRDefault="002D4252" w:rsidP="002D4252">
      <w:pPr>
        <w:tabs>
          <w:tab w:val="left" w:pos="567"/>
        </w:tabs>
        <w:spacing w:after="0"/>
        <w:ind w:firstLine="567"/>
        <w:jc w:val="both"/>
        <w:rPr>
          <w:sz w:val="28"/>
          <w:szCs w:val="28"/>
        </w:rPr>
      </w:pPr>
    </w:p>
    <w:p w:rsidR="002D4252" w:rsidRPr="002D4252" w:rsidRDefault="002D4252" w:rsidP="002D4252">
      <w:pPr>
        <w:tabs>
          <w:tab w:val="left" w:pos="567"/>
        </w:tabs>
        <w:spacing w:after="0"/>
        <w:ind w:firstLine="567"/>
        <w:jc w:val="both"/>
        <w:rPr>
          <w:sz w:val="28"/>
          <w:szCs w:val="28"/>
        </w:rPr>
      </w:pPr>
      <w:r w:rsidRPr="002D4252">
        <w:rPr>
          <w:sz w:val="28"/>
          <w:szCs w:val="28"/>
        </w:rPr>
        <w:t>Солук-Боотур был легоец (т. е. принадлежал к аймаку Легей, разделившемуся позже на 1 и 2-ой Легойские наслеги. Он при</w:t>
      </w:r>
      <w:r w:rsidRPr="002D4252">
        <w:rPr>
          <w:sz w:val="28"/>
          <w:szCs w:val="28"/>
        </w:rPr>
        <w:softHyphen/>
        <w:t>знается 1-м легойцем) из рода чээлей. Он прежде сражался с баягантайским Хаптагай-Баатыром и убил его. Жену последнего Элгэс он привел с собой и женился на ней...</w:t>
      </w:r>
    </w:p>
    <w:p w:rsidR="002D4252" w:rsidRPr="002D4252" w:rsidRDefault="002D4252" w:rsidP="002D4252">
      <w:pPr>
        <w:tabs>
          <w:tab w:val="left" w:pos="567"/>
        </w:tabs>
        <w:spacing w:after="0"/>
        <w:ind w:firstLine="567"/>
        <w:jc w:val="both"/>
        <w:rPr>
          <w:sz w:val="28"/>
          <w:szCs w:val="28"/>
        </w:rPr>
      </w:pPr>
    </w:p>
    <w:p w:rsidR="002D4252" w:rsidRPr="002D4252" w:rsidRDefault="002D4252" w:rsidP="002D4252">
      <w:pPr>
        <w:tabs>
          <w:tab w:val="left" w:pos="567"/>
        </w:tabs>
        <w:spacing w:after="0"/>
        <w:ind w:firstLine="567"/>
        <w:jc w:val="center"/>
        <w:rPr>
          <w:b/>
          <w:sz w:val="28"/>
          <w:szCs w:val="28"/>
        </w:rPr>
      </w:pPr>
      <w:r w:rsidRPr="002D4252">
        <w:rPr>
          <w:b/>
          <w:sz w:val="28"/>
          <w:szCs w:val="28"/>
        </w:rPr>
        <w:t>Солук-Боотур и Джэллик-Баатыр</w:t>
      </w:r>
      <w:r w:rsidRPr="002D4252">
        <w:rPr>
          <w:rStyle w:val="ac"/>
          <w:b/>
          <w:sz w:val="28"/>
          <w:szCs w:val="28"/>
        </w:rPr>
        <w:footnoteReference w:id="224"/>
      </w:r>
    </w:p>
    <w:p w:rsidR="002D4252" w:rsidRPr="002D4252" w:rsidRDefault="002D4252" w:rsidP="002D4252">
      <w:pPr>
        <w:tabs>
          <w:tab w:val="left" w:pos="567"/>
        </w:tabs>
        <w:spacing w:after="0"/>
        <w:ind w:firstLine="567"/>
        <w:jc w:val="both"/>
        <w:rPr>
          <w:sz w:val="28"/>
          <w:szCs w:val="28"/>
        </w:rPr>
      </w:pPr>
    </w:p>
    <w:p w:rsidR="002D4252" w:rsidRPr="002D4252" w:rsidRDefault="002D4252" w:rsidP="002D4252">
      <w:pPr>
        <w:tabs>
          <w:tab w:val="left" w:pos="567"/>
        </w:tabs>
        <w:spacing w:after="0"/>
        <w:ind w:firstLine="567"/>
        <w:jc w:val="both"/>
        <w:rPr>
          <w:sz w:val="28"/>
          <w:szCs w:val="28"/>
        </w:rPr>
      </w:pPr>
      <w:r w:rsidRPr="002D4252">
        <w:rPr>
          <w:sz w:val="28"/>
          <w:szCs w:val="28"/>
        </w:rPr>
        <w:t>После прибытия русских в Мельжехсинцы (Мегинского улуса) жил человек по имени Джэллик-Баатыр. Он имел жену, которая была очень бойкой на язык. Этот человек в тайге, окружающей озеро Тюнгюлю, охотился с луком на соболя.</w:t>
      </w:r>
    </w:p>
    <w:p w:rsidR="002D4252" w:rsidRPr="002D4252" w:rsidRDefault="002D4252" w:rsidP="002D4252">
      <w:pPr>
        <w:tabs>
          <w:tab w:val="left" w:pos="567"/>
        </w:tabs>
        <w:spacing w:after="0"/>
        <w:ind w:firstLine="567"/>
        <w:jc w:val="both"/>
        <w:rPr>
          <w:sz w:val="28"/>
          <w:szCs w:val="28"/>
        </w:rPr>
      </w:pPr>
      <w:r w:rsidRPr="002D4252">
        <w:rPr>
          <w:sz w:val="28"/>
          <w:szCs w:val="28"/>
        </w:rPr>
        <w:t>Однажды он сказал жене: «Я еду в тайгу озера Мюрю (терри</w:t>
      </w:r>
      <w:r w:rsidRPr="002D4252">
        <w:rPr>
          <w:sz w:val="28"/>
          <w:szCs w:val="28"/>
        </w:rPr>
        <w:softHyphen/>
        <w:t>тория борогонцев) на соболиную охоту, приготовь-ка мне прови</w:t>
      </w:r>
      <w:r w:rsidRPr="002D4252">
        <w:rPr>
          <w:sz w:val="28"/>
          <w:szCs w:val="28"/>
        </w:rPr>
        <w:softHyphen/>
        <w:t>зию!»</w:t>
      </w:r>
    </w:p>
    <w:p w:rsidR="002D4252" w:rsidRPr="002D4252" w:rsidRDefault="002D4252" w:rsidP="002D4252">
      <w:pPr>
        <w:tabs>
          <w:tab w:val="left" w:pos="567"/>
        </w:tabs>
        <w:spacing w:after="0"/>
        <w:ind w:firstLine="567"/>
        <w:jc w:val="both"/>
        <w:rPr>
          <w:sz w:val="28"/>
          <w:szCs w:val="28"/>
        </w:rPr>
      </w:pPr>
      <w:r w:rsidRPr="002D4252">
        <w:rPr>
          <w:sz w:val="28"/>
          <w:szCs w:val="28"/>
        </w:rPr>
        <w:t>Жена возразила: «Это зачем ты вздумал заходить на чужую территорию. По рассказам, там проживает очень смелый человек по имени Солук-Боотур. Как бы он ненароком, встретив тебя, не окро</w:t>
      </w:r>
      <w:r w:rsidRPr="002D4252">
        <w:rPr>
          <w:sz w:val="28"/>
          <w:szCs w:val="28"/>
        </w:rPr>
        <w:softHyphen/>
        <w:t>вавил твое лицо?»</w:t>
      </w:r>
    </w:p>
    <w:p w:rsidR="002D4252" w:rsidRPr="002D4252" w:rsidRDefault="002D4252" w:rsidP="002D4252">
      <w:pPr>
        <w:tabs>
          <w:tab w:val="left" w:pos="567"/>
        </w:tabs>
        <w:spacing w:after="0"/>
        <w:ind w:firstLine="567"/>
        <w:jc w:val="both"/>
        <w:rPr>
          <w:sz w:val="28"/>
          <w:szCs w:val="28"/>
        </w:rPr>
      </w:pPr>
      <w:r w:rsidRPr="002D4252">
        <w:rPr>
          <w:sz w:val="28"/>
          <w:szCs w:val="28"/>
        </w:rPr>
        <w:t>Муж рассердился. Поднявшись рано утром, он оседлал коня и поехал. Доехал до тайги озера Мюрю. Выпал тонкий снег. Найдя следы одного соболя, он выследил его и загнал на сосну с густыми ветвями. Стоя под сосной, он начал стрелять в соболя, но никак не мог попасть в него.</w:t>
      </w:r>
    </w:p>
    <w:p w:rsidR="00633F25" w:rsidRPr="00633F25" w:rsidRDefault="002D4252" w:rsidP="00633F25">
      <w:pPr>
        <w:tabs>
          <w:tab w:val="left" w:pos="567"/>
        </w:tabs>
        <w:spacing w:after="0"/>
        <w:ind w:firstLine="567"/>
        <w:jc w:val="both"/>
        <w:rPr>
          <w:sz w:val="28"/>
          <w:szCs w:val="28"/>
        </w:rPr>
      </w:pPr>
      <w:r w:rsidRPr="002D4252">
        <w:rPr>
          <w:sz w:val="28"/>
          <w:szCs w:val="28"/>
        </w:rPr>
        <w:t>Оказывается, за тем же соболем гнался и Солук-Боотур. Он, подойдя к сосне и стоя поодаль, одним выстрелом убил соболя. Джэллик-Баатыр со словами «Это мой соболь»,— поднял его и сунул было за пазуху. Заспорили и схватились. Солук-Боотур одолел и, повалив противника на землю, поранил его лицо и вытащил собо</w:t>
      </w:r>
      <w:r w:rsidRPr="002D4252">
        <w:rPr>
          <w:sz w:val="28"/>
          <w:szCs w:val="28"/>
        </w:rPr>
        <w:softHyphen/>
        <w:t>ля. Затем он прогнал его с нака</w:t>
      </w:r>
      <w:r w:rsidR="00633F25">
        <w:rPr>
          <w:sz w:val="28"/>
          <w:szCs w:val="28"/>
        </w:rPr>
        <w:t>зом не приходить на чужую терри</w:t>
      </w:r>
      <w:r w:rsidR="00633F25" w:rsidRPr="00633F25">
        <w:rPr>
          <w:rFonts w:ascii="Cambria" w:eastAsia="Times New Roman" w:hAnsi="Cambria" w:cs="Cambria"/>
          <w:color w:val="000000"/>
          <w:sz w:val="28"/>
          <w:szCs w:val="28"/>
          <w:lang w:eastAsia="ru-RU"/>
        </w:rPr>
        <w:t xml:space="preserve"> </w:t>
      </w:r>
      <w:r w:rsidR="00633F25" w:rsidRPr="00633F25">
        <w:rPr>
          <w:sz w:val="28"/>
          <w:szCs w:val="28"/>
        </w:rPr>
        <w:t>торию. Джэллик-Баатыр, приехав к себе, сказал жене, что его конь, зауросив, поранил лицо об сучок. Но тем не менее скоро разнеслась молва, что Солук-Боотур, встретив Джэллик-Баатыра на соболиной охоте, побил его и отобрал соболя. Эти рассказы дошли и до слуха жены Дж.-Баатыра.</w:t>
      </w:r>
    </w:p>
    <w:p w:rsidR="00633F25" w:rsidRPr="00633F25" w:rsidRDefault="00633F25" w:rsidP="00633F25">
      <w:pPr>
        <w:tabs>
          <w:tab w:val="left" w:pos="567"/>
        </w:tabs>
        <w:spacing w:after="0"/>
        <w:ind w:firstLine="567"/>
        <w:jc w:val="both"/>
        <w:rPr>
          <w:sz w:val="28"/>
          <w:szCs w:val="28"/>
        </w:rPr>
      </w:pPr>
      <w:r w:rsidRPr="00633F25">
        <w:rPr>
          <w:sz w:val="28"/>
          <w:szCs w:val="28"/>
        </w:rPr>
        <w:t>Наступило лето. Из Легойского наслега снарядили в город человека для уплаты ясака. В качестве вооруженного стража отправился и Солук-Боотур. Сдав в городе ясак, посыльные перепра</w:t>
      </w:r>
      <w:r w:rsidRPr="00633F25">
        <w:rPr>
          <w:sz w:val="28"/>
          <w:szCs w:val="28"/>
        </w:rPr>
        <w:softHyphen/>
        <w:t>вились через Лену на правый берег Джаарбанг (Ярмонская пристань). В это самое время на пригорке Туруйалаах мельжихсинцы справляли свой ысыах с играми, бегами взапуски, плясали и пели. Наши люди, опасаясь мельжехсинцев, не пошли на ысыах и по</w:t>
      </w:r>
      <w:r w:rsidRPr="00633F25">
        <w:rPr>
          <w:sz w:val="28"/>
          <w:szCs w:val="28"/>
        </w:rPr>
        <w:softHyphen/>
        <w:t>спешно проехали дальше. Но, как говорится в поговорке, всякая бе</w:t>
      </w:r>
      <w:r w:rsidRPr="00633F25">
        <w:rPr>
          <w:sz w:val="28"/>
          <w:szCs w:val="28"/>
        </w:rPr>
        <w:softHyphen/>
        <w:t>да имеет свой срок (мелкий повод): Солук-Боотур на берегу Лены забыл свою пальму. Ехал он на сухой езжалой кобыле. Он говорит товарищу: «Ах, какая жалость, я забыл свою пальму. Однако, я вер</w:t>
      </w:r>
      <w:r w:rsidRPr="00633F25">
        <w:rPr>
          <w:sz w:val="28"/>
          <w:szCs w:val="28"/>
        </w:rPr>
        <w:softHyphen/>
        <w:t>нусь за ней!»</w:t>
      </w:r>
    </w:p>
    <w:p w:rsidR="00633F25" w:rsidRPr="00633F25" w:rsidRDefault="00633F25" w:rsidP="00633F25">
      <w:pPr>
        <w:tabs>
          <w:tab w:val="left" w:pos="567"/>
        </w:tabs>
        <w:spacing w:after="0"/>
        <w:ind w:firstLine="567"/>
        <w:jc w:val="both"/>
        <w:rPr>
          <w:sz w:val="28"/>
          <w:szCs w:val="28"/>
        </w:rPr>
      </w:pPr>
      <w:r w:rsidRPr="00633F25">
        <w:rPr>
          <w:sz w:val="28"/>
          <w:szCs w:val="28"/>
        </w:rPr>
        <w:t>Его товарищ был старик. Он попытался отговорить его, сказав: «Неужели из-за одной пальмы ты хочешь идти к целой стае волков, имея с ними счеты?»</w:t>
      </w:r>
    </w:p>
    <w:p w:rsidR="00633F25" w:rsidRPr="00633F25" w:rsidRDefault="00633F25" w:rsidP="00633F25">
      <w:pPr>
        <w:tabs>
          <w:tab w:val="left" w:pos="567"/>
        </w:tabs>
        <w:spacing w:after="0"/>
        <w:ind w:firstLine="567"/>
        <w:jc w:val="both"/>
        <w:rPr>
          <w:sz w:val="28"/>
          <w:szCs w:val="28"/>
        </w:rPr>
      </w:pPr>
      <w:r w:rsidRPr="00633F25">
        <w:rPr>
          <w:sz w:val="28"/>
          <w:szCs w:val="28"/>
        </w:rPr>
        <w:t>Но тот не послушался и вернулся. Прискакав на берег, он на</w:t>
      </w:r>
      <w:r w:rsidRPr="00633F25">
        <w:rPr>
          <w:sz w:val="28"/>
          <w:szCs w:val="28"/>
        </w:rPr>
        <w:softHyphen/>
        <w:t>шел свою пальму и поехал обратно. Когда он проезжал мимо собравшегося народа, там поднялся разговор: «Что это за люди, ко</w:t>
      </w:r>
      <w:r w:rsidRPr="00633F25">
        <w:rPr>
          <w:sz w:val="28"/>
          <w:szCs w:val="28"/>
        </w:rPr>
        <w:softHyphen/>
        <w:t>торые снуют взад и вперед?» «Эй, борогонцы возвращаются из города!»</w:t>
      </w:r>
    </w:p>
    <w:p w:rsidR="00633F25" w:rsidRPr="00633F25" w:rsidRDefault="00633F25" w:rsidP="00633F25">
      <w:pPr>
        <w:tabs>
          <w:tab w:val="left" w:pos="567"/>
        </w:tabs>
        <w:spacing w:after="0"/>
        <w:ind w:firstLine="567"/>
        <w:jc w:val="both"/>
        <w:rPr>
          <w:sz w:val="28"/>
          <w:szCs w:val="28"/>
        </w:rPr>
      </w:pPr>
      <w:r w:rsidRPr="00633F25">
        <w:rPr>
          <w:sz w:val="28"/>
          <w:szCs w:val="28"/>
        </w:rPr>
        <w:t>Жена Джэллик-Баатыра тоже вмешалась в разговор и, раззадо</w:t>
      </w:r>
      <w:r w:rsidRPr="00633F25">
        <w:rPr>
          <w:sz w:val="28"/>
          <w:szCs w:val="28"/>
        </w:rPr>
        <w:softHyphen/>
        <w:t>ривая мужа, сказала: «Это видно тот самый Солук-Боотур, кото</w:t>
      </w:r>
      <w:r w:rsidRPr="00633F25">
        <w:rPr>
          <w:sz w:val="28"/>
          <w:szCs w:val="28"/>
        </w:rPr>
        <w:softHyphen/>
        <w:t>рый побил моего мужа».</w:t>
      </w:r>
    </w:p>
    <w:p w:rsidR="00633F25" w:rsidRPr="00633F25" w:rsidRDefault="00633F25" w:rsidP="00633F25">
      <w:pPr>
        <w:tabs>
          <w:tab w:val="left" w:pos="567"/>
        </w:tabs>
        <w:spacing w:after="0"/>
        <w:ind w:firstLine="567"/>
        <w:jc w:val="both"/>
        <w:rPr>
          <w:sz w:val="28"/>
          <w:szCs w:val="28"/>
        </w:rPr>
      </w:pPr>
      <w:r w:rsidRPr="00633F25">
        <w:rPr>
          <w:sz w:val="28"/>
          <w:szCs w:val="28"/>
        </w:rPr>
        <w:t>У Джэллик-Баатыра оседланный конь стоял наготове. Он тот</w:t>
      </w:r>
      <w:r w:rsidRPr="00633F25">
        <w:rPr>
          <w:sz w:val="28"/>
          <w:szCs w:val="28"/>
        </w:rPr>
        <w:softHyphen/>
        <w:t>час же сел на коня и, схватив лук и пальму, погнался за не</w:t>
      </w:r>
      <w:r w:rsidRPr="00633F25">
        <w:rPr>
          <w:sz w:val="28"/>
          <w:szCs w:val="28"/>
        </w:rPr>
        <w:softHyphen/>
        <w:t>знакомцем. Жена закричала ему вслед, чтобы он надел свой панцырь, но он не остановился. Через некоторое время он стал догонять Солук-Боотура. Последний закричал: «Зачем гонишься за мной, что тебе нужно?».</w:t>
      </w:r>
    </w:p>
    <w:p w:rsidR="00633F25" w:rsidRPr="00633F25" w:rsidRDefault="00633F25" w:rsidP="00633F25">
      <w:pPr>
        <w:tabs>
          <w:tab w:val="left" w:pos="567"/>
        </w:tabs>
        <w:spacing w:after="0"/>
        <w:ind w:firstLine="567"/>
        <w:jc w:val="both"/>
        <w:rPr>
          <w:sz w:val="28"/>
          <w:szCs w:val="28"/>
        </w:rPr>
      </w:pPr>
      <w:r w:rsidRPr="00633F25">
        <w:rPr>
          <w:sz w:val="28"/>
          <w:szCs w:val="28"/>
        </w:rPr>
        <w:t>Джэллик-Баатыр продолжал гнаться. Солук-Боотур крикнул вторично: «Добром говорю тебе, вернись тотчас же!»</w:t>
      </w:r>
    </w:p>
    <w:p w:rsidR="00633F25" w:rsidRPr="00633F25" w:rsidRDefault="00633F25" w:rsidP="00633F25">
      <w:pPr>
        <w:tabs>
          <w:tab w:val="left" w:pos="567"/>
        </w:tabs>
        <w:spacing w:after="0"/>
        <w:ind w:firstLine="567"/>
        <w:jc w:val="both"/>
        <w:rPr>
          <w:sz w:val="28"/>
          <w:szCs w:val="28"/>
        </w:rPr>
      </w:pPr>
      <w:r w:rsidRPr="00633F25">
        <w:rPr>
          <w:sz w:val="28"/>
          <w:szCs w:val="28"/>
        </w:rPr>
        <w:t>Но, однако, тот не обращал внимания на крики. С.-Б. почув</w:t>
      </w:r>
      <w:r w:rsidRPr="00633F25">
        <w:rPr>
          <w:sz w:val="28"/>
          <w:szCs w:val="28"/>
        </w:rPr>
        <w:softHyphen/>
        <w:t>ствовал, что его кобылица начинает сдавать в беге. В одном месте он, обернувшись назад, выстрелил. Стрела угодила в печень Джэллика-Баатыра. Он тут же свалился с коня. Солук-Боотур догнал своего спутника. Тот спрашивает: «В какой это свалке ты принял участие, почему трясутся у тебя кости?» Солук-Боотур отперся от содеянного и сослался на быструю езду.</w:t>
      </w:r>
    </w:p>
    <w:p w:rsidR="00633F25" w:rsidRPr="00633F25" w:rsidRDefault="00633F25" w:rsidP="00633F25">
      <w:pPr>
        <w:tabs>
          <w:tab w:val="left" w:pos="567"/>
        </w:tabs>
        <w:spacing w:after="0"/>
        <w:ind w:firstLine="567"/>
        <w:jc w:val="both"/>
        <w:rPr>
          <w:sz w:val="28"/>
          <w:szCs w:val="28"/>
        </w:rPr>
      </w:pPr>
      <w:r w:rsidRPr="00633F25">
        <w:rPr>
          <w:sz w:val="28"/>
          <w:szCs w:val="28"/>
        </w:rPr>
        <w:t>Мельжехсинцы подняли своего человека с дороги. Он был мертв. Среди них был некто Ойуусут-Уус (кузнец-узорник, дочерняя родня легойцев). Этот-то человек подал жалобу русским властям.</w:t>
      </w:r>
    </w:p>
    <w:p w:rsidR="00E23DF4" w:rsidRPr="00E23DF4" w:rsidRDefault="00E23DF4" w:rsidP="00E23DF4">
      <w:pPr>
        <w:tabs>
          <w:tab w:val="left" w:pos="567"/>
        </w:tabs>
        <w:spacing w:after="0"/>
        <w:ind w:firstLine="567"/>
        <w:jc w:val="both"/>
        <w:rPr>
          <w:sz w:val="28"/>
          <w:szCs w:val="28"/>
        </w:rPr>
      </w:pPr>
      <w:r w:rsidRPr="00E23DF4">
        <w:rPr>
          <w:sz w:val="28"/>
          <w:szCs w:val="28"/>
        </w:rPr>
        <w:t>Началось расследование, в Борогонцы выезжал русский начальник и установил виновность тех борогонцев, которые ездили в город. Легойцы и мельжехсинцы кончили дело по соглашению, а именно, в счет погашения греха (провинности) человека обещали заплатить сто голов конного скота и отдать двух человек, мужчину с женщиной. 80 голов скота нашли и сдали, а 20 голов остались долгом. Среди легойцев был один старик Тёрёлёй-Ойун (Т.-шаман), который был хорошо знаком с Ойуусут-Уус и не раз бывал у него. Он-то и поручился в исправной уплате 20-ти голов скота на будущий</w:t>
      </w:r>
      <w:r w:rsidRPr="00E23DF4">
        <w:rPr>
          <w:sz w:val="28"/>
          <w:szCs w:val="28"/>
          <w:lang w:val="de-DE"/>
        </w:rPr>
        <w:t xml:space="preserve"> </w:t>
      </w:r>
      <w:r w:rsidRPr="00E23DF4">
        <w:rPr>
          <w:sz w:val="28"/>
          <w:szCs w:val="28"/>
        </w:rPr>
        <w:t>год в пору взноса ясака.</w:t>
      </w:r>
    </w:p>
    <w:p w:rsidR="00E23DF4" w:rsidRPr="00E23DF4" w:rsidRDefault="00E23DF4" w:rsidP="00E23DF4">
      <w:pPr>
        <w:tabs>
          <w:tab w:val="left" w:pos="567"/>
        </w:tabs>
        <w:spacing w:after="0"/>
        <w:ind w:firstLine="567"/>
        <w:jc w:val="both"/>
        <w:rPr>
          <w:sz w:val="28"/>
          <w:szCs w:val="28"/>
        </w:rPr>
      </w:pPr>
      <w:r w:rsidRPr="00E23DF4">
        <w:rPr>
          <w:sz w:val="28"/>
          <w:szCs w:val="28"/>
        </w:rPr>
        <w:t>На будущий год Тёрёлёй-Ойун поехал в город с ясаком. В Мельжехсинцах он остановился у своего племянника Ойуусут-Уус. Он убедил его отсрочить уплату долга еще на год, ибо, де, ныне удался голодный год и добыть скот очень трудно. Однако, и на следую</w:t>
      </w:r>
      <w:r w:rsidRPr="00E23DF4">
        <w:rPr>
          <w:sz w:val="28"/>
          <w:szCs w:val="28"/>
        </w:rPr>
        <w:softHyphen/>
        <w:t>щее лето Т.-О. поехал без скота, следуемого мельжехсинцам, и точно также добился отсрочки еще на год. Скот не был доставлен и на третье лето. На этот раз Т.-О. проехал прямо в город, не заезжая к О.-Уус. Тот следом за ним приехал в город и, встретив</w:t>
      </w:r>
      <w:r w:rsidRPr="00E23DF4">
        <w:rPr>
          <w:sz w:val="28"/>
          <w:szCs w:val="28"/>
        </w:rPr>
        <w:softHyphen/>
        <w:t>шись с ним в присутственном месте, потребовал уплаты следуе</w:t>
      </w:r>
      <w:r w:rsidRPr="00E23DF4">
        <w:rPr>
          <w:sz w:val="28"/>
          <w:szCs w:val="28"/>
        </w:rPr>
        <w:softHyphen/>
        <w:t>мого долга. В ответ на это Т.-О. сказал: «Разве твой долг важнее царского долга, что ты пристаешь со своими требования</w:t>
      </w:r>
      <w:r w:rsidRPr="00E23DF4">
        <w:rPr>
          <w:sz w:val="28"/>
          <w:szCs w:val="28"/>
        </w:rPr>
        <w:softHyphen/>
        <w:t>ми? Пошел вон!»</w:t>
      </w:r>
    </w:p>
    <w:p w:rsidR="00E23DF4" w:rsidRPr="00E23DF4" w:rsidRDefault="00E23DF4" w:rsidP="00E23DF4">
      <w:pPr>
        <w:tabs>
          <w:tab w:val="left" w:pos="567"/>
        </w:tabs>
        <w:spacing w:after="0"/>
        <w:ind w:firstLine="567"/>
        <w:jc w:val="both"/>
        <w:rPr>
          <w:sz w:val="28"/>
          <w:szCs w:val="28"/>
        </w:rPr>
      </w:pPr>
      <w:r w:rsidRPr="00E23DF4">
        <w:rPr>
          <w:sz w:val="28"/>
          <w:szCs w:val="28"/>
        </w:rPr>
        <w:t>Ойуусут-Уус возразил: «Однако, мы еще увидим, сумеете ли вы употребить в свою пользу выкуп человеческой жизни?»</w:t>
      </w:r>
    </w:p>
    <w:p w:rsidR="00E23DF4" w:rsidRPr="00E23DF4" w:rsidRDefault="00E23DF4" w:rsidP="00E23DF4">
      <w:pPr>
        <w:tabs>
          <w:tab w:val="left" w:pos="567"/>
        </w:tabs>
        <w:spacing w:after="0"/>
        <w:ind w:firstLine="567"/>
        <w:jc w:val="both"/>
        <w:rPr>
          <w:sz w:val="28"/>
          <w:szCs w:val="28"/>
        </w:rPr>
      </w:pPr>
      <w:r w:rsidRPr="00E23DF4">
        <w:rPr>
          <w:sz w:val="28"/>
          <w:szCs w:val="28"/>
        </w:rPr>
        <w:t>Т.-О. с провожатым-стремяным (дословно — седлающим и на</w:t>
      </w:r>
      <w:r w:rsidRPr="00E23DF4">
        <w:rPr>
          <w:sz w:val="28"/>
          <w:szCs w:val="28"/>
        </w:rPr>
        <w:softHyphen/>
        <w:t>девающим узду) утром переправились через Лену. Шаман сказал своему парню: «Что за диво! Ночью во сне над моим лицом махала окровавленным хвостовым волосом?»</w:t>
      </w:r>
    </w:p>
    <w:p w:rsidR="00E23DF4" w:rsidRPr="004D0707" w:rsidRDefault="00E23DF4" w:rsidP="00E23DF4">
      <w:pPr>
        <w:tabs>
          <w:tab w:val="left" w:pos="567"/>
        </w:tabs>
        <w:spacing w:after="0"/>
        <w:ind w:firstLine="567"/>
        <w:jc w:val="both"/>
        <w:rPr>
          <w:sz w:val="28"/>
          <w:szCs w:val="28"/>
        </w:rPr>
      </w:pPr>
      <w:r w:rsidRPr="00E23DF4">
        <w:rPr>
          <w:sz w:val="28"/>
          <w:szCs w:val="28"/>
        </w:rPr>
        <w:t xml:space="preserve">Поехали дальше. Парень ехал впереди, а шаман сзади. Старик, опершись на луку седла, дремал. Проснувшись, он сказал: «Сейчас я видел во сне, что моя мать-зверь, явившись, показалась мне. Что-то стрясется с нами!» </w:t>
      </w:r>
      <w:r>
        <w:rPr>
          <w:rStyle w:val="ac"/>
          <w:sz w:val="28"/>
          <w:szCs w:val="28"/>
        </w:rPr>
        <w:footnoteReference w:id="225"/>
      </w:r>
    </w:p>
    <w:p w:rsidR="00E23DF4" w:rsidRPr="00E23DF4" w:rsidRDefault="00E23DF4" w:rsidP="00E23DF4">
      <w:pPr>
        <w:tabs>
          <w:tab w:val="left" w:pos="567"/>
        </w:tabs>
        <w:spacing w:after="0"/>
        <w:ind w:firstLine="567"/>
        <w:jc w:val="both"/>
        <w:rPr>
          <w:sz w:val="28"/>
          <w:szCs w:val="28"/>
        </w:rPr>
      </w:pPr>
      <w:r w:rsidRPr="00E23DF4">
        <w:rPr>
          <w:sz w:val="28"/>
          <w:szCs w:val="28"/>
        </w:rPr>
        <w:t>Пришлось им ехать через тальниковые заросли. Вдруг у устья речки Солы нагнали их 4 всадника и сразу открыли стрельбу. Шаман протянул было руку к колчану, но не смог вытянуть ни еди</w:t>
      </w:r>
      <w:r w:rsidRPr="00E23DF4">
        <w:rPr>
          <w:sz w:val="28"/>
          <w:szCs w:val="28"/>
        </w:rPr>
        <w:softHyphen/>
        <w:t>ной стрелы. Его спутник невзначай наглухо затянул ремнем отвер</w:t>
      </w:r>
      <w:r w:rsidRPr="00E23DF4">
        <w:rPr>
          <w:sz w:val="28"/>
          <w:szCs w:val="28"/>
        </w:rPr>
        <w:softHyphen/>
        <w:t>стие колчана. Шамана тут же убили и отрубили ему голову. Рас</w:t>
      </w:r>
      <w:r w:rsidRPr="00E23DF4">
        <w:rPr>
          <w:sz w:val="28"/>
          <w:szCs w:val="28"/>
        </w:rPr>
        <w:softHyphen/>
        <w:t>сказывают, что окровавленная голова шамана, взмахивая волосами, точно крыльями, полетела по направлению к родине.</w:t>
      </w:r>
    </w:p>
    <w:p w:rsidR="00E23DF4" w:rsidRPr="00E23DF4" w:rsidRDefault="00E23DF4" w:rsidP="00E23DF4">
      <w:pPr>
        <w:tabs>
          <w:tab w:val="left" w:pos="567"/>
        </w:tabs>
        <w:spacing w:after="0"/>
        <w:ind w:firstLine="567"/>
        <w:jc w:val="both"/>
        <w:rPr>
          <w:sz w:val="28"/>
          <w:szCs w:val="28"/>
        </w:rPr>
      </w:pPr>
      <w:r w:rsidRPr="00E23DF4">
        <w:rPr>
          <w:sz w:val="28"/>
          <w:szCs w:val="28"/>
        </w:rPr>
        <w:t>Через три года, когда Ойуусут-Уус, переехав на летник, сидел в своей берестяной урасе, пронесся страшный ураган. Когда ураган начал крутить, люди услышали слова Ойуусут-Ууса: «О, дядя! Погоди, постой!»</w:t>
      </w:r>
    </w:p>
    <w:p w:rsidR="00E23DF4" w:rsidRPr="00E23DF4" w:rsidRDefault="00E23DF4" w:rsidP="00E23DF4">
      <w:pPr>
        <w:tabs>
          <w:tab w:val="left" w:pos="567"/>
        </w:tabs>
        <w:spacing w:after="0"/>
        <w:ind w:firstLine="567"/>
        <w:jc w:val="both"/>
        <w:rPr>
          <w:sz w:val="28"/>
          <w:szCs w:val="28"/>
        </w:rPr>
      </w:pPr>
      <w:r w:rsidRPr="00E23DF4">
        <w:rPr>
          <w:sz w:val="28"/>
          <w:szCs w:val="28"/>
        </w:rPr>
        <w:t>Говорят, с того момента кузнец пропал, точно в воду канул.</w:t>
      </w:r>
    </w:p>
    <w:p w:rsidR="002D4252" w:rsidRPr="00633F25" w:rsidRDefault="002D4252" w:rsidP="002D4252">
      <w:pPr>
        <w:tabs>
          <w:tab w:val="left" w:pos="567"/>
        </w:tabs>
        <w:spacing w:after="0"/>
        <w:ind w:firstLine="567"/>
        <w:jc w:val="both"/>
        <w:rPr>
          <w:sz w:val="28"/>
          <w:szCs w:val="28"/>
        </w:rPr>
      </w:pPr>
    </w:p>
    <w:p w:rsidR="005C3C3B" w:rsidRPr="004D0707" w:rsidRDefault="005C3C3B" w:rsidP="005C3C3B">
      <w:pPr>
        <w:tabs>
          <w:tab w:val="left" w:pos="567"/>
        </w:tabs>
        <w:spacing w:after="0"/>
        <w:ind w:firstLine="567"/>
        <w:jc w:val="both"/>
        <w:rPr>
          <w:i/>
          <w:sz w:val="28"/>
          <w:szCs w:val="28"/>
        </w:rPr>
      </w:pPr>
    </w:p>
    <w:p w:rsidR="005C3C3B" w:rsidRPr="005C3C3B" w:rsidRDefault="005C3C3B" w:rsidP="005C3C3B">
      <w:pPr>
        <w:tabs>
          <w:tab w:val="left" w:pos="567"/>
        </w:tabs>
        <w:spacing w:after="0"/>
        <w:ind w:firstLine="567"/>
        <w:jc w:val="both"/>
        <w:rPr>
          <w:i/>
          <w:sz w:val="28"/>
          <w:szCs w:val="28"/>
        </w:rPr>
      </w:pPr>
      <w:r w:rsidRPr="005C3C3B">
        <w:rPr>
          <w:i/>
          <w:sz w:val="28"/>
          <w:szCs w:val="28"/>
        </w:rPr>
        <w:t xml:space="preserve">Приложение </w:t>
      </w:r>
      <w:r w:rsidRPr="005C3C3B">
        <w:rPr>
          <w:i/>
          <w:sz w:val="28"/>
          <w:szCs w:val="28"/>
          <w:lang w:val="en-US"/>
        </w:rPr>
        <w:t>III</w:t>
      </w:r>
    </w:p>
    <w:p w:rsidR="005C3C3B" w:rsidRPr="005C3C3B" w:rsidRDefault="005C3C3B" w:rsidP="005C3C3B">
      <w:pPr>
        <w:tabs>
          <w:tab w:val="left" w:pos="567"/>
        </w:tabs>
        <w:spacing w:after="0"/>
        <w:ind w:firstLine="567"/>
        <w:jc w:val="both"/>
        <w:rPr>
          <w:sz w:val="28"/>
          <w:szCs w:val="28"/>
        </w:rPr>
      </w:pPr>
    </w:p>
    <w:p w:rsidR="005C3C3B" w:rsidRPr="005C3C3B" w:rsidRDefault="005C3C3B" w:rsidP="005C3C3B">
      <w:pPr>
        <w:tabs>
          <w:tab w:val="left" w:pos="567"/>
        </w:tabs>
        <w:spacing w:after="0"/>
        <w:ind w:firstLine="567"/>
        <w:jc w:val="center"/>
        <w:rPr>
          <w:b/>
          <w:sz w:val="28"/>
          <w:szCs w:val="28"/>
        </w:rPr>
      </w:pPr>
      <w:r w:rsidRPr="005C3C3B">
        <w:rPr>
          <w:b/>
          <w:sz w:val="28"/>
          <w:szCs w:val="28"/>
        </w:rPr>
        <w:t>СПИСОК БЫЛИН,</w:t>
      </w:r>
    </w:p>
    <w:p w:rsidR="005C3C3B" w:rsidRPr="004D0707" w:rsidRDefault="005C3C3B" w:rsidP="005C3C3B">
      <w:pPr>
        <w:tabs>
          <w:tab w:val="left" w:pos="567"/>
        </w:tabs>
        <w:spacing w:after="0"/>
        <w:ind w:firstLine="567"/>
        <w:jc w:val="center"/>
        <w:rPr>
          <w:b/>
          <w:sz w:val="28"/>
          <w:szCs w:val="28"/>
        </w:rPr>
      </w:pPr>
      <w:r w:rsidRPr="005C3C3B">
        <w:rPr>
          <w:b/>
          <w:sz w:val="28"/>
          <w:szCs w:val="28"/>
        </w:rPr>
        <w:t xml:space="preserve">ВХОДЯЩИХ В РЕПЕРТУАР СКАЗИТЕЛЯ НАМСКОГО УЛУСА </w:t>
      </w:r>
    </w:p>
    <w:p w:rsidR="005C3C3B" w:rsidRDefault="005C3C3B" w:rsidP="005C3C3B">
      <w:pPr>
        <w:tabs>
          <w:tab w:val="left" w:pos="567"/>
        </w:tabs>
        <w:spacing w:after="0"/>
        <w:ind w:firstLine="567"/>
        <w:jc w:val="center"/>
        <w:rPr>
          <w:b/>
          <w:sz w:val="28"/>
          <w:szCs w:val="28"/>
          <w:lang w:val="en-US"/>
        </w:rPr>
      </w:pPr>
      <w:r w:rsidRPr="005C3C3B">
        <w:rPr>
          <w:b/>
          <w:sz w:val="28"/>
          <w:szCs w:val="28"/>
        </w:rPr>
        <w:t>ПЕТРА КОЛЕСОВА</w:t>
      </w:r>
    </w:p>
    <w:p w:rsidR="005C3C3B" w:rsidRPr="005C3C3B" w:rsidRDefault="005C3C3B" w:rsidP="005C3C3B">
      <w:pPr>
        <w:tabs>
          <w:tab w:val="left" w:pos="567"/>
        </w:tabs>
        <w:spacing w:after="0"/>
        <w:ind w:firstLine="567"/>
        <w:jc w:val="center"/>
        <w:rPr>
          <w:b/>
          <w:sz w:val="28"/>
          <w:szCs w:val="28"/>
          <w:lang w:val="en-US"/>
        </w:rPr>
      </w:pPr>
    </w:p>
    <w:p w:rsidR="005C3C3B" w:rsidRPr="005C3C3B" w:rsidRDefault="005C3C3B" w:rsidP="005C3C3B">
      <w:pPr>
        <w:pStyle w:val="ae"/>
        <w:numPr>
          <w:ilvl w:val="0"/>
          <w:numId w:val="9"/>
        </w:numPr>
        <w:tabs>
          <w:tab w:val="left" w:pos="567"/>
        </w:tabs>
        <w:spacing w:after="0"/>
        <w:jc w:val="both"/>
        <w:rPr>
          <w:sz w:val="28"/>
          <w:szCs w:val="28"/>
        </w:rPr>
      </w:pPr>
      <w:r w:rsidRPr="005C3C3B">
        <w:rPr>
          <w:sz w:val="28"/>
          <w:szCs w:val="28"/>
        </w:rPr>
        <w:t>Эрэйдээх-буруйдаах Эр Соготох.</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Второй вариант олонгхо (былины) о том же богатыре.</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Атаах Эмээхсин, Чонгкуруун Огонньор. (Вилюйская бы</w:t>
      </w:r>
      <w:r w:rsidRPr="005C3C3B">
        <w:rPr>
          <w:sz w:val="28"/>
          <w:szCs w:val="28"/>
        </w:rPr>
        <w:softHyphen/>
        <w:t>лина).</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Алгыстаайы-Хатын, Аар Менгюён-Тойон.</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Ала-Туйгун, Хара-Туйгун.</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Тунал Баай-Тойон, Сандыл Маган-Хатын.</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Эристиэбэй-Бэргэн. (Борогонская былина).</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Джиэрбэк-Бэргэн.</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Хара Хаан-Тойон, Маган Кюскэм-Хатын. (По словам скази</w:t>
      </w:r>
      <w:r w:rsidRPr="005C3C3B">
        <w:rPr>
          <w:sz w:val="28"/>
          <w:szCs w:val="28"/>
        </w:rPr>
        <w:softHyphen/>
        <w:t>теля, коренная нам</w:t>
      </w:r>
      <w:r w:rsidRPr="005C3C3B">
        <w:rPr>
          <w:sz w:val="28"/>
          <w:szCs w:val="28"/>
          <w:lang w:val="en-US"/>
        </w:rPr>
        <w:t>c</w:t>
      </w:r>
      <w:r w:rsidRPr="005C3C3B">
        <w:rPr>
          <w:sz w:val="28"/>
          <w:szCs w:val="28"/>
        </w:rPr>
        <w:t>кая былина).</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rPr>
        <w:t xml:space="preserve"> Бэрт Киси Бэйбэллин Тулаайах.</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Ытык Селюенэй Удаган.</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Унаалдьын-Куо, Байбары-Куо.</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Кылааннаах Усуктаах Кыыс-Бухатыыр. (Борогонская бы</w:t>
      </w:r>
      <w:r w:rsidRPr="005C3C3B">
        <w:rPr>
          <w:sz w:val="28"/>
          <w:szCs w:val="28"/>
        </w:rPr>
        <w:softHyphen/>
        <w:t>лина).</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rPr>
        <w:t xml:space="preserve"> Ньэмиэт-Бэргэн.</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Джэгэлимээн Эмээхсин.</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Юрюнг-Уолан.</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Юрюнг-Уолан, Ёлбёгёчёён-Бёгё.</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Бюёрсён-Бёгё, Джиэрбэк-Бэргэн.</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Хаалдьык-Бэргэн.</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Муос-Эрили, Айала-Баатыр. (Богатыри тунгусы).</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rPr>
        <w:t xml:space="preserve"> Айыы Сиэнэ Айама-Баатыр.</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Кюн Айама-Баатыр.</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Ынах Уола Айдаан-Бухатыыр.</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Оройдоон-Буруйдаан, Мёнгюлю-Бёгё.</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Третий вариант былины об Эрэйдээх-буруйдаах Эр Соготох. (Богатырь 40 лет лежит калекой. По словам Колесова, эту былину знают все сказители).</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Одун Халлаан Уола Одунча-Бёгё.</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Хара Халлаан Уола Куобах-Сангыйах.</w:t>
      </w:r>
    </w:p>
    <w:p w:rsidR="005C3C3B" w:rsidRPr="005C3C3B" w:rsidRDefault="005C3C3B" w:rsidP="005C3C3B">
      <w:pPr>
        <w:numPr>
          <w:ilvl w:val="0"/>
          <w:numId w:val="9"/>
        </w:numPr>
        <w:tabs>
          <w:tab w:val="left" w:pos="567"/>
        </w:tabs>
        <w:spacing w:after="0"/>
        <w:jc w:val="both"/>
        <w:rPr>
          <w:sz w:val="28"/>
          <w:szCs w:val="28"/>
        </w:rPr>
      </w:pPr>
      <w:r w:rsidRPr="005C3C3B">
        <w:rPr>
          <w:sz w:val="28"/>
          <w:szCs w:val="28"/>
        </w:rPr>
        <w:t xml:space="preserve"> Хаарымтагай Хара-Кыырт, Ёрюкюйэр Юрюнг-Кыырт.</w:t>
      </w:r>
    </w:p>
    <w:p w:rsidR="005C3C3B" w:rsidRPr="005C3C3B" w:rsidRDefault="005C3C3B" w:rsidP="005C3C3B">
      <w:pPr>
        <w:numPr>
          <w:ilvl w:val="0"/>
          <w:numId w:val="9"/>
        </w:numPr>
        <w:tabs>
          <w:tab w:val="left" w:pos="567"/>
        </w:tabs>
        <w:spacing w:after="0"/>
        <w:jc w:val="both"/>
        <w:rPr>
          <w:sz w:val="28"/>
          <w:szCs w:val="28"/>
          <w:lang w:val="en-US"/>
        </w:rPr>
      </w:pPr>
      <w:r w:rsidRPr="005C3C3B">
        <w:rPr>
          <w:sz w:val="28"/>
          <w:szCs w:val="28"/>
        </w:rPr>
        <w:t xml:space="preserve"> Ого-Тулаайах.</w:t>
      </w:r>
    </w:p>
    <w:p w:rsidR="005C3C3B" w:rsidRPr="001E3A22" w:rsidRDefault="005C3C3B" w:rsidP="005C3C3B">
      <w:pPr>
        <w:numPr>
          <w:ilvl w:val="0"/>
          <w:numId w:val="9"/>
        </w:numPr>
        <w:tabs>
          <w:tab w:val="left" w:pos="567"/>
        </w:tabs>
        <w:spacing w:after="0"/>
        <w:jc w:val="both"/>
        <w:rPr>
          <w:sz w:val="28"/>
          <w:szCs w:val="28"/>
          <w:lang w:val="en-US"/>
        </w:rPr>
      </w:pPr>
      <w:r w:rsidRPr="005C3C3B">
        <w:rPr>
          <w:sz w:val="28"/>
          <w:szCs w:val="28"/>
          <w:lang w:val="en-US"/>
        </w:rPr>
        <w:t xml:space="preserve"> </w:t>
      </w:r>
      <w:r w:rsidRPr="005C3C3B">
        <w:rPr>
          <w:sz w:val="28"/>
          <w:szCs w:val="28"/>
        </w:rPr>
        <w:t>Тынгырахаан</w:t>
      </w:r>
      <w:r w:rsidRPr="005C3C3B">
        <w:rPr>
          <w:sz w:val="28"/>
          <w:szCs w:val="28"/>
          <w:lang w:val="en-US"/>
        </w:rPr>
        <w:t xml:space="preserve"> </w:t>
      </w:r>
      <w:r w:rsidRPr="005C3C3B">
        <w:rPr>
          <w:sz w:val="28"/>
          <w:szCs w:val="28"/>
        </w:rPr>
        <w:t>Эмээхсин</w:t>
      </w:r>
      <w:r w:rsidRPr="005C3C3B">
        <w:rPr>
          <w:sz w:val="28"/>
          <w:szCs w:val="28"/>
          <w:lang w:val="en-US"/>
        </w:rPr>
        <w:t xml:space="preserve"> </w:t>
      </w:r>
      <w:r w:rsidRPr="005C3C3B">
        <w:rPr>
          <w:sz w:val="28"/>
          <w:szCs w:val="28"/>
        </w:rPr>
        <w:t>уола</w:t>
      </w:r>
      <w:r w:rsidRPr="005C3C3B">
        <w:rPr>
          <w:sz w:val="28"/>
          <w:szCs w:val="28"/>
          <w:lang w:val="en-US"/>
        </w:rPr>
        <w:t xml:space="preserve"> </w:t>
      </w:r>
      <w:r w:rsidRPr="005C3C3B">
        <w:rPr>
          <w:sz w:val="28"/>
          <w:szCs w:val="28"/>
        </w:rPr>
        <w:t>Сэттэ</w:t>
      </w:r>
      <w:r w:rsidRPr="005C3C3B">
        <w:rPr>
          <w:sz w:val="28"/>
          <w:szCs w:val="28"/>
          <w:lang w:val="en-US"/>
        </w:rPr>
        <w:t xml:space="preserve"> </w:t>
      </w:r>
      <w:r w:rsidRPr="005C3C3B">
        <w:rPr>
          <w:sz w:val="28"/>
          <w:szCs w:val="28"/>
        </w:rPr>
        <w:t>Тутум</w:t>
      </w:r>
      <w:r w:rsidRPr="005C3C3B">
        <w:rPr>
          <w:sz w:val="28"/>
          <w:szCs w:val="28"/>
          <w:lang w:val="en-US"/>
        </w:rPr>
        <w:t xml:space="preserve"> </w:t>
      </w:r>
      <w:r w:rsidRPr="005C3C3B">
        <w:rPr>
          <w:sz w:val="28"/>
          <w:szCs w:val="28"/>
        </w:rPr>
        <w:t>Ого</w:t>
      </w:r>
      <w:r w:rsidRPr="005C3C3B">
        <w:rPr>
          <w:sz w:val="28"/>
          <w:szCs w:val="28"/>
          <w:lang w:val="en-US"/>
        </w:rPr>
        <w:t>-</w:t>
      </w:r>
      <w:r w:rsidRPr="005C3C3B">
        <w:rPr>
          <w:sz w:val="28"/>
          <w:szCs w:val="28"/>
        </w:rPr>
        <w:t>Тулаайах</w:t>
      </w:r>
      <w:r w:rsidRPr="005C3C3B">
        <w:rPr>
          <w:sz w:val="28"/>
          <w:szCs w:val="28"/>
          <w:lang w:val="en-US"/>
        </w:rPr>
        <w:t>.</w:t>
      </w:r>
    </w:p>
    <w:p w:rsidR="001E3A22" w:rsidRPr="001E3A22" w:rsidRDefault="001E3A22" w:rsidP="001E3A22">
      <w:pPr>
        <w:numPr>
          <w:ilvl w:val="0"/>
          <w:numId w:val="9"/>
        </w:numPr>
        <w:tabs>
          <w:tab w:val="left" w:pos="567"/>
        </w:tabs>
        <w:spacing w:after="0"/>
        <w:jc w:val="both"/>
        <w:rPr>
          <w:sz w:val="28"/>
          <w:szCs w:val="28"/>
          <w:lang w:val="en-US"/>
        </w:rPr>
      </w:pPr>
      <w:r>
        <w:rPr>
          <w:sz w:val="28"/>
          <w:szCs w:val="28"/>
          <w:lang w:val="sah-RU"/>
        </w:rPr>
        <w:t xml:space="preserve"> </w:t>
      </w:r>
      <w:r w:rsidRPr="001E3A22">
        <w:rPr>
          <w:sz w:val="28"/>
          <w:szCs w:val="28"/>
        </w:rPr>
        <w:t>Сир Сабыйа Баай-Тойон.</w:t>
      </w:r>
    </w:p>
    <w:p w:rsidR="001E3A22" w:rsidRPr="001E3A22" w:rsidRDefault="001E3A22" w:rsidP="001E3A22">
      <w:pPr>
        <w:numPr>
          <w:ilvl w:val="0"/>
          <w:numId w:val="9"/>
        </w:numPr>
        <w:tabs>
          <w:tab w:val="left" w:pos="567"/>
        </w:tabs>
        <w:spacing w:after="0"/>
        <w:jc w:val="both"/>
        <w:rPr>
          <w:sz w:val="28"/>
          <w:szCs w:val="28"/>
        </w:rPr>
      </w:pPr>
      <w:r w:rsidRPr="001E3A22">
        <w:rPr>
          <w:sz w:val="28"/>
          <w:szCs w:val="28"/>
        </w:rPr>
        <w:t xml:space="preserve"> Саха Саарын-Тойон, Айыы Сандыл-Хатын.</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rPr>
        <w:t xml:space="preserve"> Чучустаан-Бёгё.</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Балыйа-Баатыр.</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Джура-Бёгё.</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rPr>
        <w:t xml:space="preserve"> Юрдюк таба аттаах Юёмэр-Табар. (Баягантайская былина).</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Кыыс-Халларык. (Борогонская былина).</w:t>
      </w:r>
    </w:p>
    <w:p w:rsidR="001E3A22" w:rsidRPr="001E3A22" w:rsidRDefault="001E3A22" w:rsidP="001E3A22">
      <w:pPr>
        <w:numPr>
          <w:ilvl w:val="0"/>
          <w:numId w:val="9"/>
        </w:numPr>
        <w:tabs>
          <w:tab w:val="left" w:pos="567"/>
        </w:tabs>
        <w:spacing w:after="0"/>
        <w:jc w:val="both"/>
        <w:rPr>
          <w:sz w:val="28"/>
          <w:szCs w:val="28"/>
        </w:rPr>
      </w:pPr>
      <w:r w:rsidRPr="001E3A22">
        <w:rPr>
          <w:sz w:val="28"/>
          <w:szCs w:val="28"/>
        </w:rPr>
        <w:t xml:space="preserve"> Джэрэкээн Эмээхсин, Тобук Огонньор, их сын Маган Биэ уола Байантай-Бэргэн.</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rPr>
        <w:t xml:space="preserve"> Уораан-Бухатыыр.</w:t>
      </w:r>
    </w:p>
    <w:p w:rsidR="001E3A22" w:rsidRPr="001E3A22" w:rsidRDefault="001E3A22" w:rsidP="001E3A22">
      <w:pPr>
        <w:numPr>
          <w:ilvl w:val="0"/>
          <w:numId w:val="9"/>
        </w:numPr>
        <w:tabs>
          <w:tab w:val="left" w:pos="567"/>
        </w:tabs>
        <w:spacing w:after="0"/>
        <w:jc w:val="both"/>
        <w:rPr>
          <w:sz w:val="28"/>
          <w:szCs w:val="28"/>
        </w:rPr>
      </w:pPr>
      <w:r w:rsidRPr="001E3A22">
        <w:rPr>
          <w:sz w:val="28"/>
          <w:szCs w:val="28"/>
        </w:rPr>
        <w:t xml:space="preserve"> Бэриэт-Бэргэн, Додору-Бёгё. (Баягантайская былина).</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rPr>
        <w:t xml:space="preserve"> Кюнээйи-Баатыр.</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Кюн-Эрилик.</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Аджы</w:t>
      </w:r>
      <w:r w:rsidRPr="001E3A22">
        <w:rPr>
          <w:sz w:val="28"/>
          <w:szCs w:val="28"/>
          <w:lang w:val="en-US"/>
        </w:rPr>
        <w:t>-</w:t>
      </w:r>
      <w:r w:rsidRPr="001E3A22">
        <w:rPr>
          <w:sz w:val="28"/>
          <w:szCs w:val="28"/>
        </w:rPr>
        <w:t>Буджу</w:t>
      </w:r>
      <w:r w:rsidRPr="001E3A22">
        <w:rPr>
          <w:sz w:val="28"/>
          <w:szCs w:val="28"/>
          <w:lang w:val="en-US"/>
        </w:rPr>
        <w:t>-</w:t>
      </w:r>
      <w:r w:rsidRPr="001E3A22">
        <w:rPr>
          <w:sz w:val="28"/>
          <w:szCs w:val="28"/>
        </w:rPr>
        <w:t>Бухатыыр</w:t>
      </w:r>
      <w:r w:rsidRPr="001E3A22">
        <w:rPr>
          <w:sz w:val="28"/>
          <w:szCs w:val="28"/>
          <w:lang w:val="en-US"/>
        </w:rPr>
        <w:t xml:space="preserve">, </w:t>
      </w:r>
      <w:r w:rsidRPr="001E3A22">
        <w:rPr>
          <w:sz w:val="28"/>
          <w:szCs w:val="28"/>
        </w:rPr>
        <w:t>Эрбэхтэй</w:t>
      </w:r>
      <w:r w:rsidRPr="001E3A22">
        <w:rPr>
          <w:sz w:val="28"/>
          <w:szCs w:val="28"/>
          <w:lang w:val="en-US"/>
        </w:rPr>
        <w:t>-</w:t>
      </w:r>
      <w:r w:rsidRPr="001E3A22">
        <w:rPr>
          <w:sz w:val="28"/>
          <w:szCs w:val="28"/>
        </w:rPr>
        <w:t>Бэргэи</w:t>
      </w:r>
      <w:r w:rsidRPr="001E3A22">
        <w:rPr>
          <w:sz w:val="28"/>
          <w:szCs w:val="28"/>
          <w:lang w:val="en-US"/>
        </w:rPr>
        <w:t>.</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Эр Огото Эрбийэлээн-Баатыр.</w:t>
      </w:r>
    </w:p>
    <w:p w:rsidR="001E3A22" w:rsidRPr="001E3A22" w:rsidRDefault="001E3A22" w:rsidP="001E3A22">
      <w:pPr>
        <w:numPr>
          <w:ilvl w:val="0"/>
          <w:numId w:val="9"/>
        </w:numPr>
        <w:tabs>
          <w:tab w:val="left" w:pos="567"/>
        </w:tabs>
        <w:spacing w:after="0"/>
        <w:jc w:val="both"/>
        <w:rPr>
          <w:sz w:val="28"/>
          <w:szCs w:val="28"/>
          <w:lang w:val="en-US"/>
        </w:rPr>
      </w:pPr>
      <w:r w:rsidRPr="001E3A22">
        <w:rPr>
          <w:sz w:val="28"/>
          <w:szCs w:val="28"/>
          <w:lang w:val="en-US"/>
        </w:rPr>
        <w:t xml:space="preserve"> </w:t>
      </w:r>
      <w:r w:rsidRPr="001E3A22">
        <w:rPr>
          <w:sz w:val="28"/>
          <w:szCs w:val="28"/>
        </w:rPr>
        <w:t>Модун Эр Соготох.</w:t>
      </w:r>
    </w:p>
    <w:p w:rsidR="001E3A22" w:rsidRPr="001E3A22" w:rsidRDefault="001E3A22" w:rsidP="001E3A22">
      <w:pPr>
        <w:tabs>
          <w:tab w:val="left" w:pos="567"/>
        </w:tabs>
        <w:spacing w:after="0"/>
        <w:ind w:left="720"/>
        <w:jc w:val="both"/>
        <w:rPr>
          <w:sz w:val="28"/>
          <w:szCs w:val="28"/>
        </w:rPr>
      </w:pPr>
    </w:p>
    <w:p w:rsidR="001E3A22" w:rsidRPr="001E3A22" w:rsidRDefault="001E3A22" w:rsidP="001E3A22">
      <w:pPr>
        <w:tabs>
          <w:tab w:val="left" w:pos="567"/>
        </w:tabs>
        <w:spacing w:after="0"/>
        <w:ind w:left="720"/>
        <w:jc w:val="both"/>
        <w:rPr>
          <w:sz w:val="28"/>
          <w:szCs w:val="28"/>
        </w:rPr>
      </w:pPr>
      <w:r w:rsidRPr="001E3A22">
        <w:rPr>
          <w:i/>
          <w:iCs/>
          <w:sz w:val="28"/>
          <w:szCs w:val="28"/>
        </w:rPr>
        <w:t>Атамайский наслег Намского улуса. Июль 1921 г.</w:t>
      </w:r>
    </w:p>
    <w:p w:rsidR="001E3A22" w:rsidRDefault="001E3A22" w:rsidP="001E3A22">
      <w:pPr>
        <w:tabs>
          <w:tab w:val="left" w:pos="567"/>
        </w:tabs>
        <w:spacing w:after="0"/>
        <w:ind w:left="720"/>
        <w:jc w:val="both"/>
        <w:rPr>
          <w:sz w:val="28"/>
          <w:szCs w:val="28"/>
          <w:lang w:val="sah-RU"/>
        </w:rPr>
      </w:pPr>
    </w:p>
    <w:p w:rsidR="00F666A7" w:rsidRDefault="00F666A7" w:rsidP="001E3A22">
      <w:pPr>
        <w:tabs>
          <w:tab w:val="left" w:pos="567"/>
        </w:tabs>
        <w:spacing w:after="0"/>
        <w:ind w:left="72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Default="00F666A7" w:rsidP="00F666A7">
      <w:pPr>
        <w:tabs>
          <w:tab w:val="left" w:pos="567"/>
        </w:tabs>
        <w:spacing w:after="0"/>
        <w:jc w:val="both"/>
        <w:rPr>
          <w:sz w:val="28"/>
          <w:szCs w:val="28"/>
          <w:lang w:val="sah-RU"/>
        </w:rPr>
      </w:pPr>
    </w:p>
    <w:p w:rsidR="00F666A7" w:rsidRPr="00F666A7" w:rsidRDefault="00F666A7" w:rsidP="00F666A7">
      <w:pPr>
        <w:tabs>
          <w:tab w:val="left" w:pos="567"/>
        </w:tabs>
        <w:spacing w:after="0"/>
        <w:jc w:val="center"/>
        <w:rPr>
          <w:sz w:val="28"/>
          <w:szCs w:val="28"/>
        </w:rPr>
      </w:pPr>
      <w:r w:rsidRPr="00F666A7">
        <w:rPr>
          <w:sz w:val="28"/>
          <w:szCs w:val="28"/>
        </w:rPr>
        <w:t>ОТ АВТОРА</w:t>
      </w:r>
    </w:p>
    <w:p w:rsidR="00F666A7" w:rsidRPr="00F666A7" w:rsidRDefault="00F666A7" w:rsidP="00F666A7">
      <w:pPr>
        <w:tabs>
          <w:tab w:val="left" w:pos="567"/>
        </w:tabs>
        <w:spacing w:after="0"/>
        <w:jc w:val="both"/>
        <w:rPr>
          <w:sz w:val="28"/>
          <w:szCs w:val="28"/>
        </w:rPr>
      </w:pPr>
    </w:p>
    <w:p w:rsidR="00F666A7" w:rsidRPr="00F666A7" w:rsidRDefault="00F666A7" w:rsidP="00F666A7">
      <w:pPr>
        <w:tabs>
          <w:tab w:val="left" w:pos="567"/>
        </w:tabs>
        <w:spacing w:after="0"/>
        <w:jc w:val="both"/>
        <w:rPr>
          <w:sz w:val="28"/>
          <w:szCs w:val="28"/>
        </w:rPr>
      </w:pPr>
      <w:r>
        <w:rPr>
          <w:sz w:val="28"/>
          <w:szCs w:val="28"/>
          <w:lang w:val="sah-RU"/>
        </w:rPr>
        <w:tab/>
      </w:r>
      <w:r w:rsidRPr="00F666A7">
        <w:rPr>
          <w:sz w:val="28"/>
          <w:szCs w:val="28"/>
        </w:rPr>
        <w:t>Этот сборник содержит в себе героические сказания северных якутов-оленеводов и небольшие параллели к ним, записанные у тунгусских племен, соприкасающихся с якута</w:t>
      </w:r>
      <w:r w:rsidRPr="00F666A7">
        <w:rPr>
          <w:sz w:val="28"/>
          <w:szCs w:val="28"/>
        </w:rPr>
        <w:softHyphen/>
        <w:t>ми на северо-западе и юго-западе Якутии и принадлежащих к составу эвенко-тунгусских обитателей правой половины бассейна Енисея. Эвенки верховий Нижней Тунгуски, из</w:t>
      </w:r>
      <w:r w:rsidRPr="00F666A7">
        <w:rPr>
          <w:sz w:val="28"/>
          <w:szCs w:val="28"/>
        </w:rPr>
        <w:softHyphen/>
        <w:t>вестной туземному населению под названием Хатанги, в на</w:t>
      </w:r>
      <w:r w:rsidRPr="00F666A7">
        <w:rPr>
          <w:sz w:val="28"/>
          <w:szCs w:val="28"/>
        </w:rPr>
        <w:softHyphen/>
        <w:t>стоящее время никаких связей с северными якутами не имеют, ибо их разделяет общая масса якутов-скотоводов. Но тем не менее, их героические сказания имеют много общих черт, которые возможно объяснить только их древни</w:t>
      </w:r>
      <w:r w:rsidRPr="00F666A7">
        <w:rPr>
          <w:sz w:val="28"/>
          <w:szCs w:val="28"/>
        </w:rPr>
        <w:softHyphen/>
        <w:t>ми культурными взаимоотношениями.</w:t>
      </w:r>
    </w:p>
    <w:p w:rsidR="00F666A7" w:rsidRPr="00F666A7" w:rsidRDefault="00F666A7" w:rsidP="00F666A7">
      <w:pPr>
        <w:tabs>
          <w:tab w:val="left" w:pos="567"/>
        </w:tabs>
        <w:spacing w:after="0"/>
        <w:jc w:val="both"/>
        <w:rPr>
          <w:sz w:val="28"/>
          <w:szCs w:val="28"/>
        </w:rPr>
      </w:pPr>
      <w:r w:rsidRPr="00F666A7">
        <w:rPr>
          <w:sz w:val="28"/>
          <w:szCs w:val="28"/>
        </w:rPr>
        <w:t>Весь этот фольклорный материал собран нами в течение одного года (1923—1924 гг.) пребывания в низовьях Лены в с. Кюсюр, около с. Булун, откуда в марте 1924 г. мы совер</w:t>
      </w:r>
      <w:r w:rsidRPr="00F666A7">
        <w:rPr>
          <w:sz w:val="28"/>
          <w:szCs w:val="28"/>
        </w:rPr>
        <w:softHyphen/>
        <w:t>шили еще месячную поездку к устью р. Оленека. Эвенков верховий Ниж. Тунгуски мы имели возможность посетить весной 1925 г. во время своей этнографической поездки через вилюйские улусы по маршруту Тит-Ары на Лене — г. Вилюйск — Верхневилюйск — Марха — Нюрба — Шея — Сунтар — Хадан в б. Хочинском улусе — Садын или Брангатский наслег — Чона — Эрбогачон — Ново-Туруханск и Красноярск. Один вариант сказаний северных якутов записан в низовьях р. Анабара нашим сотрудником Д. Кириллиным по-якутски и переведен нами. Все записи делались по-якут</w:t>
      </w:r>
      <w:r w:rsidRPr="00F666A7">
        <w:rPr>
          <w:sz w:val="28"/>
          <w:szCs w:val="28"/>
        </w:rPr>
        <w:softHyphen/>
        <w:t>ски и переведены на русский язык с соблюдением воз</w:t>
      </w:r>
      <w:r w:rsidRPr="00F666A7">
        <w:rPr>
          <w:sz w:val="28"/>
          <w:szCs w:val="28"/>
        </w:rPr>
        <w:softHyphen/>
        <w:t>можной точности.</w:t>
      </w:r>
    </w:p>
    <w:p w:rsidR="00F666A7" w:rsidRPr="00F666A7" w:rsidRDefault="00F666A7" w:rsidP="00F666A7">
      <w:pPr>
        <w:tabs>
          <w:tab w:val="left" w:pos="567"/>
        </w:tabs>
        <w:spacing w:after="0"/>
        <w:jc w:val="both"/>
        <w:rPr>
          <w:sz w:val="28"/>
          <w:szCs w:val="28"/>
        </w:rPr>
      </w:pPr>
      <w:r>
        <w:rPr>
          <w:sz w:val="28"/>
          <w:szCs w:val="28"/>
          <w:lang w:val="sah-RU"/>
        </w:rPr>
        <w:tab/>
      </w:r>
      <w:r w:rsidRPr="00F666A7">
        <w:rPr>
          <w:sz w:val="28"/>
          <w:szCs w:val="28"/>
        </w:rPr>
        <w:t>Сюда вошли не все наши записи по фольклору северных якутов и упомянутых эвенкийских племен, а толь</w:t>
      </w:r>
      <w:r w:rsidRPr="00F666A7">
        <w:rPr>
          <w:sz w:val="28"/>
          <w:szCs w:val="28"/>
        </w:rPr>
        <w:softHyphen/>
        <w:t>ко те из них, которые использованы нами при разработке древней истории якутов. К сборнику прилагаем «Словарь особенных слов (провинциализмов) в говоре северных яку</w:t>
      </w:r>
      <w:r w:rsidRPr="00F666A7">
        <w:rPr>
          <w:sz w:val="28"/>
          <w:szCs w:val="28"/>
        </w:rPr>
        <w:softHyphen/>
        <w:t>тов» ввиду их большого значения при разрешении вопроса о первоначальном этническом происхождении северных яку</w:t>
      </w:r>
      <w:r w:rsidRPr="00F666A7">
        <w:rPr>
          <w:sz w:val="28"/>
          <w:szCs w:val="28"/>
        </w:rPr>
        <w:softHyphen/>
        <w:t>тов. Они частью заимствованы из переведенных нами тек</w:t>
      </w:r>
      <w:r w:rsidRPr="00F666A7">
        <w:rPr>
          <w:sz w:val="28"/>
          <w:szCs w:val="28"/>
        </w:rPr>
        <w:softHyphen/>
        <w:t>стов их фольклора, а частью собирались нами особо.</w:t>
      </w:r>
    </w:p>
    <w:p w:rsidR="00F666A7" w:rsidRPr="00F666A7" w:rsidRDefault="00F666A7" w:rsidP="00F666A7">
      <w:pPr>
        <w:tabs>
          <w:tab w:val="left" w:pos="567"/>
        </w:tabs>
        <w:spacing w:after="0"/>
        <w:jc w:val="right"/>
        <w:rPr>
          <w:sz w:val="28"/>
          <w:szCs w:val="28"/>
        </w:rPr>
      </w:pPr>
      <w:r w:rsidRPr="00F666A7">
        <w:rPr>
          <w:sz w:val="28"/>
          <w:szCs w:val="28"/>
        </w:rPr>
        <w:t>г. Иркутск.</w:t>
      </w:r>
    </w:p>
    <w:p w:rsidR="00F666A7" w:rsidRPr="00F666A7" w:rsidRDefault="00F666A7" w:rsidP="00F666A7">
      <w:pPr>
        <w:tabs>
          <w:tab w:val="left" w:pos="567"/>
        </w:tabs>
        <w:spacing w:after="0"/>
        <w:jc w:val="right"/>
        <w:rPr>
          <w:sz w:val="28"/>
          <w:szCs w:val="28"/>
        </w:rPr>
      </w:pPr>
      <w:r w:rsidRPr="00F666A7">
        <w:rPr>
          <w:sz w:val="28"/>
          <w:szCs w:val="28"/>
        </w:rPr>
        <w:t>Август 1936 г.</w:t>
      </w:r>
    </w:p>
    <w:p w:rsidR="00F666A7" w:rsidRDefault="00F666A7" w:rsidP="001E3A22">
      <w:pPr>
        <w:tabs>
          <w:tab w:val="left" w:pos="567"/>
        </w:tabs>
        <w:spacing w:after="0"/>
        <w:ind w:left="720"/>
        <w:jc w:val="both"/>
        <w:rPr>
          <w:sz w:val="28"/>
          <w:szCs w:val="28"/>
          <w:lang w:val="sah-RU"/>
        </w:rPr>
      </w:pPr>
    </w:p>
    <w:p w:rsidR="000B4F87" w:rsidRDefault="000B4F87" w:rsidP="001E3A22">
      <w:pPr>
        <w:tabs>
          <w:tab w:val="left" w:pos="567"/>
        </w:tabs>
        <w:spacing w:after="0"/>
        <w:ind w:left="720"/>
        <w:jc w:val="both"/>
        <w:rPr>
          <w:sz w:val="28"/>
          <w:szCs w:val="28"/>
          <w:lang w:val="sah-RU"/>
        </w:rPr>
      </w:pPr>
    </w:p>
    <w:p w:rsidR="000B4F87" w:rsidRDefault="000B4F87" w:rsidP="001E3A22">
      <w:pPr>
        <w:tabs>
          <w:tab w:val="left" w:pos="567"/>
        </w:tabs>
        <w:spacing w:after="0"/>
        <w:ind w:left="720"/>
        <w:jc w:val="both"/>
        <w:rPr>
          <w:sz w:val="28"/>
          <w:szCs w:val="28"/>
          <w:lang w:val="sah-RU"/>
        </w:rPr>
      </w:pPr>
    </w:p>
    <w:p w:rsidR="000B4F87" w:rsidRDefault="000B4F87" w:rsidP="001E3A22">
      <w:pPr>
        <w:tabs>
          <w:tab w:val="left" w:pos="567"/>
        </w:tabs>
        <w:spacing w:after="0"/>
        <w:ind w:left="720"/>
        <w:jc w:val="both"/>
        <w:rPr>
          <w:sz w:val="28"/>
          <w:szCs w:val="28"/>
          <w:lang w:val="sah-RU"/>
        </w:rPr>
      </w:pPr>
    </w:p>
    <w:p w:rsidR="000B4F87" w:rsidRDefault="000B4F87" w:rsidP="001E3A22">
      <w:pPr>
        <w:tabs>
          <w:tab w:val="left" w:pos="567"/>
        </w:tabs>
        <w:spacing w:after="0"/>
        <w:ind w:left="720"/>
        <w:jc w:val="both"/>
        <w:rPr>
          <w:sz w:val="28"/>
          <w:szCs w:val="28"/>
          <w:lang w:val="sah-RU"/>
        </w:rPr>
      </w:pPr>
    </w:p>
    <w:p w:rsidR="000B4F87" w:rsidRPr="000B4F87" w:rsidRDefault="000B4F87" w:rsidP="000B4F87">
      <w:pPr>
        <w:tabs>
          <w:tab w:val="left" w:pos="567"/>
        </w:tabs>
        <w:spacing w:after="0"/>
        <w:ind w:left="720"/>
        <w:jc w:val="center"/>
        <w:rPr>
          <w:b/>
          <w:sz w:val="28"/>
          <w:szCs w:val="28"/>
        </w:rPr>
      </w:pPr>
      <w:r w:rsidRPr="000B4F87">
        <w:rPr>
          <w:b/>
          <w:sz w:val="28"/>
          <w:szCs w:val="28"/>
        </w:rPr>
        <w:t>ОЛЕНЕКСКАЯ ХОСУННАЯ ЭПОПЕЯ</w:t>
      </w:r>
    </w:p>
    <w:p w:rsidR="000B4F87" w:rsidRPr="000B4F87" w:rsidRDefault="000B4F87" w:rsidP="000B4F87">
      <w:pPr>
        <w:tabs>
          <w:tab w:val="left" w:pos="567"/>
        </w:tabs>
        <w:spacing w:after="0"/>
        <w:ind w:left="720"/>
        <w:jc w:val="both"/>
        <w:rPr>
          <w:sz w:val="28"/>
          <w:szCs w:val="28"/>
        </w:rPr>
      </w:pPr>
    </w:p>
    <w:p w:rsidR="000B4F87" w:rsidRPr="000B4F87" w:rsidRDefault="000B4F87" w:rsidP="000B4F87">
      <w:pPr>
        <w:tabs>
          <w:tab w:val="left" w:pos="567"/>
        </w:tabs>
        <w:spacing w:after="0"/>
        <w:ind w:left="2694"/>
        <w:jc w:val="both"/>
        <w:rPr>
          <w:sz w:val="28"/>
          <w:szCs w:val="28"/>
        </w:rPr>
      </w:pPr>
      <w:r w:rsidRPr="000B4F87">
        <w:rPr>
          <w:sz w:val="28"/>
          <w:szCs w:val="28"/>
        </w:rPr>
        <w:t>Кыраайынай муорам</w:t>
      </w:r>
    </w:p>
    <w:p w:rsidR="000B4F87" w:rsidRPr="000B4F87" w:rsidRDefault="000B4F87" w:rsidP="000B4F87">
      <w:pPr>
        <w:tabs>
          <w:tab w:val="left" w:pos="567"/>
        </w:tabs>
        <w:spacing w:after="0"/>
        <w:ind w:left="2694"/>
        <w:jc w:val="both"/>
        <w:rPr>
          <w:sz w:val="28"/>
          <w:szCs w:val="28"/>
        </w:rPr>
      </w:pPr>
      <w:r w:rsidRPr="000B4F87">
        <w:rPr>
          <w:sz w:val="28"/>
          <w:szCs w:val="28"/>
        </w:rPr>
        <w:t>Кырыыларыгар</w:t>
      </w:r>
    </w:p>
    <w:p w:rsidR="000B4F87" w:rsidRPr="000B4F87" w:rsidRDefault="000B4F87" w:rsidP="000B4F87">
      <w:pPr>
        <w:tabs>
          <w:tab w:val="left" w:pos="567"/>
        </w:tabs>
        <w:spacing w:after="0"/>
        <w:ind w:left="2694"/>
        <w:jc w:val="both"/>
        <w:rPr>
          <w:sz w:val="28"/>
          <w:szCs w:val="28"/>
        </w:rPr>
      </w:pPr>
      <w:r w:rsidRPr="000B4F87">
        <w:rPr>
          <w:sz w:val="28"/>
          <w:szCs w:val="28"/>
        </w:rPr>
        <w:t>Кысаллаахтаан юёскээбит,</w:t>
      </w:r>
    </w:p>
    <w:p w:rsidR="000B4F87" w:rsidRPr="000B4F87" w:rsidRDefault="000B4F87" w:rsidP="000B4F87">
      <w:pPr>
        <w:tabs>
          <w:tab w:val="left" w:pos="567"/>
        </w:tabs>
        <w:spacing w:after="0"/>
        <w:ind w:left="2694"/>
        <w:jc w:val="both"/>
        <w:rPr>
          <w:sz w:val="28"/>
          <w:szCs w:val="28"/>
        </w:rPr>
      </w:pPr>
      <w:r w:rsidRPr="000B4F87">
        <w:rPr>
          <w:sz w:val="28"/>
          <w:szCs w:val="28"/>
        </w:rPr>
        <w:t>Кыра кытыан</w:t>
      </w:r>
    </w:p>
    <w:p w:rsidR="000B4F87" w:rsidRPr="000B4F87" w:rsidRDefault="000B4F87" w:rsidP="000B4F87">
      <w:pPr>
        <w:tabs>
          <w:tab w:val="left" w:pos="567"/>
        </w:tabs>
        <w:spacing w:after="0"/>
        <w:ind w:left="2694"/>
        <w:jc w:val="both"/>
        <w:rPr>
          <w:sz w:val="28"/>
          <w:szCs w:val="28"/>
        </w:rPr>
      </w:pPr>
      <w:r w:rsidRPr="000B4F87">
        <w:rPr>
          <w:sz w:val="28"/>
          <w:szCs w:val="28"/>
        </w:rPr>
        <w:t>Сахалар диэн буолабыт.</w:t>
      </w:r>
    </w:p>
    <w:p w:rsidR="000B4F87" w:rsidRPr="000B4F87" w:rsidRDefault="000B4F87" w:rsidP="000B4F87">
      <w:pPr>
        <w:tabs>
          <w:tab w:val="left" w:pos="567"/>
        </w:tabs>
        <w:spacing w:after="0"/>
        <w:ind w:left="2694"/>
        <w:jc w:val="both"/>
        <w:rPr>
          <w:sz w:val="28"/>
          <w:szCs w:val="28"/>
        </w:rPr>
      </w:pPr>
    </w:p>
    <w:p w:rsidR="000B4F87" w:rsidRPr="000B4F87" w:rsidRDefault="000B4F87" w:rsidP="000B4F87">
      <w:pPr>
        <w:tabs>
          <w:tab w:val="left" w:pos="567"/>
        </w:tabs>
        <w:spacing w:after="0"/>
        <w:ind w:left="2694"/>
        <w:jc w:val="both"/>
        <w:rPr>
          <w:sz w:val="28"/>
          <w:szCs w:val="28"/>
        </w:rPr>
      </w:pPr>
      <w:r w:rsidRPr="000B4F87">
        <w:rPr>
          <w:sz w:val="28"/>
          <w:szCs w:val="28"/>
        </w:rPr>
        <w:t>Хотулуура диэккиттэн</w:t>
      </w:r>
    </w:p>
    <w:p w:rsidR="000B4F87" w:rsidRPr="000B4F87" w:rsidRDefault="000B4F87" w:rsidP="000B4F87">
      <w:pPr>
        <w:tabs>
          <w:tab w:val="left" w:pos="567"/>
        </w:tabs>
        <w:spacing w:after="0"/>
        <w:ind w:left="2694"/>
        <w:jc w:val="both"/>
        <w:rPr>
          <w:sz w:val="28"/>
          <w:szCs w:val="28"/>
        </w:rPr>
      </w:pPr>
      <w:r w:rsidRPr="000B4F87">
        <w:rPr>
          <w:sz w:val="28"/>
          <w:szCs w:val="28"/>
        </w:rPr>
        <w:t>Хомурахтаах тыалынан</w:t>
      </w:r>
    </w:p>
    <w:p w:rsidR="000B4F87" w:rsidRPr="000B4F87" w:rsidRDefault="000B4F87" w:rsidP="000B4F87">
      <w:pPr>
        <w:tabs>
          <w:tab w:val="left" w:pos="567"/>
        </w:tabs>
        <w:spacing w:after="0"/>
        <w:ind w:left="2694"/>
        <w:jc w:val="both"/>
        <w:rPr>
          <w:sz w:val="28"/>
          <w:szCs w:val="28"/>
        </w:rPr>
      </w:pPr>
      <w:r w:rsidRPr="000B4F87">
        <w:rPr>
          <w:sz w:val="28"/>
          <w:szCs w:val="28"/>
        </w:rPr>
        <w:t>Холкулуура олохпутун</w:t>
      </w:r>
    </w:p>
    <w:p w:rsidR="000B4F87" w:rsidRPr="000B4F87" w:rsidRDefault="000B4F87" w:rsidP="000B4F87">
      <w:pPr>
        <w:tabs>
          <w:tab w:val="left" w:pos="567"/>
        </w:tabs>
        <w:spacing w:after="0"/>
        <w:ind w:left="2694"/>
        <w:jc w:val="both"/>
        <w:rPr>
          <w:sz w:val="28"/>
          <w:szCs w:val="28"/>
        </w:rPr>
      </w:pPr>
      <w:r w:rsidRPr="000B4F87">
        <w:rPr>
          <w:sz w:val="28"/>
          <w:szCs w:val="28"/>
        </w:rPr>
        <w:t>Хобдогурдан кэбиспит</w:t>
      </w:r>
    </w:p>
    <w:p w:rsidR="000B4F87" w:rsidRPr="000B4F87" w:rsidRDefault="000B4F87" w:rsidP="000B4F87">
      <w:pPr>
        <w:tabs>
          <w:tab w:val="left" w:pos="567"/>
        </w:tabs>
        <w:spacing w:after="0"/>
        <w:ind w:left="2694"/>
        <w:jc w:val="both"/>
        <w:rPr>
          <w:sz w:val="28"/>
          <w:szCs w:val="28"/>
        </w:rPr>
      </w:pPr>
      <w:r w:rsidRPr="000B4F87">
        <w:rPr>
          <w:sz w:val="28"/>
          <w:szCs w:val="28"/>
        </w:rPr>
        <w:t>Хотокулара буолабыт.</w:t>
      </w:r>
    </w:p>
    <w:p w:rsidR="000B4F87" w:rsidRPr="000B4F87" w:rsidRDefault="000B4F87" w:rsidP="000B4F87">
      <w:pPr>
        <w:tabs>
          <w:tab w:val="left" w:pos="567"/>
        </w:tabs>
        <w:spacing w:after="0"/>
        <w:ind w:left="2694"/>
        <w:jc w:val="both"/>
        <w:rPr>
          <w:sz w:val="28"/>
          <w:szCs w:val="28"/>
        </w:rPr>
      </w:pPr>
    </w:p>
    <w:p w:rsidR="000B4F87" w:rsidRPr="000B4F87" w:rsidRDefault="000B4F87" w:rsidP="000B4F87">
      <w:pPr>
        <w:tabs>
          <w:tab w:val="left" w:pos="567"/>
        </w:tabs>
        <w:spacing w:after="0"/>
        <w:ind w:left="2694"/>
        <w:jc w:val="both"/>
        <w:rPr>
          <w:sz w:val="28"/>
          <w:szCs w:val="28"/>
        </w:rPr>
      </w:pPr>
      <w:r w:rsidRPr="000B4F87">
        <w:rPr>
          <w:sz w:val="28"/>
          <w:szCs w:val="28"/>
        </w:rPr>
        <w:t>Саапастатар диэккиттэн</w:t>
      </w:r>
    </w:p>
    <w:p w:rsidR="000B4F87" w:rsidRPr="000B4F87" w:rsidRDefault="000B4F87" w:rsidP="000B4F87">
      <w:pPr>
        <w:tabs>
          <w:tab w:val="left" w:pos="567"/>
        </w:tabs>
        <w:spacing w:after="0"/>
        <w:ind w:left="2694"/>
        <w:jc w:val="both"/>
        <w:rPr>
          <w:sz w:val="28"/>
          <w:szCs w:val="28"/>
        </w:rPr>
      </w:pPr>
      <w:r w:rsidRPr="000B4F87">
        <w:rPr>
          <w:sz w:val="28"/>
          <w:szCs w:val="28"/>
        </w:rPr>
        <w:t>Сабааннатар хаарынан</w:t>
      </w:r>
    </w:p>
    <w:p w:rsidR="000B4F87" w:rsidRPr="000B4F87" w:rsidRDefault="000B4F87" w:rsidP="000B4F87">
      <w:pPr>
        <w:tabs>
          <w:tab w:val="left" w:pos="567"/>
        </w:tabs>
        <w:spacing w:after="0"/>
        <w:ind w:left="2694"/>
        <w:jc w:val="both"/>
        <w:rPr>
          <w:sz w:val="28"/>
          <w:szCs w:val="28"/>
        </w:rPr>
      </w:pPr>
      <w:r w:rsidRPr="000B4F87">
        <w:rPr>
          <w:sz w:val="28"/>
          <w:szCs w:val="28"/>
        </w:rPr>
        <w:t>Саргылардаах олохпутун</w:t>
      </w:r>
    </w:p>
    <w:p w:rsidR="000B4F87" w:rsidRPr="000B4F87" w:rsidRDefault="000B4F87" w:rsidP="000B4F87">
      <w:pPr>
        <w:tabs>
          <w:tab w:val="left" w:pos="567"/>
        </w:tabs>
        <w:spacing w:after="0"/>
        <w:ind w:left="2694"/>
        <w:jc w:val="both"/>
        <w:rPr>
          <w:sz w:val="28"/>
          <w:szCs w:val="28"/>
        </w:rPr>
      </w:pPr>
      <w:r w:rsidRPr="000B4F87">
        <w:rPr>
          <w:sz w:val="28"/>
          <w:szCs w:val="28"/>
        </w:rPr>
        <w:t>Самыннаран кэбиспит</w:t>
      </w:r>
    </w:p>
    <w:p w:rsidR="000B4F87" w:rsidRPr="000B4F87" w:rsidRDefault="000B4F87" w:rsidP="000B4F87">
      <w:pPr>
        <w:tabs>
          <w:tab w:val="left" w:pos="567"/>
        </w:tabs>
        <w:spacing w:after="0"/>
        <w:ind w:left="2694"/>
        <w:jc w:val="both"/>
        <w:rPr>
          <w:sz w:val="28"/>
          <w:szCs w:val="28"/>
        </w:rPr>
      </w:pPr>
      <w:r w:rsidRPr="000B4F87">
        <w:rPr>
          <w:sz w:val="28"/>
          <w:szCs w:val="28"/>
        </w:rPr>
        <w:t>Сахалара буолабыт.</w:t>
      </w:r>
    </w:p>
    <w:p w:rsidR="000B4F87" w:rsidRPr="000B4F87" w:rsidRDefault="000B4F87" w:rsidP="000B4F87">
      <w:pPr>
        <w:tabs>
          <w:tab w:val="left" w:pos="567"/>
        </w:tabs>
        <w:spacing w:after="0"/>
        <w:ind w:left="720"/>
        <w:jc w:val="both"/>
        <w:rPr>
          <w:sz w:val="28"/>
          <w:szCs w:val="28"/>
        </w:rPr>
      </w:pPr>
    </w:p>
    <w:p w:rsidR="000B4F87" w:rsidRPr="000B4F87" w:rsidRDefault="000B4F87" w:rsidP="000B4F87">
      <w:pPr>
        <w:tabs>
          <w:tab w:val="left" w:pos="567"/>
        </w:tabs>
        <w:spacing w:after="0"/>
        <w:ind w:left="720"/>
        <w:jc w:val="center"/>
        <w:rPr>
          <w:sz w:val="28"/>
          <w:szCs w:val="28"/>
        </w:rPr>
      </w:pPr>
      <w:r w:rsidRPr="000B4F87">
        <w:rPr>
          <w:i/>
          <w:iCs/>
          <w:sz w:val="28"/>
          <w:szCs w:val="28"/>
        </w:rPr>
        <w:t>Из народных песен северных якутов.</w:t>
      </w:r>
    </w:p>
    <w:p w:rsidR="000B4F87" w:rsidRPr="000B4F87" w:rsidRDefault="000B4F87" w:rsidP="000B4F87">
      <w:pPr>
        <w:tabs>
          <w:tab w:val="left" w:pos="567"/>
        </w:tabs>
        <w:spacing w:after="0"/>
        <w:ind w:left="720"/>
        <w:jc w:val="center"/>
        <w:rPr>
          <w:sz w:val="28"/>
          <w:szCs w:val="28"/>
        </w:rPr>
      </w:pPr>
      <w:r w:rsidRPr="000B4F87">
        <w:rPr>
          <w:i/>
          <w:iCs/>
          <w:sz w:val="28"/>
          <w:szCs w:val="28"/>
        </w:rPr>
        <w:t>Март 1924 г. (Перевод см. прил. I)</w:t>
      </w:r>
    </w:p>
    <w:p w:rsidR="000B4F87" w:rsidRPr="000B4F87" w:rsidRDefault="000B4F87" w:rsidP="000B4F87">
      <w:pPr>
        <w:tabs>
          <w:tab w:val="left" w:pos="567"/>
        </w:tabs>
        <w:spacing w:after="0"/>
        <w:ind w:left="720"/>
        <w:jc w:val="both"/>
        <w:rPr>
          <w:sz w:val="28"/>
          <w:szCs w:val="28"/>
        </w:rPr>
      </w:pPr>
    </w:p>
    <w:p w:rsidR="000B4F87" w:rsidRPr="000B4F87" w:rsidRDefault="000B4F87" w:rsidP="000B4F87">
      <w:pPr>
        <w:tabs>
          <w:tab w:val="left" w:pos="567"/>
        </w:tabs>
        <w:spacing w:after="0"/>
        <w:ind w:left="720"/>
        <w:jc w:val="center"/>
        <w:rPr>
          <w:b/>
          <w:sz w:val="28"/>
          <w:szCs w:val="28"/>
        </w:rPr>
      </w:pPr>
      <w:r w:rsidRPr="000B4F87">
        <w:rPr>
          <w:b/>
          <w:sz w:val="28"/>
          <w:szCs w:val="28"/>
        </w:rPr>
        <w:t>ХОСУННЫЕ СКАЗАНИЯ СЕВЕРНЫХ ЯКУТОВ</w:t>
      </w:r>
    </w:p>
    <w:p w:rsidR="000B4F87" w:rsidRPr="000B4F87" w:rsidRDefault="000B4F87" w:rsidP="000B4F87">
      <w:pPr>
        <w:tabs>
          <w:tab w:val="left" w:pos="567"/>
        </w:tabs>
        <w:spacing w:after="0"/>
        <w:ind w:left="720"/>
        <w:jc w:val="both"/>
        <w:rPr>
          <w:sz w:val="28"/>
          <w:szCs w:val="28"/>
        </w:rPr>
      </w:pPr>
    </w:p>
    <w:p w:rsidR="000B4F87" w:rsidRPr="000B4F87" w:rsidRDefault="000B4F87" w:rsidP="000B4F87">
      <w:pPr>
        <w:tabs>
          <w:tab w:val="left" w:pos="567"/>
        </w:tabs>
        <w:spacing w:after="0"/>
        <w:ind w:left="720"/>
        <w:jc w:val="center"/>
        <w:rPr>
          <w:sz w:val="28"/>
          <w:szCs w:val="28"/>
        </w:rPr>
      </w:pPr>
      <w:r w:rsidRPr="000B4F87">
        <w:rPr>
          <w:sz w:val="28"/>
          <w:szCs w:val="28"/>
        </w:rPr>
        <w:t>I. БУЛУНСКИЙ ВАРИАНТ</w:t>
      </w:r>
    </w:p>
    <w:p w:rsidR="000B4F87" w:rsidRDefault="000B4F87" w:rsidP="000B4F87">
      <w:pPr>
        <w:tabs>
          <w:tab w:val="left" w:pos="567"/>
        </w:tabs>
        <w:spacing w:after="0"/>
        <w:ind w:left="720"/>
        <w:jc w:val="both"/>
        <w:rPr>
          <w:sz w:val="28"/>
          <w:szCs w:val="28"/>
          <w:lang w:val="sah-RU"/>
        </w:rPr>
      </w:pPr>
      <w:r w:rsidRPr="000B4F87">
        <w:rPr>
          <w:sz w:val="28"/>
          <w:szCs w:val="28"/>
        </w:rPr>
        <w:t xml:space="preserve">Шадрин Иван Петрович, 22 лет, якут </w:t>
      </w:r>
      <w:r w:rsidRPr="000B4F87">
        <w:rPr>
          <w:sz w:val="28"/>
          <w:szCs w:val="28"/>
          <w:lang w:val="de-DE"/>
        </w:rPr>
        <w:t>I</w:t>
      </w:r>
      <w:r w:rsidRPr="000B4F87">
        <w:rPr>
          <w:sz w:val="28"/>
          <w:szCs w:val="28"/>
        </w:rPr>
        <w:t xml:space="preserve">-го Хатыгинского наслега, </w:t>
      </w:r>
    </w:p>
    <w:p w:rsidR="000B4F87" w:rsidRPr="000B4F87" w:rsidRDefault="000B4F87" w:rsidP="000B4F87">
      <w:pPr>
        <w:tabs>
          <w:tab w:val="left" w:pos="567"/>
        </w:tabs>
        <w:spacing w:after="0"/>
        <w:ind w:left="720"/>
        <w:jc w:val="both"/>
        <w:rPr>
          <w:sz w:val="28"/>
          <w:szCs w:val="28"/>
        </w:rPr>
      </w:pPr>
      <w:r w:rsidRPr="000B4F87">
        <w:rPr>
          <w:sz w:val="28"/>
          <w:szCs w:val="28"/>
        </w:rPr>
        <w:t>Жиганского улуса.</w:t>
      </w:r>
    </w:p>
    <w:p w:rsidR="000B4F87" w:rsidRPr="000B4F87" w:rsidRDefault="000B4F87" w:rsidP="000B4F87">
      <w:pPr>
        <w:tabs>
          <w:tab w:val="left" w:pos="567"/>
        </w:tabs>
        <w:spacing w:after="0"/>
        <w:ind w:left="720"/>
        <w:jc w:val="both"/>
        <w:rPr>
          <w:sz w:val="28"/>
          <w:szCs w:val="28"/>
        </w:rPr>
      </w:pPr>
      <w:r w:rsidRPr="000B4F87">
        <w:rPr>
          <w:sz w:val="28"/>
          <w:szCs w:val="28"/>
        </w:rPr>
        <w:t>с. Булун. 11 апреля 1924 г.</w:t>
      </w:r>
    </w:p>
    <w:p w:rsidR="000B4F87" w:rsidRPr="000B4F87" w:rsidRDefault="000B4F87" w:rsidP="000B4F87">
      <w:pPr>
        <w:tabs>
          <w:tab w:val="left" w:pos="567"/>
        </w:tabs>
        <w:spacing w:after="0"/>
        <w:ind w:left="720"/>
        <w:jc w:val="both"/>
        <w:rPr>
          <w:sz w:val="28"/>
          <w:szCs w:val="28"/>
        </w:rPr>
      </w:pPr>
    </w:p>
    <w:p w:rsidR="000B4F87" w:rsidRPr="008302A8" w:rsidRDefault="000B4F87" w:rsidP="000B4F87">
      <w:pPr>
        <w:tabs>
          <w:tab w:val="left" w:pos="567"/>
        </w:tabs>
        <w:spacing w:after="0"/>
        <w:ind w:left="720"/>
        <w:jc w:val="center"/>
        <w:rPr>
          <w:b/>
          <w:sz w:val="28"/>
          <w:szCs w:val="28"/>
          <w:lang w:val="sah-RU"/>
        </w:rPr>
      </w:pPr>
      <w:r w:rsidRPr="008302A8">
        <w:rPr>
          <w:b/>
          <w:sz w:val="28"/>
          <w:szCs w:val="28"/>
        </w:rPr>
        <w:t>§ 1. Юнгкээбил и Чэмпэрэ</w:t>
      </w:r>
    </w:p>
    <w:p w:rsidR="000B4F87" w:rsidRPr="000B4F87" w:rsidRDefault="000B4F87" w:rsidP="000B4F87">
      <w:pPr>
        <w:tabs>
          <w:tab w:val="left" w:pos="567"/>
        </w:tabs>
        <w:spacing w:after="0"/>
        <w:ind w:left="720"/>
        <w:jc w:val="center"/>
        <w:rPr>
          <w:sz w:val="28"/>
          <w:szCs w:val="28"/>
          <w:lang w:val="sah-RU"/>
        </w:rPr>
      </w:pPr>
    </w:p>
    <w:p w:rsidR="00C82365" w:rsidRPr="00C82365" w:rsidRDefault="000B4F87" w:rsidP="00C82365">
      <w:pPr>
        <w:tabs>
          <w:tab w:val="left" w:pos="567"/>
        </w:tabs>
        <w:spacing w:after="0"/>
        <w:ind w:firstLine="567"/>
        <w:jc w:val="both"/>
        <w:rPr>
          <w:sz w:val="28"/>
          <w:szCs w:val="28"/>
        </w:rPr>
      </w:pPr>
      <w:r w:rsidRPr="000B4F87">
        <w:rPr>
          <w:sz w:val="28"/>
          <w:szCs w:val="28"/>
        </w:rPr>
        <w:t>Юнгкээбил имел двух братьев. Старшего из них звали Джакда</w:t>
      </w:r>
      <w:r w:rsidRPr="000B4F87">
        <w:rPr>
          <w:sz w:val="28"/>
          <w:szCs w:val="28"/>
        </w:rPr>
        <w:softHyphen/>
        <w:t>актуу, имя младшего из братьев неизвестно, он был кузнец. Однаж</w:t>
      </w:r>
      <w:r w:rsidRPr="000B4F87">
        <w:rPr>
          <w:sz w:val="28"/>
          <w:szCs w:val="28"/>
        </w:rPr>
        <w:softHyphen/>
        <w:t>ды Джакдаактуура отправила в местность Сииктээх, что на Лене выше Булуна, собрать там разные слухи-сведения. Он долго не вы</w:t>
      </w:r>
      <w:r w:rsidRPr="000B4F87">
        <w:rPr>
          <w:sz w:val="28"/>
          <w:szCs w:val="28"/>
        </w:rPr>
        <w:softHyphen/>
        <w:t>езжал и не давал о себе никаких вестей. Сам Юнгкээбил тоже отлучился куда-то. Было время осеннего возврата диких оленей, когда они стадами переплывали реку Оленек. Поэтому младший</w:t>
      </w:r>
      <w:r w:rsidR="00C82365">
        <w:rPr>
          <w:sz w:val="28"/>
          <w:szCs w:val="28"/>
          <w:lang w:val="sah-RU"/>
        </w:rPr>
        <w:t xml:space="preserve"> </w:t>
      </w:r>
      <w:r w:rsidR="00C82365" w:rsidRPr="00C82365">
        <w:rPr>
          <w:sz w:val="28"/>
          <w:szCs w:val="28"/>
        </w:rPr>
        <w:t>брат, кузнец, был на промысле «тиикээн». (Об этом слове см. словарь в конце).</w:t>
      </w:r>
    </w:p>
    <w:p w:rsidR="00C82365" w:rsidRPr="00C82365" w:rsidRDefault="00C82365" w:rsidP="00C82365">
      <w:pPr>
        <w:tabs>
          <w:tab w:val="left" w:pos="567"/>
        </w:tabs>
        <w:spacing w:after="0"/>
        <w:ind w:firstLine="567"/>
        <w:jc w:val="both"/>
        <w:rPr>
          <w:sz w:val="28"/>
          <w:szCs w:val="28"/>
        </w:rPr>
      </w:pPr>
      <w:r w:rsidRPr="00C82365">
        <w:rPr>
          <w:sz w:val="28"/>
          <w:szCs w:val="28"/>
        </w:rPr>
        <w:t>Вот в эту-то пору и прибыл знаменитый витязь Чэмпэрэ, чтобы сразиться с Юнгкээбилем. Увидав кузнеца, который на ветке переплывал реку, Чэмпэрэ всадил в его спину стрелу. Убив кузнеца, он срезал у него заплетенную косу, принес ее в дом и передал старухе-матери в знак того, что совершил. При этом он сказал: «Я сделал затес на растущей лиственнице. Пока смола с этого затеса, стекая по стволу, не зальет моего следа, оставленного под деревом, пусть он (Юнгкээбил-витязь) последует за мной».</w:t>
      </w:r>
    </w:p>
    <w:p w:rsidR="00C82365" w:rsidRPr="00C82365" w:rsidRDefault="00C82365" w:rsidP="00C82365">
      <w:pPr>
        <w:tabs>
          <w:tab w:val="left" w:pos="567"/>
        </w:tabs>
        <w:spacing w:after="0"/>
        <w:ind w:firstLine="567"/>
        <w:jc w:val="both"/>
        <w:rPr>
          <w:sz w:val="28"/>
          <w:szCs w:val="28"/>
        </w:rPr>
      </w:pPr>
      <w:r w:rsidRPr="00C82365">
        <w:rPr>
          <w:sz w:val="28"/>
          <w:szCs w:val="28"/>
        </w:rPr>
        <w:t>Сказав так, Чэмпэрэ-витязь ушел восвояси. Юнгкээбил, вернувшись в дом, застал мать в слезах. Она сказала ему: «Вот, смотри, убили твоего брата только потому, что вы, будучи глупыми людьми, пускали о своем молодечестве славу».</w:t>
      </w:r>
    </w:p>
    <w:p w:rsidR="00C82365" w:rsidRPr="00C82365" w:rsidRDefault="00C82365" w:rsidP="00C82365">
      <w:pPr>
        <w:tabs>
          <w:tab w:val="left" w:pos="567"/>
        </w:tabs>
        <w:spacing w:after="0"/>
        <w:ind w:firstLine="567"/>
        <w:jc w:val="both"/>
        <w:rPr>
          <w:sz w:val="28"/>
          <w:szCs w:val="28"/>
        </w:rPr>
      </w:pPr>
      <w:r w:rsidRPr="00C82365">
        <w:rPr>
          <w:sz w:val="28"/>
          <w:szCs w:val="28"/>
        </w:rPr>
        <w:t>Сам Юнгкээбил тоже был в отчаянии и говорил:«Ах, великая досада: тот пропал там, а этот погиб здесь!»</w:t>
      </w:r>
    </w:p>
    <w:p w:rsidR="00C82365" w:rsidRPr="00C82365" w:rsidRDefault="00C82365" w:rsidP="00C82365">
      <w:pPr>
        <w:tabs>
          <w:tab w:val="left" w:pos="567"/>
        </w:tabs>
        <w:spacing w:after="0"/>
        <w:ind w:firstLine="567"/>
        <w:jc w:val="both"/>
        <w:rPr>
          <w:sz w:val="28"/>
          <w:szCs w:val="28"/>
        </w:rPr>
      </w:pPr>
      <w:r w:rsidRPr="00C82365">
        <w:rPr>
          <w:sz w:val="28"/>
          <w:szCs w:val="28"/>
        </w:rPr>
        <w:t>Он решил раньше сходить на реку (Лену) и разведать о по</w:t>
      </w:r>
      <w:r w:rsidRPr="00C82365">
        <w:rPr>
          <w:sz w:val="28"/>
          <w:szCs w:val="28"/>
        </w:rPr>
        <w:softHyphen/>
        <w:t>терянном брате. В те времена там уже жили нуучи (в современном понятии якутов — русские). Вслед за тем Юнгкээбилю стало из</w:t>
      </w:r>
      <w:r w:rsidRPr="00C82365">
        <w:rPr>
          <w:sz w:val="28"/>
          <w:szCs w:val="28"/>
        </w:rPr>
        <w:softHyphen/>
        <w:t>вестно, что нуучи поймали Джакдаактуу и обвинили его в том, что он принадлежит к племени, живущему войной и насилием (анньыстаах омук) и убивает людей. А подобных людей нуучи при</w:t>
      </w:r>
      <w:r w:rsidRPr="00C82365">
        <w:rPr>
          <w:sz w:val="28"/>
          <w:szCs w:val="28"/>
        </w:rPr>
        <w:softHyphen/>
        <w:t>говаривали к такому наказанию: жарко растопив свою печь (рус</w:t>
      </w:r>
      <w:r w:rsidRPr="00C82365">
        <w:rPr>
          <w:sz w:val="28"/>
          <w:szCs w:val="28"/>
        </w:rPr>
        <w:softHyphen/>
        <w:t>скую печь), они всех обвиненных клали перед горящим огнем и оставляли там до тех пор, пока не обугливались их ребра.</w:t>
      </w:r>
    </w:p>
    <w:p w:rsidR="00C82365" w:rsidRPr="00C82365" w:rsidRDefault="00C82365" w:rsidP="00C82365">
      <w:pPr>
        <w:tabs>
          <w:tab w:val="left" w:pos="567"/>
        </w:tabs>
        <w:spacing w:after="0"/>
        <w:ind w:firstLine="567"/>
        <w:jc w:val="both"/>
        <w:rPr>
          <w:sz w:val="28"/>
          <w:szCs w:val="28"/>
        </w:rPr>
      </w:pPr>
      <w:r w:rsidRPr="00C82365">
        <w:rPr>
          <w:sz w:val="28"/>
          <w:szCs w:val="28"/>
        </w:rPr>
        <w:t>Юнгкээбил неожиданно ворвался в дом нуучей и, схватив брата за руку, выбежал на двор. Оставив брата у опушки леса, он решил заколоть всех нуучей. Он сказал им: «По вашему подстрекатель</w:t>
      </w:r>
      <w:r w:rsidRPr="00C82365">
        <w:rPr>
          <w:sz w:val="28"/>
          <w:szCs w:val="28"/>
        </w:rPr>
        <w:softHyphen/>
        <w:t>ству одно из немирных племен убило моего брата. Вот (за это) я вас истреблю».</w:t>
      </w:r>
    </w:p>
    <w:p w:rsidR="00C82365" w:rsidRPr="00C82365" w:rsidRDefault="00C82365" w:rsidP="00C82365">
      <w:pPr>
        <w:tabs>
          <w:tab w:val="left" w:pos="567"/>
        </w:tabs>
        <w:spacing w:after="0"/>
        <w:ind w:firstLine="567"/>
        <w:jc w:val="both"/>
        <w:rPr>
          <w:sz w:val="28"/>
          <w:szCs w:val="28"/>
        </w:rPr>
      </w:pPr>
      <w:r w:rsidRPr="00C82365">
        <w:rPr>
          <w:sz w:val="28"/>
          <w:szCs w:val="28"/>
        </w:rPr>
        <w:t>Нуучи в ответ сказали: «Остановись, успокойся! Ты, очевидно, пострадал несправедливо, решим дело советом и миром. Мы дадим тебе воинский отряд из 60-ти человек и одного шамана. С этими людьми ты должен выследить и разыскать тех людей (врагов)».</w:t>
      </w:r>
    </w:p>
    <w:p w:rsidR="00C82365" w:rsidRPr="00C82365" w:rsidRDefault="00C82365" w:rsidP="00C82365">
      <w:pPr>
        <w:tabs>
          <w:tab w:val="left" w:pos="567"/>
        </w:tabs>
        <w:spacing w:after="0"/>
        <w:ind w:firstLine="567"/>
        <w:jc w:val="both"/>
        <w:rPr>
          <w:sz w:val="28"/>
          <w:szCs w:val="28"/>
        </w:rPr>
      </w:pPr>
      <w:r w:rsidRPr="00C82365">
        <w:rPr>
          <w:sz w:val="28"/>
          <w:szCs w:val="28"/>
        </w:rPr>
        <w:t>Юнгкээбил принял это предложение, но просил дать хорошего шамана. Как было уговорено, дали ему 60 человек (воинов) и одно</w:t>
      </w:r>
      <w:r w:rsidRPr="00C82365">
        <w:rPr>
          <w:sz w:val="28"/>
          <w:szCs w:val="28"/>
        </w:rPr>
        <w:softHyphen/>
        <w:t>го шамана. Юнгкээбил привел их в свой дом и прокармливал охотой. Спустя некоторое время он приготовился идти на врагов. Джакдаактуу хотя и пострадал (от русских) так, что через рану на боку были видны легкие, но на это не обращал внимания.</w:t>
      </w:r>
    </w:p>
    <w:p w:rsidR="00C82365" w:rsidRPr="00C82365" w:rsidRDefault="00C82365" w:rsidP="00C82365">
      <w:pPr>
        <w:tabs>
          <w:tab w:val="left" w:pos="567"/>
        </w:tabs>
        <w:spacing w:after="0"/>
        <w:ind w:firstLine="567"/>
        <w:jc w:val="both"/>
        <w:rPr>
          <w:sz w:val="28"/>
          <w:szCs w:val="28"/>
        </w:rPr>
      </w:pPr>
      <w:r w:rsidRPr="00C82365">
        <w:rPr>
          <w:sz w:val="28"/>
          <w:szCs w:val="28"/>
        </w:rPr>
        <w:t>Юнгкээбил имел трехразвильчатую коновязь. Прежде чем от</w:t>
      </w:r>
      <w:r w:rsidRPr="00C82365">
        <w:rPr>
          <w:sz w:val="28"/>
          <w:szCs w:val="28"/>
        </w:rPr>
        <w:softHyphen/>
        <w:t>правиться (в поход), он выпустил из лука одну оперенную стрелу в верхнюю часть той коновязи. При этом сказал матери: «Старуха, мать моя, слушай! Если я буду жив, стрела будет стоять в том же виде, как она стоит теперь, а если погибну, то пере</w:t>
      </w:r>
      <w:r w:rsidRPr="00C82365">
        <w:rPr>
          <w:sz w:val="28"/>
          <w:szCs w:val="28"/>
        </w:rPr>
        <w:softHyphen/>
        <w:t>ломится у самого основания и выпадет».</w:t>
      </w:r>
    </w:p>
    <w:p w:rsidR="00AE6149" w:rsidRPr="00AE6149" w:rsidRDefault="00AE6149" w:rsidP="00AE6149">
      <w:pPr>
        <w:tabs>
          <w:tab w:val="left" w:pos="567"/>
        </w:tabs>
        <w:spacing w:after="0"/>
        <w:ind w:firstLine="567"/>
        <w:jc w:val="both"/>
        <w:rPr>
          <w:sz w:val="28"/>
          <w:szCs w:val="28"/>
        </w:rPr>
      </w:pPr>
      <w:r w:rsidRPr="00AE6149">
        <w:rPr>
          <w:sz w:val="28"/>
          <w:szCs w:val="28"/>
        </w:rPr>
        <w:t>Отправились. Пройдя большую половину предстоящего пути, заставили шамана совершить камлание. Юнгкээбил предварительно сказал ему так: «Ты должен душу Чэмпэрэ-витязя, превратив в сову-птицу, привлечь сюда и посадить на вершину дерева в ту пору, когда перед утром небо-божество начнет лишь рассветать полосой не шире лезвия ножа. Застрелив и изжарив ее на вертеле, мы съедим. Если же этого не сделаешь, то останешься лежать здесь мертвым».</w:t>
      </w:r>
    </w:p>
    <w:p w:rsidR="00AE6149" w:rsidRPr="00AE6149" w:rsidRDefault="00AE6149" w:rsidP="00AE6149">
      <w:pPr>
        <w:tabs>
          <w:tab w:val="left" w:pos="567"/>
        </w:tabs>
        <w:spacing w:after="0"/>
        <w:ind w:firstLine="567"/>
        <w:jc w:val="both"/>
        <w:rPr>
          <w:sz w:val="28"/>
          <w:szCs w:val="28"/>
        </w:rPr>
      </w:pPr>
      <w:r w:rsidRPr="00AE6149">
        <w:rPr>
          <w:sz w:val="28"/>
          <w:szCs w:val="28"/>
        </w:rPr>
        <w:t>Шаман, совершив камлание, сказал: «Утром, когда небо озарит</w:t>
      </w:r>
      <w:r w:rsidRPr="00AE6149">
        <w:rPr>
          <w:sz w:val="28"/>
          <w:szCs w:val="28"/>
        </w:rPr>
        <w:softHyphen/>
        <w:t>ся светом на толщину лезвия ножа, сова-птица прилетит с восточ</w:t>
      </w:r>
      <w:r w:rsidRPr="00AE6149">
        <w:rPr>
          <w:sz w:val="28"/>
          <w:szCs w:val="28"/>
        </w:rPr>
        <w:softHyphen/>
        <w:t>ной стороны и сядет на верхушку самой высокой лиственницы Оленека. Застрелив сову, вы должны изжарить ее на рожне, сделан</w:t>
      </w:r>
      <w:r w:rsidRPr="00AE6149">
        <w:rPr>
          <w:sz w:val="28"/>
          <w:szCs w:val="28"/>
        </w:rPr>
        <w:softHyphen/>
        <w:t>ном из деревянного стержня стрелы, и съесть. Только тогда вы одержите победу над врагом. Если при выстреле дадите промах, то вам надлежит возвратиться».</w:t>
      </w:r>
    </w:p>
    <w:p w:rsidR="00AE6149" w:rsidRPr="00AE6149" w:rsidRDefault="00AE6149" w:rsidP="00AE6149">
      <w:pPr>
        <w:tabs>
          <w:tab w:val="left" w:pos="567"/>
        </w:tabs>
        <w:spacing w:after="0"/>
        <w:ind w:firstLine="567"/>
        <w:jc w:val="both"/>
        <w:rPr>
          <w:sz w:val="28"/>
          <w:szCs w:val="28"/>
        </w:rPr>
      </w:pPr>
      <w:r w:rsidRPr="00AE6149">
        <w:rPr>
          <w:sz w:val="28"/>
          <w:szCs w:val="28"/>
        </w:rPr>
        <w:t>И впрямь утром рано прилетела сова величиной не больше кончика большого пальца и села на таком расстоянии, что едва возможно было различить ее глазом, не ближе вон той Крестовой горы (высокая сопка над селом Булун). Юнгкээбил уже скрестил было одну стрелу, но его остановил Джакдаактуу, сказав: «Я вижу, что ты промахнешься, ведь уже дрожишь».</w:t>
      </w:r>
    </w:p>
    <w:p w:rsidR="00AE6149" w:rsidRPr="00AE6149" w:rsidRDefault="00AE6149" w:rsidP="00AE6149">
      <w:pPr>
        <w:tabs>
          <w:tab w:val="left" w:pos="567"/>
        </w:tabs>
        <w:spacing w:after="0"/>
        <w:ind w:firstLine="567"/>
        <w:jc w:val="both"/>
        <w:rPr>
          <w:sz w:val="28"/>
          <w:szCs w:val="28"/>
        </w:rPr>
      </w:pPr>
      <w:r w:rsidRPr="00AE6149">
        <w:rPr>
          <w:sz w:val="28"/>
          <w:szCs w:val="28"/>
        </w:rPr>
        <w:t>«Коли осуждаешь, стреляй ты. Если дашь промах, потом по</w:t>
      </w:r>
      <w:r w:rsidRPr="00AE6149">
        <w:rPr>
          <w:sz w:val="28"/>
          <w:szCs w:val="28"/>
        </w:rPr>
        <w:softHyphen/>
        <w:t>говорим»,— возразил Юнгкээбил брату. Джакдаактуу, скрестив одну стрелу, выпустил. Сова, взмахнув крылышками, исчезла. Побе</w:t>
      </w:r>
      <w:r w:rsidRPr="00AE6149">
        <w:rPr>
          <w:sz w:val="28"/>
          <w:szCs w:val="28"/>
        </w:rPr>
        <w:softHyphen/>
        <w:t>жали и нашли ее застреленную. Стрела вылетела, пронзив ее через сердце. Тут же у основания той лиственницы изжарили птицу на стержне стрелы и съели. Отправились дальше.</w:t>
      </w:r>
    </w:p>
    <w:p w:rsidR="00AE6149" w:rsidRPr="00AE6149" w:rsidRDefault="00AE6149" w:rsidP="00AE6149">
      <w:pPr>
        <w:tabs>
          <w:tab w:val="left" w:pos="567"/>
        </w:tabs>
        <w:spacing w:after="0"/>
        <w:ind w:firstLine="567"/>
        <w:jc w:val="both"/>
        <w:rPr>
          <w:sz w:val="28"/>
          <w:szCs w:val="28"/>
        </w:rPr>
      </w:pPr>
      <w:r w:rsidRPr="00AE6149">
        <w:rPr>
          <w:sz w:val="28"/>
          <w:szCs w:val="28"/>
        </w:rPr>
        <w:t>Через день добрались. Те люди (Чэмпэрэ и его народ) жили на противоположном берегу р. Оленека, а Юнгкээбил с товарищами подошли пешие с этого (правого) берега, представляющего от</w:t>
      </w:r>
      <w:r w:rsidRPr="00AE6149">
        <w:rPr>
          <w:sz w:val="28"/>
          <w:szCs w:val="28"/>
        </w:rPr>
        <w:softHyphen/>
        <w:t>крытое поле. Юнгкээбил предложил остановиться у опушки леса, чтобы подкрепиться мясом, зажаренным на вертеле. Разложили маленький костер, дым от которого был не больше, чем от закурен</w:t>
      </w:r>
      <w:r w:rsidRPr="00AE6149">
        <w:rPr>
          <w:sz w:val="28"/>
          <w:szCs w:val="28"/>
        </w:rPr>
        <w:softHyphen/>
        <w:t>ной трубки. Остерегались, как бы не обнаружили их враги. Юнг</w:t>
      </w:r>
      <w:r w:rsidRPr="00AE6149">
        <w:rPr>
          <w:sz w:val="28"/>
          <w:szCs w:val="28"/>
        </w:rPr>
        <w:softHyphen/>
        <w:t>кээбил спохватился было и сожалел, что напрасно разложили костер так близко. Но было уже поздно: едва разгорелся костер, как весь Оленек наполнился людьми, плавающими на ветках. Наши не знали, что предпринять, но шаман предложил не трогаться с места и лежать без движения. Прилегли все рядком на землю.</w:t>
      </w:r>
    </w:p>
    <w:p w:rsidR="00AE6149" w:rsidRPr="00AE6149" w:rsidRDefault="00AE6149" w:rsidP="00AE6149">
      <w:pPr>
        <w:tabs>
          <w:tab w:val="left" w:pos="567"/>
        </w:tabs>
        <w:spacing w:after="0"/>
        <w:ind w:firstLine="567"/>
        <w:jc w:val="both"/>
        <w:rPr>
          <w:sz w:val="28"/>
          <w:szCs w:val="28"/>
        </w:rPr>
      </w:pPr>
      <w:r w:rsidRPr="00AE6149">
        <w:rPr>
          <w:sz w:val="28"/>
          <w:szCs w:val="28"/>
        </w:rPr>
        <w:t>Вот показался Чэмпэрэ со своими людьми. По наружности он выделялся от прочих и шел впереди своего войска. Он точно за</w:t>
      </w:r>
      <w:r w:rsidRPr="00AE6149">
        <w:rPr>
          <w:sz w:val="28"/>
          <w:szCs w:val="28"/>
        </w:rPr>
        <w:softHyphen/>
        <w:t>приметил то место, откуда исходил дым, и привел своих воинов как раз туда. К людям Юнгкээбиля они подошли настолько близ</w:t>
      </w:r>
      <w:r w:rsidRPr="00AE6149">
        <w:rPr>
          <w:sz w:val="28"/>
          <w:szCs w:val="28"/>
        </w:rPr>
        <w:softHyphen/>
        <w:t>ко, что, казалось, вот-вот наступят на их головы.</w:t>
      </w:r>
    </w:p>
    <w:p w:rsidR="00C50162" w:rsidRPr="00C50162" w:rsidRDefault="00AE6149" w:rsidP="00C50162">
      <w:pPr>
        <w:tabs>
          <w:tab w:val="left" w:pos="567"/>
        </w:tabs>
        <w:spacing w:after="0"/>
        <w:ind w:firstLine="567"/>
        <w:jc w:val="both"/>
        <w:rPr>
          <w:sz w:val="28"/>
          <w:szCs w:val="28"/>
        </w:rPr>
      </w:pPr>
      <w:r w:rsidRPr="00AE6149">
        <w:rPr>
          <w:sz w:val="28"/>
          <w:szCs w:val="28"/>
        </w:rPr>
        <w:t>«Ведь вот отсюда исходил дым, что за напасть!»,— говорил Чэмпэрэ. Юнгкээбил уже вытащил было нож, чтобы распороть ему</w:t>
      </w:r>
      <w:r w:rsidR="00C50162">
        <w:rPr>
          <w:sz w:val="28"/>
          <w:szCs w:val="28"/>
          <w:lang w:val="sah-RU"/>
        </w:rPr>
        <w:t xml:space="preserve"> </w:t>
      </w:r>
      <w:r w:rsidR="00C50162" w:rsidRPr="00C50162">
        <w:rPr>
          <w:sz w:val="28"/>
          <w:szCs w:val="28"/>
        </w:rPr>
        <w:t>брюхо, но был остановлен шаманом, который сказал: «Остановись, еще не настало время его смерти!»</w:t>
      </w:r>
    </w:p>
    <w:p w:rsidR="00C50162" w:rsidRPr="00C50162" w:rsidRDefault="00C50162" w:rsidP="00C50162">
      <w:pPr>
        <w:tabs>
          <w:tab w:val="left" w:pos="567"/>
        </w:tabs>
        <w:spacing w:after="0"/>
        <w:ind w:firstLine="567"/>
        <w:jc w:val="both"/>
        <w:rPr>
          <w:sz w:val="28"/>
          <w:szCs w:val="28"/>
        </w:rPr>
      </w:pPr>
      <w:r w:rsidRPr="00C50162">
        <w:rPr>
          <w:sz w:val="28"/>
          <w:szCs w:val="28"/>
        </w:rPr>
        <w:t>После напрасных поисков Чэмпэрэ с воинами пошел назад.</w:t>
      </w:r>
    </w:p>
    <w:p w:rsidR="00C50162" w:rsidRPr="00C50162" w:rsidRDefault="00C50162" w:rsidP="00C50162">
      <w:pPr>
        <w:tabs>
          <w:tab w:val="left" w:pos="567"/>
        </w:tabs>
        <w:spacing w:after="0"/>
        <w:ind w:firstLine="567"/>
        <w:jc w:val="both"/>
        <w:rPr>
          <w:sz w:val="28"/>
          <w:szCs w:val="28"/>
        </w:rPr>
      </w:pPr>
      <w:r w:rsidRPr="00C50162">
        <w:rPr>
          <w:sz w:val="28"/>
          <w:szCs w:val="28"/>
        </w:rPr>
        <w:t>Вечером выпал иней. Юнгкээбил решил переправиться через реку. Они нарубили древесных веток и привязали к головам. Затем каждый из них сел верхом на обрубок дерева с торчащими корнями и сучьями, которые издали напоминали рога оленя. Таким образом они переправились через реку. В это время на том берегу воины Чэмпэрэ затеяли пляску, бега и прыжки. Невзирая на шум, Чэмпэ</w:t>
      </w:r>
      <w:r w:rsidRPr="00C50162">
        <w:rPr>
          <w:sz w:val="28"/>
          <w:szCs w:val="28"/>
        </w:rPr>
        <w:softHyphen/>
        <w:t>рэ сквозь туман разглядел уже, что через реку переплывает что-то, похожее на стадо оленей. Он приказал остановить пляску, но на</w:t>
      </w:r>
      <w:r w:rsidRPr="00C50162">
        <w:rPr>
          <w:sz w:val="28"/>
          <w:szCs w:val="28"/>
        </w:rPr>
        <w:softHyphen/>
        <w:t>прасно. Воины продолжали свое веселье. Поэтому переправа наших людей осталась незамеченной.</w:t>
      </w:r>
    </w:p>
    <w:p w:rsidR="00C50162" w:rsidRPr="00C50162" w:rsidRDefault="00C50162" w:rsidP="00C50162">
      <w:pPr>
        <w:tabs>
          <w:tab w:val="left" w:pos="567"/>
        </w:tabs>
        <w:spacing w:after="0"/>
        <w:ind w:firstLine="567"/>
        <w:jc w:val="both"/>
        <w:rPr>
          <w:sz w:val="28"/>
          <w:szCs w:val="28"/>
        </w:rPr>
      </w:pPr>
      <w:r w:rsidRPr="00C50162">
        <w:rPr>
          <w:sz w:val="28"/>
          <w:szCs w:val="28"/>
        </w:rPr>
        <w:t>Сам Чэмпэрэ не принимал никакого участия в играх. Он сидел на камне перед домом и был занят лишь тем, что высмат</w:t>
      </w:r>
      <w:r w:rsidRPr="00C50162">
        <w:rPr>
          <w:sz w:val="28"/>
          <w:szCs w:val="28"/>
        </w:rPr>
        <w:softHyphen/>
        <w:t>ривал, не приближается ли к его жительству кто-либо из чужих. Наступила ночь, стало темно. Пользуясь этим, Юнгкээбил и Джакдаактуу, незаметно присоединившись к толпе, приняли участие в плясках. Перед светом они скрылись. Никто их и не заметил. Они выведали образ жизни Чэмпэрэ-витязя.</w:t>
      </w:r>
    </w:p>
    <w:p w:rsidR="00C50162" w:rsidRPr="00C50162" w:rsidRDefault="00C50162" w:rsidP="00C50162">
      <w:pPr>
        <w:tabs>
          <w:tab w:val="left" w:pos="567"/>
        </w:tabs>
        <w:spacing w:after="0"/>
        <w:ind w:firstLine="567"/>
        <w:jc w:val="both"/>
        <w:rPr>
          <w:sz w:val="28"/>
          <w:szCs w:val="28"/>
        </w:rPr>
      </w:pPr>
      <w:r w:rsidRPr="00C50162">
        <w:rPr>
          <w:sz w:val="28"/>
          <w:szCs w:val="28"/>
        </w:rPr>
        <w:t>В числе народа Чэмпэрэ был один нууча (русский), захва</w:t>
      </w:r>
      <w:r w:rsidRPr="00C50162">
        <w:rPr>
          <w:sz w:val="28"/>
          <w:szCs w:val="28"/>
        </w:rPr>
        <w:softHyphen/>
        <w:t>ченный в плен. Он исполнял обязанности работника-слуги: готовил пищу, рубил дрова, носил воду... Сам Чэмпэрэ при еде не при</w:t>
      </w:r>
      <w:r w:rsidRPr="00C50162">
        <w:rPr>
          <w:sz w:val="28"/>
          <w:szCs w:val="28"/>
        </w:rPr>
        <w:softHyphen/>
        <w:t>касался руками к пище. Из мяса и жира дикого оленя у нас готовят особую пищу, которая называется «амаса». Из такой-то пищи один брал куски на руки, скатывал их между ладонями и бросал витязю. Тот ловил куски на спинку ладоней и ел, не касаясь к ним пальцами, чтобы они потом не скользили с тетивы.</w:t>
      </w:r>
    </w:p>
    <w:p w:rsidR="00C50162" w:rsidRPr="00C50162" w:rsidRDefault="00C50162" w:rsidP="00C50162">
      <w:pPr>
        <w:tabs>
          <w:tab w:val="left" w:pos="567"/>
        </w:tabs>
        <w:spacing w:after="0"/>
        <w:ind w:firstLine="567"/>
        <w:jc w:val="both"/>
        <w:rPr>
          <w:sz w:val="28"/>
          <w:szCs w:val="28"/>
        </w:rPr>
      </w:pPr>
      <w:r w:rsidRPr="00C50162">
        <w:rPr>
          <w:sz w:val="28"/>
          <w:szCs w:val="28"/>
        </w:rPr>
        <w:t>Юнгкээбилю с братом как-то удалось поймать нуучу-работника, о котором сказано выше. Он стал было кричать. Юнгкээбил пригрозил, что распорет ему брюхо, если он не перестанет кричать. Затем посулил отпустить его на родину, если он колчан своего хозяина поставит отверстием вниз. Нууча согласился. Отпуская его, Юнгкээбил сказал ему: «Чэмпэрэ по выражению твоего лица узнает, что ты перенес большой испуг и догадается о встрече с нами. Но ты взвали на себя вязанку дров, как можно больше. Затем подойдя к очагу, нарочно упади на пол так, чтобы поранить свое лицо. Тогда он не обратит внимания на твое волнение».</w:t>
      </w:r>
    </w:p>
    <w:p w:rsidR="00C50162" w:rsidRPr="00C50162" w:rsidRDefault="00C50162" w:rsidP="00C50162">
      <w:pPr>
        <w:tabs>
          <w:tab w:val="left" w:pos="567"/>
        </w:tabs>
        <w:spacing w:after="0"/>
        <w:ind w:firstLine="567"/>
        <w:jc w:val="both"/>
        <w:rPr>
          <w:sz w:val="28"/>
          <w:szCs w:val="28"/>
        </w:rPr>
      </w:pPr>
      <w:r w:rsidRPr="00C50162">
        <w:rPr>
          <w:sz w:val="28"/>
          <w:szCs w:val="28"/>
        </w:rPr>
        <w:t>Нууча пообещал все это выполнить, но добавил: «Он — страш</w:t>
      </w:r>
      <w:r w:rsidRPr="00C50162">
        <w:rPr>
          <w:sz w:val="28"/>
          <w:szCs w:val="28"/>
        </w:rPr>
        <w:softHyphen/>
        <w:t>ный человек и вряд ли допустит перевернуть свой колчан».</w:t>
      </w:r>
    </w:p>
    <w:p w:rsidR="00C50162" w:rsidRPr="00C50162" w:rsidRDefault="00C50162" w:rsidP="00C50162">
      <w:pPr>
        <w:tabs>
          <w:tab w:val="left" w:pos="567"/>
        </w:tabs>
        <w:spacing w:after="0"/>
        <w:ind w:firstLine="567"/>
        <w:jc w:val="both"/>
        <w:rPr>
          <w:sz w:val="28"/>
          <w:szCs w:val="28"/>
        </w:rPr>
      </w:pPr>
      <w:r w:rsidRPr="00C50162">
        <w:rPr>
          <w:sz w:val="28"/>
          <w:szCs w:val="28"/>
        </w:rPr>
        <w:t>Он собрал большую кучу дров и, взвалив на плечи, пошел домой. Около костра он будто бы запнулся и упал. При этом он выругался по адресу своего хозяина: «Вы только меня одного мучае</w:t>
      </w:r>
      <w:r w:rsidRPr="00C50162">
        <w:rPr>
          <w:sz w:val="28"/>
          <w:szCs w:val="28"/>
        </w:rPr>
        <w:softHyphen/>
        <w:t>те, такие и сякие!..»</w:t>
      </w:r>
    </w:p>
    <w:p w:rsidR="00C50162" w:rsidRPr="00C50162" w:rsidRDefault="00C50162" w:rsidP="00C50162">
      <w:pPr>
        <w:tabs>
          <w:tab w:val="left" w:pos="567"/>
        </w:tabs>
        <w:spacing w:after="0"/>
        <w:ind w:firstLine="567"/>
        <w:jc w:val="both"/>
        <w:rPr>
          <w:sz w:val="28"/>
          <w:szCs w:val="28"/>
        </w:rPr>
      </w:pPr>
      <w:r w:rsidRPr="00C50162">
        <w:rPr>
          <w:sz w:val="28"/>
          <w:szCs w:val="28"/>
        </w:rPr>
        <w:t>Чэмпэрэ, увидев работника, обратился к своим людям с вопро</w:t>
      </w:r>
      <w:r w:rsidRPr="00C50162">
        <w:rPr>
          <w:sz w:val="28"/>
          <w:szCs w:val="28"/>
        </w:rPr>
        <w:softHyphen/>
        <w:t>сом: «Почему же наш парень так взволнован?»</w:t>
      </w:r>
    </w:p>
    <w:p w:rsidR="00FA7D6B" w:rsidRPr="00FA7D6B" w:rsidRDefault="00FA7D6B" w:rsidP="00FA7D6B">
      <w:pPr>
        <w:tabs>
          <w:tab w:val="left" w:pos="567"/>
        </w:tabs>
        <w:spacing w:after="0"/>
        <w:ind w:firstLine="567"/>
        <w:jc w:val="both"/>
        <w:rPr>
          <w:sz w:val="28"/>
          <w:szCs w:val="28"/>
        </w:rPr>
      </w:pPr>
      <w:r w:rsidRPr="00FA7D6B">
        <w:rPr>
          <w:sz w:val="28"/>
          <w:szCs w:val="28"/>
        </w:rPr>
        <w:t>«Эй, парень, подойди-ка сюда и расскажи, что с тобой случилось?»</w:t>
      </w:r>
    </w:p>
    <w:p w:rsidR="00FA7D6B" w:rsidRPr="00FA7D6B" w:rsidRDefault="00FA7D6B" w:rsidP="00FA7D6B">
      <w:pPr>
        <w:tabs>
          <w:tab w:val="left" w:pos="567"/>
        </w:tabs>
        <w:spacing w:after="0"/>
        <w:ind w:firstLine="567"/>
        <w:jc w:val="both"/>
        <w:rPr>
          <w:sz w:val="28"/>
          <w:szCs w:val="28"/>
        </w:rPr>
      </w:pPr>
      <w:r w:rsidRPr="00FA7D6B">
        <w:rPr>
          <w:sz w:val="28"/>
          <w:szCs w:val="28"/>
        </w:rPr>
        <w:t>Люди Чэмпэрэ по этому поводу вставляли свои замечания: «Он, наверное, злится потому, что боится не получить своей доли из амаса».</w:t>
      </w:r>
    </w:p>
    <w:p w:rsidR="00FA7D6B" w:rsidRPr="00FA7D6B" w:rsidRDefault="00FA7D6B" w:rsidP="00FA7D6B">
      <w:pPr>
        <w:tabs>
          <w:tab w:val="left" w:pos="567"/>
        </w:tabs>
        <w:spacing w:after="0"/>
        <w:ind w:firstLine="567"/>
        <w:jc w:val="both"/>
        <w:rPr>
          <w:sz w:val="28"/>
          <w:szCs w:val="28"/>
        </w:rPr>
      </w:pPr>
      <w:r w:rsidRPr="00FA7D6B">
        <w:rPr>
          <w:sz w:val="28"/>
          <w:szCs w:val="28"/>
        </w:rPr>
        <w:t>«Дайте ему котел, чтобы дочиста облизал»,—добавляли иные. Наконец, вручили ему котел с остатками пищи. Парень выразил притворную радость.</w:t>
      </w:r>
    </w:p>
    <w:p w:rsidR="00FA7D6B" w:rsidRPr="00FA7D6B" w:rsidRDefault="00FA7D6B" w:rsidP="00FA7D6B">
      <w:pPr>
        <w:tabs>
          <w:tab w:val="left" w:pos="567"/>
        </w:tabs>
        <w:spacing w:after="0"/>
        <w:ind w:firstLine="567"/>
        <w:jc w:val="both"/>
        <w:rPr>
          <w:sz w:val="28"/>
          <w:szCs w:val="28"/>
        </w:rPr>
      </w:pPr>
      <w:r w:rsidRPr="00FA7D6B">
        <w:rPr>
          <w:sz w:val="28"/>
          <w:szCs w:val="28"/>
        </w:rPr>
        <w:t>«Когда у нуучи пусто в желудке, он всегда бывает таким...»,— острили другие. В тот же вечер Чэмпэрэ заставил одного шамана совершить камлание, чтобы узнать, не идут ли на него враги. Шаман сказал: «О, их дух чуется близко, дня через три или четыре они, наверное, пожалуют...».</w:t>
      </w:r>
    </w:p>
    <w:p w:rsidR="00FA7D6B" w:rsidRPr="00FA7D6B" w:rsidRDefault="00FA7D6B" w:rsidP="00FA7D6B">
      <w:pPr>
        <w:tabs>
          <w:tab w:val="left" w:pos="567"/>
        </w:tabs>
        <w:spacing w:after="0"/>
        <w:ind w:firstLine="567"/>
        <w:jc w:val="both"/>
        <w:rPr>
          <w:sz w:val="28"/>
          <w:szCs w:val="28"/>
        </w:rPr>
      </w:pPr>
      <w:r w:rsidRPr="00FA7D6B">
        <w:rPr>
          <w:sz w:val="28"/>
          <w:szCs w:val="28"/>
        </w:rPr>
        <w:t>Но дальше шаман неожиданно предсказал, что: «Сегодня уже настал день, когда мы повредим друг другу колена. («Тобуктарбытын буктага джааса нгынгсар кюммют буолла». «Буктага джааса» — выражение, непонятное для современного якута, но рассказ</w:t>
      </w:r>
      <w:r w:rsidRPr="00FA7D6B">
        <w:rPr>
          <w:sz w:val="28"/>
          <w:szCs w:val="28"/>
        </w:rPr>
        <w:softHyphen/>
        <w:t>чик предполагает, что речь идет о причинении каких-то повреж</w:t>
      </w:r>
      <w:r w:rsidRPr="00FA7D6B">
        <w:rPr>
          <w:sz w:val="28"/>
          <w:szCs w:val="28"/>
        </w:rPr>
        <w:softHyphen/>
        <w:t>дений). Когда мы будем ползать на ладонях, не имея возможности «подняться на ноги...»</w:t>
      </w:r>
    </w:p>
    <w:p w:rsidR="00FA7D6B" w:rsidRPr="00FA7D6B" w:rsidRDefault="00FA7D6B" w:rsidP="00FA7D6B">
      <w:pPr>
        <w:tabs>
          <w:tab w:val="left" w:pos="567"/>
        </w:tabs>
        <w:spacing w:after="0"/>
        <w:ind w:firstLine="567"/>
        <w:jc w:val="both"/>
        <w:rPr>
          <w:sz w:val="28"/>
          <w:szCs w:val="28"/>
        </w:rPr>
      </w:pPr>
      <w:r w:rsidRPr="00FA7D6B">
        <w:rPr>
          <w:sz w:val="28"/>
          <w:szCs w:val="28"/>
        </w:rPr>
        <w:t>Юнгкээбил и Джакдаактуу тихо подкрались к шатру Чэмпэрэ- витязя и, накрывшись нижними полами шатра, подслушивали камлание шамана. Юнгкээбил среди всеобщего шума, улучив удобный момент, приложил на тетиву две стрелы и с возгласом:</w:t>
      </w:r>
    </w:p>
    <w:p w:rsidR="00FA7D6B" w:rsidRPr="00FA7D6B" w:rsidRDefault="00FA7D6B" w:rsidP="00005291">
      <w:pPr>
        <w:tabs>
          <w:tab w:val="left" w:pos="567"/>
        </w:tabs>
        <w:spacing w:after="0"/>
        <w:ind w:firstLine="567"/>
        <w:jc w:val="both"/>
        <w:rPr>
          <w:sz w:val="28"/>
          <w:szCs w:val="28"/>
        </w:rPr>
      </w:pPr>
      <w:r w:rsidRPr="00FA7D6B">
        <w:rPr>
          <w:sz w:val="28"/>
          <w:szCs w:val="28"/>
        </w:rPr>
        <w:t>«Оружие уже летит, поберегись»,— выпустил их, метясь в самого Чэмпэрэ. Последний успел увернуться и стрелы пролетели мимо. Он тотчас же схватился за колчан, полный стрел, но так как он</w:t>
      </w:r>
      <w:r w:rsidR="00005291">
        <w:rPr>
          <w:sz w:val="28"/>
          <w:szCs w:val="28"/>
          <w:lang w:val="sah-RU"/>
        </w:rPr>
        <w:t xml:space="preserve"> </w:t>
      </w:r>
      <w:r w:rsidRPr="00FA7D6B">
        <w:rPr>
          <w:sz w:val="28"/>
          <w:szCs w:val="28"/>
        </w:rPr>
        <w:t>лежал вверх дном, все стрелы повысыпались. Лишь две стрелы каким-то чудом остались в колчане. Чэмпэрэ, продолжая увертывать</w:t>
      </w:r>
      <w:r w:rsidRPr="00FA7D6B">
        <w:rPr>
          <w:sz w:val="28"/>
          <w:szCs w:val="28"/>
        </w:rPr>
        <w:softHyphen/>
        <w:t>ся, одной стрелой разбил нижнюю челюсть шамана, товарища Юнгкээбиля, а другою разбил вдребезги оба колена своего же шамана. Поднялась страшная суматоха, шум и гам. Воины Чэмпэрэ и Юнгкээбиля начали перестрелку. Юнгкээбил, не обращая внима</w:t>
      </w:r>
      <w:r w:rsidRPr="00FA7D6B">
        <w:rPr>
          <w:sz w:val="28"/>
          <w:szCs w:val="28"/>
        </w:rPr>
        <w:softHyphen/>
        <w:t>ния на остальных, занялся преследованием Чэмпэрэ, который выскочив наружу, побежал вверх во Оленеку. От стремительности его бега мелкий камень, застилающий берега реки, говорят, взвивался вверх до самой середины прилежащих гор. Юнгкээбил, продолжая бежать за противником, беспрерывно лаял по-собачьи «онг, онг», одновременно выпуская одну стрелу за другой. Чэмпэрэ на бегу так ловко отвертывался, что ни одна стрела не попала в него. Когда Юнгкээбил успел выпустить все свои стрелы, Чэмпэрэ крикнул: «Эй, парень, мы теперь оба стали подобны женщинам, подойди ближе, давай биться на ножах!»</w:t>
      </w:r>
    </w:p>
    <w:p w:rsidR="00932A7A" w:rsidRPr="00932A7A" w:rsidRDefault="00FA7D6B" w:rsidP="00932A7A">
      <w:pPr>
        <w:tabs>
          <w:tab w:val="left" w:pos="567"/>
        </w:tabs>
        <w:spacing w:after="0"/>
        <w:ind w:firstLine="567"/>
        <w:jc w:val="both"/>
        <w:rPr>
          <w:sz w:val="28"/>
          <w:szCs w:val="28"/>
        </w:rPr>
      </w:pPr>
      <w:r w:rsidRPr="00FA7D6B">
        <w:rPr>
          <w:sz w:val="28"/>
          <w:szCs w:val="28"/>
        </w:rPr>
        <w:t>Но, однако, Юнгкээбил не приближался к нему. Дело было уже к вечеру. Вдруг на вершине оленекских гор раздались крики соко</w:t>
      </w:r>
      <w:r w:rsidRPr="00FA7D6B">
        <w:rPr>
          <w:sz w:val="28"/>
          <w:szCs w:val="28"/>
        </w:rPr>
        <w:softHyphen/>
        <w:t>ла: «Киэх, киэх». Юнгкээбил, поднял голову наверх, увидал брата</w:t>
      </w:r>
      <w:r w:rsidR="00932A7A">
        <w:rPr>
          <w:sz w:val="28"/>
          <w:szCs w:val="28"/>
          <w:lang w:val="sah-RU"/>
        </w:rPr>
        <w:t xml:space="preserve"> </w:t>
      </w:r>
      <w:r w:rsidR="00932A7A" w:rsidRPr="00932A7A">
        <w:rPr>
          <w:sz w:val="28"/>
          <w:szCs w:val="28"/>
        </w:rPr>
        <w:t>Джакдаактуу, который, издав крики сокола, бросил ему колчан со стрелами. Юнгкээбил поймал колчан в ладони и снова пустился преследовать противника, выпуская в него стрелы. Чэмпэрэ продолжал также ловко увертываться. Наконец, заметив, что противников стало двое, он ускорил свой бег. Юнгкээбил гнался по берегу реки, а Джакдаактуу по горе. В одном месте, где Оленек суживается, Чэмпэрэ скакнул на противоположный берег. Когда он уже был готов ступить на илистый берег реки, Джакдаактуу выпустил одну стрелу и срезал толстые жилы его левой ноги. Чэмпэрэ присел. Преследователи тоже перепрыгнули через реку, Чэмпэрэ, об</w:t>
      </w:r>
      <w:r w:rsidR="00932A7A" w:rsidRPr="00932A7A">
        <w:rPr>
          <w:sz w:val="28"/>
          <w:szCs w:val="28"/>
        </w:rPr>
        <w:softHyphen/>
        <w:t>ращаясь к Юнгкээбилю, сказал: «Ты, Юнгкээбил, оказывается дрянь-человек. Надо мной одержал победу не ты, а Джакдаактуу. Я убегал от вас нарочито, чтобы завлечь сюда. Тут недалеко живет моя мать, у ней хранится запас моего оружия. Чтобы мои кости не стали пищей ворон и воронов, над телом устройте настил из лесин. А в знак того, что вы убили меня, передайте матери мою заплетенную косу. Иначе она вам не поверит».</w:t>
      </w:r>
    </w:p>
    <w:p w:rsidR="00932A7A" w:rsidRPr="00932A7A" w:rsidRDefault="00932A7A" w:rsidP="00932A7A">
      <w:pPr>
        <w:tabs>
          <w:tab w:val="left" w:pos="567"/>
        </w:tabs>
        <w:spacing w:after="0"/>
        <w:ind w:firstLine="567"/>
        <w:jc w:val="both"/>
        <w:rPr>
          <w:sz w:val="28"/>
          <w:szCs w:val="28"/>
        </w:rPr>
      </w:pPr>
      <w:r w:rsidRPr="00932A7A">
        <w:rPr>
          <w:sz w:val="28"/>
          <w:szCs w:val="28"/>
        </w:rPr>
        <w:t>Братья убили Чэмпэрэ и срезали у него косу. Юнгкээбил вы</w:t>
      </w:r>
      <w:r w:rsidRPr="00932A7A">
        <w:rPr>
          <w:sz w:val="28"/>
          <w:szCs w:val="28"/>
        </w:rPr>
        <w:softHyphen/>
        <w:t>лущил одну его голенную кость и, расколов, отведал мозг.</w:t>
      </w:r>
    </w:p>
    <w:p w:rsidR="00932A7A" w:rsidRPr="00932A7A" w:rsidRDefault="00932A7A" w:rsidP="00932A7A">
      <w:pPr>
        <w:tabs>
          <w:tab w:val="left" w:pos="567"/>
        </w:tabs>
        <w:spacing w:after="0"/>
        <w:ind w:firstLine="567"/>
        <w:jc w:val="both"/>
        <w:rPr>
          <w:sz w:val="28"/>
          <w:szCs w:val="28"/>
        </w:rPr>
      </w:pPr>
      <w:r w:rsidRPr="00932A7A">
        <w:rPr>
          <w:sz w:val="28"/>
          <w:szCs w:val="28"/>
        </w:rPr>
        <w:t>«Что за диво, братец, у этого человека костный мозг не имеет должного вкуса?» — сказал он, протягивая кость брату. По</w:t>
      </w:r>
      <w:r w:rsidRPr="00932A7A">
        <w:rPr>
          <w:sz w:val="28"/>
          <w:szCs w:val="28"/>
        </w:rPr>
        <w:softHyphen/>
        <w:t>следний отвернулся со словами: «Тьфу, какая гадость, выбрось вон!»</w:t>
      </w:r>
    </w:p>
    <w:p w:rsidR="00932A7A" w:rsidRPr="00932A7A" w:rsidRDefault="00932A7A" w:rsidP="00932A7A">
      <w:pPr>
        <w:tabs>
          <w:tab w:val="left" w:pos="567"/>
        </w:tabs>
        <w:spacing w:after="0"/>
        <w:ind w:firstLine="567"/>
        <w:jc w:val="both"/>
        <w:rPr>
          <w:sz w:val="28"/>
          <w:szCs w:val="28"/>
        </w:rPr>
      </w:pPr>
      <w:r w:rsidRPr="00932A7A">
        <w:rPr>
          <w:sz w:val="28"/>
          <w:szCs w:val="28"/>
        </w:rPr>
        <w:t>«А ну, попробуй из его сердца!»,— продолжает Юнгкээбил. Сердце Чэмпэрэ, заросшее в трех местах пучками волос, с шумом билось (в грудной его полости). Юнгкээбил, захватив его с соча</w:t>
      </w:r>
      <w:r w:rsidRPr="00932A7A">
        <w:rPr>
          <w:sz w:val="28"/>
          <w:szCs w:val="28"/>
        </w:rPr>
        <w:softHyphen/>
        <w:t>щейся кровью и держа в руках, сказал: «Вот, смотри, оказывается, у лучшего из людей сердце состоит из трех частей. (В подлин</w:t>
      </w:r>
      <w:r w:rsidRPr="00932A7A">
        <w:rPr>
          <w:sz w:val="28"/>
          <w:szCs w:val="28"/>
        </w:rPr>
        <w:softHyphen/>
        <w:t>нике— «три сердца»),— с этими словами он кровью, накопившейся в ладони из кровоточащего сердца, забрызгал лицо брата.</w:t>
      </w:r>
    </w:p>
    <w:p w:rsidR="00932A7A" w:rsidRPr="00932A7A" w:rsidRDefault="00932A7A" w:rsidP="00932A7A">
      <w:pPr>
        <w:tabs>
          <w:tab w:val="left" w:pos="567"/>
        </w:tabs>
        <w:spacing w:after="0"/>
        <w:ind w:firstLine="567"/>
        <w:jc w:val="both"/>
        <w:rPr>
          <w:sz w:val="28"/>
          <w:szCs w:val="28"/>
        </w:rPr>
      </w:pPr>
      <w:r w:rsidRPr="00932A7A">
        <w:rPr>
          <w:sz w:val="28"/>
          <w:szCs w:val="28"/>
        </w:rPr>
        <w:t>Последний говорит: «Ты не потому ли брызжешь кровью, что я не захотел отведать из костного мозга? Ну, что ж, попробую и я!»</w:t>
      </w:r>
    </w:p>
    <w:p w:rsidR="00932A7A" w:rsidRPr="00932A7A" w:rsidRDefault="00932A7A" w:rsidP="00932A7A">
      <w:pPr>
        <w:tabs>
          <w:tab w:val="left" w:pos="567"/>
        </w:tabs>
        <w:spacing w:after="0"/>
        <w:ind w:firstLine="567"/>
        <w:jc w:val="both"/>
        <w:rPr>
          <w:sz w:val="28"/>
          <w:szCs w:val="28"/>
        </w:rPr>
      </w:pPr>
      <w:r w:rsidRPr="00932A7A">
        <w:rPr>
          <w:sz w:val="28"/>
          <w:szCs w:val="28"/>
        </w:rPr>
        <w:t>Затем, отрезав и расколов другую голенную кость, тоже от</w:t>
      </w:r>
      <w:r w:rsidRPr="00932A7A">
        <w:rPr>
          <w:sz w:val="28"/>
          <w:szCs w:val="28"/>
        </w:rPr>
        <w:softHyphen/>
        <w:t>ведал и сказал: «Ведь он, действительно, приставал когда-то. («Охтубут» — термин, относящийся к упряжным и верховым оле</w:t>
      </w:r>
      <w:r w:rsidRPr="00932A7A">
        <w:rPr>
          <w:sz w:val="28"/>
          <w:szCs w:val="28"/>
        </w:rPr>
        <w:softHyphen/>
        <w:t>ням. Дословно значит — упал в изнеможении, пристал, отказался идти. У южных якутов этим же словом выражается понятие истощения скота от бескормицы: «охтубут сюёсю — до крайности истощалый скот, потерявший способность двигаться). Но мы спро</w:t>
      </w:r>
      <w:r w:rsidRPr="00932A7A">
        <w:rPr>
          <w:sz w:val="28"/>
          <w:szCs w:val="28"/>
        </w:rPr>
        <w:softHyphen/>
        <w:t>сим об этом у его матери».</w:t>
      </w:r>
    </w:p>
    <w:p w:rsidR="00932A7A" w:rsidRPr="00932A7A" w:rsidRDefault="00932A7A" w:rsidP="00932A7A">
      <w:pPr>
        <w:tabs>
          <w:tab w:val="left" w:pos="567"/>
        </w:tabs>
        <w:spacing w:after="0"/>
        <w:ind w:firstLine="567"/>
        <w:jc w:val="both"/>
        <w:rPr>
          <w:sz w:val="28"/>
          <w:szCs w:val="28"/>
        </w:rPr>
      </w:pPr>
      <w:r w:rsidRPr="00932A7A">
        <w:rPr>
          <w:sz w:val="28"/>
          <w:szCs w:val="28"/>
        </w:rPr>
        <w:t>Затем они пришли к матери Чэмпэрэ и говорят ей: «Вот в этом не узнаешь ли ты своего сына? Вот его коса, но тебе ее не дадим. Будем носить с собой. Костный мозг твоего сына совсем не имеет вкуса. Когда же он перенес длительную голодовку?».</w:t>
      </w:r>
    </w:p>
    <w:p w:rsidR="00EE0B42" w:rsidRPr="00EE0B42" w:rsidRDefault="00932A7A" w:rsidP="00EE0B42">
      <w:pPr>
        <w:tabs>
          <w:tab w:val="left" w:pos="567"/>
        </w:tabs>
        <w:spacing w:after="0"/>
        <w:ind w:firstLine="567"/>
        <w:jc w:val="both"/>
        <w:rPr>
          <w:sz w:val="28"/>
          <w:szCs w:val="28"/>
        </w:rPr>
      </w:pPr>
      <w:r w:rsidRPr="00932A7A">
        <w:rPr>
          <w:sz w:val="28"/>
          <w:szCs w:val="28"/>
        </w:rPr>
        <w:t>Старуха, услышав эти слова, сказала: «Вы, наверное, убили его украдкой, когда он не предвид</w:t>
      </w:r>
      <w:r w:rsidR="00EE0B42">
        <w:rPr>
          <w:sz w:val="28"/>
          <w:szCs w:val="28"/>
        </w:rPr>
        <w:t>ел об опасности. Как мне помнит</w:t>
      </w:r>
      <w:r w:rsidR="00EE0B42" w:rsidRPr="00EE0B42">
        <w:rPr>
          <w:rFonts w:ascii="Cambria" w:eastAsia="Times New Roman" w:hAnsi="Cambria" w:cs="Cambria"/>
          <w:color w:val="000000"/>
          <w:sz w:val="28"/>
          <w:szCs w:val="28"/>
          <w:lang w:val="de-DE" w:eastAsia="de-DE"/>
        </w:rPr>
        <w:t xml:space="preserve"> </w:t>
      </w:r>
      <w:r w:rsidR="00EE0B42" w:rsidRPr="00EE0B42">
        <w:rPr>
          <w:sz w:val="28"/>
          <w:szCs w:val="28"/>
          <w:lang w:val="de-DE"/>
        </w:rPr>
        <w:t>c</w:t>
      </w:r>
      <w:r w:rsidR="00EE0B42" w:rsidRPr="00EE0B42">
        <w:rPr>
          <w:sz w:val="28"/>
          <w:szCs w:val="28"/>
        </w:rPr>
        <w:t>я</w:t>
      </w:r>
      <w:r w:rsidR="00EE0B42" w:rsidRPr="00EE0B42">
        <w:rPr>
          <w:sz w:val="28"/>
          <w:szCs w:val="28"/>
          <w:lang w:val="de-DE"/>
        </w:rPr>
        <w:t xml:space="preserve">, </w:t>
      </w:r>
      <w:r w:rsidR="00EE0B42" w:rsidRPr="00EE0B42">
        <w:rPr>
          <w:sz w:val="28"/>
          <w:szCs w:val="28"/>
        </w:rPr>
        <w:t>мы лишь раз перенесли голодовку. Он в то время, идя на лыжах, сказал: «От устатка сил у меня зарябило в глазах». Это имело место девять лет тому назад. По всей вероятности, послед</w:t>
      </w:r>
      <w:r w:rsidR="00EE0B42" w:rsidRPr="00EE0B42">
        <w:rPr>
          <w:sz w:val="28"/>
          <w:szCs w:val="28"/>
        </w:rPr>
        <w:softHyphen/>
        <w:t>ствия той голодовки до сих пор не прошли».</w:t>
      </w:r>
    </w:p>
    <w:p w:rsidR="00EE0B42" w:rsidRPr="00EE0B42" w:rsidRDefault="00EE0B42" w:rsidP="00EE0B42">
      <w:pPr>
        <w:tabs>
          <w:tab w:val="left" w:pos="567"/>
        </w:tabs>
        <w:spacing w:after="0"/>
        <w:ind w:firstLine="567"/>
        <w:jc w:val="both"/>
        <w:rPr>
          <w:sz w:val="28"/>
          <w:szCs w:val="28"/>
        </w:rPr>
      </w:pPr>
      <w:r w:rsidRPr="00EE0B42">
        <w:rPr>
          <w:sz w:val="28"/>
          <w:szCs w:val="28"/>
        </w:rPr>
        <w:t>«Ну, старуха, мы теперь направились к себе».</w:t>
      </w:r>
    </w:p>
    <w:p w:rsidR="00EE0B42" w:rsidRPr="00EE0B42" w:rsidRDefault="00EE0B42" w:rsidP="00EE0B42">
      <w:pPr>
        <w:tabs>
          <w:tab w:val="left" w:pos="567"/>
        </w:tabs>
        <w:spacing w:after="0"/>
        <w:ind w:firstLine="567"/>
        <w:jc w:val="both"/>
        <w:rPr>
          <w:sz w:val="28"/>
          <w:szCs w:val="28"/>
        </w:rPr>
      </w:pPr>
      <w:r w:rsidRPr="00EE0B42">
        <w:rPr>
          <w:sz w:val="28"/>
          <w:szCs w:val="28"/>
        </w:rPr>
        <w:t xml:space="preserve">Братья вернулись к своим </w:t>
      </w:r>
      <w:r w:rsidRPr="00EE0B42">
        <w:rPr>
          <w:sz w:val="28"/>
          <w:szCs w:val="28"/>
        </w:rPr>
        <w:tab/>
        <w:t>людям, где произошло сражени</w:t>
      </w:r>
      <w:r w:rsidRPr="00EE0B42">
        <w:rPr>
          <w:sz w:val="28"/>
          <w:szCs w:val="28"/>
          <w:lang w:val="de-DE"/>
        </w:rPr>
        <w:t xml:space="preserve">e. </w:t>
      </w:r>
      <w:r w:rsidRPr="00EE0B42">
        <w:rPr>
          <w:sz w:val="28"/>
          <w:szCs w:val="28"/>
        </w:rPr>
        <w:t>Из их людей убито было 20 человек. Из людей Чэмпэрэ уцелел работник нууча. Половину захваченного богатства (дословно — «богатства и сытости») они оставили на долю своих людей.</w:t>
      </w:r>
      <w:r w:rsidRPr="00EE0B42">
        <w:rPr>
          <w:sz w:val="28"/>
          <w:szCs w:val="28"/>
        </w:rPr>
        <w:tab/>
        <w:t xml:space="preserve">Сами </w:t>
      </w:r>
      <w:r w:rsidRPr="00EE0B42">
        <w:rPr>
          <w:sz w:val="28"/>
          <w:szCs w:val="28"/>
        </w:rPr>
        <w:tab/>
        <w:t>отправились</w:t>
      </w:r>
      <w:r w:rsidRPr="00EE0B42">
        <w:rPr>
          <w:sz w:val="28"/>
          <w:szCs w:val="28"/>
        </w:rPr>
        <w:tab/>
        <w:t>в родную страну.</w:t>
      </w:r>
    </w:p>
    <w:p w:rsidR="00EE0B42" w:rsidRPr="00EE0B42" w:rsidRDefault="00EE0B42" w:rsidP="00EE0B42">
      <w:pPr>
        <w:tabs>
          <w:tab w:val="left" w:pos="567"/>
        </w:tabs>
        <w:spacing w:after="0"/>
        <w:ind w:firstLine="567"/>
        <w:jc w:val="both"/>
        <w:rPr>
          <w:sz w:val="28"/>
          <w:szCs w:val="28"/>
        </w:rPr>
      </w:pPr>
      <w:r w:rsidRPr="00EE0B42">
        <w:rPr>
          <w:sz w:val="28"/>
          <w:szCs w:val="28"/>
        </w:rPr>
        <w:t>Придя в свой дом, Юнгкээбил показал матери косу убито</w:t>
      </w:r>
      <w:r w:rsidRPr="00EE0B42">
        <w:rPr>
          <w:sz w:val="28"/>
          <w:szCs w:val="28"/>
        </w:rPr>
        <w:softHyphen/>
        <w:t>го Чэмпэрэ и сказал: «Смотри, вот что осталось от того че</w:t>
      </w:r>
      <w:r w:rsidRPr="00EE0B42">
        <w:rPr>
          <w:sz w:val="28"/>
          <w:szCs w:val="28"/>
        </w:rPr>
        <w:softHyphen/>
        <w:t>ловека, который убил твоего сына-кузнеца. Это его ли коса, таков ли был он?»</w:t>
      </w:r>
    </w:p>
    <w:p w:rsidR="00EE0B42" w:rsidRPr="00EE0B42" w:rsidRDefault="00EE0B42" w:rsidP="00EE0B42">
      <w:pPr>
        <w:tabs>
          <w:tab w:val="left" w:pos="567"/>
        </w:tabs>
        <w:spacing w:after="0"/>
        <w:ind w:firstLine="567"/>
        <w:jc w:val="both"/>
        <w:rPr>
          <w:sz w:val="28"/>
          <w:szCs w:val="28"/>
        </w:rPr>
      </w:pPr>
      <w:r w:rsidRPr="00EE0B42">
        <w:rPr>
          <w:sz w:val="28"/>
          <w:szCs w:val="28"/>
        </w:rPr>
        <w:t>«Да, это его коса,</w:t>
      </w:r>
      <w:r w:rsidRPr="00EE0B42">
        <w:rPr>
          <w:sz w:val="28"/>
          <w:szCs w:val="28"/>
        </w:rPr>
        <w:tab/>
        <w:t>его...</w:t>
      </w:r>
      <w:r w:rsidRPr="00EE0B42">
        <w:rPr>
          <w:sz w:val="28"/>
          <w:szCs w:val="28"/>
        </w:rPr>
        <w:tab/>
        <w:t>ну, вот это я унесу к сыну- кузнецу». С этими словами старуха вышла на двор и исчезла. Скоро братья спохватились: «А где же наша старуха?»</w:t>
      </w:r>
    </w:p>
    <w:p w:rsidR="00EE0B42" w:rsidRPr="00EE0B42" w:rsidRDefault="00EE0B42" w:rsidP="00EE0B42">
      <w:pPr>
        <w:tabs>
          <w:tab w:val="left" w:pos="567"/>
        </w:tabs>
        <w:spacing w:after="0"/>
        <w:ind w:firstLine="567"/>
        <w:jc w:val="both"/>
        <w:rPr>
          <w:sz w:val="28"/>
          <w:szCs w:val="28"/>
        </w:rPr>
      </w:pPr>
      <w:r w:rsidRPr="00EE0B42">
        <w:rPr>
          <w:sz w:val="28"/>
          <w:szCs w:val="28"/>
        </w:rPr>
        <w:t>Вышли на двор, и увидели ее висевшей под навесом, куда складывали домашние пожитки. Взяв аркан для ловли осеней («чэрчээмэ быа»), она удавилась. Взятая коса была у ней за пазухой. Так она отправилась к сыну-кузнецу с косой Чэмпэрэ.</w:t>
      </w:r>
    </w:p>
    <w:p w:rsidR="00EE0B42" w:rsidRPr="00EE0B42" w:rsidRDefault="00EE0B42" w:rsidP="00EE0B42">
      <w:pPr>
        <w:tabs>
          <w:tab w:val="left" w:pos="567"/>
        </w:tabs>
        <w:spacing w:after="0"/>
        <w:ind w:firstLine="567"/>
        <w:jc w:val="both"/>
        <w:rPr>
          <w:sz w:val="28"/>
          <w:szCs w:val="28"/>
        </w:rPr>
      </w:pPr>
    </w:p>
    <w:p w:rsidR="00EE0B42" w:rsidRPr="00EE0B42" w:rsidRDefault="00EE0B42" w:rsidP="00EE0B42">
      <w:pPr>
        <w:tabs>
          <w:tab w:val="left" w:pos="567"/>
        </w:tabs>
        <w:spacing w:after="0"/>
        <w:ind w:firstLine="567"/>
        <w:jc w:val="center"/>
        <w:rPr>
          <w:b/>
          <w:sz w:val="28"/>
          <w:szCs w:val="28"/>
        </w:rPr>
      </w:pPr>
      <w:r w:rsidRPr="00EE0B42">
        <w:rPr>
          <w:b/>
          <w:sz w:val="28"/>
          <w:szCs w:val="28"/>
        </w:rPr>
        <w:t>§ 2. Юнгкээбил и тунгусский витязь</w:t>
      </w:r>
    </w:p>
    <w:p w:rsidR="00EE0B42" w:rsidRPr="00EE0B42" w:rsidRDefault="00EE0B42" w:rsidP="00EE0B42">
      <w:pPr>
        <w:tabs>
          <w:tab w:val="left" w:pos="567"/>
        </w:tabs>
        <w:spacing w:after="0"/>
        <w:ind w:firstLine="567"/>
        <w:jc w:val="both"/>
        <w:rPr>
          <w:sz w:val="28"/>
          <w:szCs w:val="28"/>
        </w:rPr>
      </w:pPr>
    </w:p>
    <w:p w:rsidR="00EE0B42" w:rsidRPr="00EE0B42" w:rsidRDefault="00EE0B42" w:rsidP="00EE0B42">
      <w:pPr>
        <w:tabs>
          <w:tab w:val="left" w:pos="567"/>
        </w:tabs>
        <w:spacing w:after="0"/>
        <w:ind w:firstLine="567"/>
        <w:jc w:val="both"/>
        <w:rPr>
          <w:sz w:val="28"/>
          <w:szCs w:val="28"/>
        </w:rPr>
      </w:pPr>
      <w:r w:rsidRPr="00EE0B42">
        <w:rPr>
          <w:sz w:val="28"/>
          <w:szCs w:val="28"/>
        </w:rPr>
        <w:t>Однажды Юнгкээбил пешком на лыжах был на промысле. Повстречался с ним один тунгусский витязь, который кроме одно</w:t>
      </w:r>
      <w:r w:rsidRPr="00EE0B42">
        <w:rPr>
          <w:sz w:val="28"/>
          <w:szCs w:val="28"/>
        </w:rPr>
        <w:softHyphen/>
        <w:t>го верхового имел еще двух оленей для поклажи.</w:t>
      </w:r>
    </w:p>
    <w:p w:rsidR="00EE0B42" w:rsidRPr="00EE0B42" w:rsidRDefault="00EE0B42" w:rsidP="00EE0B42">
      <w:pPr>
        <w:tabs>
          <w:tab w:val="left" w:pos="567"/>
        </w:tabs>
        <w:spacing w:after="0"/>
        <w:ind w:firstLine="567"/>
        <w:jc w:val="both"/>
        <w:rPr>
          <w:sz w:val="28"/>
          <w:szCs w:val="28"/>
        </w:rPr>
      </w:pPr>
      <w:r w:rsidRPr="00EE0B42">
        <w:rPr>
          <w:sz w:val="28"/>
          <w:szCs w:val="28"/>
        </w:rPr>
        <w:t>«Кто ты и куда направился?» — спрашивает Юнгкээбил. Тот ответил: «Я ищу Юнгкээбиля. Скажи-ка мне, где его найти?»</w:t>
      </w:r>
    </w:p>
    <w:p w:rsidR="00EE0B42" w:rsidRPr="00EE0B42" w:rsidRDefault="00EE0B42" w:rsidP="00EE0B42">
      <w:pPr>
        <w:tabs>
          <w:tab w:val="left" w:pos="567"/>
        </w:tabs>
        <w:spacing w:after="0"/>
        <w:ind w:firstLine="567"/>
        <w:jc w:val="both"/>
        <w:rPr>
          <w:sz w:val="28"/>
          <w:szCs w:val="28"/>
        </w:rPr>
      </w:pPr>
      <w:r w:rsidRPr="00EE0B42">
        <w:rPr>
          <w:sz w:val="28"/>
          <w:szCs w:val="28"/>
        </w:rPr>
        <w:t>Юнгкээбил говорит ему: «Зачем ищешь, ведь его очень хва</w:t>
      </w:r>
      <w:r w:rsidRPr="00EE0B42">
        <w:rPr>
          <w:sz w:val="28"/>
          <w:szCs w:val="28"/>
        </w:rPr>
        <w:softHyphen/>
        <w:t>лят. Он, должно быть, отменный человек. (В смысле — опасный, воинственный). В старину я сам жил у него в работниках. Своих работников он кормил очень плохо. Лучше помоги-ка мне упромыслить зверя».</w:t>
      </w:r>
    </w:p>
    <w:p w:rsidR="00EE0B42" w:rsidRPr="00EE0B42" w:rsidRDefault="00EE0B42" w:rsidP="00EE0B42">
      <w:pPr>
        <w:tabs>
          <w:tab w:val="left" w:pos="567"/>
        </w:tabs>
        <w:spacing w:after="0"/>
        <w:ind w:firstLine="567"/>
        <w:jc w:val="both"/>
        <w:rPr>
          <w:sz w:val="28"/>
          <w:szCs w:val="28"/>
        </w:rPr>
      </w:pPr>
      <w:r w:rsidRPr="00EE0B42">
        <w:rPr>
          <w:sz w:val="28"/>
          <w:szCs w:val="28"/>
        </w:rPr>
        <w:t>Тунгус сказал в ответ: «Ты только наведи меня на зверя, а я сумею поохотиться».</w:t>
      </w:r>
    </w:p>
    <w:p w:rsidR="00EE0B42" w:rsidRPr="00EE0B42" w:rsidRDefault="00EE0B42" w:rsidP="00EE0B42">
      <w:pPr>
        <w:tabs>
          <w:tab w:val="left" w:pos="567"/>
        </w:tabs>
        <w:spacing w:after="0"/>
        <w:ind w:firstLine="567"/>
        <w:jc w:val="both"/>
        <w:rPr>
          <w:sz w:val="28"/>
          <w:szCs w:val="28"/>
        </w:rPr>
      </w:pPr>
      <w:r w:rsidRPr="00EE0B42">
        <w:rPr>
          <w:sz w:val="28"/>
          <w:szCs w:val="28"/>
        </w:rPr>
        <w:t>У нас особые места, где любят останавливаться и кормиться дикие олени, называют «кыыл билээгэ». Юнгкээбил повел тунгуса на такое место. Видят одного оленя-самца, который стоял тут и кормился.</w:t>
      </w:r>
    </w:p>
    <w:p w:rsidR="00EE0B42" w:rsidRPr="00EE0B42" w:rsidRDefault="00EE0B42" w:rsidP="00EE0B42">
      <w:pPr>
        <w:tabs>
          <w:tab w:val="left" w:pos="567"/>
        </w:tabs>
        <w:spacing w:after="0"/>
        <w:ind w:firstLine="567"/>
        <w:jc w:val="both"/>
        <w:rPr>
          <w:sz w:val="28"/>
          <w:szCs w:val="28"/>
        </w:rPr>
      </w:pPr>
      <w:r w:rsidRPr="00EE0B42">
        <w:rPr>
          <w:sz w:val="28"/>
          <w:szCs w:val="28"/>
        </w:rPr>
        <w:t>«Ну, вот и стреляй!» — говорит Юнгкээбил. Тунгус ему воз</w:t>
      </w:r>
      <w:r w:rsidRPr="00EE0B42">
        <w:rPr>
          <w:sz w:val="28"/>
          <w:szCs w:val="28"/>
        </w:rPr>
        <w:softHyphen/>
        <w:t>разил: «Что ты! Какой лук может достать из такой дали?»</w:t>
      </w:r>
    </w:p>
    <w:p w:rsidR="004615E6" w:rsidRPr="004615E6" w:rsidRDefault="00EE0B42" w:rsidP="004615E6">
      <w:pPr>
        <w:tabs>
          <w:tab w:val="left" w:pos="567"/>
        </w:tabs>
        <w:spacing w:after="0"/>
        <w:ind w:firstLine="567"/>
        <w:jc w:val="both"/>
        <w:rPr>
          <w:sz w:val="28"/>
          <w:szCs w:val="28"/>
        </w:rPr>
      </w:pPr>
      <w:r w:rsidRPr="00EE0B42">
        <w:rPr>
          <w:sz w:val="28"/>
          <w:szCs w:val="28"/>
        </w:rPr>
        <w:t>Подползли еще ближе. Юнгкээбил еще раз предложил тун</w:t>
      </w:r>
      <w:r w:rsidRPr="00EE0B42">
        <w:rPr>
          <w:sz w:val="28"/>
          <w:szCs w:val="28"/>
        </w:rPr>
        <w:softHyphen/>
        <w:t>гусу выстрелить и добавил: «Ю</w:t>
      </w:r>
      <w:r w:rsidR="004615E6">
        <w:rPr>
          <w:sz w:val="28"/>
          <w:szCs w:val="28"/>
        </w:rPr>
        <w:t>нгкээбил имеет обыкновение стре</w:t>
      </w:r>
      <w:r w:rsidR="004615E6" w:rsidRPr="004615E6">
        <w:rPr>
          <w:rFonts w:ascii="Cambria" w:eastAsia="Times New Roman" w:hAnsi="Cambria" w:cs="Cambria"/>
          <w:color w:val="000000"/>
          <w:sz w:val="28"/>
          <w:szCs w:val="28"/>
          <w:lang w:eastAsia="ru-RU"/>
        </w:rPr>
        <w:t xml:space="preserve"> </w:t>
      </w:r>
      <w:r w:rsidR="004615E6" w:rsidRPr="004615E6">
        <w:rPr>
          <w:sz w:val="28"/>
          <w:szCs w:val="28"/>
        </w:rPr>
        <w:t>лять с еще более дальнего расстояния. Здешние олени очень сторожкие и ближе не подпустят».</w:t>
      </w:r>
    </w:p>
    <w:p w:rsidR="004615E6" w:rsidRPr="004615E6" w:rsidRDefault="004615E6" w:rsidP="004615E6">
      <w:pPr>
        <w:tabs>
          <w:tab w:val="left" w:pos="567"/>
        </w:tabs>
        <w:spacing w:after="0"/>
        <w:ind w:firstLine="567"/>
        <w:jc w:val="both"/>
        <w:rPr>
          <w:sz w:val="28"/>
          <w:szCs w:val="28"/>
        </w:rPr>
      </w:pPr>
      <w:r w:rsidRPr="004615E6">
        <w:rPr>
          <w:sz w:val="28"/>
          <w:szCs w:val="28"/>
        </w:rPr>
        <w:t>Когда тот снова отказался, Юнгкээбил одним выстрелом повалил оленя.</w:t>
      </w:r>
    </w:p>
    <w:p w:rsidR="004615E6" w:rsidRPr="004615E6" w:rsidRDefault="004615E6" w:rsidP="004615E6">
      <w:pPr>
        <w:tabs>
          <w:tab w:val="left" w:pos="567"/>
        </w:tabs>
        <w:spacing w:after="0"/>
        <w:ind w:firstLine="567"/>
        <w:jc w:val="both"/>
        <w:rPr>
          <w:sz w:val="28"/>
          <w:szCs w:val="28"/>
        </w:rPr>
      </w:pPr>
      <w:r w:rsidRPr="004615E6">
        <w:rPr>
          <w:sz w:val="28"/>
          <w:szCs w:val="28"/>
        </w:rPr>
        <w:t>«О, да ты, оказывается, не дурной стрелок!»</w:t>
      </w:r>
    </w:p>
    <w:p w:rsidR="004615E6" w:rsidRPr="004615E6" w:rsidRDefault="004615E6" w:rsidP="004615E6">
      <w:pPr>
        <w:tabs>
          <w:tab w:val="left" w:pos="567"/>
        </w:tabs>
        <w:spacing w:after="0"/>
        <w:ind w:firstLine="567"/>
        <w:jc w:val="both"/>
        <w:rPr>
          <w:sz w:val="28"/>
          <w:szCs w:val="28"/>
        </w:rPr>
      </w:pPr>
      <w:r w:rsidRPr="004615E6">
        <w:rPr>
          <w:sz w:val="28"/>
          <w:szCs w:val="28"/>
        </w:rPr>
        <w:t>«Ну, какой я стрелок, разве можно меня сравнить с Юнгкээбилем, который благодаря своей ловкости и меткости поистребил многих. Теперь я освежую оленя, а ты, как я вижу, слишком наряден для этого дела».</w:t>
      </w:r>
    </w:p>
    <w:p w:rsidR="004615E6" w:rsidRPr="004615E6" w:rsidRDefault="004615E6" w:rsidP="004615E6">
      <w:pPr>
        <w:tabs>
          <w:tab w:val="left" w:pos="567"/>
        </w:tabs>
        <w:spacing w:after="0"/>
        <w:ind w:firstLine="567"/>
        <w:jc w:val="both"/>
        <w:rPr>
          <w:sz w:val="28"/>
          <w:szCs w:val="28"/>
        </w:rPr>
      </w:pPr>
      <w:r w:rsidRPr="004615E6">
        <w:rPr>
          <w:sz w:val="28"/>
          <w:szCs w:val="28"/>
        </w:rPr>
        <w:t>Тут же Юнгкээбил содрал с оленя кожу и тушу разрезал по</w:t>
      </w:r>
      <w:r w:rsidRPr="004615E6">
        <w:rPr>
          <w:sz w:val="28"/>
          <w:szCs w:val="28"/>
        </w:rPr>
        <w:softHyphen/>
        <w:t>полам.</w:t>
      </w:r>
    </w:p>
    <w:p w:rsidR="004615E6" w:rsidRPr="004615E6" w:rsidRDefault="004615E6" w:rsidP="004615E6">
      <w:pPr>
        <w:tabs>
          <w:tab w:val="left" w:pos="567"/>
        </w:tabs>
        <w:spacing w:after="0"/>
        <w:ind w:firstLine="567"/>
        <w:jc w:val="both"/>
        <w:rPr>
          <w:sz w:val="28"/>
          <w:szCs w:val="28"/>
        </w:rPr>
      </w:pPr>
      <w:r w:rsidRPr="004615E6">
        <w:rPr>
          <w:sz w:val="28"/>
          <w:szCs w:val="28"/>
        </w:rPr>
        <w:t>«Вот тебе полтуши, бери и ешь!».</w:t>
      </w:r>
    </w:p>
    <w:p w:rsidR="004615E6" w:rsidRPr="004615E6" w:rsidRDefault="004615E6" w:rsidP="004615E6">
      <w:pPr>
        <w:tabs>
          <w:tab w:val="left" w:pos="567"/>
        </w:tabs>
        <w:spacing w:after="0"/>
        <w:ind w:firstLine="567"/>
        <w:jc w:val="both"/>
        <w:rPr>
          <w:sz w:val="28"/>
          <w:szCs w:val="28"/>
        </w:rPr>
      </w:pPr>
      <w:r w:rsidRPr="004615E6">
        <w:rPr>
          <w:sz w:val="28"/>
          <w:szCs w:val="28"/>
        </w:rPr>
        <w:t>А затем, срубив жердину из высохшей лиственницы, он сделал се</w:t>
      </w:r>
      <w:r w:rsidRPr="004615E6">
        <w:rPr>
          <w:sz w:val="28"/>
          <w:szCs w:val="28"/>
        </w:rPr>
        <w:softHyphen/>
        <w:t>бе огромный рожон и воткнул на него свою половину. Поста</w:t>
      </w:r>
      <w:r w:rsidRPr="004615E6">
        <w:rPr>
          <w:sz w:val="28"/>
          <w:szCs w:val="28"/>
        </w:rPr>
        <w:softHyphen/>
        <w:t>вил рожон к огню жариться. Его товарищ от полтуши срезал себе лишь заднюю ножку и приготовил ее по-человечески. Пока он возился с одной ножкой, Юнгкээбил уже успел съесть половину оленьей туши, поджаривая ее на пламени. После еды он воскликнул: «О, как ужасно я проголодался и теперь ведь не ощущаю сытости!»</w:t>
      </w:r>
    </w:p>
    <w:p w:rsidR="004615E6" w:rsidRPr="004615E6" w:rsidRDefault="004615E6" w:rsidP="004615E6">
      <w:pPr>
        <w:tabs>
          <w:tab w:val="left" w:pos="567"/>
        </w:tabs>
        <w:spacing w:after="0"/>
        <w:ind w:firstLine="567"/>
        <w:jc w:val="both"/>
        <w:rPr>
          <w:sz w:val="28"/>
          <w:szCs w:val="28"/>
        </w:rPr>
      </w:pPr>
      <w:r w:rsidRPr="004615E6">
        <w:rPr>
          <w:sz w:val="28"/>
          <w:szCs w:val="28"/>
        </w:rPr>
        <w:t>«На, возьми и ешь, я уже сыт»,— говорит товарищ.</w:t>
      </w:r>
    </w:p>
    <w:p w:rsidR="004615E6" w:rsidRPr="004615E6" w:rsidRDefault="004615E6" w:rsidP="004615E6">
      <w:pPr>
        <w:tabs>
          <w:tab w:val="left" w:pos="567"/>
        </w:tabs>
        <w:spacing w:after="0"/>
        <w:ind w:firstLine="567"/>
        <w:jc w:val="both"/>
        <w:rPr>
          <w:sz w:val="28"/>
          <w:szCs w:val="28"/>
        </w:rPr>
      </w:pPr>
      <w:r w:rsidRPr="004615E6">
        <w:rPr>
          <w:sz w:val="28"/>
          <w:szCs w:val="28"/>
        </w:rPr>
        <w:t>«Если ты не насытился, ешь сам»,— возразил ему Юнгкээбил.</w:t>
      </w:r>
    </w:p>
    <w:p w:rsidR="004615E6" w:rsidRPr="004615E6" w:rsidRDefault="004615E6" w:rsidP="004615E6">
      <w:pPr>
        <w:tabs>
          <w:tab w:val="left" w:pos="567"/>
        </w:tabs>
        <w:spacing w:after="0"/>
        <w:ind w:firstLine="567"/>
        <w:jc w:val="both"/>
        <w:rPr>
          <w:sz w:val="28"/>
          <w:szCs w:val="28"/>
        </w:rPr>
      </w:pPr>
      <w:r w:rsidRPr="004615E6">
        <w:rPr>
          <w:sz w:val="28"/>
          <w:szCs w:val="28"/>
        </w:rPr>
        <w:t>«Я уже сыт».</w:t>
      </w:r>
    </w:p>
    <w:p w:rsidR="004615E6" w:rsidRPr="004615E6" w:rsidRDefault="004615E6" w:rsidP="004615E6">
      <w:pPr>
        <w:tabs>
          <w:tab w:val="left" w:pos="567"/>
        </w:tabs>
        <w:spacing w:after="0"/>
        <w:ind w:firstLine="567"/>
        <w:jc w:val="both"/>
        <w:rPr>
          <w:sz w:val="28"/>
          <w:szCs w:val="28"/>
        </w:rPr>
      </w:pPr>
      <w:r w:rsidRPr="004615E6">
        <w:rPr>
          <w:sz w:val="28"/>
          <w:szCs w:val="28"/>
        </w:rPr>
        <w:t>Юнгкээбил взял и быстро покончил с другой половиной туши. Затем он воскликнул: «Вот что значит встретиться с человеком- молодцом, ишь как у меня раздулся живот. Теперь мне, сытому человеку, можно показать и свой скачок».</w:t>
      </w:r>
    </w:p>
    <w:p w:rsidR="004615E6" w:rsidRPr="004615E6" w:rsidRDefault="004615E6" w:rsidP="004615E6">
      <w:pPr>
        <w:tabs>
          <w:tab w:val="left" w:pos="567"/>
        </w:tabs>
        <w:spacing w:after="0"/>
        <w:ind w:firstLine="567"/>
        <w:jc w:val="both"/>
        <w:rPr>
          <w:sz w:val="28"/>
          <w:szCs w:val="28"/>
        </w:rPr>
      </w:pPr>
      <w:r w:rsidRPr="004615E6">
        <w:rPr>
          <w:sz w:val="28"/>
          <w:szCs w:val="28"/>
        </w:rPr>
        <w:t>С этими словами он, рассказывают, одним махом перепрыгнул широкую и чистую равнину (алыыны), противоположный край которой был неразличим. Он скакал так легко, что даже не задевал носком снега. Возвратившись к товарищу, он сказал: «Ну, теперь давай сразимся!»</w:t>
      </w:r>
    </w:p>
    <w:p w:rsidR="004615E6" w:rsidRPr="004615E6" w:rsidRDefault="004615E6" w:rsidP="004615E6">
      <w:pPr>
        <w:tabs>
          <w:tab w:val="left" w:pos="567"/>
        </w:tabs>
        <w:spacing w:after="0"/>
        <w:ind w:firstLine="567"/>
        <w:jc w:val="both"/>
        <w:rPr>
          <w:sz w:val="28"/>
          <w:szCs w:val="28"/>
        </w:rPr>
      </w:pPr>
      <w:r w:rsidRPr="004615E6">
        <w:rPr>
          <w:sz w:val="28"/>
          <w:szCs w:val="28"/>
        </w:rPr>
        <w:t>Тунгус повалился ему в ноги, умоляя и упрашивая этого не делать.</w:t>
      </w:r>
    </w:p>
    <w:p w:rsidR="004615E6" w:rsidRPr="004615E6" w:rsidRDefault="004615E6" w:rsidP="004615E6">
      <w:pPr>
        <w:tabs>
          <w:tab w:val="left" w:pos="567"/>
        </w:tabs>
        <w:spacing w:after="0"/>
        <w:ind w:firstLine="567"/>
        <w:jc w:val="both"/>
        <w:rPr>
          <w:sz w:val="28"/>
          <w:szCs w:val="28"/>
        </w:rPr>
      </w:pPr>
      <w:r w:rsidRPr="004615E6">
        <w:rPr>
          <w:sz w:val="28"/>
          <w:szCs w:val="28"/>
        </w:rPr>
        <w:t>«Убив такого человека, могу ли я заслужить какой-либо славы? Но тем не менее, чтобы показать людям, мне надобно иметь знак (своей победы)».</w:t>
      </w:r>
    </w:p>
    <w:p w:rsidR="004615E6" w:rsidRPr="004615E6" w:rsidRDefault="004615E6" w:rsidP="004615E6">
      <w:pPr>
        <w:tabs>
          <w:tab w:val="left" w:pos="567"/>
        </w:tabs>
        <w:spacing w:after="0"/>
        <w:ind w:firstLine="567"/>
        <w:jc w:val="both"/>
        <w:rPr>
          <w:sz w:val="28"/>
          <w:szCs w:val="28"/>
        </w:rPr>
      </w:pPr>
      <w:r w:rsidRPr="004615E6">
        <w:rPr>
          <w:sz w:val="28"/>
          <w:szCs w:val="28"/>
        </w:rPr>
        <w:t>Так сказав, он срезал вместе с головной кожей его заплетен</w:t>
      </w:r>
      <w:r w:rsidRPr="004615E6">
        <w:rPr>
          <w:sz w:val="28"/>
          <w:szCs w:val="28"/>
        </w:rPr>
        <w:softHyphen/>
        <w:t>ную косу («латахааннаах асын») и сунул к себе за пазуху. Затем, обуглив волос, он привязал пепел к пораженному месту, говоря, что это вылечит. Потом он набросил тунгуса на спину его верхово</w:t>
      </w:r>
      <w:r w:rsidRPr="004615E6">
        <w:rPr>
          <w:sz w:val="28"/>
          <w:szCs w:val="28"/>
        </w:rPr>
        <w:softHyphen/>
        <w:t>го оленя и отпустил на свободу, напутствуя его такими словами: «И у тебя, наверное, есть круг своей родни. Ты расскажи им, чтобы впредь к Юнгкээбилю приходили отборные люди, а не всякое ничтожество».</w:t>
      </w:r>
    </w:p>
    <w:p w:rsidR="00C019BB" w:rsidRPr="00C019BB" w:rsidRDefault="00C019BB" w:rsidP="00C019BB">
      <w:pPr>
        <w:tabs>
          <w:tab w:val="left" w:pos="567"/>
        </w:tabs>
        <w:spacing w:after="0"/>
        <w:ind w:firstLine="567"/>
        <w:jc w:val="both"/>
        <w:rPr>
          <w:sz w:val="28"/>
          <w:szCs w:val="28"/>
        </w:rPr>
      </w:pPr>
      <w:r w:rsidRPr="00C019BB">
        <w:rPr>
          <w:sz w:val="28"/>
          <w:szCs w:val="28"/>
        </w:rPr>
        <w:t>Умер или остался жив тот тунгус, неизвестно. Юнгкээбил косу тунгуса принес домой и сказал: «Ну, и диво, какую странную добыч</w:t>
      </w:r>
      <w:r w:rsidRPr="00C019BB">
        <w:rPr>
          <w:sz w:val="28"/>
          <w:szCs w:val="28"/>
          <w:lang w:val="de-DE"/>
        </w:rPr>
        <w:t xml:space="preserve">y, </w:t>
      </w:r>
      <w:r w:rsidRPr="00C019BB">
        <w:rPr>
          <w:sz w:val="28"/>
          <w:szCs w:val="28"/>
        </w:rPr>
        <w:t>какого пушистого зверя я упромыслил. Не соболь ли это? Вот, смотрите, моя добыча!» С этими словами он бросил на пол запле</w:t>
      </w:r>
      <w:r w:rsidRPr="00C019BB">
        <w:rPr>
          <w:sz w:val="28"/>
          <w:szCs w:val="28"/>
        </w:rPr>
        <w:softHyphen/>
        <w:t>тенную косу. «Это чем не добыча?»</w:t>
      </w:r>
    </w:p>
    <w:p w:rsidR="00C019BB" w:rsidRPr="00C019BB" w:rsidRDefault="00C019BB" w:rsidP="00C019BB">
      <w:pPr>
        <w:tabs>
          <w:tab w:val="left" w:pos="567"/>
        </w:tabs>
        <w:spacing w:after="0"/>
        <w:ind w:firstLine="567"/>
        <w:jc w:val="both"/>
        <w:rPr>
          <w:sz w:val="28"/>
          <w:szCs w:val="28"/>
        </w:rPr>
      </w:pPr>
    </w:p>
    <w:p w:rsidR="00C019BB" w:rsidRPr="00C019BB" w:rsidRDefault="00C019BB" w:rsidP="00C019BB">
      <w:pPr>
        <w:tabs>
          <w:tab w:val="left" w:pos="567"/>
        </w:tabs>
        <w:spacing w:after="0"/>
        <w:ind w:firstLine="567"/>
        <w:jc w:val="both"/>
        <w:rPr>
          <w:sz w:val="28"/>
          <w:szCs w:val="28"/>
        </w:rPr>
      </w:pPr>
      <w:r w:rsidRPr="00C019BB">
        <w:rPr>
          <w:sz w:val="28"/>
          <w:szCs w:val="28"/>
        </w:rPr>
        <w:t>§ 3. Борьба Юнгкээбиля с оспой</w:t>
      </w:r>
    </w:p>
    <w:p w:rsidR="00C019BB" w:rsidRPr="00C019BB" w:rsidRDefault="00C019BB" w:rsidP="00C019BB">
      <w:pPr>
        <w:tabs>
          <w:tab w:val="left" w:pos="567"/>
        </w:tabs>
        <w:spacing w:after="0"/>
        <w:ind w:firstLine="567"/>
        <w:jc w:val="both"/>
        <w:rPr>
          <w:sz w:val="28"/>
          <w:szCs w:val="28"/>
        </w:rPr>
      </w:pPr>
    </w:p>
    <w:p w:rsidR="00C019BB" w:rsidRPr="00C019BB" w:rsidRDefault="00C019BB" w:rsidP="00C019BB">
      <w:pPr>
        <w:tabs>
          <w:tab w:val="left" w:pos="567"/>
        </w:tabs>
        <w:spacing w:after="0"/>
        <w:ind w:firstLine="567"/>
        <w:jc w:val="both"/>
        <w:rPr>
          <w:sz w:val="28"/>
          <w:szCs w:val="28"/>
        </w:rPr>
      </w:pPr>
      <w:r w:rsidRPr="00C019BB">
        <w:rPr>
          <w:sz w:val="28"/>
          <w:szCs w:val="28"/>
        </w:rPr>
        <w:t>Юнгкээбил сделался знаменитым, одержав победу над Чэмпэрэ. Он жил в верховьях реки Оленека. Оттуда он часто ходил на лыжах в урочище Сииктээх, что на Лене. Он так проворно бегал на лыжах, что и на оленях нельзя было за ним угнаться.</w:t>
      </w:r>
    </w:p>
    <w:p w:rsidR="00C019BB" w:rsidRPr="00C019BB" w:rsidRDefault="00C019BB" w:rsidP="00C019BB">
      <w:pPr>
        <w:tabs>
          <w:tab w:val="left" w:pos="567"/>
        </w:tabs>
        <w:spacing w:after="0"/>
        <w:ind w:firstLine="567"/>
        <w:jc w:val="both"/>
        <w:rPr>
          <w:sz w:val="28"/>
          <w:szCs w:val="28"/>
        </w:rPr>
      </w:pPr>
      <w:r w:rsidRPr="00C019BB">
        <w:rPr>
          <w:sz w:val="28"/>
          <w:szCs w:val="28"/>
        </w:rPr>
        <w:t>Однажды он услышал, что в Сииктээх пришла оспа. Он думает про себя: «Что представляет из себя эта оспа? Не мешало бы сходить на реку (Лену) и посмотреть на нее».</w:t>
      </w:r>
    </w:p>
    <w:p w:rsidR="00C019BB" w:rsidRPr="00C019BB" w:rsidRDefault="00C019BB" w:rsidP="00C019BB">
      <w:pPr>
        <w:tabs>
          <w:tab w:val="left" w:pos="567"/>
        </w:tabs>
        <w:spacing w:after="0"/>
        <w:ind w:firstLine="567"/>
        <w:jc w:val="both"/>
        <w:rPr>
          <w:sz w:val="28"/>
          <w:szCs w:val="28"/>
        </w:rPr>
      </w:pPr>
      <w:r w:rsidRPr="00C019BB">
        <w:rPr>
          <w:sz w:val="28"/>
          <w:szCs w:val="28"/>
        </w:rPr>
        <w:t>Вот он снарядился в путь и пошел на лыжах. По дороге в одном месте он остановился на ночлег, разложил костер (отуу) и сбил «сёгёлёён». В старину скучивали хвоистые лиственничные ветки и ложились на них, а сверху также накрывались ветвями. Вот это и называли сёгёлёён. Юнгкээбил лег, воткнув у изголовья свою пальму. Огонь в костре едва лишь теплился. Ночью, когда его стало уже клонить ко сну, вдруг он видит за костром женщину из нууча (русская). Она распластав обе руки, как раз падала на него. Заметив это в щели полузакрытых век, Юнгкээбил тотчас же схватил пальму, вскочил и начал рубить. Раздались слова: «Эй, Юнгкээбил, остановись!»</w:t>
      </w:r>
    </w:p>
    <w:p w:rsidR="00C019BB" w:rsidRPr="00C019BB" w:rsidRDefault="00C019BB" w:rsidP="00C019BB">
      <w:pPr>
        <w:tabs>
          <w:tab w:val="left" w:pos="567"/>
        </w:tabs>
        <w:spacing w:after="0"/>
        <w:ind w:firstLine="567"/>
        <w:jc w:val="both"/>
        <w:rPr>
          <w:sz w:val="28"/>
          <w:szCs w:val="28"/>
        </w:rPr>
      </w:pPr>
      <w:r w:rsidRPr="00C019BB">
        <w:rPr>
          <w:sz w:val="28"/>
          <w:szCs w:val="28"/>
        </w:rPr>
        <w:t>Но он, не вслушиваясь, продолжал рубить. Женщина крикнула три раза. Юнгкээбил, наконец, остановился.</w:t>
      </w:r>
    </w:p>
    <w:p w:rsidR="00C019BB" w:rsidRPr="00C019BB" w:rsidRDefault="00C019BB" w:rsidP="00C019BB">
      <w:pPr>
        <w:tabs>
          <w:tab w:val="left" w:pos="567"/>
        </w:tabs>
        <w:spacing w:after="0"/>
        <w:ind w:firstLine="567"/>
        <w:jc w:val="both"/>
        <w:rPr>
          <w:sz w:val="28"/>
          <w:szCs w:val="28"/>
        </w:rPr>
      </w:pPr>
      <w:r w:rsidRPr="00C019BB">
        <w:rPr>
          <w:sz w:val="28"/>
          <w:szCs w:val="28"/>
        </w:rPr>
        <w:t>«Смотри, вот ты срезал у меня мизинец!» — с этими словами женщина показала ему свой окровавленный палец. Юнгкээбил обра</w:t>
      </w:r>
      <w:r w:rsidRPr="00C019BB">
        <w:rPr>
          <w:sz w:val="28"/>
          <w:szCs w:val="28"/>
        </w:rPr>
        <w:softHyphen/>
        <w:t>тился к ней с вопросом: «Откуда и кто ты, женщина?»</w:t>
      </w:r>
    </w:p>
    <w:p w:rsidR="00C019BB" w:rsidRPr="00C019BB" w:rsidRDefault="00C019BB" w:rsidP="00C019BB">
      <w:pPr>
        <w:tabs>
          <w:tab w:val="left" w:pos="567"/>
        </w:tabs>
        <w:spacing w:after="0"/>
        <w:ind w:firstLine="567"/>
        <w:jc w:val="both"/>
        <w:rPr>
          <w:sz w:val="28"/>
          <w:szCs w:val="28"/>
        </w:rPr>
      </w:pPr>
      <w:r w:rsidRPr="00C019BB">
        <w:rPr>
          <w:sz w:val="28"/>
          <w:szCs w:val="28"/>
        </w:rPr>
        <w:t>«Меня зовут Оспой. Я услышала о твоем жительстве на Оленеке и шла к тебе, чтобы состязаться в открытом бою. По пути заметила твой костер и пришла. Я признаю себя побежденной, ты посрамил мое имя. Теперь мы можем помириться и протянуть пограничную нить. (Дословно — «кылыы» — сторожельная, волося</w:t>
      </w:r>
      <w:r w:rsidRPr="00C019BB">
        <w:rPr>
          <w:sz w:val="28"/>
          <w:szCs w:val="28"/>
        </w:rPr>
        <w:softHyphen/>
        <w:t>ная нить самострела)».</w:t>
      </w:r>
    </w:p>
    <w:p w:rsidR="00C019BB" w:rsidRPr="00C019BB" w:rsidRDefault="00C019BB" w:rsidP="00C019BB">
      <w:pPr>
        <w:tabs>
          <w:tab w:val="left" w:pos="567"/>
        </w:tabs>
        <w:spacing w:after="0"/>
        <w:ind w:firstLine="567"/>
        <w:jc w:val="both"/>
        <w:rPr>
          <w:sz w:val="28"/>
          <w:szCs w:val="28"/>
        </w:rPr>
      </w:pPr>
      <w:r w:rsidRPr="00C019BB">
        <w:rPr>
          <w:sz w:val="28"/>
          <w:szCs w:val="28"/>
        </w:rPr>
        <w:t>Оспа обязалась не бывать в тех местах, где проживал Юнгкээбил со своим народом и не причинять им никаких бед. Она сказала: «От этого пункта я возвращаюсь назад, на Оленек не пойду».</w:t>
      </w:r>
    </w:p>
    <w:p w:rsidR="00C019BB" w:rsidRPr="00C019BB" w:rsidRDefault="00C019BB" w:rsidP="00C019BB">
      <w:pPr>
        <w:tabs>
          <w:tab w:val="left" w:pos="567"/>
        </w:tabs>
        <w:spacing w:after="0"/>
        <w:ind w:firstLine="567"/>
        <w:jc w:val="both"/>
        <w:rPr>
          <w:sz w:val="28"/>
          <w:szCs w:val="28"/>
        </w:rPr>
      </w:pPr>
      <w:r w:rsidRPr="00C019BB">
        <w:rPr>
          <w:sz w:val="28"/>
          <w:szCs w:val="28"/>
        </w:rPr>
        <w:t>Вот по этой-то причине оспа, хотя и случается позже, но нас не затрагивает. Юнгкээбил был из нашего омолдонского рода. В старину наши предки проживали выше по Лене, в районе Сиик</w:t>
      </w:r>
      <w:r w:rsidRPr="00C019BB">
        <w:rPr>
          <w:sz w:val="28"/>
          <w:szCs w:val="28"/>
        </w:rPr>
        <w:softHyphen/>
        <w:t>тээх, откуда они имели обыкновение перебираться к верховьям реки Оленека. В нашем первом Хатыгинском наслеге, кроме омол</w:t>
      </w:r>
      <w:r w:rsidRPr="00C019BB">
        <w:rPr>
          <w:sz w:val="28"/>
          <w:szCs w:val="28"/>
        </w:rPr>
        <w:softHyphen/>
        <w:t>донского рода, есть еще асыкайский род (асыкай).</w:t>
      </w:r>
    </w:p>
    <w:p w:rsidR="00B420AC" w:rsidRDefault="00B420AC" w:rsidP="00B420AC">
      <w:pPr>
        <w:tabs>
          <w:tab w:val="left" w:pos="567"/>
        </w:tabs>
        <w:spacing w:after="0"/>
        <w:ind w:firstLine="567"/>
        <w:jc w:val="both"/>
        <w:rPr>
          <w:sz w:val="28"/>
          <w:szCs w:val="28"/>
          <w:lang w:val="sah-RU"/>
        </w:rPr>
      </w:pPr>
    </w:p>
    <w:p w:rsidR="00B420AC" w:rsidRPr="00B420AC" w:rsidRDefault="00B420AC" w:rsidP="00B420AC">
      <w:pPr>
        <w:tabs>
          <w:tab w:val="left" w:pos="567"/>
        </w:tabs>
        <w:spacing w:after="0"/>
        <w:ind w:firstLine="567"/>
        <w:jc w:val="center"/>
        <w:rPr>
          <w:b/>
          <w:sz w:val="28"/>
          <w:szCs w:val="28"/>
        </w:rPr>
      </w:pPr>
      <w:r w:rsidRPr="00B420AC">
        <w:rPr>
          <w:b/>
          <w:sz w:val="28"/>
          <w:szCs w:val="28"/>
          <w:lang w:val="en-US"/>
        </w:rPr>
        <w:t>II</w:t>
      </w:r>
      <w:r w:rsidRPr="00B420AC">
        <w:rPr>
          <w:b/>
          <w:sz w:val="28"/>
          <w:szCs w:val="28"/>
        </w:rPr>
        <w:t>. ЕСЕЙСКИЙ ВАРИАНТ</w:t>
      </w:r>
    </w:p>
    <w:p w:rsidR="00B420AC" w:rsidRDefault="00B420AC" w:rsidP="00B420AC">
      <w:pPr>
        <w:tabs>
          <w:tab w:val="left" w:pos="567"/>
        </w:tabs>
        <w:spacing w:after="0"/>
        <w:ind w:firstLine="567"/>
        <w:jc w:val="center"/>
        <w:rPr>
          <w:sz w:val="28"/>
          <w:szCs w:val="28"/>
          <w:lang w:val="sah-RU"/>
        </w:rPr>
      </w:pPr>
      <w:r w:rsidRPr="00B420AC">
        <w:rPr>
          <w:sz w:val="28"/>
          <w:szCs w:val="28"/>
        </w:rPr>
        <w:t xml:space="preserve">Харчыыкаан Николай Данилович, 88 лет, тунгус </w:t>
      </w:r>
    </w:p>
    <w:p w:rsidR="00B420AC" w:rsidRPr="00B420AC" w:rsidRDefault="00B420AC" w:rsidP="00B420AC">
      <w:pPr>
        <w:tabs>
          <w:tab w:val="left" w:pos="567"/>
        </w:tabs>
        <w:spacing w:after="0"/>
        <w:ind w:firstLine="567"/>
        <w:jc w:val="center"/>
        <w:rPr>
          <w:sz w:val="28"/>
          <w:szCs w:val="28"/>
        </w:rPr>
      </w:pPr>
      <w:r w:rsidRPr="00B420AC">
        <w:rPr>
          <w:sz w:val="28"/>
          <w:szCs w:val="28"/>
        </w:rPr>
        <w:t>Илимпейского района, Туруханского края.</w:t>
      </w:r>
    </w:p>
    <w:p w:rsidR="00B420AC" w:rsidRPr="00B420AC" w:rsidRDefault="00B420AC" w:rsidP="00B420AC">
      <w:pPr>
        <w:tabs>
          <w:tab w:val="left" w:pos="567"/>
        </w:tabs>
        <w:spacing w:after="0"/>
        <w:ind w:firstLine="567"/>
        <w:jc w:val="center"/>
        <w:rPr>
          <w:sz w:val="28"/>
          <w:szCs w:val="28"/>
        </w:rPr>
      </w:pPr>
      <w:r w:rsidRPr="00B420AC">
        <w:rPr>
          <w:sz w:val="28"/>
          <w:szCs w:val="28"/>
        </w:rPr>
        <w:t>Апрель 1924 г. Уроч. Сардаах на р. Оленек.</w:t>
      </w:r>
    </w:p>
    <w:p w:rsidR="00B420AC" w:rsidRPr="00B420AC" w:rsidRDefault="00B420AC" w:rsidP="00B420AC">
      <w:pPr>
        <w:tabs>
          <w:tab w:val="left" w:pos="567"/>
        </w:tabs>
        <w:spacing w:after="0"/>
        <w:ind w:firstLine="567"/>
        <w:jc w:val="both"/>
        <w:rPr>
          <w:sz w:val="28"/>
          <w:szCs w:val="28"/>
        </w:rPr>
      </w:pPr>
    </w:p>
    <w:p w:rsidR="00B420AC" w:rsidRPr="00B420AC" w:rsidRDefault="00B420AC" w:rsidP="00B420AC">
      <w:pPr>
        <w:tabs>
          <w:tab w:val="left" w:pos="567"/>
        </w:tabs>
        <w:spacing w:after="0"/>
        <w:ind w:firstLine="567"/>
        <w:jc w:val="center"/>
        <w:rPr>
          <w:b/>
          <w:sz w:val="28"/>
          <w:szCs w:val="28"/>
        </w:rPr>
      </w:pPr>
      <w:r w:rsidRPr="00B420AC">
        <w:rPr>
          <w:b/>
          <w:sz w:val="28"/>
          <w:szCs w:val="28"/>
        </w:rPr>
        <w:t>§ 4 Витязи Юнгкээбил и Юрэн</w:t>
      </w:r>
    </w:p>
    <w:p w:rsidR="00B420AC" w:rsidRPr="00B420AC" w:rsidRDefault="00B420AC" w:rsidP="00B420AC">
      <w:pPr>
        <w:tabs>
          <w:tab w:val="left" w:pos="567"/>
        </w:tabs>
        <w:spacing w:after="0"/>
        <w:ind w:firstLine="567"/>
        <w:jc w:val="both"/>
        <w:rPr>
          <w:sz w:val="28"/>
          <w:szCs w:val="28"/>
        </w:rPr>
      </w:pPr>
    </w:p>
    <w:p w:rsidR="00B420AC" w:rsidRPr="00B420AC" w:rsidRDefault="00B420AC" w:rsidP="00B420AC">
      <w:pPr>
        <w:tabs>
          <w:tab w:val="left" w:pos="567"/>
        </w:tabs>
        <w:spacing w:after="0"/>
        <w:ind w:firstLine="567"/>
        <w:jc w:val="both"/>
        <w:rPr>
          <w:sz w:val="28"/>
          <w:szCs w:val="28"/>
        </w:rPr>
      </w:pPr>
      <w:r w:rsidRPr="00B420AC">
        <w:rPr>
          <w:sz w:val="28"/>
          <w:szCs w:val="28"/>
        </w:rPr>
        <w:t>Когда-то давно, встарь, жил Юрэн-Хосуун, неизвестно какого он был племени, но говорил по-якутски. Местожительство его было на р. Оленеке, немного ниже урочища, известного под названием Агыс Арыы. (Восемь островов). Он имел многочисленный народ, который считал его своим начальником и подчинялся всем его приказам. Его семья состояла из жены и малолетнего сына.</w:t>
      </w:r>
    </w:p>
    <w:p w:rsidR="00B420AC" w:rsidRPr="00B420AC" w:rsidRDefault="00B420AC" w:rsidP="00B420AC">
      <w:pPr>
        <w:tabs>
          <w:tab w:val="left" w:pos="567"/>
        </w:tabs>
        <w:spacing w:after="0"/>
        <w:ind w:firstLine="567"/>
        <w:jc w:val="both"/>
        <w:rPr>
          <w:sz w:val="28"/>
          <w:szCs w:val="28"/>
        </w:rPr>
      </w:pPr>
      <w:r w:rsidRPr="00B420AC">
        <w:rPr>
          <w:sz w:val="28"/>
          <w:szCs w:val="28"/>
        </w:rPr>
        <w:t>Однажды Юрэн услышал молву о сильном витязе, которого име</w:t>
      </w:r>
      <w:r w:rsidRPr="00B420AC">
        <w:rPr>
          <w:sz w:val="28"/>
          <w:szCs w:val="28"/>
        </w:rPr>
        <w:softHyphen/>
        <w:t>новали Юнгкээбил-Хосуун, и решил идти сразиться с ним. Взял с собой одного товарища. Один взвалил на плечи провизию, а другой оружие. Пошли. Добрались до Бабушки («Эбэ» — бабушка, так се</w:t>
      </w:r>
      <w:r w:rsidRPr="00B420AC">
        <w:rPr>
          <w:sz w:val="28"/>
          <w:szCs w:val="28"/>
        </w:rPr>
        <w:softHyphen/>
        <w:t>верные якуты называют большую реку и океан). По реке выше заметили костер. Около костра сидели двое — один взрослый, а другой мальчик. Увидев незнакомцев, они бросились бежать, но Юрэн нагнал взрослого, который оказался плохим, жалким чело</w:t>
      </w:r>
      <w:r w:rsidRPr="00B420AC">
        <w:rPr>
          <w:sz w:val="28"/>
          <w:szCs w:val="28"/>
        </w:rPr>
        <w:softHyphen/>
        <w:t>веком («кусаган киси»), а мальчик ускользнул. Юрэн спросил у пойманного человека: «Далеко ли до дома Юнгкээбил-витязя и кто тот мальчик, который был с тобой?»</w:t>
      </w:r>
    </w:p>
    <w:p w:rsidR="00B420AC" w:rsidRPr="00B420AC" w:rsidRDefault="00B420AC" w:rsidP="00B420AC">
      <w:pPr>
        <w:tabs>
          <w:tab w:val="left" w:pos="567"/>
        </w:tabs>
        <w:spacing w:after="0"/>
        <w:ind w:firstLine="567"/>
        <w:jc w:val="both"/>
        <w:rPr>
          <w:sz w:val="28"/>
          <w:szCs w:val="28"/>
        </w:rPr>
      </w:pPr>
      <w:r w:rsidRPr="00B420AC">
        <w:rPr>
          <w:sz w:val="28"/>
          <w:szCs w:val="28"/>
        </w:rPr>
        <w:t>Тот ответил: «До дома Юнгкээбиля недалеко, а убежал Эджээн- Хосуун, младший брат Юнгкээбиля».</w:t>
      </w:r>
    </w:p>
    <w:p w:rsidR="00B420AC" w:rsidRPr="00B420AC" w:rsidRDefault="00B420AC" w:rsidP="00B420AC">
      <w:pPr>
        <w:tabs>
          <w:tab w:val="left" w:pos="567"/>
        </w:tabs>
        <w:spacing w:after="0"/>
        <w:ind w:firstLine="567"/>
        <w:jc w:val="both"/>
        <w:rPr>
          <w:sz w:val="28"/>
          <w:szCs w:val="28"/>
        </w:rPr>
      </w:pPr>
      <w:r w:rsidRPr="00B420AC">
        <w:rPr>
          <w:sz w:val="28"/>
          <w:szCs w:val="28"/>
        </w:rPr>
        <w:t>Юрэн стал расспрашивать, дома ли сам Юнгкээбил и много ли у него народу. Человек рассказал: «Сам он теперь в отлучке, при</w:t>
      </w:r>
      <w:r w:rsidRPr="00B420AC">
        <w:rPr>
          <w:sz w:val="28"/>
          <w:szCs w:val="28"/>
        </w:rPr>
        <w:softHyphen/>
        <w:t>будет через три дня. Дома теперь его средний брат Сысыахтаах- Хосуун (в переводе — витязь с косой)».</w:t>
      </w:r>
    </w:p>
    <w:p w:rsidR="00B420AC" w:rsidRPr="00B420AC" w:rsidRDefault="00B420AC" w:rsidP="00B420AC">
      <w:pPr>
        <w:tabs>
          <w:tab w:val="left" w:pos="567"/>
        </w:tabs>
        <w:spacing w:after="0"/>
        <w:ind w:firstLine="567"/>
        <w:jc w:val="both"/>
        <w:rPr>
          <w:sz w:val="28"/>
          <w:szCs w:val="28"/>
        </w:rPr>
      </w:pPr>
      <w:r w:rsidRPr="00B420AC">
        <w:rPr>
          <w:sz w:val="28"/>
          <w:szCs w:val="28"/>
        </w:rPr>
        <w:t>После допроса того человека отпустили. Пришли к местожи</w:t>
      </w:r>
      <w:r w:rsidRPr="00B420AC">
        <w:rPr>
          <w:sz w:val="28"/>
          <w:szCs w:val="28"/>
        </w:rPr>
        <w:softHyphen/>
        <w:t>тельству витязей. На вопрос Юрэна, где живет здесь витязь, ука</w:t>
      </w:r>
      <w:r w:rsidRPr="00B420AC">
        <w:rPr>
          <w:sz w:val="28"/>
          <w:szCs w:val="28"/>
        </w:rPr>
        <w:softHyphen/>
        <w:t>зали на жилище Сысыахтаах-Хосууна. Юрэн, приложив стрелу на тетиву, приподнял дверную покрышку шатра («джиэл») и восклик</w:t>
      </w:r>
      <w:r w:rsidRPr="00B420AC">
        <w:rPr>
          <w:sz w:val="28"/>
          <w:szCs w:val="28"/>
        </w:rPr>
        <w:softHyphen/>
        <w:t>нул: «Я прибыл убить Юнгкээбил-витязя!»</w:t>
      </w:r>
    </w:p>
    <w:p w:rsidR="00B420AC" w:rsidRPr="00B420AC" w:rsidRDefault="00B420AC" w:rsidP="00B420AC">
      <w:pPr>
        <w:tabs>
          <w:tab w:val="left" w:pos="567"/>
        </w:tabs>
        <w:spacing w:after="0"/>
        <w:ind w:firstLine="567"/>
        <w:jc w:val="both"/>
        <w:rPr>
          <w:sz w:val="28"/>
          <w:szCs w:val="28"/>
        </w:rPr>
      </w:pPr>
      <w:r w:rsidRPr="00B420AC">
        <w:rPr>
          <w:sz w:val="28"/>
          <w:szCs w:val="28"/>
        </w:rPr>
        <w:t>В это время тот (хозяин шатра) сидел и причесывал свою косу. Он возразил: «Ведь мы оба лучшие из людей. Подожди, пока я не окончу свои волосы. Когда возьму свое оружие и прочие боевые принадлежности, будем стреляться».</w:t>
      </w:r>
    </w:p>
    <w:p w:rsidR="00B420AC" w:rsidRPr="00B420AC" w:rsidRDefault="00B420AC" w:rsidP="00B420AC">
      <w:pPr>
        <w:tabs>
          <w:tab w:val="left" w:pos="567"/>
        </w:tabs>
        <w:spacing w:after="0"/>
        <w:ind w:firstLine="567"/>
        <w:jc w:val="both"/>
        <w:rPr>
          <w:sz w:val="28"/>
          <w:szCs w:val="28"/>
        </w:rPr>
      </w:pPr>
      <w:r w:rsidRPr="00B420AC">
        <w:rPr>
          <w:sz w:val="28"/>
          <w:szCs w:val="28"/>
        </w:rPr>
        <w:t>Однако, Юрэн не послушался, натянув лук, стал спускать с тетивы. Две первые стрелы пролетели мимо, но третья переломи</w:t>
      </w:r>
      <w:r w:rsidRPr="00B420AC">
        <w:rPr>
          <w:sz w:val="28"/>
          <w:szCs w:val="28"/>
        </w:rPr>
        <w:softHyphen/>
        <w:t>ла спинной хребет (противника). Вытащив (убитого) на двор, он разбил его голенную кость и отведал мозг. Говорят, убитый был с жиром.</w:t>
      </w:r>
    </w:p>
    <w:p w:rsidR="004C11AC" w:rsidRPr="004C11AC" w:rsidRDefault="00B420AC" w:rsidP="004C11AC">
      <w:pPr>
        <w:tabs>
          <w:tab w:val="left" w:pos="567"/>
        </w:tabs>
        <w:spacing w:after="0"/>
        <w:ind w:firstLine="567"/>
        <w:jc w:val="both"/>
        <w:rPr>
          <w:sz w:val="28"/>
          <w:szCs w:val="28"/>
        </w:rPr>
      </w:pPr>
      <w:r w:rsidRPr="00B420AC">
        <w:rPr>
          <w:sz w:val="28"/>
          <w:szCs w:val="28"/>
        </w:rPr>
        <w:t>Юрэн срезал верхушку тонкой лиственницы и шейный позво</w:t>
      </w:r>
      <w:r w:rsidRPr="00B420AC">
        <w:rPr>
          <w:sz w:val="28"/>
          <w:szCs w:val="28"/>
        </w:rPr>
        <w:softHyphen/>
        <w:t>нок убитого вдел на этот обрубок. Затем сказал: «Рассказывают,</w:t>
      </w:r>
      <w:r w:rsidR="004C11AC">
        <w:rPr>
          <w:sz w:val="28"/>
          <w:szCs w:val="28"/>
          <w:lang w:val="sah-RU"/>
        </w:rPr>
        <w:t xml:space="preserve"> </w:t>
      </w:r>
      <w:r w:rsidR="004C11AC" w:rsidRPr="004C11AC">
        <w:rPr>
          <w:sz w:val="28"/>
          <w:szCs w:val="28"/>
        </w:rPr>
        <w:t>что Юнгкээбил-витязь — лучший из людей. Так пусть он, пока вот на этом позвонке не заведутся роями насекомые, придет и убьет меня». С этими словами он ушел.</w:t>
      </w:r>
    </w:p>
    <w:p w:rsidR="004C11AC" w:rsidRPr="004C11AC" w:rsidRDefault="004C11AC" w:rsidP="004C11AC">
      <w:pPr>
        <w:tabs>
          <w:tab w:val="left" w:pos="567"/>
        </w:tabs>
        <w:spacing w:after="0"/>
        <w:ind w:firstLine="567"/>
        <w:jc w:val="both"/>
        <w:rPr>
          <w:sz w:val="28"/>
          <w:szCs w:val="28"/>
        </w:rPr>
      </w:pPr>
      <w:r w:rsidRPr="004C11AC">
        <w:rPr>
          <w:sz w:val="28"/>
          <w:szCs w:val="28"/>
        </w:rPr>
        <w:t>Юнгкээбил-витязь, возвратившись в свой дом, не знал, где искать противника. Поэтому он позвал одного знаменитого шамана и заставил совершить камлание, чтобы от него получить указание о местожительстве Юрэн-витязя.</w:t>
      </w:r>
    </w:p>
    <w:p w:rsidR="004C11AC" w:rsidRPr="004C11AC" w:rsidRDefault="004C11AC" w:rsidP="004C11AC">
      <w:pPr>
        <w:tabs>
          <w:tab w:val="left" w:pos="567"/>
        </w:tabs>
        <w:spacing w:after="0"/>
        <w:ind w:firstLine="567"/>
        <w:jc w:val="both"/>
        <w:rPr>
          <w:sz w:val="28"/>
          <w:szCs w:val="28"/>
        </w:rPr>
      </w:pPr>
      <w:r w:rsidRPr="004C11AC">
        <w:rPr>
          <w:sz w:val="28"/>
          <w:szCs w:val="28"/>
        </w:rPr>
        <w:t>Когда шаман окончил камлание, от жилья Юнгкээбиля до того места, где Юрэн на речной переправе колол диких оленей, по одной дорожке все растущие деревья вдруг пожелтели.</w:t>
      </w:r>
    </w:p>
    <w:p w:rsidR="004C11AC" w:rsidRPr="004C11AC" w:rsidRDefault="004C11AC" w:rsidP="004C11AC">
      <w:pPr>
        <w:tabs>
          <w:tab w:val="left" w:pos="567"/>
        </w:tabs>
        <w:spacing w:after="0"/>
        <w:ind w:firstLine="567"/>
        <w:jc w:val="both"/>
        <w:rPr>
          <w:sz w:val="28"/>
          <w:szCs w:val="28"/>
        </w:rPr>
      </w:pPr>
      <w:r w:rsidRPr="004C11AC">
        <w:rPr>
          <w:sz w:val="28"/>
          <w:szCs w:val="28"/>
        </w:rPr>
        <w:t>И вот Юнгкээбил-витязь, взяв шесть человек, направился к Юрэну, следуя по той шаманской тропе. Добрались до реки Оленека и стали рассматривать противоположный берег, где нахо</w:t>
      </w:r>
      <w:r w:rsidRPr="004C11AC">
        <w:rPr>
          <w:sz w:val="28"/>
          <w:szCs w:val="28"/>
        </w:rPr>
        <w:softHyphen/>
        <w:t>дился лагерь Юрэна. Там на высоком помосте, укрепленном на столбах, сидел человек. Юнгкээбил с товарищами отошли назад и остановились на ночлег. В числе его товарищей был и тот шаман, который совершил камлание. Вечером он поведал свое провидение в таких словах: «Вот на этом месте мы не досчитаемся одного из наших людей».</w:t>
      </w:r>
    </w:p>
    <w:p w:rsidR="004C11AC" w:rsidRPr="004C11AC" w:rsidRDefault="004C11AC" w:rsidP="004C11AC">
      <w:pPr>
        <w:tabs>
          <w:tab w:val="left" w:pos="567"/>
        </w:tabs>
        <w:spacing w:after="0"/>
        <w:ind w:firstLine="567"/>
        <w:jc w:val="both"/>
        <w:rPr>
          <w:sz w:val="28"/>
          <w:szCs w:val="28"/>
        </w:rPr>
      </w:pPr>
      <w:r w:rsidRPr="004C11AC">
        <w:rPr>
          <w:sz w:val="28"/>
          <w:szCs w:val="28"/>
        </w:rPr>
        <w:t>Остались ночевать. Утром они заметили, что у одного плохого и нерадивого воина на костре погорел лук. Решив, что такого негод</w:t>
      </w:r>
      <w:r w:rsidRPr="004C11AC">
        <w:rPr>
          <w:sz w:val="28"/>
          <w:szCs w:val="28"/>
        </w:rPr>
        <w:softHyphen/>
        <w:t>ного воина опасно держать у себя, они застрелили его из лука. Кровью же его все воины намазали свое оружие. («Илбистэрин хааннаабыттар». Под «илбис» рассказчик понимает смертоносное оружие).</w:t>
      </w:r>
    </w:p>
    <w:p w:rsidR="004C11AC" w:rsidRPr="004C11AC" w:rsidRDefault="004C11AC" w:rsidP="004C11AC">
      <w:pPr>
        <w:tabs>
          <w:tab w:val="left" w:pos="567"/>
        </w:tabs>
        <w:spacing w:after="0"/>
        <w:ind w:firstLine="567"/>
        <w:jc w:val="both"/>
        <w:rPr>
          <w:sz w:val="28"/>
          <w:szCs w:val="28"/>
        </w:rPr>
      </w:pPr>
      <w:r w:rsidRPr="004C11AC">
        <w:rPr>
          <w:sz w:val="28"/>
          <w:szCs w:val="28"/>
        </w:rPr>
        <w:t>Тут же заставили шамана совершить камлание, чтобы узнать исход сражения. Шаман предсказал, что Юрэн-витязь будет убит, но что и ему, шаману, предстоит здесь смерть. Затем он душу Юрэн-витязя, превратив в ястреба, привлек к себе и посадил на дерево. Юнгкээбил-витязь этого ястреба свалил одним выстре</w:t>
      </w:r>
      <w:r w:rsidRPr="004C11AC">
        <w:rPr>
          <w:sz w:val="28"/>
          <w:szCs w:val="28"/>
        </w:rPr>
        <w:softHyphen/>
        <w:t>лом.</w:t>
      </w:r>
    </w:p>
    <w:p w:rsidR="004C11AC" w:rsidRPr="004C11AC" w:rsidRDefault="004C11AC" w:rsidP="004C11AC">
      <w:pPr>
        <w:tabs>
          <w:tab w:val="left" w:pos="567"/>
        </w:tabs>
        <w:spacing w:after="0"/>
        <w:ind w:firstLine="567"/>
        <w:jc w:val="both"/>
        <w:rPr>
          <w:sz w:val="28"/>
          <w:szCs w:val="28"/>
        </w:rPr>
      </w:pPr>
      <w:r w:rsidRPr="004C11AC">
        <w:rPr>
          <w:sz w:val="28"/>
          <w:szCs w:val="28"/>
        </w:rPr>
        <w:t>Повыше местожительства Юрэн-витязя на р. Оленеке было уро</w:t>
      </w:r>
      <w:r w:rsidRPr="004C11AC">
        <w:rPr>
          <w:sz w:val="28"/>
          <w:szCs w:val="28"/>
        </w:rPr>
        <w:softHyphen/>
        <w:t>чище под названием «Восемь островов». Юнгкээбил в этом месте перешел Оленек вброд. Юрэн-витязь, заметив переправляющихся людей, сказал своим воинам: «Вон там, видимо, перешел через реку Юнгкээбил-витязь».</w:t>
      </w:r>
    </w:p>
    <w:p w:rsidR="004C11AC" w:rsidRPr="004C11AC" w:rsidRDefault="004C11AC" w:rsidP="004C11AC">
      <w:pPr>
        <w:tabs>
          <w:tab w:val="left" w:pos="567"/>
        </w:tabs>
        <w:spacing w:after="0"/>
        <w:ind w:firstLine="567"/>
        <w:jc w:val="both"/>
        <w:rPr>
          <w:sz w:val="28"/>
          <w:szCs w:val="28"/>
        </w:rPr>
      </w:pPr>
      <w:r w:rsidRPr="004C11AC">
        <w:rPr>
          <w:sz w:val="28"/>
          <w:szCs w:val="28"/>
        </w:rPr>
        <w:t>На это его люди возразили: «Нет, это самцы диких оленей (ньургундалар) переплывают реку».</w:t>
      </w:r>
    </w:p>
    <w:p w:rsidR="004C11AC" w:rsidRPr="004C11AC" w:rsidRDefault="004C11AC" w:rsidP="004C11AC">
      <w:pPr>
        <w:tabs>
          <w:tab w:val="left" w:pos="567"/>
        </w:tabs>
        <w:spacing w:after="0"/>
        <w:ind w:firstLine="567"/>
        <w:jc w:val="both"/>
        <w:rPr>
          <w:sz w:val="28"/>
          <w:szCs w:val="28"/>
        </w:rPr>
      </w:pPr>
      <w:r w:rsidRPr="004C11AC">
        <w:rPr>
          <w:sz w:val="28"/>
          <w:szCs w:val="28"/>
        </w:rPr>
        <w:t>Они торчащие луки приняли за рога оленей. Воины Юнгкээбиля, одев свои боевые доспехи, пошли ползком.</w:t>
      </w:r>
    </w:p>
    <w:p w:rsidR="0050146F" w:rsidRPr="0050146F" w:rsidRDefault="004C11AC" w:rsidP="0050146F">
      <w:pPr>
        <w:tabs>
          <w:tab w:val="left" w:pos="567"/>
        </w:tabs>
        <w:spacing w:after="0"/>
        <w:ind w:firstLine="567"/>
        <w:jc w:val="both"/>
        <w:rPr>
          <w:sz w:val="28"/>
          <w:szCs w:val="28"/>
        </w:rPr>
      </w:pPr>
      <w:r w:rsidRPr="004C11AC">
        <w:rPr>
          <w:sz w:val="28"/>
          <w:szCs w:val="28"/>
        </w:rPr>
        <w:t>В этот самый момент один дикий олень переплыл через Оленек. Юрэн-витязь, свалив его одним выстрелом, поднялся на свой сторо</w:t>
      </w:r>
      <w:r w:rsidRPr="004C11AC">
        <w:rPr>
          <w:sz w:val="28"/>
          <w:szCs w:val="28"/>
        </w:rPr>
        <w:softHyphen/>
        <w:t>жевой помост. Чтобы сварить мясо оленя, одного старика, ко</w:t>
      </w:r>
      <w:r w:rsidRPr="004C11AC">
        <w:rPr>
          <w:sz w:val="28"/>
          <w:szCs w:val="28"/>
        </w:rPr>
        <w:softHyphen/>
        <w:t>торый был приставлен для стряпни, послали в лес за хворостом. Этот старик наткнулся на вооруженных людей. Поймали его и по</w:t>
      </w:r>
      <w:r w:rsidRPr="004C11AC">
        <w:rPr>
          <w:sz w:val="28"/>
          <w:szCs w:val="28"/>
        </w:rPr>
        <w:softHyphen/>
        <w:t>просили рассказать, много ли оружия у его хозяина и где он его</w:t>
      </w:r>
      <w:r w:rsidR="0050146F">
        <w:rPr>
          <w:sz w:val="28"/>
          <w:szCs w:val="28"/>
          <w:lang w:val="sah-RU"/>
        </w:rPr>
        <w:t xml:space="preserve"> </w:t>
      </w:r>
      <w:r w:rsidR="0050146F" w:rsidRPr="0050146F">
        <w:rPr>
          <w:sz w:val="28"/>
          <w:szCs w:val="28"/>
        </w:rPr>
        <w:t>держит. Старик рассказал: «У него на сторожевом помосте с собой имеются только три стрелы — «сюлюкэчээн». (По объяснению рас</w:t>
      </w:r>
      <w:r w:rsidR="0050146F" w:rsidRPr="0050146F">
        <w:rPr>
          <w:sz w:val="28"/>
          <w:szCs w:val="28"/>
        </w:rPr>
        <w:softHyphen/>
        <w:t>сказчика, так называлась особая боевая стрела с четырех</w:t>
      </w:r>
      <w:r w:rsidR="0050146F" w:rsidRPr="0050146F">
        <w:rPr>
          <w:sz w:val="28"/>
          <w:szCs w:val="28"/>
        </w:rPr>
        <w:softHyphen/>
        <w:t>гранным наконечником), а колчан («нимсики») с 99-ю стрелами он оставил в шатре».</w:t>
      </w:r>
    </w:p>
    <w:p w:rsidR="0050146F" w:rsidRPr="0050146F" w:rsidRDefault="0050146F" w:rsidP="0050146F">
      <w:pPr>
        <w:tabs>
          <w:tab w:val="left" w:pos="567"/>
        </w:tabs>
        <w:spacing w:after="0"/>
        <w:ind w:firstLine="567"/>
        <w:jc w:val="both"/>
        <w:rPr>
          <w:sz w:val="28"/>
          <w:szCs w:val="28"/>
        </w:rPr>
      </w:pPr>
      <w:r w:rsidRPr="0050146F">
        <w:rPr>
          <w:sz w:val="28"/>
          <w:szCs w:val="28"/>
        </w:rPr>
        <w:t>Юнгкээбил условился со стариком, что он до боя оденет на го</w:t>
      </w:r>
      <w:r w:rsidRPr="0050146F">
        <w:rPr>
          <w:sz w:val="28"/>
          <w:szCs w:val="28"/>
        </w:rPr>
        <w:softHyphen/>
        <w:t>лову белый платок, чтобы не пострадать при стрельбе.</w:t>
      </w:r>
    </w:p>
    <w:p w:rsidR="0050146F" w:rsidRPr="0050146F" w:rsidRDefault="0050146F" w:rsidP="0050146F">
      <w:pPr>
        <w:tabs>
          <w:tab w:val="left" w:pos="567"/>
        </w:tabs>
        <w:spacing w:after="0"/>
        <w:ind w:firstLine="567"/>
        <w:jc w:val="both"/>
        <w:rPr>
          <w:sz w:val="28"/>
          <w:szCs w:val="28"/>
        </w:rPr>
      </w:pPr>
      <w:r w:rsidRPr="0050146F">
        <w:rPr>
          <w:sz w:val="28"/>
          <w:szCs w:val="28"/>
        </w:rPr>
        <w:t>Старик ушел и обрядился в белый платок. В это самое время Юрэн-витязь ел вилкой костный мозг оленя. Он употреблял вил</w:t>
      </w:r>
      <w:r w:rsidRPr="0050146F">
        <w:rPr>
          <w:sz w:val="28"/>
          <w:szCs w:val="28"/>
        </w:rPr>
        <w:softHyphen/>
        <w:t>ку, чтобы не намаслить свои пальцы, иначе они скользили бы с тетивы. Заметив, что его старик-повар нарядился в белый платок, он стал смеяться над ним, говоря: «Смотрите, как наш повар, достигнув такого преклонного возраста, вздумал наряжаться!»</w:t>
      </w:r>
    </w:p>
    <w:p w:rsidR="0050146F" w:rsidRPr="0050146F" w:rsidRDefault="0050146F" w:rsidP="0050146F">
      <w:pPr>
        <w:tabs>
          <w:tab w:val="left" w:pos="567"/>
        </w:tabs>
        <w:spacing w:after="0"/>
        <w:ind w:firstLine="567"/>
        <w:jc w:val="both"/>
        <w:rPr>
          <w:sz w:val="28"/>
          <w:szCs w:val="28"/>
        </w:rPr>
      </w:pPr>
      <w:r w:rsidRPr="0050146F">
        <w:rPr>
          <w:sz w:val="28"/>
          <w:szCs w:val="28"/>
        </w:rPr>
        <w:t>Но в этот самый момент, когда Юрэн еще не кончил смеяться, раздался голос Юнгкээбил-витязя: «Ты хохочешь, рази</w:t>
      </w:r>
      <w:r w:rsidRPr="0050146F">
        <w:rPr>
          <w:sz w:val="28"/>
          <w:szCs w:val="28"/>
        </w:rPr>
        <w:softHyphen/>
        <w:t>нув рот и скаля зубы, но, однако, вот уже настал день, когда я выбью твои зубы!»</w:t>
      </w:r>
    </w:p>
    <w:p w:rsidR="0050146F" w:rsidRPr="0050146F" w:rsidRDefault="0050146F" w:rsidP="0050146F">
      <w:pPr>
        <w:tabs>
          <w:tab w:val="left" w:pos="567"/>
        </w:tabs>
        <w:spacing w:after="0"/>
        <w:ind w:firstLine="567"/>
        <w:jc w:val="both"/>
        <w:rPr>
          <w:sz w:val="28"/>
          <w:szCs w:val="28"/>
        </w:rPr>
      </w:pPr>
      <w:r w:rsidRPr="0050146F">
        <w:rPr>
          <w:sz w:val="28"/>
          <w:szCs w:val="28"/>
        </w:rPr>
        <w:t>С этими словами Юнгкээбил выпустил одну стрелу, вслед за ним выстрелили и его пять товарищей. Но Юрэн-витязь сумел увернуться от всех шести стрел. Затем, прицелившись в шамана, товарища Юнгкээбиля, он закричал: «Ах ты, жеребец-шаман со всклокоченной головой, разве я не найду твой рот, ведущий к бездонному желудку, где я должен буду гнить?»</w:t>
      </w:r>
    </w:p>
    <w:p w:rsidR="0050146F" w:rsidRPr="0050146F" w:rsidRDefault="0050146F" w:rsidP="0050146F">
      <w:pPr>
        <w:tabs>
          <w:tab w:val="left" w:pos="567"/>
        </w:tabs>
        <w:spacing w:after="0"/>
        <w:ind w:firstLine="567"/>
        <w:jc w:val="both"/>
        <w:rPr>
          <w:sz w:val="28"/>
          <w:szCs w:val="28"/>
        </w:rPr>
      </w:pPr>
      <w:r w:rsidRPr="0050146F">
        <w:rPr>
          <w:sz w:val="28"/>
          <w:szCs w:val="28"/>
        </w:rPr>
        <w:t>Его стрела, угодив в рот шамана, выскочила через шейное углуб</w:t>
      </w:r>
      <w:r w:rsidRPr="0050146F">
        <w:rPr>
          <w:sz w:val="28"/>
          <w:szCs w:val="28"/>
        </w:rPr>
        <w:softHyphen/>
        <w:t>ление. Вторая стрела, пущенная им, вдребезги разбила лук одного из товарищей Юнгкээбиля. Третья стрела свалила еще одного из нападавших. Выпустив все три стрелы, Юрэн бросился бежать.</w:t>
      </w:r>
    </w:p>
    <w:p w:rsidR="0050146F" w:rsidRPr="0050146F" w:rsidRDefault="0050146F" w:rsidP="0050146F">
      <w:pPr>
        <w:tabs>
          <w:tab w:val="left" w:pos="567"/>
        </w:tabs>
        <w:spacing w:after="0"/>
        <w:ind w:firstLine="567"/>
        <w:jc w:val="both"/>
        <w:rPr>
          <w:sz w:val="28"/>
          <w:szCs w:val="28"/>
        </w:rPr>
      </w:pPr>
      <w:r w:rsidRPr="0050146F">
        <w:rPr>
          <w:sz w:val="28"/>
          <w:szCs w:val="28"/>
        </w:rPr>
        <w:t>Юнгкээбил с братом Эджээн-витязем погнались за ним, выпус</w:t>
      </w:r>
      <w:r w:rsidRPr="0050146F">
        <w:rPr>
          <w:sz w:val="28"/>
          <w:szCs w:val="28"/>
        </w:rPr>
        <w:softHyphen/>
        <w:t>кая одну стрелу за другой. Юнгкээбил уже прострелял 98 стрел, Эджээн-витязь точно также не попадал. Бежали они вверх по реке Оленеку. Там в верховьях Оленека есть одна речка, которая известна под названием «Речка, через которую перепрыгнул Юрэн- витязь». До этой речки преследователи не могли попасть в бегу</w:t>
      </w:r>
      <w:r w:rsidRPr="0050146F">
        <w:rPr>
          <w:sz w:val="28"/>
          <w:szCs w:val="28"/>
        </w:rPr>
        <w:softHyphen/>
        <w:t>щего Юрэна. Добежав до упомянутой речки, Юрэн прыгнул на тот берег. Но на беду одна нога ступила на твердую землю, а другая скользнула. Стрела Юнгкээбиля в этот миг переломила посколь</w:t>
      </w:r>
      <w:r w:rsidRPr="0050146F">
        <w:rPr>
          <w:sz w:val="28"/>
          <w:szCs w:val="28"/>
        </w:rPr>
        <w:softHyphen/>
        <w:t>знувшуюся ногу Юрэна. Раненый Юрэн, присев на землю, сказал: «Вы, наверное, ловкие и доблестные люди, попробуйте-ка переско</w:t>
      </w:r>
      <w:r w:rsidRPr="0050146F">
        <w:rPr>
          <w:sz w:val="28"/>
          <w:szCs w:val="28"/>
        </w:rPr>
        <w:softHyphen/>
        <w:t>чить через эту речку».</w:t>
      </w:r>
    </w:p>
    <w:p w:rsidR="00057EDE" w:rsidRPr="00057EDE" w:rsidRDefault="0050146F" w:rsidP="00057EDE">
      <w:pPr>
        <w:tabs>
          <w:tab w:val="left" w:pos="567"/>
        </w:tabs>
        <w:spacing w:after="0"/>
        <w:ind w:firstLine="567"/>
        <w:jc w:val="both"/>
        <w:rPr>
          <w:sz w:val="28"/>
          <w:szCs w:val="28"/>
        </w:rPr>
      </w:pPr>
      <w:r w:rsidRPr="0050146F">
        <w:rPr>
          <w:sz w:val="28"/>
          <w:szCs w:val="28"/>
        </w:rPr>
        <w:t>Но ни один из преследователей не решался перепрыгнуть. Юнгкээбил стал стрелять в сидящего врага, но все его 99 стрел пролетели мимо, ибо и раненый Юрэн также ловко отверты</w:t>
      </w:r>
      <w:r w:rsidRPr="0050146F">
        <w:rPr>
          <w:sz w:val="28"/>
          <w:szCs w:val="28"/>
        </w:rPr>
        <w:softHyphen/>
        <w:t>вался. Наконец, последний сказал: «Не тебе одержать победу надо мной, прекрати стрельбу. Пусть эта честь принадлежит вот тому юноше»,— сказал он, указывая на Эджээн-витязя, и добавил: «Мое заветное слово таково: пу</w:t>
      </w:r>
      <w:r w:rsidR="00057EDE">
        <w:rPr>
          <w:sz w:val="28"/>
          <w:szCs w:val="28"/>
        </w:rPr>
        <w:t>сть он возьмет мою жену, извест</w:t>
      </w:r>
      <w:r w:rsidR="00057EDE" w:rsidRPr="00057EDE">
        <w:rPr>
          <w:rFonts w:ascii="Cambria" w:eastAsia="Times New Roman" w:hAnsi="Cambria" w:cs="Cambria"/>
          <w:color w:val="000000"/>
          <w:sz w:val="28"/>
          <w:szCs w:val="28"/>
          <w:lang w:eastAsia="ru-RU"/>
        </w:rPr>
        <w:t xml:space="preserve"> </w:t>
      </w:r>
      <w:r w:rsidR="00057EDE" w:rsidRPr="00057EDE">
        <w:rPr>
          <w:sz w:val="28"/>
          <w:szCs w:val="28"/>
        </w:rPr>
        <w:t>своей красотой, мой знаменитый воинский передник «далыс», мой лук, колчан, пальму и все мое вооружение».</w:t>
      </w:r>
    </w:p>
    <w:p w:rsidR="00057EDE" w:rsidRPr="00057EDE" w:rsidRDefault="00057EDE" w:rsidP="00057EDE">
      <w:pPr>
        <w:tabs>
          <w:tab w:val="left" w:pos="567"/>
        </w:tabs>
        <w:spacing w:after="0"/>
        <w:ind w:firstLine="567"/>
        <w:jc w:val="both"/>
        <w:rPr>
          <w:sz w:val="28"/>
          <w:szCs w:val="28"/>
        </w:rPr>
      </w:pPr>
      <w:r w:rsidRPr="00057EDE">
        <w:rPr>
          <w:sz w:val="28"/>
          <w:szCs w:val="28"/>
        </w:rPr>
        <w:t>Затем он попросил завязать ему глаза, чтобы не видеть стрел и не отвертываться. Поднял руки, обнажая пазухи. Эджээн-витязь, подойдя вплотную, застрелил его. Покончив с противником, Юнгкээбил с братом отрубили его голенную кость и, расколов, отведали из костного мозга. Он не имел вкуса и был водянистым.</w:t>
      </w:r>
    </w:p>
    <w:p w:rsidR="00057EDE" w:rsidRPr="00057EDE" w:rsidRDefault="00057EDE" w:rsidP="00057EDE">
      <w:pPr>
        <w:tabs>
          <w:tab w:val="left" w:pos="567"/>
        </w:tabs>
        <w:spacing w:after="0"/>
        <w:ind w:firstLine="567"/>
        <w:jc w:val="both"/>
        <w:rPr>
          <w:sz w:val="28"/>
          <w:szCs w:val="28"/>
        </w:rPr>
      </w:pPr>
      <w:r w:rsidRPr="00057EDE">
        <w:rPr>
          <w:sz w:val="28"/>
          <w:szCs w:val="28"/>
        </w:rPr>
        <w:t>У Юрэна был престарелый отец. Юнгкээбил с братом пришли к нему и говорят: «Мы застрелили одного мойкану (двухлетний дикий олень), но почему-то его костный мозг водянист и не имеет вкуса».</w:t>
      </w:r>
    </w:p>
    <w:p w:rsidR="00057EDE" w:rsidRPr="00057EDE" w:rsidRDefault="00057EDE" w:rsidP="00057EDE">
      <w:pPr>
        <w:tabs>
          <w:tab w:val="left" w:pos="567"/>
        </w:tabs>
        <w:spacing w:after="0"/>
        <w:ind w:firstLine="567"/>
        <w:jc w:val="both"/>
        <w:rPr>
          <w:sz w:val="28"/>
          <w:szCs w:val="28"/>
        </w:rPr>
      </w:pPr>
      <w:r w:rsidRPr="00057EDE">
        <w:rPr>
          <w:sz w:val="28"/>
          <w:szCs w:val="28"/>
        </w:rPr>
        <w:t>«О, мой сынок семь лет тому назад перенес голод! Это, навер</w:t>
      </w:r>
      <w:r w:rsidRPr="00057EDE">
        <w:rPr>
          <w:sz w:val="28"/>
          <w:szCs w:val="28"/>
        </w:rPr>
        <w:softHyphen/>
        <w:t>ное, последствие той голодовки. Потому-то вы одержали над ним победу. Еще через два года он был бы совершенно здоров и неуязвим для оружия».</w:t>
      </w:r>
    </w:p>
    <w:p w:rsidR="00057EDE" w:rsidRPr="00057EDE" w:rsidRDefault="00057EDE" w:rsidP="00057EDE">
      <w:pPr>
        <w:tabs>
          <w:tab w:val="left" w:pos="567"/>
        </w:tabs>
        <w:spacing w:after="0"/>
        <w:ind w:firstLine="567"/>
        <w:jc w:val="both"/>
        <w:rPr>
          <w:sz w:val="28"/>
          <w:szCs w:val="28"/>
        </w:rPr>
      </w:pPr>
      <w:r w:rsidRPr="00057EDE">
        <w:rPr>
          <w:sz w:val="28"/>
          <w:szCs w:val="28"/>
        </w:rPr>
        <w:t>Дальше старик справился, не сказал ли сын какое-либо завет</w:t>
      </w:r>
      <w:r w:rsidRPr="00057EDE">
        <w:rPr>
          <w:sz w:val="28"/>
          <w:szCs w:val="28"/>
        </w:rPr>
        <w:softHyphen/>
        <w:t>ное слово. Ему передали все то, что он заповедал. У него, оказыва</w:t>
      </w:r>
      <w:r w:rsidRPr="00057EDE">
        <w:rPr>
          <w:sz w:val="28"/>
          <w:szCs w:val="28"/>
        </w:rPr>
        <w:softHyphen/>
        <w:t>ется, был четырехлетний сын. Этого ребенка старик-дед, завидев идущих витязей, сумел спрятать.</w:t>
      </w:r>
    </w:p>
    <w:p w:rsidR="00057EDE" w:rsidRPr="00057EDE" w:rsidRDefault="00057EDE" w:rsidP="00057EDE">
      <w:pPr>
        <w:tabs>
          <w:tab w:val="left" w:pos="567"/>
        </w:tabs>
        <w:spacing w:after="0"/>
        <w:ind w:firstLine="567"/>
        <w:jc w:val="both"/>
        <w:rPr>
          <w:sz w:val="28"/>
          <w:szCs w:val="28"/>
        </w:rPr>
      </w:pPr>
      <w:r w:rsidRPr="00057EDE">
        <w:rPr>
          <w:sz w:val="28"/>
          <w:szCs w:val="28"/>
        </w:rPr>
        <w:t>Витязи направились в свою страну. По дороге они зашли к одному тунгусу и рассказали, что вот они убили знаменитого Юрэн-витязя. Тунгус сказал: «Если мертв знаменитый Юрэн- витязь, то зачем мне оставаться в живых? Заодно прикончите и со мной!»</w:t>
      </w:r>
    </w:p>
    <w:p w:rsidR="00057EDE" w:rsidRPr="00057EDE" w:rsidRDefault="00057EDE" w:rsidP="00057EDE">
      <w:pPr>
        <w:tabs>
          <w:tab w:val="left" w:pos="567"/>
        </w:tabs>
        <w:spacing w:after="0"/>
        <w:ind w:firstLine="567"/>
        <w:jc w:val="both"/>
        <w:rPr>
          <w:sz w:val="28"/>
          <w:szCs w:val="28"/>
        </w:rPr>
      </w:pPr>
      <w:r w:rsidRPr="00057EDE">
        <w:rPr>
          <w:sz w:val="28"/>
          <w:szCs w:val="28"/>
        </w:rPr>
        <w:t>С этими словами он затеял с витязями стрельбу, но был за</w:t>
      </w:r>
      <w:r w:rsidRPr="00057EDE">
        <w:rPr>
          <w:sz w:val="28"/>
          <w:szCs w:val="28"/>
        </w:rPr>
        <w:softHyphen/>
        <w:t>стрелен тут же. Убив тунгуса, Юнгкээбил с братом пошли дальше. У того тунгуса была жена-шаманка и сын-подросток. Шаманка отправила сына отомстить за убийство отца. При этом она вручила ему одну единственную стрелу с двумя развилками, предваритель</w:t>
      </w:r>
      <w:r w:rsidRPr="00057EDE">
        <w:rPr>
          <w:sz w:val="28"/>
          <w:szCs w:val="28"/>
        </w:rPr>
        <w:softHyphen/>
        <w:t>но совершив над ней заклинание, и предупредила так: «Ты стреляй издали и не метясь, она сама найдет того, кого надо».</w:t>
      </w:r>
    </w:p>
    <w:p w:rsidR="00057EDE" w:rsidRPr="00057EDE" w:rsidRDefault="00057EDE" w:rsidP="00057EDE">
      <w:pPr>
        <w:tabs>
          <w:tab w:val="left" w:pos="567"/>
        </w:tabs>
        <w:spacing w:after="0"/>
        <w:ind w:firstLine="567"/>
        <w:jc w:val="both"/>
        <w:rPr>
          <w:sz w:val="28"/>
          <w:szCs w:val="28"/>
        </w:rPr>
      </w:pPr>
      <w:r w:rsidRPr="00057EDE">
        <w:rPr>
          <w:sz w:val="28"/>
          <w:szCs w:val="28"/>
        </w:rPr>
        <w:t>Юнгкээбил с братом добрались до дому. Сын шамана шел за ними следом. Едва лишь Юнгкээбил начал рассказ о своей победе над Юрэном, как подошедший мальчик издали пустил в него стрелу. На Юнгкээбиле была шапка, украшенная спереди бисером. Стрела угодила как раз в середину его лба. Умер он. Попробовали было искать убийцу, но не нашли.</w:t>
      </w:r>
    </w:p>
    <w:p w:rsidR="00057EDE" w:rsidRPr="00057EDE" w:rsidRDefault="00057EDE" w:rsidP="00057EDE">
      <w:pPr>
        <w:tabs>
          <w:tab w:val="left" w:pos="567"/>
        </w:tabs>
        <w:spacing w:after="0"/>
        <w:ind w:firstLine="567"/>
        <w:jc w:val="both"/>
        <w:rPr>
          <w:sz w:val="28"/>
          <w:szCs w:val="28"/>
        </w:rPr>
      </w:pPr>
    </w:p>
    <w:p w:rsidR="00057EDE" w:rsidRPr="00057EDE" w:rsidRDefault="00057EDE" w:rsidP="00057EDE">
      <w:pPr>
        <w:tabs>
          <w:tab w:val="left" w:pos="567"/>
        </w:tabs>
        <w:spacing w:after="0"/>
        <w:ind w:firstLine="567"/>
        <w:jc w:val="center"/>
        <w:rPr>
          <w:b/>
          <w:sz w:val="28"/>
          <w:szCs w:val="28"/>
        </w:rPr>
      </w:pPr>
      <w:r w:rsidRPr="00057EDE">
        <w:rPr>
          <w:b/>
          <w:sz w:val="28"/>
          <w:szCs w:val="28"/>
        </w:rPr>
        <w:t>§ 5. Сын Юрэн-витязя</w:t>
      </w:r>
    </w:p>
    <w:p w:rsidR="00057EDE" w:rsidRPr="00057EDE" w:rsidRDefault="00057EDE" w:rsidP="00057EDE">
      <w:pPr>
        <w:tabs>
          <w:tab w:val="left" w:pos="567"/>
        </w:tabs>
        <w:spacing w:after="0"/>
        <w:ind w:firstLine="567"/>
        <w:jc w:val="both"/>
        <w:rPr>
          <w:sz w:val="28"/>
          <w:szCs w:val="28"/>
        </w:rPr>
      </w:pPr>
    </w:p>
    <w:p w:rsidR="00057EDE" w:rsidRPr="00057EDE" w:rsidRDefault="00057EDE" w:rsidP="00057EDE">
      <w:pPr>
        <w:tabs>
          <w:tab w:val="left" w:pos="567"/>
        </w:tabs>
        <w:spacing w:after="0"/>
        <w:ind w:firstLine="567"/>
        <w:jc w:val="both"/>
        <w:rPr>
          <w:sz w:val="28"/>
          <w:szCs w:val="28"/>
        </w:rPr>
      </w:pPr>
      <w:r w:rsidRPr="00057EDE">
        <w:rPr>
          <w:sz w:val="28"/>
          <w:szCs w:val="28"/>
        </w:rPr>
        <w:t>Тем временем сын убитого Юрэн-витязя стал подрастать. Едва научившись говорить, он то и дело спрашивал у деда о своем отце. Дед говорил ему: «Эй, он был плохой человек, умер сам по себе!»</w:t>
      </w:r>
    </w:p>
    <w:p w:rsidR="00B07F08" w:rsidRPr="00B07F08" w:rsidRDefault="00057EDE" w:rsidP="00B07F08">
      <w:pPr>
        <w:tabs>
          <w:tab w:val="left" w:pos="567"/>
        </w:tabs>
        <w:spacing w:after="0"/>
        <w:ind w:firstLine="567"/>
        <w:jc w:val="both"/>
        <w:rPr>
          <w:sz w:val="28"/>
          <w:szCs w:val="28"/>
        </w:rPr>
      </w:pPr>
      <w:r w:rsidRPr="00057EDE">
        <w:rPr>
          <w:sz w:val="28"/>
          <w:szCs w:val="28"/>
        </w:rPr>
        <w:t>Они прокармливались охотой. Ставили на диких оленей само</w:t>
      </w:r>
      <w:r w:rsidRPr="00057EDE">
        <w:rPr>
          <w:sz w:val="28"/>
          <w:szCs w:val="28"/>
        </w:rPr>
        <w:softHyphen/>
        <w:t>стрелы, протянув заводную ограду («тогуу»). Был у них один сосед,</w:t>
      </w:r>
      <w:r w:rsidR="00B07F08">
        <w:rPr>
          <w:sz w:val="28"/>
          <w:szCs w:val="28"/>
          <w:lang w:val="sah-RU"/>
        </w:rPr>
        <w:t xml:space="preserve"> </w:t>
      </w:r>
      <w:r w:rsidR="00B07F08" w:rsidRPr="00B07F08">
        <w:rPr>
          <w:sz w:val="28"/>
          <w:szCs w:val="28"/>
        </w:rPr>
        <w:t>очень искусный кузнец. Он стал ковать парню пальму, наконечники стрел и т. д., но делал это медленно. Изготовление полного снаря</w:t>
      </w:r>
      <w:r w:rsidR="00B07F08" w:rsidRPr="00B07F08">
        <w:rPr>
          <w:sz w:val="28"/>
          <w:szCs w:val="28"/>
        </w:rPr>
        <w:softHyphen/>
        <w:t>жения одного воина продолжалось целый год. По просьбе парня он ковал вооружение для трех воинов. Парень уже стал взрослым. Кузнец по окончании работы обещал рассказать парню о виновни</w:t>
      </w:r>
      <w:r w:rsidR="00B07F08" w:rsidRPr="00B07F08">
        <w:rPr>
          <w:sz w:val="28"/>
          <w:szCs w:val="28"/>
        </w:rPr>
        <w:softHyphen/>
        <w:t>ках смерти его отца. На исходе третьего года кузнец и говорит ему: «Недалеко отсюда у одной из излучин Оленека расположился станом Эджээн-витязь. В его стане семь шатров. Вот он-то и убил твоего отца».</w:t>
      </w:r>
    </w:p>
    <w:p w:rsidR="00B07F08" w:rsidRPr="00B07F08" w:rsidRDefault="00B07F08" w:rsidP="00B07F08">
      <w:pPr>
        <w:tabs>
          <w:tab w:val="left" w:pos="567"/>
        </w:tabs>
        <w:spacing w:after="0"/>
        <w:ind w:firstLine="567"/>
        <w:jc w:val="both"/>
        <w:rPr>
          <w:sz w:val="28"/>
          <w:szCs w:val="28"/>
        </w:rPr>
      </w:pPr>
      <w:r w:rsidRPr="00B07F08">
        <w:rPr>
          <w:sz w:val="28"/>
          <w:szCs w:val="28"/>
        </w:rPr>
        <w:t>Получив от кузнеца три лука с боевыми принадлежностями, парень направился в стан Эджээн-витязя, чтобы сразиться с ним. Свое вооружение он запрятал в трех местах, а при себе оставил только нож. В центре стана был приметный шатер, покрытый чем-то белым. Парень вошел в этот шатер. Сидела одна замеча</w:t>
      </w:r>
      <w:r w:rsidRPr="00B07F08">
        <w:rPr>
          <w:sz w:val="28"/>
          <w:szCs w:val="28"/>
        </w:rPr>
        <w:softHyphen/>
        <w:t>тельно красивая и нарядно одетая женщина, никого из других домо</w:t>
      </w:r>
      <w:r w:rsidRPr="00B07F08">
        <w:rPr>
          <w:sz w:val="28"/>
          <w:szCs w:val="28"/>
        </w:rPr>
        <w:softHyphen/>
        <w:t>чадцев не было. На вопрос, кто и откуда он, парень ответил: «Я — сирота, хожу, блуждаю».</w:t>
      </w:r>
    </w:p>
    <w:p w:rsidR="00B07F08" w:rsidRPr="00B07F08" w:rsidRDefault="00B07F08" w:rsidP="00B07F08">
      <w:pPr>
        <w:tabs>
          <w:tab w:val="left" w:pos="567"/>
        </w:tabs>
        <w:spacing w:after="0"/>
        <w:ind w:firstLine="567"/>
        <w:jc w:val="both"/>
        <w:rPr>
          <w:sz w:val="28"/>
          <w:szCs w:val="28"/>
        </w:rPr>
      </w:pPr>
      <w:r w:rsidRPr="00B07F08">
        <w:rPr>
          <w:sz w:val="28"/>
          <w:szCs w:val="28"/>
        </w:rPr>
        <w:t>Хозяйка стала угощать его разной пищей, но парень едва при</w:t>
      </w:r>
      <w:r w:rsidRPr="00B07F08">
        <w:rPr>
          <w:sz w:val="28"/>
          <w:szCs w:val="28"/>
        </w:rPr>
        <w:softHyphen/>
        <w:t>касался к пище. Витязь со своими людьми охотился на диких оленей на переправе через Оленек. Скоро показался и он сам. Оде</w:t>
      </w:r>
      <w:r w:rsidRPr="00B07F08">
        <w:rPr>
          <w:sz w:val="28"/>
          <w:szCs w:val="28"/>
        </w:rPr>
        <w:softHyphen/>
        <w:t>тый во все белое, он плыл на ветке, а за ним его люди тащили по воде заколотых оленей. Приблизившись к берегу, он сильными уда</w:t>
      </w:r>
      <w:r w:rsidRPr="00B07F08">
        <w:rPr>
          <w:sz w:val="28"/>
          <w:szCs w:val="28"/>
        </w:rPr>
        <w:softHyphen/>
        <w:t>рами весла разогнал ветку и приткнул высоко на берег. Опершись на весло, он выпрыгнул и зашел в свой шатер. Обращаясь к нашему парню, он приветствовал его и попросил рассказать о себе. Парень ответил:</w:t>
      </w:r>
    </w:p>
    <w:p w:rsidR="00B07F08" w:rsidRPr="00B07F08" w:rsidRDefault="00B07F08" w:rsidP="00B07F08">
      <w:pPr>
        <w:tabs>
          <w:tab w:val="left" w:pos="567"/>
        </w:tabs>
        <w:spacing w:after="0"/>
        <w:ind w:firstLine="567"/>
        <w:jc w:val="both"/>
        <w:rPr>
          <w:sz w:val="28"/>
          <w:szCs w:val="28"/>
        </w:rPr>
      </w:pPr>
      <w:r w:rsidRPr="00B07F08">
        <w:rPr>
          <w:sz w:val="28"/>
          <w:szCs w:val="28"/>
        </w:rPr>
        <w:t>«Я — заблудившийся малыш, не знающий куда приткнуться. Расскажи-ка ты сам что-нибудь о себе».</w:t>
      </w:r>
    </w:p>
    <w:p w:rsidR="00B07F08" w:rsidRPr="00B07F08" w:rsidRDefault="00B07F08" w:rsidP="00B07F08">
      <w:pPr>
        <w:tabs>
          <w:tab w:val="left" w:pos="567"/>
        </w:tabs>
        <w:spacing w:after="0"/>
        <w:ind w:firstLine="567"/>
        <w:jc w:val="both"/>
        <w:rPr>
          <w:sz w:val="28"/>
          <w:szCs w:val="28"/>
        </w:rPr>
      </w:pPr>
      <w:r w:rsidRPr="00B07F08">
        <w:rPr>
          <w:sz w:val="28"/>
          <w:szCs w:val="28"/>
        </w:rPr>
        <w:t>Тот ответил: «Меня зовут Эджээн-витязем. Я — тот самый ви</w:t>
      </w:r>
      <w:r w:rsidRPr="00B07F08">
        <w:rPr>
          <w:sz w:val="28"/>
          <w:szCs w:val="28"/>
        </w:rPr>
        <w:softHyphen/>
        <w:t>тязь, который убил знаменитого Юрэн-витязя».</w:t>
      </w:r>
    </w:p>
    <w:p w:rsidR="00B07F08" w:rsidRPr="00B07F08" w:rsidRDefault="00B07F08" w:rsidP="00B07F08">
      <w:pPr>
        <w:tabs>
          <w:tab w:val="left" w:pos="567"/>
        </w:tabs>
        <w:spacing w:after="0"/>
        <w:ind w:firstLine="567"/>
        <w:jc w:val="both"/>
        <w:rPr>
          <w:sz w:val="28"/>
          <w:szCs w:val="28"/>
        </w:rPr>
      </w:pPr>
      <w:r w:rsidRPr="00B07F08">
        <w:rPr>
          <w:sz w:val="28"/>
          <w:szCs w:val="28"/>
        </w:rPr>
        <w:t>Затем он подробно рассказал о своем подвиге и в подтвержде</w:t>
      </w:r>
      <w:r w:rsidRPr="00B07F08">
        <w:rPr>
          <w:sz w:val="28"/>
          <w:szCs w:val="28"/>
        </w:rPr>
        <w:softHyphen/>
        <w:t>ние своих слов показал воинский передник убитого и его оружие.</w:t>
      </w:r>
    </w:p>
    <w:p w:rsidR="00B07F08" w:rsidRPr="00B07F08" w:rsidRDefault="00B07F08" w:rsidP="00B07F08">
      <w:pPr>
        <w:tabs>
          <w:tab w:val="left" w:pos="567"/>
        </w:tabs>
        <w:spacing w:after="0"/>
        <w:ind w:firstLine="567"/>
        <w:jc w:val="both"/>
        <w:rPr>
          <w:sz w:val="28"/>
          <w:szCs w:val="28"/>
        </w:rPr>
      </w:pPr>
      <w:r w:rsidRPr="00B07F08">
        <w:rPr>
          <w:sz w:val="28"/>
          <w:szCs w:val="28"/>
        </w:rPr>
        <w:t>Услышав этот рассказ, парень сказал: «Вы, оказывается, убили его воровски, иначе он вряд ли дал себя убить».</w:t>
      </w:r>
    </w:p>
    <w:p w:rsidR="00B07F08" w:rsidRPr="00B07F08" w:rsidRDefault="00B07F08" w:rsidP="00B07F08">
      <w:pPr>
        <w:tabs>
          <w:tab w:val="left" w:pos="567"/>
        </w:tabs>
        <w:spacing w:after="0"/>
        <w:ind w:firstLine="567"/>
        <w:jc w:val="both"/>
        <w:rPr>
          <w:sz w:val="28"/>
          <w:szCs w:val="28"/>
        </w:rPr>
      </w:pPr>
      <w:r w:rsidRPr="00B07F08">
        <w:rPr>
          <w:sz w:val="28"/>
          <w:szCs w:val="28"/>
        </w:rPr>
        <w:t>Эджээн-витязь тотчас же схватился за пальму. Парень, при</w:t>
      </w:r>
      <w:r w:rsidRPr="00B07F08">
        <w:rPr>
          <w:sz w:val="28"/>
          <w:szCs w:val="28"/>
        </w:rPr>
        <w:softHyphen/>
        <w:t>подняв полы шатра, выскочил наружу и побежал. Эджээн с людьми, погнались за ним. Но парень успел добежать до того места где он раньше запрятал свое оружие. Вооружившись, он предложил Эджээн-витязю стрелять с расстояния трех луков. Тот оробел и опустил свой лук к низу. В это время выбежала его жена и ска</w:t>
      </w:r>
      <w:r w:rsidRPr="00B07F08">
        <w:rPr>
          <w:sz w:val="28"/>
          <w:szCs w:val="28"/>
        </w:rPr>
        <w:softHyphen/>
        <w:t>зала: «Когда смотрю на этого парня, почему-то трепещет мое сердце. Он, по-видимому, мой родной сын».</w:t>
      </w:r>
    </w:p>
    <w:p w:rsidR="00B07F08" w:rsidRPr="00B07F08" w:rsidRDefault="00B07F08" w:rsidP="00B07F08">
      <w:pPr>
        <w:tabs>
          <w:tab w:val="left" w:pos="567"/>
        </w:tabs>
        <w:spacing w:after="0"/>
        <w:ind w:firstLine="567"/>
        <w:jc w:val="both"/>
        <w:rPr>
          <w:sz w:val="28"/>
          <w:szCs w:val="28"/>
        </w:rPr>
      </w:pPr>
      <w:r w:rsidRPr="00B07F08">
        <w:rPr>
          <w:sz w:val="28"/>
          <w:szCs w:val="28"/>
        </w:rPr>
        <w:t>Помирились и парень остался у Эджээи-витязя за сына.</w:t>
      </w:r>
    </w:p>
    <w:p w:rsidR="002C5701" w:rsidRPr="002C5701" w:rsidRDefault="00B07F08" w:rsidP="002C5701">
      <w:pPr>
        <w:tabs>
          <w:tab w:val="left" w:pos="567"/>
        </w:tabs>
        <w:spacing w:after="0"/>
        <w:ind w:firstLine="567"/>
        <w:jc w:val="both"/>
        <w:rPr>
          <w:sz w:val="28"/>
          <w:szCs w:val="28"/>
        </w:rPr>
      </w:pPr>
      <w:r w:rsidRPr="00B07F08">
        <w:rPr>
          <w:sz w:val="28"/>
          <w:szCs w:val="28"/>
        </w:rPr>
        <w:t>Эджээн-витязь нередко рассказывал сыну об охоте на медведя. При этом он говорил, что на медведя нельзя нападать с голыми руками. Сын, не предупреждая отца, ходил на медведя. Однажды,</w:t>
      </w:r>
      <w:r w:rsidR="002C5701">
        <w:rPr>
          <w:sz w:val="28"/>
          <w:szCs w:val="28"/>
          <w:lang w:val="sah-RU"/>
        </w:rPr>
        <w:t xml:space="preserve"> </w:t>
      </w:r>
      <w:r w:rsidR="002C5701" w:rsidRPr="002C5701">
        <w:rPr>
          <w:sz w:val="28"/>
          <w:szCs w:val="28"/>
        </w:rPr>
        <w:t>завидев медведя, он отбросил свое оружие и набросил на него свою одежду. Ему очень захотелось посмотреть, каков будет медведь в испуге. Но, однако, тот набросился на него, сгреб в охапку и стал рвать его когтями. Медведь нанес парню такие зияю</w:t>
      </w:r>
      <w:r w:rsidR="002C5701" w:rsidRPr="002C5701">
        <w:rPr>
          <w:sz w:val="28"/>
          <w:szCs w:val="28"/>
        </w:rPr>
        <w:softHyphen/>
        <w:t>щие раны, что даже показались его печень и сердце. Но тем не менее он успел вырваться из объятий медведя и добежал до дома. Эджээн-витязь, увидев раненого сына, побежал по его следам. На</w:t>
      </w:r>
      <w:r w:rsidR="002C5701" w:rsidRPr="002C5701">
        <w:rPr>
          <w:sz w:val="28"/>
          <w:szCs w:val="28"/>
        </w:rPr>
        <w:softHyphen/>
        <w:t>ткнувшись на медведя, он пустил в него целый град стрел и уложил тут же на месте.</w:t>
      </w:r>
    </w:p>
    <w:p w:rsidR="002C5701" w:rsidRPr="002C5701" w:rsidRDefault="002C5701" w:rsidP="002C5701">
      <w:pPr>
        <w:tabs>
          <w:tab w:val="left" w:pos="567"/>
        </w:tabs>
        <w:spacing w:after="0"/>
        <w:ind w:firstLine="567"/>
        <w:jc w:val="both"/>
        <w:rPr>
          <w:sz w:val="28"/>
          <w:szCs w:val="28"/>
        </w:rPr>
      </w:pPr>
      <w:r w:rsidRPr="002C5701">
        <w:rPr>
          <w:sz w:val="28"/>
          <w:szCs w:val="28"/>
        </w:rPr>
        <w:t>От полученных ран парень умер. Таким образом, от Юрэн-витязя не осталось потомства.</w:t>
      </w:r>
    </w:p>
    <w:p w:rsidR="002C5701" w:rsidRPr="002C5701" w:rsidRDefault="002C5701" w:rsidP="002C5701">
      <w:pPr>
        <w:tabs>
          <w:tab w:val="left" w:pos="567"/>
        </w:tabs>
        <w:spacing w:after="0"/>
        <w:ind w:firstLine="567"/>
        <w:jc w:val="both"/>
        <w:rPr>
          <w:sz w:val="28"/>
          <w:szCs w:val="28"/>
        </w:rPr>
      </w:pPr>
      <w:r w:rsidRPr="002C5701">
        <w:rPr>
          <w:sz w:val="28"/>
          <w:szCs w:val="28"/>
        </w:rPr>
        <w:t>Послесловие сказителя. Этот рассказ я слышал от одного дряхлого старика по имени Юрюнг-Борогон. Это было еще в пору моей юности. Старик был родом из наслега Чорду и постоянно жил около озера Есей. Он говорил мне, что рассказ впервые он слышал очень давно от старосты своего наслега по имени Самойла.</w:t>
      </w:r>
    </w:p>
    <w:p w:rsidR="002C5701" w:rsidRPr="002C5701" w:rsidRDefault="002C5701" w:rsidP="002C5701">
      <w:pPr>
        <w:tabs>
          <w:tab w:val="left" w:pos="567"/>
        </w:tabs>
        <w:spacing w:after="0"/>
        <w:ind w:firstLine="567"/>
        <w:jc w:val="both"/>
        <w:rPr>
          <w:sz w:val="28"/>
          <w:szCs w:val="28"/>
        </w:rPr>
      </w:pPr>
      <w:r w:rsidRPr="002C5701">
        <w:rPr>
          <w:sz w:val="28"/>
          <w:szCs w:val="28"/>
        </w:rPr>
        <w:t>Среди илимпейских тунгусов такого рассказа мне не при</w:t>
      </w:r>
      <w:r w:rsidRPr="002C5701">
        <w:rPr>
          <w:sz w:val="28"/>
          <w:szCs w:val="28"/>
        </w:rPr>
        <w:softHyphen/>
        <w:t>ходилось слышать. Там только по слухам знают, что когда-то жили витязи с именами Юрэн и Юнгкээбил и что они сражались друг с другом. Все тунгусы, принадлежащие к наслегу Чорду, изъясняются только по-якутски. Среди них говорящих по-тунгусски совсем нет, да и не рассказывают, чтобы кто-либо из них когда говорил по-тунгусски.</w:t>
      </w:r>
    </w:p>
    <w:p w:rsidR="002C5701" w:rsidRPr="002C5701" w:rsidRDefault="002C5701" w:rsidP="002C5701">
      <w:pPr>
        <w:tabs>
          <w:tab w:val="left" w:pos="567"/>
        </w:tabs>
        <w:spacing w:after="0"/>
        <w:ind w:firstLine="567"/>
        <w:jc w:val="both"/>
        <w:rPr>
          <w:sz w:val="28"/>
          <w:szCs w:val="28"/>
        </w:rPr>
      </w:pPr>
      <w:r w:rsidRPr="002C5701">
        <w:rPr>
          <w:sz w:val="28"/>
          <w:szCs w:val="28"/>
        </w:rPr>
        <w:t>Среди тунгусов моего района (Илимпейского в Туруханском крае) олонгхосутов (сказителей эпических поэм) совсем не бывает. Певцы есть, но их очень мало. В нашем тунгусском наречии сло</w:t>
      </w:r>
      <w:r w:rsidRPr="002C5701">
        <w:rPr>
          <w:sz w:val="28"/>
          <w:szCs w:val="28"/>
        </w:rPr>
        <w:softHyphen/>
        <w:t>ва «хосуун» не существует, так говорят только якуты и объякученные тунгусы. Вместо «хосуун» употребляется «суонинг» (кэйсиилээх киси) — человек, который занимается убийством людей и войной. Человека, искусного в охоте на дикого оленя, называют «баалан».</w:t>
      </w:r>
    </w:p>
    <w:p w:rsidR="002C5701" w:rsidRPr="002C5701" w:rsidRDefault="002C5701" w:rsidP="002C5701">
      <w:pPr>
        <w:tabs>
          <w:tab w:val="left" w:pos="567"/>
        </w:tabs>
        <w:spacing w:after="0"/>
        <w:ind w:firstLine="567"/>
        <w:jc w:val="both"/>
        <w:rPr>
          <w:sz w:val="28"/>
          <w:szCs w:val="28"/>
        </w:rPr>
      </w:pPr>
      <w:r w:rsidRPr="002C5701">
        <w:rPr>
          <w:sz w:val="28"/>
          <w:szCs w:val="28"/>
        </w:rPr>
        <w:t>(Для рассказчика язык илимпейских тунгусов — родной, но и якутским языком он владеет в совершенстве, так как в пору мо</w:t>
      </w:r>
      <w:r w:rsidRPr="002C5701">
        <w:rPr>
          <w:sz w:val="28"/>
          <w:szCs w:val="28"/>
        </w:rPr>
        <w:softHyphen/>
        <w:t xml:space="preserve">лодости долго жил среди вилюйских якутов в Нюрбинском улусе. Он владеет даже языком якутских богатырских былин. </w:t>
      </w:r>
      <w:r w:rsidRPr="002C5701">
        <w:rPr>
          <w:i/>
          <w:iCs/>
          <w:sz w:val="28"/>
          <w:szCs w:val="28"/>
        </w:rPr>
        <w:t>Г. К.</w:t>
      </w:r>
      <w:r w:rsidRPr="002C5701">
        <w:rPr>
          <w:sz w:val="28"/>
          <w:szCs w:val="28"/>
        </w:rPr>
        <w:t>)</w:t>
      </w:r>
    </w:p>
    <w:p w:rsidR="00B07F08" w:rsidRDefault="00B07F08" w:rsidP="00B07F08">
      <w:pPr>
        <w:tabs>
          <w:tab w:val="left" w:pos="567"/>
        </w:tabs>
        <w:spacing w:after="0"/>
        <w:ind w:firstLine="567"/>
        <w:jc w:val="both"/>
        <w:rPr>
          <w:sz w:val="28"/>
          <w:szCs w:val="28"/>
          <w:lang w:val="sah-RU"/>
        </w:rPr>
      </w:pPr>
    </w:p>
    <w:p w:rsidR="00E06A4C" w:rsidRDefault="00E06A4C" w:rsidP="00B07F08">
      <w:pPr>
        <w:tabs>
          <w:tab w:val="left" w:pos="567"/>
        </w:tabs>
        <w:spacing w:after="0"/>
        <w:ind w:firstLine="567"/>
        <w:jc w:val="both"/>
        <w:rPr>
          <w:sz w:val="28"/>
          <w:szCs w:val="28"/>
          <w:lang w:val="sah-RU"/>
        </w:rPr>
      </w:pPr>
    </w:p>
    <w:p w:rsidR="00E06A4C" w:rsidRPr="00E06A4C" w:rsidRDefault="00E06A4C" w:rsidP="00E06A4C">
      <w:pPr>
        <w:tabs>
          <w:tab w:val="left" w:pos="567"/>
        </w:tabs>
        <w:spacing w:after="0"/>
        <w:ind w:firstLine="567"/>
        <w:jc w:val="center"/>
        <w:rPr>
          <w:b/>
          <w:sz w:val="28"/>
          <w:szCs w:val="28"/>
        </w:rPr>
      </w:pPr>
      <w:r w:rsidRPr="00E06A4C">
        <w:rPr>
          <w:b/>
          <w:sz w:val="28"/>
          <w:szCs w:val="28"/>
        </w:rPr>
        <w:t>III. АНАБАРСКИЙ ВАРИАНТ</w:t>
      </w:r>
    </w:p>
    <w:p w:rsidR="00E06A4C" w:rsidRDefault="00E06A4C" w:rsidP="00E06A4C">
      <w:pPr>
        <w:tabs>
          <w:tab w:val="left" w:pos="567"/>
        </w:tabs>
        <w:spacing w:after="0"/>
        <w:ind w:firstLine="567"/>
        <w:jc w:val="both"/>
        <w:rPr>
          <w:sz w:val="28"/>
          <w:szCs w:val="28"/>
          <w:lang w:val="sah-RU"/>
        </w:rPr>
      </w:pPr>
      <w:r w:rsidRPr="00E06A4C">
        <w:rPr>
          <w:sz w:val="28"/>
          <w:szCs w:val="28"/>
        </w:rPr>
        <w:t xml:space="preserve">Очкасов Иннокентий, 31 года, якут 3-го Хатыгинского наслега </w:t>
      </w:r>
    </w:p>
    <w:p w:rsidR="00E06A4C" w:rsidRPr="00E06A4C" w:rsidRDefault="00E06A4C" w:rsidP="00E06A4C">
      <w:pPr>
        <w:tabs>
          <w:tab w:val="left" w:pos="567"/>
        </w:tabs>
        <w:spacing w:after="0"/>
        <w:ind w:firstLine="567"/>
        <w:jc w:val="both"/>
        <w:rPr>
          <w:sz w:val="28"/>
          <w:szCs w:val="28"/>
        </w:rPr>
      </w:pPr>
      <w:r w:rsidRPr="00E06A4C">
        <w:rPr>
          <w:sz w:val="28"/>
          <w:szCs w:val="28"/>
        </w:rPr>
        <w:t>Жиганского улуса.</w:t>
      </w:r>
    </w:p>
    <w:p w:rsidR="00E06A4C" w:rsidRDefault="00E06A4C" w:rsidP="00E06A4C">
      <w:pPr>
        <w:tabs>
          <w:tab w:val="left" w:pos="567"/>
        </w:tabs>
        <w:spacing w:after="0"/>
        <w:ind w:firstLine="567"/>
        <w:jc w:val="both"/>
        <w:rPr>
          <w:sz w:val="28"/>
          <w:szCs w:val="28"/>
          <w:lang w:val="sah-RU"/>
        </w:rPr>
      </w:pPr>
      <w:r w:rsidRPr="00E06A4C">
        <w:rPr>
          <w:sz w:val="28"/>
          <w:szCs w:val="28"/>
        </w:rPr>
        <w:t xml:space="preserve">Записан Д. Ф. Кириллиным на р. Анабаре 18 декабря 1923 г. </w:t>
      </w:r>
    </w:p>
    <w:p w:rsidR="00E06A4C" w:rsidRPr="00E06A4C" w:rsidRDefault="00E06A4C" w:rsidP="00E06A4C">
      <w:pPr>
        <w:tabs>
          <w:tab w:val="left" w:pos="567"/>
        </w:tabs>
        <w:spacing w:after="0"/>
        <w:ind w:firstLine="567"/>
        <w:jc w:val="both"/>
        <w:rPr>
          <w:sz w:val="28"/>
          <w:szCs w:val="28"/>
        </w:rPr>
      </w:pPr>
      <w:r w:rsidRPr="00E06A4C">
        <w:rPr>
          <w:sz w:val="28"/>
          <w:szCs w:val="28"/>
        </w:rPr>
        <w:t>Перевод мой.</w:t>
      </w:r>
    </w:p>
    <w:p w:rsidR="00E06A4C" w:rsidRPr="00E06A4C" w:rsidRDefault="00E06A4C" w:rsidP="00E06A4C">
      <w:pPr>
        <w:tabs>
          <w:tab w:val="left" w:pos="567"/>
        </w:tabs>
        <w:spacing w:after="0"/>
        <w:ind w:firstLine="567"/>
        <w:jc w:val="both"/>
        <w:rPr>
          <w:sz w:val="28"/>
          <w:szCs w:val="28"/>
        </w:rPr>
      </w:pPr>
    </w:p>
    <w:p w:rsidR="00E06A4C" w:rsidRPr="00E06A4C" w:rsidRDefault="00E06A4C" w:rsidP="00E06A4C">
      <w:pPr>
        <w:tabs>
          <w:tab w:val="left" w:pos="567"/>
        </w:tabs>
        <w:spacing w:after="0"/>
        <w:ind w:firstLine="567"/>
        <w:jc w:val="center"/>
        <w:rPr>
          <w:b/>
          <w:sz w:val="28"/>
          <w:szCs w:val="28"/>
        </w:rPr>
      </w:pPr>
      <w:r w:rsidRPr="00E06A4C">
        <w:rPr>
          <w:b/>
          <w:sz w:val="28"/>
          <w:szCs w:val="28"/>
        </w:rPr>
        <w:t>§ 6. Витязи Юнгкээбил и Чэмпэрэ</w:t>
      </w:r>
    </w:p>
    <w:p w:rsidR="00E06A4C" w:rsidRPr="00E06A4C" w:rsidRDefault="00E06A4C" w:rsidP="00E06A4C">
      <w:pPr>
        <w:tabs>
          <w:tab w:val="left" w:pos="567"/>
        </w:tabs>
        <w:spacing w:after="0"/>
        <w:ind w:firstLine="567"/>
        <w:jc w:val="both"/>
        <w:rPr>
          <w:sz w:val="28"/>
          <w:szCs w:val="28"/>
        </w:rPr>
      </w:pPr>
    </w:p>
    <w:p w:rsidR="00E06A4C" w:rsidRPr="00E06A4C" w:rsidRDefault="00E06A4C" w:rsidP="00E06A4C">
      <w:pPr>
        <w:tabs>
          <w:tab w:val="left" w:pos="567"/>
        </w:tabs>
        <w:spacing w:after="0"/>
        <w:ind w:firstLine="567"/>
        <w:jc w:val="both"/>
        <w:rPr>
          <w:sz w:val="28"/>
          <w:szCs w:val="28"/>
        </w:rPr>
      </w:pPr>
      <w:r w:rsidRPr="00E06A4C">
        <w:rPr>
          <w:sz w:val="28"/>
          <w:szCs w:val="28"/>
        </w:rPr>
        <w:t>Юнгкээбил жил постоянно на прибрежных горах р. Оленека на 200 верст выше теперешней трактовой дороги «Чуос». Имел мать и жену. Кроме того, у него был работник по происхождению нууча (русский).</w:t>
      </w:r>
    </w:p>
    <w:p w:rsidR="00E06A4C" w:rsidRPr="00E06A4C" w:rsidRDefault="00E06A4C" w:rsidP="00E06A4C">
      <w:pPr>
        <w:tabs>
          <w:tab w:val="left" w:pos="567"/>
        </w:tabs>
        <w:spacing w:after="0"/>
        <w:ind w:firstLine="567"/>
        <w:jc w:val="both"/>
        <w:rPr>
          <w:sz w:val="28"/>
          <w:szCs w:val="28"/>
        </w:rPr>
      </w:pPr>
      <w:r w:rsidRPr="00E06A4C">
        <w:rPr>
          <w:sz w:val="28"/>
          <w:szCs w:val="28"/>
        </w:rPr>
        <w:t>Однажды работник нууча пошел по дрова и встретил в лесу двух человек. Вернувшись домой, он не сообщил своему хозяину о встреченных незнакомцах. Сам Юнгкээбил, заметив встревоженное состояние работника, крикнул: «Эй, парень, почему это меняется у тебя краска лица? (Дословно — приступами приливает кровь). Не набрел ли ты на человека?»</w:t>
      </w:r>
    </w:p>
    <w:p w:rsidR="00E06A4C" w:rsidRPr="00E06A4C" w:rsidRDefault="00E06A4C" w:rsidP="00E06A4C">
      <w:pPr>
        <w:tabs>
          <w:tab w:val="left" w:pos="567"/>
        </w:tabs>
        <w:spacing w:after="0"/>
        <w:ind w:firstLine="567"/>
        <w:jc w:val="both"/>
        <w:rPr>
          <w:sz w:val="28"/>
          <w:szCs w:val="28"/>
        </w:rPr>
      </w:pPr>
      <w:r w:rsidRPr="00E06A4C">
        <w:rPr>
          <w:sz w:val="28"/>
          <w:szCs w:val="28"/>
        </w:rPr>
        <w:t>«Вероятно, от рубки дров переливается кровь»,— ответил нууча. Легли спать.</w:t>
      </w:r>
    </w:p>
    <w:p w:rsidR="00E06A4C" w:rsidRPr="00E06A4C" w:rsidRDefault="00E06A4C" w:rsidP="00E06A4C">
      <w:pPr>
        <w:tabs>
          <w:tab w:val="left" w:pos="567"/>
        </w:tabs>
        <w:spacing w:after="0"/>
        <w:ind w:firstLine="567"/>
        <w:jc w:val="both"/>
        <w:rPr>
          <w:sz w:val="28"/>
          <w:szCs w:val="28"/>
        </w:rPr>
      </w:pPr>
      <w:r w:rsidRPr="00E06A4C">
        <w:rPr>
          <w:sz w:val="28"/>
          <w:szCs w:val="28"/>
        </w:rPr>
        <w:t>Вдруг около полуночи раздались слова человека: «На твою громкую и высокую славу я, по имени Чэмпэрэ-витязь, именуя те</w:t>
      </w:r>
      <w:r w:rsidRPr="00E06A4C">
        <w:rPr>
          <w:sz w:val="28"/>
          <w:szCs w:val="28"/>
        </w:rPr>
        <w:softHyphen/>
        <w:t>бя, пришел!».</w:t>
      </w:r>
    </w:p>
    <w:p w:rsidR="00E06A4C" w:rsidRPr="00E06A4C" w:rsidRDefault="00E06A4C" w:rsidP="00E06A4C">
      <w:pPr>
        <w:tabs>
          <w:tab w:val="left" w:pos="567"/>
        </w:tabs>
        <w:spacing w:after="0"/>
        <w:ind w:firstLine="567"/>
        <w:jc w:val="both"/>
        <w:rPr>
          <w:sz w:val="28"/>
          <w:szCs w:val="28"/>
        </w:rPr>
      </w:pPr>
      <w:r w:rsidRPr="00E06A4C">
        <w:rPr>
          <w:sz w:val="28"/>
          <w:szCs w:val="28"/>
        </w:rPr>
        <w:t>Юнгкээбил тотчас же вскочил с постели и одним прыжком вы</w:t>
      </w:r>
      <w:r w:rsidRPr="00E06A4C">
        <w:rPr>
          <w:sz w:val="28"/>
          <w:szCs w:val="28"/>
        </w:rPr>
        <w:softHyphen/>
        <w:t>бежал во двор. По пути пинком в печень умертвил своего работ</w:t>
      </w:r>
      <w:r w:rsidRPr="00E06A4C">
        <w:rPr>
          <w:sz w:val="28"/>
          <w:szCs w:val="28"/>
        </w:rPr>
        <w:softHyphen/>
        <w:t>ника. Караулившие у двери двое мужчин, сам Чэмпэрэ и Маган- Хопоо, ударили пальмами, но промахнулись. Маган-Хопоо, намере</w:t>
      </w:r>
      <w:r w:rsidRPr="00E06A4C">
        <w:rPr>
          <w:sz w:val="28"/>
          <w:szCs w:val="28"/>
        </w:rPr>
        <w:softHyphen/>
        <w:t>ваясь сорвать у Чэмпэрэ колчан, рассыпал все его стрелы. Юнгкээ</w:t>
      </w:r>
      <w:r w:rsidRPr="00E06A4C">
        <w:rPr>
          <w:sz w:val="28"/>
          <w:szCs w:val="28"/>
        </w:rPr>
        <w:softHyphen/>
        <w:t>бил побежал вверх по Оленеку, следом за ним погнался Чэмпэрэ, выпуская из тетивы по две стрелы. Юнгкээбил на бегу обернулся и с возгласом «Ах, какая досада» кинул в Чэмпэрэ свой нож, метясь прямо в его печень. Но удар ножа пришелся как раз по тетиве лука и прорезал его.</w:t>
      </w:r>
    </w:p>
    <w:p w:rsidR="00E06A4C" w:rsidRPr="00E06A4C" w:rsidRDefault="00E06A4C" w:rsidP="00E06A4C">
      <w:pPr>
        <w:tabs>
          <w:tab w:val="left" w:pos="567"/>
        </w:tabs>
        <w:spacing w:after="0"/>
        <w:ind w:firstLine="567"/>
        <w:jc w:val="both"/>
        <w:rPr>
          <w:sz w:val="28"/>
          <w:szCs w:val="28"/>
        </w:rPr>
      </w:pPr>
      <w:r w:rsidRPr="00E06A4C">
        <w:rPr>
          <w:sz w:val="28"/>
          <w:szCs w:val="28"/>
        </w:rPr>
        <w:t>«Теперь мы оба обабились?» — захохотал Юнгкээбил. Добежали к подножью одной высокой прибрежной скалы. Брат Чэмпэрэ, Маган-Хопоо, бежал сбоку по горе, издавая лай собаки. Чэмпэрэ, тоже подражая лаю собаки, просил у брата его лук. Маган-Хопоо, прикрепив одну стрелу, спустил ему свой лук. Вдруг дорогу пре</w:t>
      </w:r>
      <w:r w:rsidRPr="00E06A4C">
        <w:rPr>
          <w:sz w:val="28"/>
          <w:szCs w:val="28"/>
        </w:rPr>
        <w:softHyphen/>
        <w:t>градила широкая речка. Юнгкээбил прыгнул через речку. Когда его нога только что коснулась топи противоположного берега, стрела Чэмпэрэ прорезала толстые жилы его ноги. Вслед затем прыгнул и он сам, но, не доходя до прыжка своего противника, попал в воду. Вышел на берег, бродя по воде. Сидящий Юнгкээбил сказал противнику: «Однако, напрасно прославляют тебя как удальца!»</w:t>
      </w:r>
    </w:p>
    <w:p w:rsidR="00E06A4C" w:rsidRPr="00E06A4C" w:rsidRDefault="00E06A4C" w:rsidP="00E06A4C">
      <w:pPr>
        <w:tabs>
          <w:tab w:val="left" w:pos="567"/>
        </w:tabs>
        <w:spacing w:after="0"/>
        <w:ind w:firstLine="567"/>
        <w:jc w:val="both"/>
        <w:rPr>
          <w:sz w:val="28"/>
          <w:szCs w:val="28"/>
        </w:rPr>
      </w:pPr>
      <w:r w:rsidRPr="00E06A4C">
        <w:rPr>
          <w:sz w:val="28"/>
          <w:szCs w:val="28"/>
        </w:rPr>
        <w:t>Подоспевший Маган-Хопоо одним прыжком достиг противопо</w:t>
      </w:r>
      <w:r w:rsidRPr="00E06A4C">
        <w:rPr>
          <w:sz w:val="28"/>
          <w:szCs w:val="28"/>
        </w:rPr>
        <w:softHyphen/>
        <w:t>ложного берега. Юнгкээбил обратился к своим врагам с просьбой:</w:t>
      </w:r>
    </w:p>
    <w:p w:rsidR="00AB627C" w:rsidRPr="00AB627C" w:rsidRDefault="00AB627C" w:rsidP="00AB627C">
      <w:pPr>
        <w:tabs>
          <w:tab w:val="left" w:pos="567"/>
        </w:tabs>
        <w:spacing w:after="0"/>
        <w:ind w:firstLine="567"/>
        <w:jc w:val="both"/>
        <w:rPr>
          <w:sz w:val="28"/>
          <w:szCs w:val="28"/>
        </w:rPr>
      </w:pPr>
      <w:r w:rsidRPr="00AB627C">
        <w:rPr>
          <w:sz w:val="28"/>
          <w:szCs w:val="28"/>
        </w:rPr>
        <w:t>«Скорее кончайте со мной, не причиняя страданий!» (Дослов</w:t>
      </w:r>
      <w:r w:rsidRPr="00AB627C">
        <w:rPr>
          <w:sz w:val="28"/>
          <w:szCs w:val="28"/>
        </w:rPr>
        <w:softHyphen/>
        <w:t>но — продлите мое дыхание — «тыыммын салгаанг»).</w:t>
      </w:r>
    </w:p>
    <w:p w:rsidR="00AB627C" w:rsidRPr="00AB627C" w:rsidRDefault="00AB627C" w:rsidP="00AB627C">
      <w:pPr>
        <w:tabs>
          <w:tab w:val="left" w:pos="567"/>
        </w:tabs>
        <w:spacing w:after="0"/>
        <w:ind w:firstLine="567"/>
        <w:jc w:val="both"/>
        <w:rPr>
          <w:sz w:val="28"/>
          <w:szCs w:val="28"/>
        </w:rPr>
      </w:pPr>
      <w:r w:rsidRPr="00AB627C">
        <w:rPr>
          <w:sz w:val="28"/>
          <w:szCs w:val="28"/>
        </w:rPr>
        <w:t>Чэмпэрэ выстрелил три раза подряд и не мог попасть в сидя</w:t>
      </w:r>
      <w:r w:rsidRPr="00AB627C">
        <w:rPr>
          <w:sz w:val="28"/>
          <w:szCs w:val="28"/>
        </w:rPr>
        <w:softHyphen/>
        <w:t>щего человека. Глядя на него, Юнгкээбил сказал: «Первенство надо мной (дословно — имя) и свой передник «далыс» я уступаю Маган-Хопоо».</w:t>
      </w:r>
    </w:p>
    <w:p w:rsidR="00AB627C" w:rsidRPr="00AB627C" w:rsidRDefault="00AB627C" w:rsidP="00AB627C">
      <w:pPr>
        <w:tabs>
          <w:tab w:val="left" w:pos="567"/>
        </w:tabs>
        <w:spacing w:after="0"/>
        <w:ind w:firstLine="567"/>
        <w:jc w:val="both"/>
        <w:rPr>
          <w:sz w:val="28"/>
          <w:szCs w:val="28"/>
        </w:rPr>
      </w:pPr>
      <w:r w:rsidRPr="00AB627C">
        <w:rPr>
          <w:sz w:val="28"/>
          <w:szCs w:val="28"/>
        </w:rPr>
        <w:t>(По разъяснению рассказчика, витязь, сдавший свой передник, тем самым изъявляет покорность и добровольную сдачу).</w:t>
      </w:r>
    </w:p>
    <w:p w:rsidR="00AB627C" w:rsidRPr="00AB627C" w:rsidRDefault="00AB627C" w:rsidP="00AB627C">
      <w:pPr>
        <w:tabs>
          <w:tab w:val="left" w:pos="567"/>
        </w:tabs>
        <w:spacing w:after="0"/>
        <w:ind w:firstLine="567"/>
        <w:jc w:val="both"/>
        <w:rPr>
          <w:sz w:val="28"/>
          <w:szCs w:val="28"/>
        </w:rPr>
      </w:pPr>
      <w:r w:rsidRPr="00AB627C">
        <w:rPr>
          <w:sz w:val="28"/>
          <w:szCs w:val="28"/>
        </w:rPr>
        <w:t>Затем, обращаясь к Маган-Хопоо, он сказал: «Когда ты шел по горе, я, заметив на воде твое отражение, подумал про себя, что летит белая чайка (маган хопто). Эта белая чайка, оказывается, ты. Ну, скорее срежьте мой загривок (косу), не мучьте меня!»</w:t>
      </w:r>
    </w:p>
    <w:p w:rsidR="00AB627C" w:rsidRPr="00AB627C" w:rsidRDefault="00AB627C" w:rsidP="00AB627C">
      <w:pPr>
        <w:tabs>
          <w:tab w:val="left" w:pos="567"/>
        </w:tabs>
        <w:spacing w:after="0"/>
        <w:ind w:firstLine="567"/>
        <w:jc w:val="both"/>
        <w:rPr>
          <w:sz w:val="28"/>
          <w:szCs w:val="28"/>
        </w:rPr>
      </w:pPr>
      <w:r w:rsidRPr="00AB627C">
        <w:rPr>
          <w:sz w:val="28"/>
          <w:szCs w:val="28"/>
        </w:rPr>
        <w:t>Братья разрезали живот Юнгкээбиля.</w:t>
      </w:r>
    </w:p>
    <w:p w:rsidR="00AB627C" w:rsidRPr="00AB627C" w:rsidRDefault="00AB627C" w:rsidP="00AB627C">
      <w:pPr>
        <w:tabs>
          <w:tab w:val="left" w:pos="567"/>
        </w:tabs>
        <w:spacing w:after="0"/>
        <w:ind w:firstLine="567"/>
        <w:jc w:val="both"/>
        <w:rPr>
          <w:sz w:val="28"/>
          <w:szCs w:val="28"/>
        </w:rPr>
      </w:pPr>
      <w:r w:rsidRPr="00AB627C">
        <w:rPr>
          <w:sz w:val="28"/>
          <w:szCs w:val="28"/>
        </w:rPr>
        <w:t>«Люди говорили, что у удалого человека на сердце в трех местах бывает волос. Оказывается, это правда. Парень, подойди сюда, посмотри!» — сказал Чэмпэрэ. Когда Маган-Хопоо подошел, брат, зачерпнув в ладони густую кровь, забрызгал его лицо. Воло</w:t>
      </w:r>
      <w:r w:rsidRPr="00AB627C">
        <w:rPr>
          <w:sz w:val="28"/>
          <w:szCs w:val="28"/>
        </w:rPr>
        <w:softHyphen/>
        <w:t>сы, заплетенные в косу (латахаан), срезали. Отделив две кости голени, они отведали из костного мозга.</w:t>
      </w:r>
    </w:p>
    <w:p w:rsidR="00AB627C" w:rsidRPr="00AB627C" w:rsidRDefault="00AB627C" w:rsidP="00AB627C">
      <w:pPr>
        <w:tabs>
          <w:tab w:val="left" w:pos="567"/>
        </w:tabs>
        <w:spacing w:after="0"/>
        <w:ind w:firstLine="567"/>
        <w:jc w:val="both"/>
        <w:rPr>
          <w:sz w:val="28"/>
          <w:szCs w:val="28"/>
        </w:rPr>
      </w:pPr>
      <w:r w:rsidRPr="00AB627C">
        <w:rPr>
          <w:sz w:val="28"/>
          <w:szCs w:val="28"/>
        </w:rPr>
        <w:t>Пришли к жилищу матери Юнгкээбиля.</w:t>
      </w:r>
    </w:p>
    <w:p w:rsidR="00AB627C" w:rsidRPr="00AB627C" w:rsidRDefault="00AB627C" w:rsidP="00AB627C">
      <w:pPr>
        <w:tabs>
          <w:tab w:val="left" w:pos="567"/>
        </w:tabs>
        <w:spacing w:after="0"/>
        <w:ind w:firstLine="567"/>
        <w:jc w:val="both"/>
        <w:rPr>
          <w:sz w:val="28"/>
          <w:szCs w:val="28"/>
        </w:rPr>
      </w:pPr>
      <w:r w:rsidRPr="00AB627C">
        <w:rPr>
          <w:sz w:val="28"/>
          <w:szCs w:val="28"/>
        </w:rPr>
        <w:t>«Старуха, мы только что упромыслили одного самца дикого оленя, но, к сожалению, он оказался очень старым, а костные мозги уже утратили всякий вкус»,— сказали они старухе.</w:t>
      </w:r>
    </w:p>
    <w:p w:rsidR="00AB627C" w:rsidRPr="00AB627C" w:rsidRDefault="00AB627C" w:rsidP="00AB627C">
      <w:pPr>
        <w:tabs>
          <w:tab w:val="left" w:pos="567"/>
        </w:tabs>
        <w:spacing w:after="0"/>
        <w:ind w:firstLine="567"/>
        <w:jc w:val="both"/>
        <w:rPr>
          <w:sz w:val="28"/>
          <w:szCs w:val="28"/>
        </w:rPr>
      </w:pPr>
      <w:r w:rsidRPr="00AB627C">
        <w:rPr>
          <w:sz w:val="28"/>
          <w:szCs w:val="28"/>
        </w:rPr>
        <w:t>«Девять лет прошло, как сынок говорил, что перенес сильный голод до изнеможения. Вы, наверное, поохотились за моим сыном и убили его»,— возразила им старуха.</w:t>
      </w:r>
    </w:p>
    <w:p w:rsidR="00AB627C" w:rsidRPr="00AB627C" w:rsidRDefault="00AB627C" w:rsidP="00AB627C">
      <w:pPr>
        <w:tabs>
          <w:tab w:val="left" w:pos="567"/>
        </w:tabs>
        <w:spacing w:after="0"/>
        <w:ind w:firstLine="567"/>
        <w:jc w:val="both"/>
        <w:rPr>
          <w:sz w:val="28"/>
          <w:szCs w:val="28"/>
        </w:rPr>
      </w:pPr>
      <w:r w:rsidRPr="00AB627C">
        <w:rPr>
          <w:sz w:val="28"/>
          <w:szCs w:val="28"/>
        </w:rPr>
        <w:t>«Вот, сохрани на память, это коса твоего дитяти!» — сказал Чэмпэрэ, протягивая ей косу.</w:t>
      </w:r>
    </w:p>
    <w:p w:rsidR="00AB627C" w:rsidRPr="00AB627C" w:rsidRDefault="00AB627C" w:rsidP="00AB627C">
      <w:pPr>
        <w:tabs>
          <w:tab w:val="left" w:pos="567"/>
        </w:tabs>
        <w:spacing w:after="0"/>
        <w:ind w:firstLine="567"/>
        <w:jc w:val="both"/>
        <w:rPr>
          <w:sz w:val="28"/>
          <w:szCs w:val="28"/>
        </w:rPr>
      </w:pPr>
    </w:p>
    <w:p w:rsidR="00AB627C" w:rsidRPr="00AB627C" w:rsidRDefault="00AB627C" w:rsidP="00AB627C">
      <w:pPr>
        <w:tabs>
          <w:tab w:val="left" w:pos="567"/>
        </w:tabs>
        <w:spacing w:after="0"/>
        <w:ind w:firstLine="567"/>
        <w:jc w:val="center"/>
        <w:rPr>
          <w:b/>
          <w:sz w:val="28"/>
          <w:szCs w:val="28"/>
        </w:rPr>
      </w:pPr>
      <w:r w:rsidRPr="00AB627C">
        <w:rPr>
          <w:b/>
          <w:sz w:val="28"/>
          <w:szCs w:val="28"/>
        </w:rPr>
        <w:t>§ 7. Сын Юнгкээбил-витязя</w:t>
      </w:r>
    </w:p>
    <w:p w:rsidR="00AB627C" w:rsidRPr="00AB627C" w:rsidRDefault="00AB627C" w:rsidP="00AB627C">
      <w:pPr>
        <w:tabs>
          <w:tab w:val="left" w:pos="567"/>
        </w:tabs>
        <w:spacing w:after="0"/>
        <w:ind w:firstLine="567"/>
        <w:jc w:val="both"/>
        <w:rPr>
          <w:sz w:val="28"/>
          <w:szCs w:val="28"/>
        </w:rPr>
      </w:pPr>
    </w:p>
    <w:p w:rsidR="00AB627C" w:rsidRPr="00AB627C" w:rsidRDefault="00AB627C" w:rsidP="00AB627C">
      <w:pPr>
        <w:tabs>
          <w:tab w:val="left" w:pos="567"/>
        </w:tabs>
        <w:spacing w:after="0"/>
        <w:ind w:firstLine="567"/>
        <w:jc w:val="both"/>
        <w:rPr>
          <w:sz w:val="28"/>
          <w:szCs w:val="28"/>
        </w:rPr>
      </w:pPr>
      <w:r w:rsidRPr="00AB627C">
        <w:rPr>
          <w:sz w:val="28"/>
          <w:szCs w:val="28"/>
        </w:rPr>
        <w:t>От Юнгкээбиля остался трехмесячный ребенок. Старуха, осте</w:t>
      </w:r>
      <w:r w:rsidRPr="00AB627C">
        <w:rPr>
          <w:sz w:val="28"/>
          <w:szCs w:val="28"/>
        </w:rPr>
        <w:softHyphen/>
        <w:t>регаясь, заранее спрятала его под постель, набив под нее свеженарубленных ветвей, а сама уселась на постель. Жену Юнгкээби</w:t>
      </w:r>
      <w:r w:rsidRPr="00AB627C">
        <w:rPr>
          <w:sz w:val="28"/>
          <w:szCs w:val="28"/>
        </w:rPr>
        <w:softHyphen/>
        <w:t>ля и все его богатство Чэмпэрэ увез с собой. Эта женщина была родом из того племени, люди которого украшают свои лица про</w:t>
      </w:r>
      <w:r w:rsidRPr="00AB627C">
        <w:rPr>
          <w:sz w:val="28"/>
          <w:szCs w:val="28"/>
        </w:rPr>
        <w:softHyphen/>
        <w:t>шитыми швами, и была самая красивая из них. Старуху Чэмпэрэ оставил на ее жительстве.</w:t>
      </w:r>
    </w:p>
    <w:p w:rsidR="00AB627C" w:rsidRPr="00AB627C" w:rsidRDefault="00AB627C" w:rsidP="00AB627C">
      <w:pPr>
        <w:tabs>
          <w:tab w:val="left" w:pos="567"/>
        </w:tabs>
        <w:spacing w:after="0"/>
        <w:ind w:firstLine="567"/>
        <w:jc w:val="both"/>
        <w:rPr>
          <w:sz w:val="28"/>
          <w:szCs w:val="28"/>
        </w:rPr>
      </w:pPr>
      <w:r w:rsidRPr="00AB627C">
        <w:rPr>
          <w:sz w:val="28"/>
          <w:szCs w:val="28"/>
        </w:rPr>
        <w:t>Чэмпэрэ перед своим уходом сделал затес на толстой лист</w:t>
      </w:r>
      <w:r w:rsidRPr="00AB627C">
        <w:rPr>
          <w:sz w:val="28"/>
          <w:szCs w:val="28"/>
        </w:rPr>
        <w:softHyphen/>
        <w:t>веннице и сказал: «Если найдется кто-либо из кровных родичей Юнгкээбиля, то пусть он последует за мной. Вот я направился вверх по Оленеку».</w:t>
      </w:r>
    </w:p>
    <w:p w:rsidR="00AB627C" w:rsidRPr="00AB627C" w:rsidRDefault="00AB627C" w:rsidP="00AB627C">
      <w:pPr>
        <w:tabs>
          <w:tab w:val="left" w:pos="567"/>
        </w:tabs>
        <w:spacing w:after="0"/>
        <w:ind w:firstLine="567"/>
        <w:jc w:val="both"/>
        <w:rPr>
          <w:sz w:val="28"/>
          <w:szCs w:val="28"/>
        </w:rPr>
      </w:pPr>
      <w:r w:rsidRPr="00AB627C">
        <w:rPr>
          <w:sz w:val="28"/>
          <w:szCs w:val="28"/>
        </w:rPr>
        <w:t>Ушли. Старуха, собрав своих людей, стала промышлять диких оленей на переправах и зажила хорошо. Ребенок достиг семи</w:t>
      </w:r>
      <w:r w:rsidRPr="00AB627C">
        <w:rPr>
          <w:sz w:val="28"/>
          <w:szCs w:val="28"/>
        </w:rPr>
        <w:softHyphen/>
        <w:t>летнего возраста. Однажды, играя, он нашел обломки стержней и наконечники стрел.</w:t>
      </w:r>
    </w:p>
    <w:p w:rsidR="00AB627C" w:rsidRPr="00AB627C" w:rsidRDefault="00AB627C" w:rsidP="00AB627C">
      <w:pPr>
        <w:tabs>
          <w:tab w:val="left" w:pos="567"/>
        </w:tabs>
        <w:spacing w:after="0"/>
        <w:ind w:firstLine="567"/>
        <w:jc w:val="both"/>
        <w:rPr>
          <w:sz w:val="28"/>
          <w:szCs w:val="28"/>
        </w:rPr>
      </w:pPr>
      <w:r w:rsidRPr="00AB627C">
        <w:rPr>
          <w:sz w:val="28"/>
          <w:szCs w:val="28"/>
        </w:rPr>
        <w:t>«Мама, разве раньше в этой местности были еще люди и скот? Был ли у меня отец?» — вопрошал мальчик.</w:t>
      </w:r>
    </w:p>
    <w:p w:rsidR="00AB627C" w:rsidRPr="00AB627C" w:rsidRDefault="00AB627C" w:rsidP="00AB627C">
      <w:pPr>
        <w:tabs>
          <w:tab w:val="left" w:pos="567"/>
        </w:tabs>
        <w:spacing w:after="0"/>
        <w:ind w:firstLine="567"/>
        <w:jc w:val="both"/>
        <w:rPr>
          <w:sz w:val="28"/>
          <w:szCs w:val="28"/>
        </w:rPr>
      </w:pPr>
      <w:r w:rsidRPr="00AB627C">
        <w:rPr>
          <w:sz w:val="28"/>
          <w:szCs w:val="28"/>
        </w:rPr>
        <w:t>«В старину здесь жили мои родичи, это, наверное, их пепели</w:t>
      </w:r>
      <w:r w:rsidRPr="00AB627C">
        <w:rPr>
          <w:sz w:val="28"/>
          <w:szCs w:val="28"/>
        </w:rPr>
        <w:softHyphen/>
        <w:t>ще»,— ответила бабушка. Мальчик из длинных костей дикого оленя сделал себе стрелы.</w:t>
      </w:r>
    </w:p>
    <w:p w:rsidR="00AB627C" w:rsidRPr="00AB627C" w:rsidRDefault="00AB627C" w:rsidP="00AB627C">
      <w:pPr>
        <w:tabs>
          <w:tab w:val="left" w:pos="567"/>
        </w:tabs>
        <w:spacing w:after="0"/>
        <w:ind w:firstLine="567"/>
        <w:jc w:val="both"/>
        <w:rPr>
          <w:sz w:val="28"/>
          <w:szCs w:val="28"/>
        </w:rPr>
      </w:pPr>
      <w:r w:rsidRPr="00AB627C">
        <w:rPr>
          <w:sz w:val="28"/>
          <w:szCs w:val="28"/>
        </w:rPr>
        <w:t>«Мама, когда я бываю выше по Оленеку, там попадаются затесы на деревьях. Видимо, раньше там бывали какие-то люди?»</w:t>
      </w:r>
    </w:p>
    <w:p w:rsidR="00AB627C" w:rsidRPr="00AB627C" w:rsidRDefault="00AB627C" w:rsidP="00AB627C">
      <w:pPr>
        <w:tabs>
          <w:tab w:val="left" w:pos="567"/>
        </w:tabs>
        <w:spacing w:after="0"/>
        <w:ind w:firstLine="567"/>
        <w:jc w:val="both"/>
        <w:rPr>
          <w:sz w:val="28"/>
          <w:szCs w:val="28"/>
        </w:rPr>
      </w:pPr>
      <w:r w:rsidRPr="00AB627C">
        <w:rPr>
          <w:sz w:val="28"/>
          <w:szCs w:val="28"/>
        </w:rPr>
        <w:t>Так говоря, он порывался идти.</w:t>
      </w:r>
    </w:p>
    <w:p w:rsidR="00AB627C" w:rsidRPr="00AB627C" w:rsidRDefault="00AB627C" w:rsidP="00AB627C">
      <w:pPr>
        <w:tabs>
          <w:tab w:val="left" w:pos="567"/>
        </w:tabs>
        <w:spacing w:after="0"/>
        <w:ind w:firstLine="567"/>
        <w:jc w:val="both"/>
        <w:rPr>
          <w:sz w:val="28"/>
          <w:szCs w:val="28"/>
        </w:rPr>
      </w:pPr>
      <w:r w:rsidRPr="00AB627C">
        <w:rPr>
          <w:sz w:val="28"/>
          <w:szCs w:val="28"/>
        </w:rPr>
        <w:t>«Ну, да ладно, дитятко, видно тебе не жить у меня. У тебя был отец, звали его Юнгкээбил. Была и мать с прошитым лицом. Некто Чэмпэрэ с братом Маган-Хопоо умертвили твоего отца, а мать увели с собой. Ну, дитятко, иди, уничтожь врагов своих, преследуй упорно тех, с кем у тебя старые счеты. Но прежде чем идти, умертви меня и окровавь свою стрелу и пальму».</w:t>
      </w:r>
    </w:p>
    <w:p w:rsidR="00AB627C" w:rsidRPr="00AB627C" w:rsidRDefault="00AB627C" w:rsidP="00AB627C">
      <w:pPr>
        <w:tabs>
          <w:tab w:val="left" w:pos="567"/>
        </w:tabs>
        <w:spacing w:after="0"/>
        <w:ind w:firstLine="567"/>
        <w:jc w:val="both"/>
        <w:rPr>
          <w:sz w:val="28"/>
          <w:szCs w:val="28"/>
        </w:rPr>
      </w:pPr>
      <w:r w:rsidRPr="00AB627C">
        <w:rPr>
          <w:sz w:val="28"/>
          <w:szCs w:val="28"/>
        </w:rPr>
        <w:t>Парень одним выстрелом умертвил старуху и побежал вверх по берегу Оленека. Переночевав один раз, добрался до устья речки Биириктэ. Там проживал один старик-кузнец со старухой.</w:t>
      </w:r>
    </w:p>
    <w:p w:rsidR="00AB627C" w:rsidRPr="00AB627C" w:rsidRDefault="00AB627C" w:rsidP="00AB627C">
      <w:pPr>
        <w:tabs>
          <w:tab w:val="left" w:pos="567"/>
        </w:tabs>
        <w:spacing w:after="0"/>
        <w:ind w:firstLine="567"/>
        <w:jc w:val="both"/>
        <w:rPr>
          <w:sz w:val="28"/>
          <w:szCs w:val="28"/>
        </w:rPr>
      </w:pPr>
      <w:r w:rsidRPr="00AB627C">
        <w:rPr>
          <w:sz w:val="28"/>
          <w:szCs w:val="28"/>
        </w:rPr>
        <w:t>«Рассказывай, парень, откуда пришел?» — вопрошают они.</w:t>
      </w:r>
    </w:p>
    <w:p w:rsidR="00AB627C" w:rsidRPr="00AB627C" w:rsidRDefault="00AB627C" w:rsidP="00AB627C">
      <w:pPr>
        <w:tabs>
          <w:tab w:val="left" w:pos="567"/>
        </w:tabs>
        <w:spacing w:after="0"/>
        <w:ind w:firstLine="567"/>
        <w:jc w:val="both"/>
        <w:rPr>
          <w:sz w:val="28"/>
          <w:szCs w:val="28"/>
        </w:rPr>
      </w:pPr>
      <w:r w:rsidRPr="00AB627C">
        <w:rPr>
          <w:sz w:val="28"/>
          <w:szCs w:val="28"/>
        </w:rPr>
        <w:t>«Я сын одной бедной старушки, живущей ниже по Оленеку. Хожу-блуждаю»,— ответил парень.</w:t>
      </w:r>
    </w:p>
    <w:p w:rsidR="00AB627C" w:rsidRPr="00AB627C" w:rsidRDefault="00AB627C" w:rsidP="00AB627C">
      <w:pPr>
        <w:tabs>
          <w:tab w:val="left" w:pos="567"/>
        </w:tabs>
        <w:spacing w:after="0"/>
        <w:ind w:firstLine="567"/>
        <w:jc w:val="both"/>
        <w:rPr>
          <w:sz w:val="28"/>
          <w:szCs w:val="28"/>
        </w:rPr>
      </w:pPr>
      <w:r w:rsidRPr="00AB627C">
        <w:rPr>
          <w:sz w:val="28"/>
          <w:szCs w:val="28"/>
        </w:rPr>
        <w:t>«Семь лет тому назад у меня был друг, которого звали Юнгкээбил-витязем. По слухам, его умертвил витязь Чэмпэрэ. Рассказывали, что от него осталось потомство. Почему-то ты напо</w:t>
      </w:r>
      <w:r w:rsidRPr="00AB627C">
        <w:rPr>
          <w:sz w:val="28"/>
          <w:szCs w:val="28"/>
        </w:rPr>
        <w:softHyphen/>
        <w:t>минаешь мне того человека»,— сказал старик.</w:t>
      </w:r>
    </w:p>
    <w:p w:rsidR="00AB627C" w:rsidRPr="00AB627C" w:rsidRDefault="00AB627C" w:rsidP="00AB627C">
      <w:pPr>
        <w:tabs>
          <w:tab w:val="left" w:pos="567"/>
        </w:tabs>
        <w:spacing w:after="0"/>
        <w:ind w:firstLine="567"/>
        <w:jc w:val="both"/>
        <w:rPr>
          <w:sz w:val="28"/>
          <w:szCs w:val="28"/>
        </w:rPr>
      </w:pPr>
      <w:r w:rsidRPr="00AB627C">
        <w:rPr>
          <w:sz w:val="28"/>
          <w:szCs w:val="28"/>
        </w:rPr>
        <w:t>«Да, действительно, у меня был, говорят, отец по имени Юнгкээбил и мать, дочь чужеплеменников. Меня же, оставшегося сиротой, воспитала старуха-бабушка».</w:t>
      </w:r>
    </w:p>
    <w:p w:rsidR="00AB627C" w:rsidRPr="00AB627C" w:rsidRDefault="00AB627C" w:rsidP="00AB627C">
      <w:pPr>
        <w:tabs>
          <w:tab w:val="left" w:pos="567"/>
        </w:tabs>
        <w:spacing w:after="0"/>
        <w:ind w:firstLine="567"/>
        <w:jc w:val="both"/>
        <w:rPr>
          <w:sz w:val="28"/>
          <w:szCs w:val="28"/>
        </w:rPr>
      </w:pPr>
      <w:r w:rsidRPr="00AB627C">
        <w:rPr>
          <w:sz w:val="28"/>
          <w:szCs w:val="28"/>
        </w:rPr>
        <w:t>Парень остался здесь ночевать. Около жилья старика он заме</w:t>
      </w:r>
      <w:r w:rsidRPr="00AB627C">
        <w:rPr>
          <w:sz w:val="28"/>
          <w:szCs w:val="28"/>
        </w:rPr>
        <w:softHyphen/>
        <w:t>тил разное железо, кузнечные меха...</w:t>
      </w:r>
    </w:p>
    <w:p w:rsidR="00AB627C" w:rsidRPr="00AB627C" w:rsidRDefault="00AB627C" w:rsidP="00AB627C">
      <w:pPr>
        <w:tabs>
          <w:tab w:val="left" w:pos="567"/>
        </w:tabs>
        <w:spacing w:after="0"/>
        <w:ind w:firstLine="567"/>
        <w:jc w:val="both"/>
        <w:rPr>
          <w:sz w:val="28"/>
          <w:szCs w:val="28"/>
        </w:rPr>
      </w:pPr>
      <w:r w:rsidRPr="00AB627C">
        <w:rPr>
          <w:sz w:val="28"/>
          <w:szCs w:val="28"/>
        </w:rPr>
        <w:t>Старик, обращаясь к парню (можно переводить и «мальчику»), говорит: «Наверное, ты идешь, именуя Чэмпэрэ-витязя, желая стереть с лица земли своего врага. А ну-ка принеси и покажи мне то оружие, которое несешь для такого смертного боя».</w:t>
      </w:r>
    </w:p>
    <w:p w:rsidR="00AB627C" w:rsidRPr="00AB627C" w:rsidRDefault="00AB627C" w:rsidP="00AB627C">
      <w:pPr>
        <w:tabs>
          <w:tab w:val="left" w:pos="567"/>
        </w:tabs>
        <w:spacing w:after="0"/>
        <w:ind w:firstLine="567"/>
        <w:jc w:val="both"/>
        <w:rPr>
          <w:sz w:val="28"/>
          <w:szCs w:val="28"/>
        </w:rPr>
      </w:pPr>
      <w:r w:rsidRPr="00AB627C">
        <w:rPr>
          <w:sz w:val="28"/>
          <w:szCs w:val="28"/>
        </w:rPr>
        <w:t>Парень принес свое оружие.</w:t>
      </w:r>
    </w:p>
    <w:p w:rsidR="00AB627C" w:rsidRPr="00AB627C" w:rsidRDefault="00AB627C" w:rsidP="00AB627C">
      <w:pPr>
        <w:tabs>
          <w:tab w:val="left" w:pos="567"/>
        </w:tabs>
        <w:spacing w:after="0"/>
        <w:ind w:firstLine="567"/>
        <w:jc w:val="both"/>
        <w:rPr>
          <w:sz w:val="28"/>
          <w:szCs w:val="28"/>
        </w:rPr>
      </w:pPr>
      <w:r w:rsidRPr="00AB627C">
        <w:rPr>
          <w:sz w:val="28"/>
          <w:szCs w:val="28"/>
        </w:rPr>
        <w:t>«Эх, с таким снаряжением и древние люди не ходили на войну, да и сам ты еще слишком мал. Давай-ка, с расстояния трех шагов я выстрелю в тебя три раза подряд. Если сумеешь увернуться, сделаю тебе хорошее оружие. Если же попаду, то сам почту похо</w:t>
      </w:r>
      <w:r w:rsidRPr="00AB627C">
        <w:rPr>
          <w:sz w:val="28"/>
          <w:szCs w:val="28"/>
        </w:rPr>
        <w:softHyphen/>
        <w:t>ронами сына моего друга, чем посылать на убой к чужеплеменни</w:t>
      </w:r>
      <w:r w:rsidRPr="00AB627C">
        <w:rPr>
          <w:sz w:val="28"/>
          <w:szCs w:val="28"/>
        </w:rPr>
        <w:softHyphen/>
        <w:t>кам. Пока подрастешь, поживи у меня годик-два»,— сказал старик.</w:t>
      </w:r>
    </w:p>
    <w:p w:rsidR="00AB627C" w:rsidRPr="00AB627C" w:rsidRDefault="00AB627C" w:rsidP="00AB627C">
      <w:pPr>
        <w:tabs>
          <w:tab w:val="left" w:pos="567"/>
        </w:tabs>
        <w:spacing w:after="0"/>
        <w:ind w:firstLine="567"/>
        <w:jc w:val="both"/>
        <w:rPr>
          <w:sz w:val="28"/>
          <w:szCs w:val="28"/>
        </w:rPr>
      </w:pPr>
      <w:r w:rsidRPr="00AB627C">
        <w:rPr>
          <w:sz w:val="28"/>
          <w:szCs w:val="28"/>
        </w:rPr>
        <w:t>С трех шагов он три раза выстрелил в мальчика, но про</w:t>
      </w:r>
      <w:r w:rsidRPr="00AB627C">
        <w:rPr>
          <w:sz w:val="28"/>
          <w:szCs w:val="28"/>
        </w:rPr>
        <w:softHyphen/>
        <w:t>махнулся.</w:t>
      </w:r>
    </w:p>
    <w:p w:rsidR="00AB627C" w:rsidRPr="00AB627C" w:rsidRDefault="00AB627C" w:rsidP="00AB627C">
      <w:pPr>
        <w:tabs>
          <w:tab w:val="left" w:pos="567"/>
        </w:tabs>
        <w:spacing w:after="0"/>
        <w:ind w:firstLine="567"/>
        <w:jc w:val="both"/>
        <w:rPr>
          <w:sz w:val="28"/>
          <w:szCs w:val="28"/>
        </w:rPr>
      </w:pPr>
      <w:r w:rsidRPr="00AB627C">
        <w:rPr>
          <w:sz w:val="28"/>
          <w:szCs w:val="28"/>
        </w:rPr>
        <w:t>«Однако, из тебя выйдет хороший муж, год-два поживи у меня. Я заготовлю боевое снаряжение человека-витязя».</w:t>
      </w:r>
    </w:p>
    <w:p w:rsidR="00BE17B4" w:rsidRPr="00BE17B4" w:rsidRDefault="00AB627C" w:rsidP="00BE17B4">
      <w:pPr>
        <w:tabs>
          <w:tab w:val="left" w:pos="567"/>
        </w:tabs>
        <w:spacing w:after="0"/>
        <w:ind w:firstLine="567"/>
        <w:jc w:val="both"/>
        <w:rPr>
          <w:sz w:val="28"/>
          <w:szCs w:val="28"/>
        </w:rPr>
      </w:pPr>
      <w:r w:rsidRPr="00AB627C">
        <w:rPr>
          <w:sz w:val="28"/>
          <w:szCs w:val="28"/>
        </w:rPr>
        <w:t>Мальчик согласился. На следующий год старик дал ему для пробы лук.</w:t>
      </w:r>
      <w:r w:rsidR="00BE17B4">
        <w:rPr>
          <w:sz w:val="28"/>
          <w:szCs w:val="28"/>
          <w:lang w:val="sah-RU"/>
        </w:rPr>
        <w:t xml:space="preserve"> </w:t>
      </w:r>
      <w:r w:rsidR="00BE17B4" w:rsidRPr="00BE17B4">
        <w:rPr>
          <w:sz w:val="28"/>
          <w:szCs w:val="28"/>
        </w:rPr>
        <w:t>«Если бы ты возмужал, видимо, смог бы владеть луком твоего отца, но пока ты слишком молод».</w:t>
      </w:r>
    </w:p>
    <w:p w:rsidR="00BE17B4" w:rsidRPr="00BE17B4" w:rsidRDefault="00BE17B4" w:rsidP="00BE17B4">
      <w:pPr>
        <w:tabs>
          <w:tab w:val="left" w:pos="567"/>
        </w:tabs>
        <w:spacing w:after="0"/>
        <w:ind w:firstLine="567"/>
        <w:jc w:val="both"/>
        <w:rPr>
          <w:sz w:val="28"/>
          <w:szCs w:val="28"/>
        </w:rPr>
      </w:pPr>
      <w:r w:rsidRPr="00BE17B4">
        <w:rPr>
          <w:sz w:val="28"/>
          <w:szCs w:val="28"/>
        </w:rPr>
        <w:t>Затем он изготовил лук и пальму, которые были подстать ему. Вместе с этим оружием старик вручил ему другой, худой лук со стрелами и сказал: «Когда доберешься до людского жилья, имей привычку хорошее оружие прятать, худое же носи с собой. Своих врагов узнаешь по такой примете: увидишь три чума (урасы), в большом из них живет старший из братьев, в среднем (по раз</w:t>
      </w:r>
      <w:r w:rsidRPr="00BE17B4">
        <w:rPr>
          <w:sz w:val="28"/>
          <w:szCs w:val="28"/>
        </w:rPr>
        <w:softHyphen/>
        <w:t>меру) — средний брат Джагдааттыыр, а в самом малом — младший из братьев».</w:t>
      </w:r>
    </w:p>
    <w:p w:rsidR="00BE17B4" w:rsidRPr="00BE17B4" w:rsidRDefault="00BE17B4" w:rsidP="00BE17B4">
      <w:pPr>
        <w:tabs>
          <w:tab w:val="left" w:pos="567"/>
        </w:tabs>
        <w:spacing w:after="0"/>
        <w:ind w:firstLine="567"/>
        <w:jc w:val="both"/>
        <w:rPr>
          <w:sz w:val="28"/>
          <w:szCs w:val="28"/>
        </w:rPr>
      </w:pPr>
      <w:r w:rsidRPr="00BE17B4">
        <w:rPr>
          <w:sz w:val="28"/>
          <w:szCs w:val="28"/>
        </w:rPr>
        <w:t>Парень ушел. Добрался до жилья, где было много оленей. Спрятав хорошее оружие в дупле дерева и держа в руках худой лук, он спрятался около большой урасы и стал наблюдать.</w:t>
      </w:r>
    </w:p>
    <w:p w:rsidR="00BE17B4" w:rsidRPr="00BE17B4" w:rsidRDefault="00BE17B4" w:rsidP="00BE17B4">
      <w:pPr>
        <w:tabs>
          <w:tab w:val="left" w:pos="567"/>
        </w:tabs>
        <w:spacing w:after="0"/>
        <w:ind w:firstLine="567"/>
        <w:jc w:val="both"/>
        <w:rPr>
          <w:sz w:val="28"/>
          <w:szCs w:val="28"/>
        </w:rPr>
      </w:pPr>
      <w:r w:rsidRPr="00BE17B4">
        <w:rPr>
          <w:sz w:val="28"/>
          <w:szCs w:val="28"/>
        </w:rPr>
        <w:t>Люди того времени имели обыкновение делать долбленую ветку из толстого дерева. Один человек на такой ветке приплыл сверху по Оленеку и с размаху приткнулся к берегу с такой силой, что ветка очутилась на суше на один шаг от воды. Затем он не</w:t>
      </w:r>
      <w:r w:rsidRPr="00BE17B4">
        <w:rPr>
          <w:sz w:val="28"/>
          <w:szCs w:val="28"/>
        </w:rPr>
        <w:softHyphen/>
        <w:t>сколькими прыжками вошел в одну из урас. Вслед за первым подплыл другой мужчина, который одним ударом вынес свою ветку на сушу еще выше на один шаг и прыжками вошел в среднюю урасу. Потом подплыл третий, ветка которого вылетела на берег на три шага от воды и одним прыжком заскочил в свою урасу. Парень, лежа, думает про себя: «Последний, наверное, старший из братьев». Затем он вслед за девками, таскавшими дрова, вошел в среднюю урасу.</w:t>
      </w:r>
    </w:p>
    <w:p w:rsidR="00BE17B4" w:rsidRPr="00BE17B4" w:rsidRDefault="00BE17B4" w:rsidP="00BE17B4">
      <w:pPr>
        <w:tabs>
          <w:tab w:val="left" w:pos="567"/>
        </w:tabs>
        <w:spacing w:after="0"/>
        <w:ind w:firstLine="567"/>
        <w:jc w:val="both"/>
        <w:rPr>
          <w:sz w:val="28"/>
          <w:szCs w:val="28"/>
        </w:rPr>
      </w:pPr>
      <w:r w:rsidRPr="00BE17B4">
        <w:rPr>
          <w:sz w:val="28"/>
          <w:szCs w:val="28"/>
        </w:rPr>
        <w:t>«Откуда пришел, дитятко?» — вопрошают домашние.</w:t>
      </w:r>
    </w:p>
    <w:p w:rsidR="00BE17B4" w:rsidRPr="00BE17B4" w:rsidRDefault="00BE17B4" w:rsidP="00BE17B4">
      <w:pPr>
        <w:tabs>
          <w:tab w:val="left" w:pos="567"/>
        </w:tabs>
        <w:spacing w:after="0"/>
        <w:ind w:firstLine="567"/>
        <w:jc w:val="both"/>
        <w:rPr>
          <w:sz w:val="28"/>
          <w:szCs w:val="28"/>
        </w:rPr>
      </w:pPr>
      <w:r w:rsidRPr="00BE17B4">
        <w:rPr>
          <w:sz w:val="28"/>
          <w:szCs w:val="28"/>
        </w:rPr>
        <w:t>«Отец и мать умерли, оставшись один, скитаюсь».</w:t>
      </w:r>
    </w:p>
    <w:p w:rsidR="00BE17B4" w:rsidRPr="00BE17B4" w:rsidRDefault="00BE17B4" w:rsidP="00BE17B4">
      <w:pPr>
        <w:tabs>
          <w:tab w:val="left" w:pos="567"/>
        </w:tabs>
        <w:spacing w:after="0"/>
        <w:ind w:firstLine="567"/>
        <w:jc w:val="both"/>
        <w:rPr>
          <w:sz w:val="28"/>
          <w:szCs w:val="28"/>
        </w:rPr>
      </w:pPr>
      <w:r w:rsidRPr="00BE17B4">
        <w:rPr>
          <w:sz w:val="28"/>
          <w:szCs w:val="28"/>
        </w:rPr>
        <w:t>«Тогда поживи у нас, ешь и работай».</w:t>
      </w:r>
    </w:p>
    <w:p w:rsidR="00BE17B4" w:rsidRPr="00BE17B4" w:rsidRDefault="00BE17B4" w:rsidP="00BE17B4">
      <w:pPr>
        <w:tabs>
          <w:tab w:val="left" w:pos="567"/>
        </w:tabs>
        <w:spacing w:after="0"/>
        <w:ind w:firstLine="567"/>
        <w:jc w:val="both"/>
        <w:rPr>
          <w:sz w:val="28"/>
          <w:szCs w:val="28"/>
        </w:rPr>
      </w:pPr>
      <w:r w:rsidRPr="00BE17B4">
        <w:rPr>
          <w:sz w:val="28"/>
          <w:szCs w:val="28"/>
        </w:rPr>
        <w:t>Парень согласился и остался жить. Прожил целый год, работая на всех троих. Ему исполнилось уже девять лет. Эти люди имели обыкновение перед кочевкой сходиться для совещаний в одну из урас. Однажды, когда все три брата собрались в одну урасу, маль</w:t>
      </w:r>
      <w:r w:rsidRPr="00BE17B4">
        <w:rPr>
          <w:sz w:val="28"/>
          <w:szCs w:val="28"/>
        </w:rPr>
        <w:softHyphen/>
        <w:t>чик, сидя около очага, сказал: «Рассказывают, что отсюда ниже по Оленеку когда-то жил знаменитый витязь по имени Юнгкээбил, и что его будто бы убили другие витязи. Не знаете ли вы, какие люди убили того витязя?»</w:t>
      </w:r>
    </w:p>
    <w:p w:rsidR="00BE17B4" w:rsidRPr="00BE17B4" w:rsidRDefault="00BE17B4" w:rsidP="00BE17B4">
      <w:pPr>
        <w:tabs>
          <w:tab w:val="left" w:pos="567"/>
        </w:tabs>
        <w:spacing w:after="0"/>
        <w:ind w:firstLine="567"/>
        <w:jc w:val="both"/>
        <w:rPr>
          <w:sz w:val="28"/>
          <w:szCs w:val="28"/>
        </w:rPr>
      </w:pPr>
      <w:r w:rsidRPr="00BE17B4">
        <w:rPr>
          <w:sz w:val="28"/>
          <w:szCs w:val="28"/>
        </w:rPr>
        <w:t>Хозяева отговорились неведением. На следующий день мальчик опять спросил о том же. Хозяева повторили, что про того витязя ничего не слыхали. Мальчик возразил им: «Сказывают, что ходил к нему и убил его Чэмпэрэ-витязь. Как же вы про это не знаете?»</w:t>
      </w:r>
    </w:p>
    <w:p w:rsidR="007D57E2" w:rsidRPr="007D57E2" w:rsidRDefault="00BE17B4" w:rsidP="007D57E2">
      <w:pPr>
        <w:tabs>
          <w:tab w:val="left" w:pos="567"/>
        </w:tabs>
        <w:spacing w:after="0"/>
        <w:ind w:firstLine="567"/>
        <w:jc w:val="both"/>
        <w:rPr>
          <w:sz w:val="28"/>
          <w:szCs w:val="28"/>
        </w:rPr>
      </w:pPr>
      <w:r w:rsidRPr="00BE17B4">
        <w:rPr>
          <w:sz w:val="28"/>
          <w:szCs w:val="28"/>
        </w:rPr>
        <w:t>Едва он успел вымолвить эти слова, как два витязя кольнули пальмами с двух сторон, метясь в его бока. Но мальчик, подскочив с места наверх, вылетел через дымовое отверстие и побежал в лес, где раньше спрятал лук и прочее оружие. Витязи тоже повыска</w:t>
      </w:r>
      <w:r w:rsidRPr="00BE17B4">
        <w:rPr>
          <w:sz w:val="28"/>
          <w:szCs w:val="28"/>
        </w:rPr>
        <w:softHyphen/>
        <w:t>кивали во двор. В это время мальчик уже держал в руках лук и стрелы. Началась перестрелка, которая продолжалась беспрерывно в</w:t>
      </w:r>
      <w:r w:rsidR="007D57E2">
        <w:rPr>
          <w:sz w:val="28"/>
          <w:szCs w:val="28"/>
          <w:lang w:val="sah-RU"/>
        </w:rPr>
        <w:t xml:space="preserve"> </w:t>
      </w:r>
      <w:r w:rsidR="007D57E2" w:rsidRPr="007D57E2">
        <w:rPr>
          <w:sz w:val="28"/>
          <w:szCs w:val="28"/>
        </w:rPr>
        <w:t>течение трех дней. За это время мальчик убил двух братьев Чэмпэрэ. Когда у него иссякал запас стрел, он схватывал руками летящие стрелы своих противников и стрелял ими. Наконец, ему удалось прорезать тетиву лука Чэмпэрэ. Лишившись лука, послед</w:t>
      </w:r>
      <w:r w:rsidR="007D57E2" w:rsidRPr="007D57E2">
        <w:rPr>
          <w:sz w:val="28"/>
          <w:szCs w:val="28"/>
        </w:rPr>
        <w:softHyphen/>
        <w:t>ний ударился в бегство. Парень погнался за ним, не переставая стрелять на бегу, но, однако, все его стрелы летели мимо. Добежали до одной речки. Чэмпэрэ прыгнул на противоположный берег. Когда его нога уже коснулась того берега, парень прострелил задние жилы его подколенного изгиба. Чэмпэрэ тотчас же присел и го</w:t>
      </w:r>
      <w:r w:rsidR="007D57E2" w:rsidRPr="007D57E2">
        <w:rPr>
          <w:sz w:val="28"/>
          <w:szCs w:val="28"/>
        </w:rPr>
        <w:softHyphen/>
        <w:t>ворит: «Ну, теперь ты победил, видимо, исполнилось предопреде</w:t>
      </w:r>
      <w:r w:rsidR="007D57E2" w:rsidRPr="007D57E2">
        <w:rPr>
          <w:sz w:val="28"/>
          <w:szCs w:val="28"/>
        </w:rPr>
        <w:softHyphen/>
        <w:t>ление судьбы. Немедля застрели меня!»</w:t>
      </w:r>
    </w:p>
    <w:p w:rsidR="007D57E2" w:rsidRPr="007D57E2" w:rsidRDefault="007D57E2" w:rsidP="007D57E2">
      <w:pPr>
        <w:tabs>
          <w:tab w:val="left" w:pos="567"/>
        </w:tabs>
        <w:spacing w:after="0"/>
        <w:ind w:firstLine="567"/>
        <w:jc w:val="both"/>
        <w:rPr>
          <w:sz w:val="28"/>
          <w:szCs w:val="28"/>
        </w:rPr>
      </w:pPr>
      <w:r w:rsidRPr="007D57E2">
        <w:rPr>
          <w:sz w:val="28"/>
          <w:szCs w:val="28"/>
        </w:rPr>
        <w:t>Парень выстрелил три раза, но Чэмпэрэ каждый раз увертывал</w:t>
      </w:r>
      <w:r w:rsidRPr="007D57E2">
        <w:rPr>
          <w:sz w:val="28"/>
          <w:szCs w:val="28"/>
        </w:rPr>
        <w:softHyphen/>
        <w:t>ся.</w:t>
      </w:r>
    </w:p>
    <w:p w:rsidR="007D57E2" w:rsidRPr="007D57E2" w:rsidRDefault="007D57E2" w:rsidP="007D57E2">
      <w:pPr>
        <w:tabs>
          <w:tab w:val="left" w:pos="567"/>
        </w:tabs>
        <w:spacing w:after="0"/>
        <w:ind w:firstLine="567"/>
        <w:jc w:val="both"/>
        <w:rPr>
          <w:sz w:val="28"/>
          <w:szCs w:val="28"/>
        </w:rPr>
      </w:pPr>
      <w:r w:rsidRPr="007D57E2">
        <w:rPr>
          <w:sz w:val="28"/>
          <w:szCs w:val="28"/>
        </w:rPr>
        <w:t>«Не попадешь, завяжи мне глаза и отруби голову»,— говорит Чэмпэрэ. Парень ударил было пальмой два раза, но в оба раза Чэмпэрэ увернулся от ударов. Третий раз, схватив за косу, он наконец, отрубил ему голову. Туловище, сделав десять шагов, упало на землю.</w:t>
      </w:r>
    </w:p>
    <w:p w:rsidR="007D57E2" w:rsidRPr="007D57E2" w:rsidRDefault="007D57E2" w:rsidP="007D57E2">
      <w:pPr>
        <w:tabs>
          <w:tab w:val="left" w:pos="567"/>
        </w:tabs>
        <w:spacing w:after="0"/>
        <w:ind w:firstLine="567"/>
        <w:jc w:val="both"/>
        <w:rPr>
          <w:sz w:val="28"/>
          <w:szCs w:val="28"/>
        </w:rPr>
      </w:pPr>
      <w:r w:rsidRPr="007D57E2">
        <w:rPr>
          <w:sz w:val="28"/>
          <w:szCs w:val="28"/>
        </w:rPr>
        <w:t>Парень, захватив мать со всем имуществом и запасом пищи, поехал к себе домой. По пути заехал к старику-кузнецу. Тот был несказанно рад.</w:t>
      </w:r>
    </w:p>
    <w:p w:rsidR="007D57E2" w:rsidRPr="007D57E2" w:rsidRDefault="007D57E2" w:rsidP="007D57E2">
      <w:pPr>
        <w:tabs>
          <w:tab w:val="left" w:pos="567"/>
        </w:tabs>
        <w:spacing w:after="0"/>
        <w:ind w:firstLine="567"/>
        <w:jc w:val="both"/>
        <w:rPr>
          <w:sz w:val="28"/>
          <w:szCs w:val="28"/>
        </w:rPr>
      </w:pPr>
      <w:r w:rsidRPr="007D57E2">
        <w:rPr>
          <w:sz w:val="28"/>
          <w:szCs w:val="28"/>
        </w:rPr>
        <w:t>У Юнгкээбиля был его старший брат, который не считался витя</w:t>
      </w:r>
      <w:r w:rsidRPr="007D57E2">
        <w:rPr>
          <w:sz w:val="28"/>
          <w:szCs w:val="28"/>
        </w:rPr>
        <w:softHyphen/>
        <w:t>зем и в качестве простого человека рыбачил. Парень пришел к нему. Все богатство этого старика заключалось в четырех оленях. Он, заколов самого лучшего самца из них, устроил на радостях пирушку (амаса малаасын). После еды старик со словами — иду рассказать твоему отцу — вышел во двор. Через некоторое время парень по</w:t>
      </w:r>
      <w:r w:rsidRPr="007D57E2">
        <w:rPr>
          <w:sz w:val="28"/>
          <w:szCs w:val="28"/>
        </w:rPr>
        <w:softHyphen/>
        <w:t>шел разыскивать старика и увидел его повесившимся на могиле своего брата. Он был уже мертв.</w:t>
      </w:r>
    </w:p>
    <w:p w:rsidR="007D57E2" w:rsidRPr="007D57E2" w:rsidRDefault="007D57E2" w:rsidP="007D57E2">
      <w:pPr>
        <w:tabs>
          <w:tab w:val="left" w:pos="567"/>
        </w:tabs>
        <w:spacing w:after="0"/>
        <w:ind w:firstLine="567"/>
        <w:jc w:val="both"/>
        <w:rPr>
          <w:sz w:val="28"/>
          <w:szCs w:val="28"/>
        </w:rPr>
      </w:pPr>
    </w:p>
    <w:p w:rsidR="002A35A4" w:rsidRDefault="002A35A4" w:rsidP="007D57E2">
      <w:pPr>
        <w:tabs>
          <w:tab w:val="left" w:pos="567"/>
        </w:tabs>
        <w:spacing w:after="0"/>
        <w:ind w:firstLine="567"/>
        <w:jc w:val="center"/>
        <w:rPr>
          <w:b/>
          <w:sz w:val="28"/>
          <w:szCs w:val="28"/>
          <w:lang w:val="sah-RU"/>
        </w:rPr>
      </w:pPr>
    </w:p>
    <w:p w:rsidR="007D57E2" w:rsidRPr="002A35A4" w:rsidRDefault="007D57E2" w:rsidP="007D57E2">
      <w:pPr>
        <w:tabs>
          <w:tab w:val="left" w:pos="567"/>
        </w:tabs>
        <w:spacing w:after="0"/>
        <w:ind w:firstLine="567"/>
        <w:jc w:val="center"/>
        <w:rPr>
          <w:b/>
          <w:sz w:val="28"/>
          <w:szCs w:val="28"/>
        </w:rPr>
      </w:pPr>
      <w:r w:rsidRPr="002A35A4">
        <w:rPr>
          <w:b/>
          <w:sz w:val="28"/>
          <w:szCs w:val="28"/>
        </w:rPr>
        <w:t>IV. ОЛЕНЕКСКИЙ ВАРИАНТ</w:t>
      </w:r>
    </w:p>
    <w:p w:rsidR="002A35A4" w:rsidRDefault="007D57E2" w:rsidP="007D57E2">
      <w:pPr>
        <w:tabs>
          <w:tab w:val="left" w:pos="567"/>
        </w:tabs>
        <w:spacing w:after="0"/>
        <w:ind w:firstLine="567"/>
        <w:jc w:val="center"/>
        <w:rPr>
          <w:sz w:val="28"/>
          <w:szCs w:val="28"/>
          <w:lang w:val="sah-RU"/>
        </w:rPr>
      </w:pPr>
      <w:r w:rsidRPr="007D57E2">
        <w:rPr>
          <w:sz w:val="28"/>
          <w:szCs w:val="28"/>
        </w:rPr>
        <w:t xml:space="preserve">Гоголев Иннокентий, 67 лет, якут Кобяконского наслега Намского улуса. С молодых лет постоянно проживает в Жиганском улусе, </w:t>
      </w:r>
    </w:p>
    <w:p w:rsidR="007D57E2" w:rsidRPr="007D57E2" w:rsidRDefault="007D57E2" w:rsidP="007D57E2">
      <w:pPr>
        <w:tabs>
          <w:tab w:val="left" w:pos="567"/>
        </w:tabs>
        <w:spacing w:after="0"/>
        <w:ind w:firstLine="567"/>
        <w:jc w:val="center"/>
        <w:rPr>
          <w:sz w:val="28"/>
          <w:szCs w:val="28"/>
        </w:rPr>
      </w:pPr>
      <w:r w:rsidRPr="007D57E2">
        <w:rPr>
          <w:sz w:val="28"/>
          <w:szCs w:val="28"/>
        </w:rPr>
        <w:t>по профессии — кузнец по железу.</w:t>
      </w:r>
    </w:p>
    <w:p w:rsidR="007D57E2" w:rsidRPr="007D57E2" w:rsidRDefault="007D57E2" w:rsidP="007D57E2">
      <w:pPr>
        <w:tabs>
          <w:tab w:val="left" w:pos="567"/>
        </w:tabs>
        <w:spacing w:after="0"/>
        <w:ind w:firstLine="567"/>
        <w:jc w:val="center"/>
        <w:rPr>
          <w:sz w:val="28"/>
          <w:szCs w:val="28"/>
        </w:rPr>
      </w:pPr>
      <w:r w:rsidRPr="007D57E2">
        <w:rPr>
          <w:sz w:val="28"/>
          <w:szCs w:val="28"/>
        </w:rPr>
        <w:t>с. Булун. 2 января 1924 г.</w:t>
      </w:r>
    </w:p>
    <w:p w:rsidR="007D57E2" w:rsidRPr="007D57E2" w:rsidRDefault="007D57E2" w:rsidP="007D57E2">
      <w:pPr>
        <w:tabs>
          <w:tab w:val="left" w:pos="567"/>
        </w:tabs>
        <w:spacing w:after="0"/>
        <w:ind w:firstLine="567"/>
        <w:jc w:val="both"/>
        <w:rPr>
          <w:sz w:val="28"/>
          <w:szCs w:val="28"/>
        </w:rPr>
      </w:pPr>
    </w:p>
    <w:p w:rsidR="007D57E2" w:rsidRPr="007D57E2" w:rsidRDefault="007D57E2" w:rsidP="007D57E2">
      <w:pPr>
        <w:tabs>
          <w:tab w:val="left" w:pos="567"/>
        </w:tabs>
        <w:spacing w:after="0"/>
        <w:ind w:firstLine="567"/>
        <w:jc w:val="center"/>
        <w:rPr>
          <w:b/>
          <w:sz w:val="28"/>
          <w:szCs w:val="28"/>
        </w:rPr>
      </w:pPr>
      <w:r w:rsidRPr="007D57E2">
        <w:rPr>
          <w:b/>
          <w:sz w:val="28"/>
          <w:szCs w:val="28"/>
        </w:rPr>
        <w:t>§ 8. Витязи Юнгкээбил и Чиимкэрэ</w:t>
      </w:r>
    </w:p>
    <w:p w:rsidR="007D57E2" w:rsidRPr="007D57E2" w:rsidRDefault="007D57E2" w:rsidP="007D57E2">
      <w:pPr>
        <w:tabs>
          <w:tab w:val="left" w:pos="567"/>
        </w:tabs>
        <w:spacing w:after="0"/>
        <w:ind w:firstLine="567"/>
        <w:jc w:val="center"/>
        <w:rPr>
          <w:b/>
          <w:sz w:val="28"/>
          <w:szCs w:val="28"/>
        </w:rPr>
      </w:pPr>
    </w:p>
    <w:p w:rsidR="007D57E2" w:rsidRPr="007D57E2" w:rsidRDefault="007D57E2" w:rsidP="007D57E2">
      <w:pPr>
        <w:tabs>
          <w:tab w:val="left" w:pos="567"/>
        </w:tabs>
        <w:spacing w:after="0"/>
        <w:ind w:firstLine="567"/>
        <w:jc w:val="both"/>
        <w:rPr>
          <w:sz w:val="28"/>
          <w:szCs w:val="28"/>
        </w:rPr>
      </w:pPr>
      <w:r w:rsidRPr="007D57E2">
        <w:rPr>
          <w:sz w:val="28"/>
          <w:szCs w:val="28"/>
        </w:rPr>
        <w:t>Дело было в давно прошедшую старину, когда якуты еще не были крещены. Юнгкээбил и Чиимкэрэ оба были люди Жиганского улуса и одного Кангаласского наслега. Кровный род первого (иньэтин ууса) носил название хангалас, а второго — хорутуонка. Юнгкээбил имел еще двух братьев, старшего из которых звали Джэгэдээктиир, а младший был подросток. У братьев была жива мать-старуха, а об отце их ничего не известно.</w:t>
      </w:r>
    </w:p>
    <w:p w:rsidR="00153B70" w:rsidRPr="00153B70" w:rsidRDefault="00153B70" w:rsidP="00153B70">
      <w:pPr>
        <w:tabs>
          <w:tab w:val="left" w:pos="567"/>
        </w:tabs>
        <w:spacing w:after="0"/>
        <w:ind w:firstLine="567"/>
        <w:jc w:val="both"/>
        <w:rPr>
          <w:sz w:val="28"/>
          <w:szCs w:val="28"/>
        </w:rPr>
      </w:pPr>
      <w:r w:rsidRPr="00153B70">
        <w:rPr>
          <w:sz w:val="28"/>
          <w:szCs w:val="28"/>
        </w:rPr>
        <w:t>У Чиимкэрэ тоже была мать. Эти две старухи жили по со</w:t>
      </w:r>
      <w:r w:rsidRPr="00153B70">
        <w:rPr>
          <w:sz w:val="28"/>
          <w:szCs w:val="28"/>
        </w:rPr>
        <w:softHyphen/>
        <w:t>седству над самой Леной в местности Баак, в 60-ти верстах выше селения Булун. Юнгкээбил и Чиимкэрэ с детства росли вместе. Юнгкээбил превосходил своего товарища ловкостью, умом и хит</w:t>
      </w:r>
      <w:r w:rsidRPr="00153B70">
        <w:rPr>
          <w:sz w:val="28"/>
          <w:szCs w:val="28"/>
        </w:rPr>
        <w:softHyphen/>
        <w:t>ростью, но зато Чиимкэрэ был гораздо сильнее его. Возмужав, они поселились далеко друг от друга. Юнгкээбил жил за Оленеком на 50 верст южнее теперешней трактовой дороги «Чуос», а Чиимкэрэ промышлял в верховьях Оленека. У каждого из них было войско и оба они считались в своей среде начальниками (тойоттор). Никто из людей не смел идти против них.</w:t>
      </w:r>
    </w:p>
    <w:p w:rsidR="00153B70" w:rsidRPr="00153B70" w:rsidRDefault="00153B70" w:rsidP="00153B70">
      <w:pPr>
        <w:tabs>
          <w:tab w:val="left" w:pos="567"/>
        </w:tabs>
        <w:spacing w:after="0"/>
        <w:ind w:firstLine="567"/>
        <w:jc w:val="both"/>
        <w:rPr>
          <w:sz w:val="28"/>
          <w:szCs w:val="28"/>
        </w:rPr>
      </w:pPr>
      <w:r w:rsidRPr="00153B70">
        <w:rPr>
          <w:sz w:val="28"/>
          <w:szCs w:val="28"/>
        </w:rPr>
        <w:t>Однажды ранней весной, когда хвоя на деревьях еще не распус</w:t>
      </w:r>
      <w:r w:rsidRPr="00153B70">
        <w:rPr>
          <w:sz w:val="28"/>
          <w:szCs w:val="28"/>
        </w:rPr>
        <w:softHyphen/>
        <w:t>тилась, Юнгкээбил со своим средним братом отправился на охоту за дикими оленями. Младший брат и воинский отряд остались дома.</w:t>
      </w:r>
    </w:p>
    <w:p w:rsidR="00153B70" w:rsidRPr="00153B70" w:rsidRDefault="00153B70" w:rsidP="00153B70">
      <w:pPr>
        <w:tabs>
          <w:tab w:val="left" w:pos="567"/>
        </w:tabs>
        <w:spacing w:after="0"/>
        <w:ind w:firstLine="567"/>
        <w:jc w:val="both"/>
        <w:rPr>
          <w:sz w:val="28"/>
          <w:szCs w:val="28"/>
        </w:rPr>
      </w:pPr>
      <w:r w:rsidRPr="00153B70">
        <w:rPr>
          <w:sz w:val="28"/>
          <w:szCs w:val="28"/>
        </w:rPr>
        <w:t>Во время отсутствия старших братьев пришел Чиимкэрэ с одним товарищем. Спрашивают у старухи: «Куда ушли твои дети?».</w:t>
      </w:r>
    </w:p>
    <w:p w:rsidR="00153B70" w:rsidRPr="00153B70" w:rsidRDefault="00153B70" w:rsidP="00153B70">
      <w:pPr>
        <w:tabs>
          <w:tab w:val="left" w:pos="567"/>
        </w:tabs>
        <w:spacing w:after="0"/>
        <w:ind w:firstLine="567"/>
        <w:jc w:val="both"/>
        <w:rPr>
          <w:sz w:val="28"/>
          <w:szCs w:val="28"/>
        </w:rPr>
      </w:pPr>
      <w:r w:rsidRPr="00153B70">
        <w:rPr>
          <w:sz w:val="28"/>
          <w:szCs w:val="28"/>
        </w:rPr>
        <w:t>«Ушли на промысел за дикими оленями».</w:t>
      </w:r>
    </w:p>
    <w:p w:rsidR="00153B70" w:rsidRPr="00153B70" w:rsidRDefault="00153B70" w:rsidP="00153B70">
      <w:pPr>
        <w:tabs>
          <w:tab w:val="left" w:pos="567"/>
        </w:tabs>
        <w:spacing w:after="0"/>
        <w:ind w:firstLine="567"/>
        <w:jc w:val="both"/>
        <w:rPr>
          <w:sz w:val="28"/>
          <w:szCs w:val="28"/>
        </w:rPr>
      </w:pPr>
      <w:r w:rsidRPr="00153B70">
        <w:rPr>
          <w:sz w:val="28"/>
          <w:szCs w:val="28"/>
        </w:rPr>
        <w:t>Старуха угостила гостей. Чиимкэрэ после еды позвал на двор подростка и сказал: «Я хочу окровавить свои стрелы».</w:t>
      </w:r>
    </w:p>
    <w:p w:rsidR="00153B70" w:rsidRPr="00153B70" w:rsidRDefault="00153B70" w:rsidP="00153B70">
      <w:pPr>
        <w:tabs>
          <w:tab w:val="left" w:pos="567"/>
        </w:tabs>
        <w:spacing w:after="0"/>
        <w:ind w:firstLine="567"/>
        <w:jc w:val="both"/>
        <w:rPr>
          <w:sz w:val="28"/>
          <w:szCs w:val="28"/>
        </w:rPr>
      </w:pPr>
      <w:r w:rsidRPr="00153B70">
        <w:rPr>
          <w:sz w:val="28"/>
          <w:szCs w:val="28"/>
        </w:rPr>
        <w:t>Парень ответил: «Если ты так говоришь, то стану ли я отказы</w:t>
      </w:r>
      <w:r w:rsidRPr="00153B70">
        <w:rPr>
          <w:sz w:val="28"/>
          <w:szCs w:val="28"/>
        </w:rPr>
        <w:softHyphen/>
        <w:t>ваться».</w:t>
      </w:r>
    </w:p>
    <w:p w:rsidR="00153B70" w:rsidRPr="00153B70" w:rsidRDefault="00153B70" w:rsidP="00153B70">
      <w:pPr>
        <w:tabs>
          <w:tab w:val="left" w:pos="567"/>
        </w:tabs>
        <w:spacing w:after="0"/>
        <w:ind w:firstLine="567"/>
        <w:jc w:val="both"/>
        <w:rPr>
          <w:sz w:val="28"/>
          <w:szCs w:val="28"/>
        </w:rPr>
      </w:pPr>
      <w:r w:rsidRPr="00153B70">
        <w:rPr>
          <w:sz w:val="28"/>
          <w:szCs w:val="28"/>
        </w:rPr>
        <w:t>Старуха вслед за сыном промолвила: «Ведь я не раз говорила тебе, чтобы ты не ростил такие длинные волосы. Когда-нибудь в день гибели и смерти они будут тебе помехой».</w:t>
      </w:r>
    </w:p>
    <w:p w:rsidR="00153B70" w:rsidRPr="00153B70" w:rsidRDefault="00153B70" w:rsidP="00153B70">
      <w:pPr>
        <w:tabs>
          <w:tab w:val="left" w:pos="567"/>
        </w:tabs>
        <w:spacing w:after="0"/>
        <w:ind w:firstLine="567"/>
        <w:jc w:val="both"/>
        <w:rPr>
          <w:sz w:val="28"/>
          <w:szCs w:val="28"/>
        </w:rPr>
      </w:pPr>
      <w:r w:rsidRPr="00153B70">
        <w:rPr>
          <w:sz w:val="28"/>
          <w:szCs w:val="28"/>
        </w:rPr>
        <w:t>Парень вышел вслед за Чиимкэрэ. Последний начал пускать в него стрелы. Опорожнил все то, что было в одном колчане (нимсики). Половина стрел пролетела мимо, но все остальные воткнулись в парня, так как ниспадавшие волосы мешали ему видеть летящие стрелы. Парень свалился замертво, опираясь на торчащие стрелы.</w:t>
      </w:r>
    </w:p>
    <w:p w:rsidR="00153B70" w:rsidRPr="00153B70" w:rsidRDefault="00153B70" w:rsidP="00153B70">
      <w:pPr>
        <w:tabs>
          <w:tab w:val="left" w:pos="567"/>
        </w:tabs>
        <w:spacing w:after="0"/>
        <w:ind w:firstLine="567"/>
        <w:jc w:val="both"/>
        <w:rPr>
          <w:sz w:val="28"/>
          <w:szCs w:val="28"/>
        </w:rPr>
      </w:pPr>
      <w:r w:rsidRPr="00153B70">
        <w:rPr>
          <w:sz w:val="28"/>
          <w:szCs w:val="28"/>
        </w:rPr>
        <w:t>Чиимкэрэ на растущих лиственницах сделал затесы и ска</w:t>
      </w:r>
      <w:r w:rsidRPr="00153B70">
        <w:rPr>
          <w:sz w:val="28"/>
          <w:szCs w:val="28"/>
        </w:rPr>
        <w:softHyphen/>
        <w:t>зал: «В ту пору, когда эти затесы заплывут и вокруг них появится окаймление, мы снова встретимся с ним (с Юнгкээбилем). Пусть к тому времени ждет моего прихода. Побывав у именитого человека, я должен был оставить след своего пребывания».</w:t>
      </w:r>
    </w:p>
    <w:p w:rsidR="00153B70" w:rsidRPr="00153B70" w:rsidRDefault="00153B70" w:rsidP="00153B70">
      <w:pPr>
        <w:tabs>
          <w:tab w:val="left" w:pos="567"/>
        </w:tabs>
        <w:spacing w:after="0"/>
        <w:ind w:firstLine="567"/>
        <w:jc w:val="both"/>
        <w:rPr>
          <w:sz w:val="28"/>
          <w:szCs w:val="28"/>
        </w:rPr>
      </w:pPr>
      <w:r w:rsidRPr="00153B70">
        <w:rPr>
          <w:sz w:val="28"/>
          <w:szCs w:val="28"/>
        </w:rPr>
        <w:t>С этими словами он ушел. Юнгкээбил, возвратившись в дом, увидел деяние противника, но делать было нечего. Он решил прежде чем напасть на него, тайно разведать его местожительство и образ жизни. Он незаметно подкрался к его табору. В стане было мно</w:t>
      </w:r>
      <w:r w:rsidRPr="00153B70">
        <w:rPr>
          <w:sz w:val="28"/>
          <w:szCs w:val="28"/>
        </w:rPr>
        <w:softHyphen/>
        <w:t>жество чумов. Дым от них густым облаком обволакивал небо и, ка</w:t>
      </w:r>
      <w:r w:rsidRPr="00153B70">
        <w:rPr>
          <w:sz w:val="28"/>
          <w:szCs w:val="28"/>
        </w:rPr>
        <w:softHyphen/>
        <w:t>залось, что белая куропатка, пролетевшая над ними, сделалась бы желтой. Очевидно, многочисленно было и его войско. Юнгкээбил попал в пору какого-то празднества и веселья: во многих кучах затеяли пляску.</w:t>
      </w:r>
    </w:p>
    <w:p w:rsidR="00F815A9" w:rsidRPr="00F815A9" w:rsidRDefault="00153B70" w:rsidP="00F815A9">
      <w:pPr>
        <w:tabs>
          <w:tab w:val="left" w:pos="567"/>
        </w:tabs>
        <w:spacing w:after="0"/>
        <w:ind w:firstLine="567"/>
        <w:jc w:val="both"/>
        <w:rPr>
          <w:sz w:val="28"/>
          <w:szCs w:val="28"/>
        </w:rPr>
      </w:pPr>
      <w:r w:rsidRPr="00153B70">
        <w:rPr>
          <w:sz w:val="28"/>
          <w:szCs w:val="28"/>
        </w:rPr>
        <w:t>Среди чумов возвышались две огромные урасы. Внутри послед</w:t>
      </w:r>
      <w:r w:rsidRPr="00153B70">
        <w:rPr>
          <w:sz w:val="28"/>
          <w:szCs w:val="28"/>
        </w:rPr>
        <w:softHyphen/>
        <w:t>них происходило камлание шамана. Табор был расположен на</w:t>
      </w:r>
      <w:r w:rsidR="00F815A9">
        <w:rPr>
          <w:sz w:val="28"/>
          <w:szCs w:val="28"/>
          <w:lang w:val="sah-RU"/>
        </w:rPr>
        <w:t xml:space="preserve"> </w:t>
      </w:r>
      <w:r w:rsidR="00F815A9" w:rsidRPr="00F815A9">
        <w:rPr>
          <w:sz w:val="28"/>
          <w:szCs w:val="28"/>
        </w:rPr>
        <w:t>ровной безлесной тундре. (Джаангы — ровное, возвышенное место в полосе северной тундры). Чиимкэрэ, остерегаясь внезапного нападения врагов, жил с постоянным караулом на возвышенном увале над широкой речкой. Юнгкээбил обозрел местожительство врага с противоположного берега той речки. Чтобы лучше раз</w:t>
      </w:r>
      <w:r w:rsidR="00F815A9" w:rsidRPr="00F815A9">
        <w:rPr>
          <w:sz w:val="28"/>
          <w:szCs w:val="28"/>
        </w:rPr>
        <w:softHyphen/>
        <w:t>узнать, он решил пробраться в самый табор. Когда наступили сумерки, он из лиственничных суковатых ветвей изобразил на го</w:t>
      </w:r>
      <w:r w:rsidR="00F815A9" w:rsidRPr="00F815A9">
        <w:rPr>
          <w:sz w:val="28"/>
          <w:szCs w:val="28"/>
        </w:rPr>
        <w:softHyphen/>
        <w:t>лове оленьи рога и быстро перебежал вброд через речку. Карауль</w:t>
      </w:r>
      <w:r w:rsidR="00F815A9" w:rsidRPr="00F815A9">
        <w:rPr>
          <w:sz w:val="28"/>
          <w:szCs w:val="28"/>
        </w:rPr>
        <w:softHyphen/>
        <w:t>ные заметили это, но, подумав, что переплывает дикий олень и будучи отвлекаемы пляской, не обратили должного внимания. Юнгкээбил под покровом темноты тихо подкрался к большой урасе. Там в куче домашнего скарба (юнгююр), укрывшись покрышками дорожных вьюков, он разрыл одну корзину-матага и достал нарядную женскую доху, обувь-этэрбэс, расшитый бусами, и шапку из лапок лисицы, отороченную мехом росомахи. Обрядившись в эту одежду, он осторожно пробрался во внутрь самой большой урасы, где распевал шаман, и лег рядом с самим хосууном Чиимкэрэ, накрывшись полами шатра. По принятому в тогдашнее время обычаю, человек со званием хосууна при камла</w:t>
      </w:r>
      <w:r w:rsidR="00F815A9" w:rsidRPr="00F815A9">
        <w:rPr>
          <w:sz w:val="28"/>
          <w:szCs w:val="28"/>
        </w:rPr>
        <w:softHyphen/>
        <w:t>нии должен был сидеть за шаманом в переднем ряду, чтобы вовремя вторить его молению-алгыс. Лежа тут, никем не замечен</w:t>
      </w:r>
      <w:r w:rsidR="00F815A9" w:rsidRPr="00F815A9">
        <w:rPr>
          <w:sz w:val="28"/>
          <w:szCs w:val="28"/>
        </w:rPr>
        <w:softHyphen/>
        <w:t>ный, Юнгкээбил стал прислушиваться к камланию.</w:t>
      </w:r>
    </w:p>
    <w:p w:rsidR="00F815A9" w:rsidRPr="00F815A9" w:rsidRDefault="00F815A9" w:rsidP="00F815A9">
      <w:pPr>
        <w:tabs>
          <w:tab w:val="left" w:pos="567"/>
        </w:tabs>
        <w:spacing w:after="0"/>
        <w:ind w:firstLine="567"/>
        <w:jc w:val="both"/>
        <w:rPr>
          <w:sz w:val="28"/>
          <w:szCs w:val="28"/>
        </w:rPr>
      </w:pPr>
      <w:r w:rsidRPr="00F815A9">
        <w:rPr>
          <w:sz w:val="28"/>
          <w:szCs w:val="28"/>
        </w:rPr>
        <w:t>Вот Чиимкэрэ (иногда рассказчик произносит имя «чыынг- хара») обратился к шаману с просьбой дать прорицание: «Ну-ка, поведай ты мне: доблестный Юнгкээбил, наверное, уже идет к нам, разыскивая наши свежие следы, допытывая старые тропы?»</w:t>
      </w:r>
    </w:p>
    <w:p w:rsidR="00F815A9" w:rsidRPr="00F815A9" w:rsidRDefault="00F815A9" w:rsidP="00F815A9">
      <w:pPr>
        <w:tabs>
          <w:tab w:val="left" w:pos="567"/>
        </w:tabs>
        <w:spacing w:after="0"/>
        <w:ind w:firstLine="567"/>
        <w:jc w:val="both"/>
        <w:rPr>
          <w:sz w:val="28"/>
          <w:szCs w:val="28"/>
        </w:rPr>
      </w:pPr>
      <w:r w:rsidRPr="00F815A9">
        <w:rPr>
          <w:sz w:val="28"/>
          <w:szCs w:val="28"/>
        </w:rPr>
        <w:t>В ответ ему шаман пропел: «Эй, что я вижу: Юнгкээбил у себя дома, нажравшись мелкой речной рыбешки (осогдо), лежит, по</w:t>
      </w:r>
      <w:r w:rsidRPr="00F815A9">
        <w:rPr>
          <w:sz w:val="28"/>
          <w:szCs w:val="28"/>
        </w:rPr>
        <w:softHyphen/>
        <w:t>глаживая живот. Разве он осмелится придти к нам?»</w:t>
      </w:r>
    </w:p>
    <w:p w:rsidR="00F815A9" w:rsidRPr="00F815A9" w:rsidRDefault="00F815A9" w:rsidP="00F815A9">
      <w:pPr>
        <w:tabs>
          <w:tab w:val="left" w:pos="567"/>
        </w:tabs>
        <w:spacing w:after="0"/>
        <w:ind w:firstLine="567"/>
        <w:jc w:val="both"/>
        <w:rPr>
          <w:sz w:val="28"/>
          <w:szCs w:val="28"/>
        </w:rPr>
      </w:pPr>
      <w:r w:rsidRPr="00F815A9">
        <w:rPr>
          <w:sz w:val="28"/>
          <w:szCs w:val="28"/>
        </w:rPr>
        <w:t>Чиимкэрэ вторит шаману: «Да, так и должно быть, ибо он, дрянь-чертенок, разве решится придти ко мне?»</w:t>
      </w:r>
    </w:p>
    <w:p w:rsidR="00F815A9" w:rsidRPr="00F815A9" w:rsidRDefault="00F815A9" w:rsidP="00F815A9">
      <w:pPr>
        <w:tabs>
          <w:tab w:val="left" w:pos="567"/>
        </w:tabs>
        <w:spacing w:after="0"/>
        <w:ind w:firstLine="567"/>
        <w:jc w:val="both"/>
        <w:rPr>
          <w:sz w:val="28"/>
          <w:szCs w:val="28"/>
        </w:rPr>
      </w:pPr>
      <w:r w:rsidRPr="00F815A9">
        <w:rPr>
          <w:sz w:val="28"/>
          <w:szCs w:val="28"/>
        </w:rPr>
        <w:t>Затем, обращаясь к лежащему около него Юнгкээбилю, он сказал: «Эй, девка, почему улеглася тут, иди на двор играть!»</w:t>
      </w:r>
    </w:p>
    <w:p w:rsidR="00F815A9" w:rsidRPr="00F815A9" w:rsidRDefault="00F815A9" w:rsidP="00F815A9">
      <w:pPr>
        <w:tabs>
          <w:tab w:val="left" w:pos="567"/>
        </w:tabs>
        <w:spacing w:after="0"/>
        <w:ind w:firstLine="567"/>
        <w:jc w:val="both"/>
        <w:rPr>
          <w:sz w:val="28"/>
          <w:szCs w:val="28"/>
        </w:rPr>
      </w:pPr>
      <w:r w:rsidRPr="00F815A9">
        <w:rPr>
          <w:sz w:val="28"/>
          <w:szCs w:val="28"/>
        </w:rPr>
        <w:t>Услышав эти слова, Юнгкээбил в порыве гнева и раздраже</w:t>
      </w:r>
      <w:r w:rsidRPr="00F815A9">
        <w:rPr>
          <w:sz w:val="28"/>
          <w:szCs w:val="28"/>
        </w:rPr>
        <w:softHyphen/>
        <w:t>ния хотел было вскочить и ножом распороть ему брюхо, но удер</w:t>
      </w:r>
      <w:r w:rsidRPr="00F815A9">
        <w:rPr>
          <w:sz w:val="28"/>
          <w:szCs w:val="28"/>
        </w:rPr>
        <w:softHyphen/>
        <w:t>жался, подумав о стыде, чтобы потом не говорили, что он убил своего противника тайком из-за угла. Вернулся домой.</w:t>
      </w:r>
    </w:p>
    <w:p w:rsidR="00F815A9" w:rsidRPr="00F815A9" w:rsidRDefault="00F815A9" w:rsidP="00F815A9">
      <w:pPr>
        <w:tabs>
          <w:tab w:val="left" w:pos="567"/>
        </w:tabs>
        <w:spacing w:after="0"/>
        <w:ind w:firstLine="567"/>
        <w:jc w:val="both"/>
        <w:rPr>
          <w:sz w:val="28"/>
          <w:szCs w:val="28"/>
        </w:rPr>
      </w:pPr>
      <w:r w:rsidRPr="00F815A9">
        <w:rPr>
          <w:sz w:val="28"/>
          <w:szCs w:val="28"/>
        </w:rPr>
        <w:t>Наступила уже осень, близился срок, когда Чиимкэрэ обещал прибыть. Юнгкээбил с братом и несколькими воинами решили идти к нему навстречу. Взяли с собой и шамана, чтобы призвать духа кровопролития.</w:t>
      </w:r>
    </w:p>
    <w:p w:rsidR="00F815A9" w:rsidRPr="00F815A9" w:rsidRDefault="00F815A9" w:rsidP="00F815A9">
      <w:pPr>
        <w:tabs>
          <w:tab w:val="left" w:pos="567"/>
        </w:tabs>
        <w:spacing w:after="0"/>
        <w:ind w:firstLine="567"/>
        <w:jc w:val="both"/>
        <w:rPr>
          <w:sz w:val="28"/>
          <w:szCs w:val="28"/>
        </w:rPr>
      </w:pPr>
      <w:r w:rsidRPr="00F815A9">
        <w:rPr>
          <w:sz w:val="28"/>
          <w:szCs w:val="28"/>
        </w:rPr>
        <w:t>Остановились в одном месте и заставили шамана совершить моление. Он во время камлания сказал: «О, что я вижу: вот впереди речка; там они остановились и устроили привал; застрелили одного дикого оленя и начали варить пищу. Не один он, с ним много воинов».</w:t>
      </w:r>
    </w:p>
    <w:p w:rsidR="0008419E" w:rsidRPr="0008419E" w:rsidRDefault="0008419E" w:rsidP="0008419E">
      <w:pPr>
        <w:tabs>
          <w:tab w:val="left" w:pos="567"/>
        </w:tabs>
        <w:spacing w:after="0"/>
        <w:ind w:firstLine="567"/>
        <w:jc w:val="both"/>
        <w:rPr>
          <w:sz w:val="28"/>
          <w:szCs w:val="28"/>
        </w:rPr>
      </w:pPr>
      <w:r w:rsidRPr="0008419E">
        <w:rPr>
          <w:sz w:val="28"/>
          <w:szCs w:val="28"/>
        </w:rPr>
        <w:t>Юнгкээбил сказал шаману: «По слухам, он при помощи шамана внедрил свою душу в ястреба. Ты сделай так, чтобы этот ястреб пролетел надо мной или сел на ближайшее дерево».</w:t>
      </w:r>
    </w:p>
    <w:p w:rsidR="0008419E" w:rsidRPr="0008419E" w:rsidRDefault="0008419E" w:rsidP="0008419E">
      <w:pPr>
        <w:tabs>
          <w:tab w:val="left" w:pos="567"/>
        </w:tabs>
        <w:spacing w:after="0"/>
        <w:ind w:firstLine="567"/>
        <w:jc w:val="both"/>
        <w:rPr>
          <w:sz w:val="28"/>
          <w:szCs w:val="28"/>
        </w:rPr>
      </w:pPr>
      <w:r w:rsidRPr="0008419E">
        <w:rPr>
          <w:sz w:val="28"/>
          <w:szCs w:val="28"/>
        </w:rPr>
        <w:t>Шаман снова стал камлать, чтобы вызвать душу Чиимкэрэ. Вот прилетел ястреб и сел на большую лиственницу.</w:t>
      </w:r>
    </w:p>
    <w:p w:rsidR="0008419E" w:rsidRPr="0008419E" w:rsidRDefault="0008419E" w:rsidP="0008419E">
      <w:pPr>
        <w:tabs>
          <w:tab w:val="left" w:pos="567"/>
        </w:tabs>
        <w:spacing w:after="0"/>
        <w:ind w:firstLine="567"/>
        <w:jc w:val="both"/>
        <w:rPr>
          <w:sz w:val="28"/>
          <w:szCs w:val="28"/>
        </w:rPr>
      </w:pPr>
      <w:r w:rsidRPr="0008419E">
        <w:rPr>
          <w:sz w:val="28"/>
          <w:szCs w:val="28"/>
        </w:rPr>
        <w:t>«Вот она, душа его... Зачем ты просил призвать ее?»</w:t>
      </w:r>
    </w:p>
    <w:p w:rsidR="0008419E" w:rsidRPr="0008419E" w:rsidRDefault="0008419E" w:rsidP="0008419E">
      <w:pPr>
        <w:tabs>
          <w:tab w:val="left" w:pos="567"/>
        </w:tabs>
        <w:spacing w:after="0"/>
        <w:ind w:firstLine="567"/>
        <w:jc w:val="both"/>
        <w:rPr>
          <w:sz w:val="28"/>
          <w:szCs w:val="28"/>
        </w:rPr>
      </w:pPr>
      <w:r w:rsidRPr="0008419E">
        <w:rPr>
          <w:sz w:val="28"/>
          <w:szCs w:val="28"/>
        </w:rPr>
        <w:t>Юнгкээбил, не долго думая, выстрелил в птицу. Он был не из тех, которые промахиваются. Птица, простреленная надвое, упала к ногам. Раздались крики радости и ликования по поводу этой удачи. Птицу вдели на рожон, зажарили и съели.</w:t>
      </w:r>
    </w:p>
    <w:p w:rsidR="0008419E" w:rsidRPr="0008419E" w:rsidRDefault="0008419E" w:rsidP="0008419E">
      <w:pPr>
        <w:tabs>
          <w:tab w:val="left" w:pos="567"/>
        </w:tabs>
        <w:spacing w:after="0"/>
        <w:ind w:firstLine="567"/>
        <w:jc w:val="both"/>
        <w:rPr>
          <w:sz w:val="28"/>
          <w:szCs w:val="28"/>
        </w:rPr>
      </w:pPr>
      <w:r w:rsidRPr="0008419E">
        <w:rPr>
          <w:sz w:val="28"/>
          <w:szCs w:val="28"/>
        </w:rPr>
        <w:t>Пошли на место, указанное шаманом, и, действительно, обна</w:t>
      </w:r>
      <w:r w:rsidRPr="0008419E">
        <w:rPr>
          <w:sz w:val="28"/>
          <w:szCs w:val="28"/>
        </w:rPr>
        <w:softHyphen/>
        <w:t>ружили костер и вокруг него множество людей. Сам Юнгкээбил, подкравшись по берегу реки поближе к табору, наткнулся на работника нуучу, который ходил за дровами. Одним прыжком очутившись возле него, Юнгкээбил схватил его. Нууча со страху чуть не помер. На вопрос кто он, нууча ответил: «Я был нууча, а теперь нахожусь у Чиимкэрэ в плену. Они убили самца дикого оленя, теперь сидят и растапливают жир с мяса (асымалаан эрэллэр). Сам Чиимкэрэ, сняв обувь, сидит поодаль от костра. Лук о колчан прислонил сбоку. Ему подают жир, завернув в древесные стружки. Он жир не берет руками, а подставляет спинку ладони, чтобы не замаслить свои пальцы. Иначе они скользили бы с тетивы лука».</w:t>
      </w:r>
    </w:p>
    <w:p w:rsidR="0008419E" w:rsidRPr="0008419E" w:rsidRDefault="0008419E" w:rsidP="0008419E">
      <w:pPr>
        <w:tabs>
          <w:tab w:val="left" w:pos="567"/>
        </w:tabs>
        <w:spacing w:after="0"/>
        <w:ind w:firstLine="567"/>
        <w:jc w:val="both"/>
        <w:rPr>
          <w:sz w:val="28"/>
          <w:szCs w:val="28"/>
        </w:rPr>
      </w:pPr>
      <w:r w:rsidRPr="0008419E">
        <w:rPr>
          <w:sz w:val="28"/>
          <w:szCs w:val="28"/>
        </w:rPr>
        <w:t>Выслушав рассказ нуучи, Юнгкээбил сказал ему: «Выслушай меня и пойми вот что: если ты как-нибудь ухитришься колчан своего господина поставить отверстием вниз, то в случае победы, я выведу тебя в люди, окажу всякий почет и уважение. Кроме того, постарайся сохранить на лице полное спокойствие, чтобы хозяин не заподозрил тебя в чем-либо. Ну, теперь иди».</w:t>
      </w:r>
    </w:p>
    <w:p w:rsidR="0008419E" w:rsidRPr="0008419E" w:rsidRDefault="0008419E" w:rsidP="0008419E">
      <w:pPr>
        <w:tabs>
          <w:tab w:val="left" w:pos="567"/>
        </w:tabs>
        <w:spacing w:after="0"/>
        <w:ind w:firstLine="567"/>
        <w:jc w:val="both"/>
        <w:rPr>
          <w:sz w:val="28"/>
          <w:szCs w:val="28"/>
        </w:rPr>
      </w:pPr>
      <w:r w:rsidRPr="0008419E">
        <w:rPr>
          <w:sz w:val="28"/>
          <w:szCs w:val="28"/>
        </w:rPr>
        <w:t>Нууча действительно повернул колчан своего хозяина вниз отверстием. Юнгкээбил подкрался совсем близко к самому Чиим</w:t>
      </w:r>
      <w:r w:rsidRPr="0008419E">
        <w:rPr>
          <w:sz w:val="28"/>
          <w:szCs w:val="28"/>
        </w:rPr>
        <w:softHyphen/>
        <w:t>кэрэ и с расстояния длины трех луков опустил тетиву с криком: «Эй, поделись-ка со мной от жира!»</w:t>
      </w:r>
    </w:p>
    <w:p w:rsidR="0008419E" w:rsidRPr="0008419E" w:rsidRDefault="0008419E" w:rsidP="0008419E">
      <w:pPr>
        <w:tabs>
          <w:tab w:val="left" w:pos="567"/>
        </w:tabs>
        <w:spacing w:after="0"/>
        <w:ind w:firstLine="567"/>
        <w:jc w:val="both"/>
        <w:rPr>
          <w:sz w:val="28"/>
          <w:szCs w:val="28"/>
        </w:rPr>
      </w:pPr>
      <w:r w:rsidRPr="0008419E">
        <w:rPr>
          <w:sz w:val="28"/>
          <w:szCs w:val="28"/>
        </w:rPr>
        <w:t>Чиимкэрэ успел увернуться и стрела пролетела мимо. Он тотчас же схватил лук и колчан. Так как колчан был перевернут, все стрелы рассыпались. Он успел захватить руками лишь три стрелы. Глядя на рассыпавшиеся стрелы, трое из сидящих воинов взду</w:t>
      </w:r>
      <w:r w:rsidRPr="0008419E">
        <w:rPr>
          <w:sz w:val="28"/>
          <w:szCs w:val="28"/>
        </w:rPr>
        <w:softHyphen/>
        <w:t>мали шутить над своим начальником. Первый из них сказал: «Сегодня не иначе, как одному из нас придется скакать на одной ноге», второй заметил: «Одному, наверняка, быть без зубов», а тре</w:t>
      </w:r>
      <w:r w:rsidRPr="0008419E">
        <w:rPr>
          <w:sz w:val="28"/>
          <w:szCs w:val="28"/>
        </w:rPr>
        <w:softHyphen/>
        <w:t>тий: «Нет, остаться без плеча»... Чиимкэрэ в порыве гнева и досады на своих воинов, которые еще не замечали присутствия врага, на бегу выпустил все три стрелы в шутников. Стрелы угодили кому в зубы, кому в надколенную чашу, кому в самое плечо.</w:t>
      </w:r>
    </w:p>
    <w:p w:rsidR="00A30DCB" w:rsidRPr="00A30DCB" w:rsidRDefault="0008419E" w:rsidP="00A30DCB">
      <w:pPr>
        <w:tabs>
          <w:tab w:val="left" w:pos="567"/>
        </w:tabs>
        <w:spacing w:after="0"/>
        <w:ind w:firstLine="567"/>
        <w:jc w:val="both"/>
        <w:rPr>
          <w:sz w:val="28"/>
          <w:szCs w:val="28"/>
        </w:rPr>
      </w:pPr>
      <w:r w:rsidRPr="0008419E">
        <w:rPr>
          <w:sz w:val="28"/>
          <w:szCs w:val="28"/>
        </w:rPr>
        <w:t>Вслед за Чиимкэрэ погнался и Юнгкээбил, беспрерывно пуская в него стрелы до полного истощения своего колчана. Чиимкэрэ</w:t>
      </w:r>
      <w:r w:rsidR="00A30DCB" w:rsidRPr="00A30DCB">
        <w:rPr>
          <w:sz w:val="28"/>
          <w:szCs w:val="28"/>
        </w:rPr>
        <w:t xml:space="preserve"> извивался как рыба-вьюн и ни одна стрела не попала в него. У обо</w:t>
      </w:r>
      <w:r w:rsidR="00A30DCB" w:rsidRPr="00A30DCB">
        <w:rPr>
          <w:sz w:val="28"/>
          <w:szCs w:val="28"/>
        </w:rPr>
        <w:softHyphen/>
        <w:t>их остались одни роговые луки. Бежали вверх по речке с утесисты</w:t>
      </w:r>
      <w:r w:rsidR="00A30DCB" w:rsidRPr="00A30DCB">
        <w:rPr>
          <w:sz w:val="28"/>
          <w:szCs w:val="28"/>
        </w:rPr>
        <w:softHyphen/>
        <w:t>ми берегами. Юнгкээбил не переставая выл по-волчьи. Чиимкэрэ сказал: «Что с тобой случилось, зачем воешь?»</w:t>
      </w:r>
    </w:p>
    <w:p w:rsidR="00A30DCB" w:rsidRPr="00A30DCB" w:rsidRDefault="00A30DCB" w:rsidP="00A30DCB">
      <w:pPr>
        <w:tabs>
          <w:tab w:val="left" w:pos="567"/>
        </w:tabs>
        <w:spacing w:after="0"/>
        <w:ind w:firstLine="567"/>
        <w:jc w:val="both"/>
        <w:rPr>
          <w:sz w:val="28"/>
          <w:szCs w:val="28"/>
        </w:rPr>
      </w:pPr>
      <w:r w:rsidRPr="00A30DCB">
        <w:rPr>
          <w:sz w:val="28"/>
          <w:szCs w:val="28"/>
        </w:rPr>
        <w:t>«Ты убегаешь от меня подобно раненому дикому оленю, а я гоняюсь за тобой точно волк. Я не могу догнать тебя и пожрать. Поэтому с досады и вою».</w:t>
      </w:r>
    </w:p>
    <w:p w:rsidR="00A30DCB" w:rsidRPr="00A30DCB" w:rsidRDefault="00A30DCB" w:rsidP="00A30DCB">
      <w:pPr>
        <w:tabs>
          <w:tab w:val="left" w:pos="567"/>
        </w:tabs>
        <w:spacing w:after="0"/>
        <w:ind w:firstLine="567"/>
        <w:jc w:val="both"/>
        <w:rPr>
          <w:sz w:val="28"/>
          <w:szCs w:val="28"/>
        </w:rPr>
      </w:pPr>
      <w:r w:rsidRPr="00A30DCB">
        <w:rPr>
          <w:sz w:val="28"/>
          <w:szCs w:val="28"/>
        </w:rPr>
        <w:t>Чиимкэрэ, обернувшись назад, метнул в преследователя свой нож с оправленным в олове черенком с восклицанием: «А вот это я дарю своему другу!»</w:t>
      </w:r>
    </w:p>
    <w:p w:rsidR="00A30DCB" w:rsidRPr="00A30DCB" w:rsidRDefault="00A30DCB" w:rsidP="00A30DCB">
      <w:pPr>
        <w:tabs>
          <w:tab w:val="left" w:pos="567"/>
        </w:tabs>
        <w:spacing w:after="0"/>
        <w:ind w:firstLine="567"/>
        <w:jc w:val="both"/>
        <w:rPr>
          <w:sz w:val="28"/>
          <w:szCs w:val="28"/>
        </w:rPr>
      </w:pPr>
      <w:r w:rsidRPr="00A30DCB">
        <w:rPr>
          <w:sz w:val="28"/>
          <w:szCs w:val="28"/>
        </w:rPr>
        <w:t>Юнгкээбил, не успел отклониться, подставил свой лук. Нож, ударившись лезвием, прорезал насквозь тетиву лука. В этот момент Чиимкэрэ далеко позади заметил что-то белое и спросил: «Эй, друже, что это надвигается к нам?»</w:t>
      </w:r>
    </w:p>
    <w:p w:rsidR="00A30DCB" w:rsidRPr="00A30DCB" w:rsidRDefault="00A30DCB" w:rsidP="00A30DCB">
      <w:pPr>
        <w:tabs>
          <w:tab w:val="left" w:pos="567"/>
        </w:tabs>
        <w:spacing w:after="0"/>
        <w:ind w:firstLine="567"/>
        <w:jc w:val="both"/>
        <w:rPr>
          <w:sz w:val="28"/>
          <w:szCs w:val="28"/>
        </w:rPr>
      </w:pPr>
      <w:r w:rsidRPr="00A30DCB">
        <w:rPr>
          <w:sz w:val="28"/>
          <w:szCs w:val="28"/>
        </w:rPr>
        <w:t>Юнгкээбил возразил ему: «Хотя ты и лучший из людей, но, ви</w:t>
      </w:r>
      <w:r w:rsidRPr="00A30DCB">
        <w:rPr>
          <w:sz w:val="28"/>
          <w:szCs w:val="28"/>
        </w:rPr>
        <w:softHyphen/>
        <w:t>димо, у тебя плохое зрение, разве не видишь, что летит голубь?»</w:t>
      </w:r>
    </w:p>
    <w:p w:rsidR="00A30DCB" w:rsidRPr="00A30DCB" w:rsidRDefault="00A30DCB" w:rsidP="00A30DCB">
      <w:pPr>
        <w:tabs>
          <w:tab w:val="left" w:pos="567"/>
        </w:tabs>
        <w:spacing w:after="0"/>
        <w:ind w:firstLine="567"/>
        <w:jc w:val="both"/>
        <w:rPr>
          <w:sz w:val="28"/>
          <w:szCs w:val="28"/>
        </w:rPr>
      </w:pPr>
      <w:r w:rsidRPr="00A30DCB">
        <w:rPr>
          <w:sz w:val="28"/>
          <w:szCs w:val="28"/>
        </w:rPr>
        <w:t>Это был Джэгэдээктиир, который уже справился со всеми воинами Чиимкэрэ и спешил теперь на помощь к брату. Два витязя бежали по ложбине речки, а он бежал по горе. Нагнав бегущих, он с вершины утеса бросил брату лук и колчан со стрелами. Юнг</w:t>
      </w:r>
      <w:r w:rsidRPr="00A30DCB">
        <w:rPr>
          <w:sz w:val="28"/>
          <w:szCs w:val="28"/>
        </w:rPr>
        <w:softHyphen/>
        <w:t>кээбил поймал их на лету. Снова стал стрелять в противника, но также безуспешно. Наконец, добежали до речки, за которой виднелось местожительство Чиимкэрэ. На речке прибыла вода и ширина ее была не менее длины трех вытянутых сетей. В одном месте поперек реки лежало бревно. Чиимкэрэ побежал по этому бревну и скакнул через речку. Смерть часто имеет случайные поводы. Противоположный берег был обрывистый, под обрывом было топкое место. Одна нога Чиимкэрэ как раз угодила в грязь и застряла. В этот момент стрела Юнгкээбиля, наконец, попала в цель, прорезав подколенные сухожилия его противника. Чиим</w:t>
      </w:r>
      <w:r w:rsidRPr="00A30DCB">
        <w:rPr>
          <w:sz w:val="28"/>
          <w:szCs w:val="28"/>
        </w:rPr>
        <w:softHyphen/>
        <w:t>кэрэ, потеряв способность двигаться, тотчас же присел. Оба пресле</w:t>
      </w:r>
      <w:r w:rsidRPr="00A30DCB">
        <w:rPr>
          <w:sz w:val="28"/>
          <w:szCs w:val="28"/>
        </w:rPr>
        <w:softHyphen/>
        <w:t>дователя спокойно переправились вброд. Юнгкээбил, подойдя к раненому, начал стрелять, но противник и сидя продолжал ловко увертываться. Ни одна стрела не задевала его. Наконец, он, обращаясь к Юнгкээбилю, сказал: «Ты — дрянь человек, тебе не удастся убить меня. Если бы не подоспел вовремя твой брат, я избил бы тебя до смерти простой палкой. Ты торжествуешь теперь только благодаря хитрости и вероломству. Свое имя и пер</w:t>
      </w:r>
      <w:r w:rsidRPr="00A30DCB">
        <w:rPr>
          <w:sz w:val="28"/>
          <w:szCs w:val="28"/>
        </w:rPr>
        <w:softHyphen/>
        <w:t>венство сдаю твоему брату, пусть он и застрелит меня».</w:t>
      </w:r>
    </w:p>
    <w:p w:rsidR="004D0707" w:rsidRPr="004D0707" w:rsidRDefault="00A30DCB" w:rsidP="004D0707">
      <w:pPr>
        <w:tabs>
          <w:tab w:val="left" w:pos="567"/>
        </w:tabs>
        <w:spacing w:after="0"/>
        <w:ind w:firstLine="567"/>
        <w:jc w:val="both"/>
        <w:rPr>
          <w:sz w:val="28"/>
          <w:szCs w:val="28"/>
        </w:rPr>
      </w:pPr>
      <w:r w:rsidRPr="00A30DCB">
        <w:rPr>
          <w:sz w:val="28"/>
          <w:szCs w:val="28"/>
        </w:rPr>
        <w:t>Джэгэдээктиир одним выстрелом поразил его насмерть. Победи</w:t>
      </w:r>
      <w:r w:rsidRPr="00A30DCB">
        <w:rPr>
          <w:sz w:val="28"/>
          <w:szCs w:val="28"/>
        </w:rPr>
        <w:softHyphen/>
        <w:t>тели тотчас же отрубили голени противника, вылущили мясо и, раздробив трубчатую кость, отведали из костного мозга. Мозг был водянистый и без всякого вкуса. По этому признаку братья решили, что Чиимкэрэ не так давно перенес сильный голод. (Охтубут — пристал, падал. Так говорится об ездовом олене). Юнг</w:t>
      </w:r>
      <w:r w:rsidRPr="00A30DCB">
        <w:rPr>
          <w:sz w:val="28"/>
          <w:szCs w:val="28"/>
        </w:rPr>
        <w:softHyphen/>
        <w:t>кээбил говорит: «Одну голенную</w:t>
      </w:r>
      <w:r w:rsidR="004D0707">
        <w:rPr>
          <w:sz w:val="28"/>
          <w:szCs w:val="28"/>
        </w:rPr>
        <w:t xml:space="preserve"> кость нужно уделить его матери</w:t>
      </w:r>
      <w:r w:rsidR="004D0707" w:rsidRPr="004D0707">
        <w:rPr>
          <w:sz w:val="28"/>
          <w:szCs w:val="28"/>
        </w:rPr>
        <w:t>старухе («тюнгэсэлиэххэ» от «тюнгэсэ» — доля охотничьей добычи, раздаваемая соседям или случайно присутствующим гостям).</w:t>
      </w:r>
    </w:p>
    <w:p w:rsidR="004D0707" w:rsidRPr="004D0707" w:rsidRDefault="004D0707" w:rsidP="004D0707">
      <w:pPr>
        <w:tabs>
          <w:tab w:val="left" w:pos="567"/>
        </w:tabs>
        <w:spacing w:after="0"/>
        <w:ind w:firstLine="567"/>
        <w:jc w:val="both"/>
        <w:rPr>
          <w:sz w:val="28"/>
          <w:szCs w:val="28"/>
        </w:rPr>
      </w:pPr>
      <w:r w:rsidRPr="004D0707">
        <w:rPr>
          <w:sz w:val="28"/>
          <w:szCs w:val="28"/>
        </w:rPr>
        <w:t xml:space="preserve">Пришли в дом Чиимкэрэ и передали голенную кость старухе </w:t>
      </w:r>
      <w:r w:rsidRPr="004D0707">
        <w:rPr>
          <w:sz w:val="28"/>
          <w:szCs w:val="28"/>
          <w:lang w:val="en-US"/>
        </w:rPr>
        <w:t>c</w:t>
      </w:r>
      <w:r w:rsidRPr="004D0707">
        <w:rPr>
          <w:sz w:val="28"/>
          <w:szCs w:val="28"/>
        </w:rPr>
        <w:t xml:space="preserve"> такими словами: «Старуха, мы убили одного самца дикого оленя, но костный мозг оказался без всякого вкуса. Скажи нам, с какого времени это случилось?»</w:t>
      </w:r>
    </w:p>
    <w:p w:rsidR="004D0707" w:rsidRPr="004D0707" w:rsidRDefault="004D0707" w:rsidP="004D0707">
      <w:pPr>
        <w:tabs>
          <w:tab w:val="left" w:pos="567"/>
        </w:tabs>
        <w:spacing w:after="0"/>
        <w:ind w:firstLine="567"/>
        <w:jc w:val="both"/>
        <w:rPr>
          <w:sz w:val="28"/>
          <w:szCs w:val="28"/>
        </w:rPr>
      </w:pPr>
      <w:r w:rsidRPr="004D0707">
        <w:rPr>
          <w:sz w:val="28"/>
          <w:szCs w:val="28"/>
        </w:rPr>
        <w:t>«Эй, да вы принесли мне в гостинец голенную кость моего дитяти. Он перенес голод девять лет тому назад. Оказывается, его последствия в течение столь продолжительного срока не исче</w:t>
      </w:r>
      <w:r w:rsidRPr="004D0707">
        <w:rPr>
          <w:sz w:val="28"/>
          <w:szCs w:val="28"/>
        </w:rPr>
        <w:softHyphen/>
        <w:t>зают».</w:t>
      </w:r>
    </w:p>
    <w:p w:rsidR="004D0707" w:rsidRPr="004D0707" w:rsidRDefault="004D0707" w:rsidP="004D0707">
      <w:pPr>
        <w:tabs>
          <w:tab w:val="left" w:pos="567"/>
        </w:tabs>
        <w:spacing w:after="0"/>
        <w:ind w:firstLine="567"/>
        <w:jc w:val="both"/>
        <w:rPr>
          <w:sz w:val="28"/>
          <w:szCs w:val="28"/>
        </w:rPr>
      </w:pPr>
      <w:r w:rsidRPr="004D0707">
        <w:rPr>
          <w:sz w:val="28"/>
          <w:szCs w:val="28"/>
        </w:rPr>
        <w:t>Про Юнгкээбиля еще рассказывают следующее. Недалеко от села Булун есть высокая гора под названием Мыйаахтыыр. Юнгкээбил, стоя у подошвы той горы, пустил вверх стрелу. Стрела перелетела через гору. На юг от местечка Сииктээх на Лене есть тоже гора, которая считается одной из высоченных. Юнгкээбил стрелял и здесь. Стрела его упала на самую вершину той горы.</w:t>
      </w:r>
    </w:p>
    <w:p w:rsidR="004D0707" w:rsidRPr="004D0707" w:rsidRDefault="004D0707" w:rsidP="004D0707">
      <w:pPr>
        <w:tabs>
          <w:tab w:val="left" w:pos="567"/>
        </w:tabs>
        <w:spacing w:after="0"/>
        <w:ind w:firstLine="567"/>
        <w:jc w:val="both"/>
        <w:rPr>
          <w:sz w:val="28"/>
          <w:szCs w:val="28"/>
        </w:rPr>
      </w:pPr>
      <w:r w:rsidRPr="004D0707">
        <w:rPr>
          <w:sz w:val="28"/>
          <w:szCs w:val="28"/>
        </w:rPr>
        <w:t>Рассказ о борьбе Юнгкээбиля и Чиимкэрэ я слышал от не</w:t>
      </w:r>
      <w:r w:rsidRPr="004D0707">
        <w:rPr>
          <w:sz w:val="28"/>
          <w:szCs w:val="28"/>
        </w:rPr>
        <w:softHyphen/>
        <w:t>скольких лиц, якутов Жиганского улуса. Рассказывал старик Акыы, якут Кангаласского наслега; по его словам, сам он услышал от пра</w:t>
      </w:r>
      <w:r w:rsidRPr="004D0707">
        <w:rPr>
          <w:sz w:val="28"/>
          <w:szCs w:val="28"/>
        </w:rPr>
        <w:softHyphen/>
        <w:t>деда, ныне живущего якута Кутуйаха, местожительство которого на Оленеке в местности Тюмэти. То же самое передавал старик Акакый Кангаласского наслега. Он говорил, что Юнгкээбил жил близ устья речки Уджа, что будто бы там около озера Чиэрэс и поныне видны следы его дома-рубленки. По рассказам, Юнгкээ</w:t>
      </w:r>
      <w:r w:rsidRPr="004D0707">
        <w:rPr>
          <w:sz w:val="28"/>
          <w:szCs w:val="28"/>
        </w:rPr>
        <w:softHyphen/>
        <w:t>бил умер, дожив до глубокой старости.</w:t>
      </w:r>
    </w:p>
    <w:p w:rsidR="004D0707" w:rsidRPr="004D0707" w:rsidRDefault="004D0707" w:rsidP="004D0707">
      <w:pPr>
        <w:tabs>
          <w:tab w:val="left" w:pos="567"/>
        </w:tabs>
        <w:spacing w:after="0"/>
        <w:ind w:firstLine="567"/>
        <w:jc w:val="both"/>
        <w:rPr>
          <w:sz w:val="28"/>
          <w:szCs w:val="28"/>
        </w:rPr>
      </w:pPr>
    </w:p>
    <w:p w:rsidR="004D0707" w:rsidRPr="004D0707" w:rsidRDefault="004D0707" w:rsidP="004D0707">
      <w:pPr>
        <w:tabs>
          <w:tab w:val="left" w:pos="567"/>
        </w:tabs>
        <w:spacing w:after="0"/>
        <w:ind w:firstLine="567"/>
        <w:jc w:val="center"/>
        <w:rPr>
          <w:b/>
          <w:sz w:val="28"/>
          <w:szCs w:val="28"/>
        </w:rPr>
      </w:pPr>
      <w:r w:rsidRPr="004D0707">
        <w:rPr>
          <w:b/>
          <w:sz w:val="28"/>
          <w:szCs w:val="28"/>
        </w:rPr>
        <w:t>V. 2-й БУЛУНСКИЙ ВАРИАНТ</w:t>
      </w:r>
    </w:p>
    <w:p w:rsidR="004D0707" w:rsidRPr="004D0707" w:rsidRDefault="004D0707" w:rsidP="004D0707">
      <w:pPr>
        <w:tabs>
          <w:tab w:val="left" w:pos="567"/>
        </w:tabs>
        <w:spacing w:after="0"/>
        <w:ind w:firstLine="567"/>
        <w:jc w:val="both"/>
        <w:rPr>
          <w:sz w:val="28"/>
          <w:szCs w:val="28"/>
        </w:rPr>
      </w:pPr>
      <w:r w:rsidRPr="004D0707">
        <w:rPr>
          <w:sz w:val="28"/>
          <w:szCs w:val="28"/>
        </w:rPr>
        <w:t>Борисов Иван Михайлович, 71-го года, якут Эженского рода</w:t>
      </w:r>
    </w:p>
    <w:p w:rsidR="004D0707" w:rsidRPr="004D0707" w:rsidRDefault="004D0707" w:rsidP="004D0707">
      <w:pPr>
        <w:tabs>
          <w:tab w:val="left" w:pos="567"/>
        </w:tabs>
        <w:spacing w:after="0"/>
        <w:ind w:firstLine="567"/>
        <w:jc w:val="both"/>
        <w:rPr>
          <w:sz w:val="28"/>
          <w:szCs w:val="28"/>
        </w:rPr>
      </w:pPr>
      <w:r w:rsidRPr="004D0707">
        <w:rPr>
          <w:sz w:val="28"/>
          <w:szCs w:val="28"/>
        </w:rPr>
        <w:t>Жиганского улуса (из тунгусов).</w:t>
      </w:r>
    </w:p>
    <w:p w:rsidR="004D0707" w:rsidRPr="004D0707" w:rsidRDefault="004D0707" w:rsidP="004D0707">
      <w:pPr>
        <w:tabs>
          <w:tab w:val="left" w:pos="567"/>
        </w:tabs>
        <w:spacing w:after="0"/>
        <w:ind w:firstLine="567"/>
        <w:jc w:val="both"/>
        <w:rPr>
          <w:sz w:val="28"/>
          <w:szCs w:val="28"/>
        </w:rPr>
      </w:pPr>
      <w:r w:rsidRPr="004D0707">
        <w:rPr>
          <w:sz w:val="28"/>
          <w:szCs w:val="28"/>
        </w:rPr>
        <w:t>Правый берег Лены, уроч. Эбитиэм. 27 марта 1924 г.</w:t>
      </w:r>
    </w:p>
    <w:p w:rsidR="004D0707" w:rsidRPr="004D0707" w:rsidRDefault="004D0707" w:rsidP="004D0707">
      <w:pPr>
        <w:tabs>
          <w:tab w:val="left" w:pos="567"/>
        </w:tabs>
        <w:spacing w:after="0"/>
        <w:ind w:firstLine="567"/>
        <w:jc w:val="both"/>
        <w:rPr>
          <w:sz w:val="28"/>
          <w:szCs w:val="28"/>
        </w:rPr>
      </w:pPr>
    </w:p>
    <w:p w:rsidR="004D0707" w:rsidRPr="004D0707" w:rsidRDefault="004D0707" w:rsidP="004D0707">
      <w:pPr>
        <w:tabs>
          <w:tab w:val="left" w:pos="567"/>
        </w:tabs>
        <w:spacing w:after="0"/>
        <w:ind w:firstLine="567"/>
        <w:jc w:val="center"/>
        <w:rPr>
          <w:b/>
          <w:sz w:val="28"/>
          <w:szCs w:val="28"/>
        </w:rPr>
      </w:pPr>
      <w:r w:rsidRPr="004D0707">
        <w:rPr>
          <w:b/>
          <w:sz w:val="28"/>
          <w:szCs w:val="28"/>
        </w:rPr>
        <w:t>§ 9. Витязи Юнгкээбил и Чэмпэрэ</w:t>
      </w:r>
    </w:p>
    <w:p w:rsidR="004D0707" w:rsidRPr="004D0707" w:rsidRDefault="004D0707" w:rsidP="004D0707">
      <w:pPr>
        <w:tabs>
          <w:tab w:val="left" w:pos="567"/>
        </w:tabs>
        <w:spacing w:after="0"/>
        <w:ind w:firstLine="567"/>
        <w:jc w:val="both"/>
        <w:rPr>
          <w:sz w:val="28"/>
          <w:szCs w:val="28"/>
        </w:rPr>
      </w:pPr>
    </w:p>
    <w:p w:rsidR="004D0707" w:rsidRPr="004D0707" w:rsidRDefault="004D0707" w:rsidP="004D0707">
      <w:pPr>
        <w:tabs>
          <w:tab w:val="left" w:pos="567"/>
        </w:tabs>
        <w:spacing w:after="0"/>
        <w:ind w:firstLine="567"/>
        <w:jc w:val="both"/>
        <w:rPr>
          <w:sz w:val="28"/>
          <w:szCs w:val="28"/>
        </w:rPr>
      </w:pPr>
      <w:r w:rsidRPr="004D0707">
        <w:rPr>
          <w:sz w:val="28"/>
          <w:szCs w:val="28"/>
        </w:rPr>
        <w:t>В древности жили три брата, витязи-хосууны. Старшего из них звали Юнгкээбил, среднего Джагдааттыыр. Младший брат был куз</w:t>
      </w:r>
      <w:r w:rsidRPr="004D0707">
        <w:rPr>
          <w:sz w:val="28"/>
          <w:szCs w:val="28"/>
        </w:rPr>
        <w:softHyphen/>
        <w:t>нец и выковывал из железа разное оружие — наконечники стрел, сингэпчээны...</w:t>
      </w:r>
    </w:p>
    <w:p w:rsidR="004D0707" w:rsidRPr="004D0707" w:rsidRDefault="004D0707" w:rsidP="004D0707">
      <w:pPr>
        <w:tabs>
          <w:tab w:val="left" w:pos="567"/>
        </w:tabs>
        <w:spacing w:after="0"/>
        <w:ind w:firstLine="567"/>
        <w:jc w:val="both"/>
        <w:rPr>
          <w:sz w:val="28"/>
          <w:szCs w:val="28"/>
        </w:rPr>
      </w:pPr>
      <w:r w:rsidRPr="004D0707">
        <w:rPr>
          <w:sz w:val="28"/>
          <w:szCs w:val="28"/>
        </w:rPr>
        <w:t>Так жили они втроем. Однажды Юнгкээбил обратился к братьям с такими словами: «Эй, парни, наш отец, умирая, в своем заветном слове сказал: «В старину приходил к нам хосуун Чэм</w:t>
      </w:r>
      <w:r w:rsidRPr="004D0707">
        <w:rPr>
          <w:sz w:val="28"/>
          <w:szCs w:val="28"/>
        </w:rPr>
        <w:softHyphen/>
        <w:t>пэрэ и многих побил, живите со всякими предосторожностями, он наш враг». Я почему-то предчувствую, что он скоро придет. Нам нужно заранее приготовиться».</w:t>
      </w:r>
    </w:p>
    <w:p w:rsidR="00B91CDC" w:rsidRPr="00B91CDC" w:rsidRDefault="00B91CDC" w:rsidP="00B91CDC">
      <w:pPr>
        <w:tabs>
          <w:tab w:val="left" w:pos="567"/>
        </w:tabs>
        <w:spacing w:after="0"/>
        <w:ind w:firstLine="567"/>
        <w:jc w:val="both"/>
        <w:rPr>
          <w:sz w:val="28"/>
          <w:szCs w:val="28"/>
        </w:rPr>
      </w:pPr>
      <w:r w:rsidRPr="00B91CDC">
        <w:rPr>
          <w:sz w:val="28"/>
          <w:szCs w:val="28"/>
        </w:rPr>
        <w:t>Затем он приказал кузнецу заготовить стрелы в таком коли</w:t>
      </w:r>
      <w:r w:rsidRPr="00B91CDC">
        <w:rPr>
          <w:sz w:val="28"/>
          <w:szCs w:val="28"/>
        </w:rPr>
        <w:softHyphen/>
        <w:t>честве, чтобы у каждого из них было по семь полных колчанов. Два старших брата начали делать боевые луки с роговой накладкой. Окончив эту работу, старший брат, обращаясь к Джагдааттыыру, говорит: «Теперь примемся за приготовление запаса провизии. Когда придет враг, мы с тобой будем заняты битвой, а кузнец будет ковать. Пусть он сидит дома, а мы с тобой пойдем про</w:t>
      </w:r>
      <w:r w:rsidRPr="00B91CDC">
        <w:rPr>
          <w:sz w:val="28"/>
          <w:szCs w:val="28"/>
        </w:rPr>
        <w:softHyphen/>
        <w:t>мышлять».</w:t>
      </w:r>
    </w:p>
    <w:p w:rsidR="00B91CDC" w:rsidRPr="00B91CDC" w:rsidRDefault="00B91CDC" w:rsidP="00B91CDC">
      <w:pPr>
        <w:tabs>
          <w:tab w:val="left" w:pos="567"/>
        </w:tabs>
        <w:spacing w:after="0"/>
        <w:ind w:firstLine="567"/>
        <w:jc w:val="both"/>
        <w:rPr>
          <w:sz w:val="28"/>
          <w:szCs w:val="28"/>
        </w:rPr>
      </w:pPr>
      <w:r w:rsidRPr="00B91CDC">
        <w:rPr>
          <w:sz w:val="28"/>
          <w:szCs w:val="28"/>
        </w:rPr>
        <w:t>Утром, чуть занялась заря, оба уже были на ногах и, надев оби</w:t>
      </w:r>
      <w:r w:rsidRPr="00B91CDC">
        <w:rPr>
          <w:sz w:val="28"/>
          <w:szCs w:val="28"/>
        </w:rPr>
        <w:softHyphen/>
        <w:t>тые шерстистой кожей лыжи, пошли на обширную равнину-алыы и видят стадо диких оленей. На глаз было не меньше сорока голов. Юнгкээбил говорит: «Перебьем это стадо и довольно с нас!»</w:t>
      </w:r>
    </w:p>
    <w:p w:rsidR="00B91CDC" w:rsidRPr="00B91CDC" w:rsidRDefault="00B91CDC" w:rsidP="00B91CDC">
      <w:pPr>
        <w:tabs>
          <w:tab w:val="left" w:pos="567"/>
        </w:tabs>
        <w:spacing w:after="0"/>
        <w:ind w:firstLine="567"/>
        <w:jc w:val="both"/>
        <w:rPr>
          <w:sz w:val="28"/>
          <w:szCs w:val="28"/>
        </w:rPr>
      </w:pPr>
      <w:r w:rsidRPr="00B91CDC">
        <w:rPr>
          <w:sz w:val="28"/>
          <w:szCs w:val="28"/>
        </w:rPr>
        <w:t>Начали избивать, стараясь не пропустить стадо в лес. Когда братья обежали равнину три раза, гоняясь и поражая оленей, в живых остался лишь один годовалый теленок. Джагдааттыыр по</w:t>
      </w:r>
      <w:r w:rsidRPr="00B91CDC">
        <w:rPr>
          <w:sz w:val="28"/>
          <w:szCs w:val="28"/>
        </w:rPr>
        <w:softHyphen/>
        <w:t>гнался было и за ним, но старший брат остановил его: «Эй, братец, оставь в живых этого теленка, будет греховно истребить до единого. Таким поступком мы напрасно навлечем на себя кару судьбы».</w:t>
      </w:r>
    </w:p>
    <w:p w:rsidR="00B91CDC" w:rsidRPr="00B91CDC" w:rsidRDefault="00B91CDC" w:rsidP="00B91CDC">
      <w:pPr>
        <w:tabs>
          <w:tab w:val="left" w:pos="567"/>
        </w:tabs>
        <w:spacing w:after="0"/>
        <w:ind w:firstLine="567"/>
        <w:jc w:val="both"/>
        <w:rPr>
          <w:sz w:val="28"/>
          <w:szCs w:val="28"/>
        </w:rPr>
      </w:pPr>
      <w:r w:rsidRPr="00B91CDC">
        <w:rPr>
          <w:sz w:val="28"/>
          <w:szCs w:val="28"/>
        </w:rPr>
        <w:t>Джагдааттыыр прекратил преследование, но в душе затаил обиду и думал про себя: «К чему понадобилось ему оставлять од</w:t>
      </w:r>
      <w:r w:rsidRPr="00B91CDC">
        <w:rPr>
          <w:sz w:val="28"/>
          <w:szCs w:val="28"/>
        </w:rPr>
        <w:softHyphen/>
        <w:t>ного осиротелого теленка, не ради же приплода? Или он думает, что на необъятной земле мало всякого зверя?»</w:t>
      </w:r>
    </w:p>
    <w:p w:rsidR="00B91CDC" w:rsidRPr="00B91CDC" w:rsidRDefault="00B91CDC" w:rsidP="00B91CDC">
      <w:pPr>
        <w:tabs>
          <w:tab w:val="left" w:pos="567"/>
        </w:tabs>
        <w:spacing w:after="0"/>
        <w:ind w:firstLine="567"/>
        <w:jc w:val="both"/>
        <w:rPr>
          <w:sz w:val="28"/>
          <w:szCs w:val="28"/>
        </w:rPr>
      </w:pPr>
      <w:r w:rsidRPr="00B91CDC">
        <w:rPr>
          <w:sz w:val="28"/>
          <w:szCs w:val="28"/>
        </w:rPr>
        <w:t>Но брат прервал его размышления словами: «Ну, пойдем, сегодняшней добычи хватит для пропитания нашего брата».</w:t>
      </w:r>
    </w:p>
    <w:p w:rsidR="00B91CDC" w:rsidRPr="00B91CDC" w:rsidRDefault="00B91CDC" w:rsidP="00B91CDC">
      <w:pPr>
        <w:tabs>
          <w:tab w:val="left" w:pos="567"/>
        </w:tabs>
        <w:spacing w:after="0"/>
        <w:ind w:firstLine="567"/>
        <w:jc w:val="both"/>
        <w:rPr>
          <w:sz w:val="28"/>
          <w:szCs w:val="28"/>
        </w:rPr>
      </w:pPr>
      <w:r w:rsidRPr="00B91CDC">
        <w:rPr>
          <w:sz w:val="28"/>
          <w:szCs w:val="28"/>
        </w:rPr>
        <w:t>Помчались на лыжах. Подходят к жилищу и видят странное зрелище: их младший брат на четвереньках стоял недвижим на дворе.</w:t>
      </w:r>
    </w:p>
    <w:p w:rsidR="00B91CDC" w:rsidRPr="00B91CDC" w:rsidRDefault="00B91CDC" w:rsidP="00B91CDC">
      <w:pPr>
        <w:tabs>
          <w:tab w:val="left" w:pos="567"/>
        </w:tabs>
        <w:spacing w:after="0"/>
        <w:ind w:firstLine="567"/>
        <w:jc w:val="both"/>
        <w:rPr>
          <w:sz w:val="28"/>
          <w:szCs w:val="28"/>
        </w:rPr>
      </w:pPr>
      <w:r w:rsidRPr="00B91CDC">
        <w:rPr>
          <w:sz w:val="28"/>
          <w:szCs w:val="28"/>
        </w:rPr>
        <w:t>Юнгкээбил говорит: «Братец, что случилось с нашим кузнецом?»</w:t>
      </w:r>
    </w:p>
    <w:p w:rsidR="00B91CDC" w:rsidRPr="00B91CDC" w:rsidRDefault="00B91CDC" w:rsidP="00B91CDC">
      <w:pPr>
        <w:tabs>
          <w:tab w:val="left" w:pos="567"/>
        </w:tabs>
        <w:spacing w:after="0"/>
        <w:ind w:firstLine="567"/>
        <w:jc w:val="both"/>
        <w:rPr>
          <w:sz w:val="28"/>
          <w:szCs w:val="28"/>
        </w:rPr>
      </w:pPr>
      <w:r w:rsidRPr="00B91CDC">
        <w:rPr>
          <w:sz w:val="28"/>
          <w:szCs w:val="28"/>
        </w:rPr>
        <w:t>Тот в ответ сказал: «Да, наверное, стоит просто, ради шутки».</w:t>
      </w:r>
    </w:p>
    <w:p w:rsidR="00B91CDC" w:rsidRPr="00B91CDC" w:rsidRDefault="00B91CDC" w:rsidP="00B91CDC">
      <w:pPr>
        <w:tabs>
          <w:tab w:val="left" w:pos="567"/>
        </w:tabs>
        <w:spacing w:after="0"/>
        <w:ind w:firstLine="567"/>
        <w:jc w:val="both"/>
        <w:rPr>
          <w:sz w:val="28"/>
          <w:szCs w:val="28"/>
        </w:rPr>
      </w:pPr>
      <w:r w:rsidRPr="00B91CDC">
        <w:rPr>
          <w:sz w:val="28"/>
          <w:szCs w:val="28"/>
        </w:rPr>
        <w:t>«Нет, братец, ничего ты не понимаешь, видимо, настал час нашей гибели, враг уже пришел. Смотри, ведь брат стоит, опершись на стрелы!»</w:t>
      </w:r>
    </w:p>
    <w:p w:rsidR="00B91CDC" w:rsidRPr="00B91CDC" w:rsidRDefault="00B91CDC" w:rsidP="00B91CDC">
      <w:pPr>
        <w:tabs>
          <w:tab w:val="left" w:pos="567"/>
        </w:tabs>
        <w:spacing w:after="0"/>
        <w:ind w:firstLine="567"/>
        <w:jc w:val="both"/>
        <w:rPr>
          <w:sz w:val="28"/>
          <w:szCs w:val="28"/>
        </w:rPr>
      </w:pPr>
      <w:r w:rsidRPr="00B91CDC">
        <w:rPr>
          <w:sz w:val="28"/>
          <w:szCs w:val="28"/>
        </w:rPr>
        <w:t>Приблизились к дому. Огонь уже потух, на дворе повсюду был беспорядок. Младший брат стоял на четвереньках, опираясь на стрелы, которых было с двух боков по семи штук. Чэмпэрэ-витязь нарочито оставил его в таком виде.</w:t>
      </w:r>
    </w:p>
    <w:p w:rsidR="00B91CDC" w:rsidRPr="00B91CDC" w:rsidRDefault="00B91CDC" w:rsidP="00B91CDC">
      <w:pPr>
        <w:tabs>
          <w:tab w:val="left" w:pos="567"/>
        </w:tabs>
        <w:spacing w:after="0"/>
        <w:ind w:firstLine="567"/>
        <w:jc w:val="both"/>
        <w:rPr>
          <w:sz w:val="28"/>
          <w:szCs w:val="28"/>
        </w:rPr>
      </w:pPr>
      <w:r w:rsidRPr="00B91CDC">
        <w:rPr>
          <w:sz w:val="28"/>
          <w:szCs w:val="28"/>
        </w:rPr>
        <w:t>Труп брата, сняв с места, забросили на лабаз, где складывали домашние вещи и оставили там с торчащими стрелами. Негодуют, досадуют на врага за то, что он, будучи именитым человеком, совершил убийство тайком. Войдя в жилище, наскоро подкрепи</w:t>
      </w:r>
      <w:r w:rsidRPr="00B91CDC">
        <w:rPr>
          <w:sz w:val="28"/>
          <w:szCs w:val="28"/>
        </w:rPr>
        <w:softHyphen/>
        <w:t>лись пищей, запаслись оружием, чем могли. Заторопились, ими овладело волнение...</w:t>
      </w:r>
    </w:p>
    <w:p w:rsidR="00B91CDC" w:rsidRPr="00B91CDC" w:rsidRDefault="00B91CDC" w:rsidP="00B91CDC">
      <w:pPr>
        <w:tabs>
          <w:tab w:val="left" w:pos="567"/>
        </w:tabs>
        <w:spacing w:after="0"/>
        <w:ind w:firstLine="567"/>
        <w:jc w:val="both"/>
        <w:rPr>
          <w:sz w:val="28"/>
          <w:szCs w:val="28"/>
        </w:rPr>
      </w:pPr>
      <w:r w:rsidRPr="00B91CDC">
        <w:rPr>
          <w:sz w:val="28"/>
          <w:szCs w:val="28"/>
        </w:rPr>
        <w:t>Юнгкээбил, обращаясь к брату, сказал: «Ну, скорей снаряжайся, прицепи колчаны. Он действовал воровски, и мы тоже нападем без предупреждения».</w:t>
      </w:r>
    </w:p>
    <w:p w:rsidR="0041284D" w:rsidRPr="0041284D" w:rsidRDefault="0041284D" w:rsidP="0041284D">
      <w:pPr>
        <w:tabs>
          <w:tab w:val="left" w:pos="567"/>
        </w:tabs>
        <w:spacing w:after="0"/>
        <w:ind w:firstLine="567"/>
        <w:jc w:val="both"/>
        <w:rPr>
          <w:sz w:val="28"/>
          <w:szCs w:val="28"/>
        </w:rPr>
      </w:pPr>
      <w:r w:rsidRPr="0041284D">
        <w:rPr>
          <w:sz w:val="28"/>
          <w:szCs w:val="28"/>
        </w:rPr>
        <w:t>Осмотрел следы: их было семеро, вернулись обратно по той же дороге. Окончив снаряжение, братья скользят на лыжах...</w:t>
      </w:r>
    </w:p>
    <w:p w:rsidR="0041284D" w:rsidRPr="0041284D" w:rsidRDefault="0041284D" w:rsidP="0041284D">
      <w:pPr>
        <w:tabs>
          <w:tab w:val="left" w:pos="567"/>
        </w:tabs>
        <w:spacing w:after="0"/>
        <w:ind w:firstLine="567"/>
        <w:jc w:val="both"/>
        <w:rPr>
          <w:sz w:val="28"/>
          <w:szCs w:val="28"/>
        </w:rPr>
      </w:pPr>
      <w:r w:rsidRPr="0041284D">
        <w:rPr>
          <w:sz w:val="28"/>
          <w:szCs w:val="28"/>
        </w:rPr>
        <w:t>Вдруг увидели впереди густой дым, целым облаком обвола</w:t>
      </w:r>
      <w:r w:rsidRPr="0041284D">
        <w:rPr>
          <w:sz w:val="28"/>
          <w:szCs w:val="28"/>
        </w:rPr>
        <w:softHyphen/>
        <w:t>кивающий небо. Был вечер, солнце клонилось к закату.</w:t>
      </w:r>
    </w:p>
    <w:p w:rsidR="0041284D" w:rsidRPr="0041284D" w:rsidRDefault="0041284D" w:rsidP="0041284D">
      <w:pPr>
        <w:tabs>
          <w:tab w:val="left" w:pos="567"/>
        </w:tabs>
        <w:spacing w:after="0"/>
        <w:ind w:firstLine="567"/>
        <w:jc w:val="both"/>
        <w:rPr>
          <w:sz w:val="28"/>
          <w:szCs w:val="28"/>
        </w:rPr>
      </w:pPr>
      <w:r w:rsidRPr="0041284D">
        <w:rPr>
          <w:sz w:val="28"/>
          <w:szCs w:val="28"/>
        </w:rPr>
        <w:t>Юнгкээбил говорит: «Вот это, наверное, и есть его жительство. Будучи именитым человеком, он, надо полагать, не ездит с мало</w:t>
      </w:r>
      <w:r w:rsidRPr="0041284D">
        <w:rPr>
          <w:sz w:val="28"/>
          <w:szCs w:val="28"/>
        </w:rPr>
        <w:softHyphen/>
        <w:t>численным народом?»</w:t>
      </w:r>
    </w:p>
    <w:p w:rsidR="0041284D" w:rsidRPr="0041284D" w:rsidRDefault="0041284D" w:rsidP="0041284D">
      <w:pPr>
        <w:tabs>
          <w:tab w:val="left" w:pos="567"/>
        </w:tabs>
        <w:spacing w:after="0"/>
        <w:ind w:firstLine="567"/>
        <w:jc w:val="both"/>
        <w:rPr>
          <w:sz w:val="28"/>
          <w:szCs w:val="28"/>
        </w:rPr>
      </w:pPr>
      <w:r w:rsidRPr="0041284D">
        <w:rPr>
          <w:sz w:val="28"/>
          <w:szCs w:val="28"/>
        </w:rPr>
        <w:t>Из предосторожности замолкли, идут дальше, где стоя, где и ползком. Считаясь сами витязями, они передвигались так, чтобы не попасть на глаза людям. Вот, наконец, показалось жилье, огни, кучи домашнего скарба. Было три больших шатра — «буойуу джиэ», крытых ровдугой. Самый большой из них, наверное, принадлежит самому Чэмпэрэ, думают братья. Взад и вперед ходят воины, народу тьма, точно комары в летнюю пору... Братья за</w:t>
      </w:r>
      <w:r w:rsidRPr="0041284D">
        <w:rPr>
          <w:sz w:val="28"/>
          <w:szCs w:val="28"/>
        </w:rPr>
        <w:softHyphen/>
        <w:t>легли в рытвине и стали наблюдать.</w:t>
      </w:r>
    </w:p>
    <w:p w:rsidR="0041284D" w:rsidRPr="0041284D" w:rsidRDefault="0041284D" w:rsidP="0041284D">
      <w:pPr>
        <w:tabs>
          <w:tab w:val="left" w:pos="567"/>
        </w:tabs>
        <w:spacing w:after="0"/>
        <w:ind w:firstLine="567"/>
        <w:jc w:val="both"/>
        <w:rPr>
          <w:sz w:val="28"/>
          <w:szCs w:val="28"/>
        </w:rPr>
      </w:pPr>
      <w:r w:rsidRPr="0041284D">
        <w:rPr>
          <w:sz w:val="28"/>
          <w:szCs w:val="28"/>
        </w:rPr>
        <w:t>Из большого шатра вынесли что-то вроде дощечки и положили позади жилья. Затем из шатра выскочил один человек, одетый во все белое, будто снегом покрытый. На нем три колчана. Он сел пред дощечкой, подогнув под себя одну ногу, а другой опира</w:t>
      </w:r>
      <w:r w:rsidRPr="0041284D">
        <w:rPr>
          <w:sz w:val="28"/>
          <w:szCs w:val="28"/>
        </w:rPr>
        <w:softHyphen/>
        <w:t>ясь на землю, чтобы в случае тревоги было ловчее вскочить. Два колчана развязал и положил сбоку. Вокруг стали его люди. Из шатра вынесли дымящийся котел. Видимо, собирались кушать. Наконец, вышла женщина, держа в руках сумку с жиром. Подойдя к мужу, она стала подавать ему куски, втыкая их на кончик ножа. Чэмпэрэ брал эти куски, подставляя спинку ладони, чтобы не мазать жиром пальцы. Так делали древние воины, чтобы при на</w:t>
      </w:r>
      <w:r w:rsidRPr="0041284D">
        <w:rPr>
          <w:sz w:val="28"/>
          <w:szCs w:val="28"/>
        </w:rPr>
        <w:softHyphen/>
        <w:t>тягивании тетивы не скользили пальцы.</w:t>
      </w:r>
    </w:p>
    <w:p w:rsidR="0041284D" w:rsidRPr="0041284D" w:rsidRDefault="0041284D" w:rsidP="0041284D">
      <w:pPr>
        <w:tabs>
          <w:tab w:val="left" w:pos="567"/>
        </w:tabs>
        <w:spacing w:after="0"/>
        <w:ind w:firstLine="567"/>
        <w:jc w:val="both"/>
        <w:rPr>
          <w:sz w:val="28"/>
          <w:szCs w:val="28"/>
        </w:rPr>
      </w:pPr>
      <w:r w:rsidRPr="0041284D">
        <w:rPr>
          <w:sz w:val="28"/>
          <w:szCs w:val="28"/>
        </w:rPr>
        <w:t>Юнгкээбил обратился к брату с вопросом: «Ну, как себя чув</w:t>
      </w:r>
      <w:r w:rsidRPr="0041284D">
        <w:rPr>
          <w:sz w:val="28"/>
          <w:szCs w:val="28"/>
        </w:rPr>
        <w:softHyphen/>
        <w:t>ствуешь, ты будешь начинать или я?».</w:t>
      </w:r>
    </w:p>
    <w:p w:rsidR="0041284D" w:rsidRPr="0041284D" w:rsidRDefault="0041284D" w:rsidP="0041284D">
      <w:pPr>
        <w:tabs>
          <w:tab w:val="left" w:pos="567"/>
        </w:tabs>
        <w:spacing w:after="0"/>
        <w:ind w:firstLine="567"/>
        <w:jc w:val="both"/>
        <w:rPr>
          <w:sz w:val="28"/>
          <w:szCs w:val="28"/>
        </w:rPr>
      </w:pPr>
      <w:r w:rsidRPr="0041284D">
        <w:rPr>
          <w:sz w:val="28"/>
          <w:szCs w:val="28"/>
        </w:rPr>
        <w:t>«Нет, мой старший брат, ты сам пошли вестником одну стре</w:t>
      </w:r>
      <w:r w:rsidRPr="0041284D">
        <w:rPr>
          <w:sz w:val="28"/>
          <w:szCs w:val="28"/>
        </w:rPr>
        <w:softHyphen/>
        <w:t>лу!»</w:t>
      </w:r>
    </w:p>
    <w:p w:rsidR="0041284D" w:rsidRPr="0041284D" w:rsidRDefault="0041284D" w:rsidP="0041284D">
      <w:pPr>
        <w:tabs>
          <w:tab w:val="left" w:pos="567"/>
        </w:tabs>
        <w:spacing w:after="0"/>
        <w:ind w:firstLine="567"/>
        <w:jc w:val="both"/>
        <w:rPr>
          <w:sz w:val="28"/>
          <w:szCs w:val="28"/>
        </w:rPr>
      </w:pPr>
      <w:r w:rsidRPr="0041284D">
        <w:rPr>
          <w:sz w:val="28"/>
          <w:szCs w:val="28"/>
        </w:rPr>
        <w:t>Юнгкээбил говорит: «Если переведаться с именитым человеком, то только тремя стрелами».</w:t>
      </w:r>
    </w:p>
    <w:p w:rsidR="0041284D" w:rsidRPr="0041284D" w:rsidRDefault="0041284D" w:rsidP="0041284D">
      <w:pPr>
        <w:tabs>
          <w:tab w:val="left" w:pos="567"/>
        </w:tabs>
        <w:spacing w:after="0"/>
        <w:ind w:firstLine="567"/>
        <w:jc w:val="both"/>
        <w:rPr>
          <w:sz w:val="28"/>
          <w:szCs w:val="28"/>
        </w:rPr>
      </w:pPr>
      <w:r w:rsidRPr="0041284D">
        <w:rPr>
          <w:sz w:val="28"/>
          <w:szCs w:val="28"/>
        </w:rPr>
        <w:t>«Делай, как знаешь!»</w:t>
      </w:r>
    </w:p>
    <w:p w:rsidR="004D3644" w:rsidRPr="004D3644" w:rsidRDefault="0041284D" w:rsidP="004D3644">
      <w:pPr>
        <w:tabs>
          <w:tab w:val="left" w:pos="567"/>
        </w:tabs>
        <w:spacing w:after="0"/>
        <w:ind w:firstLine="567"/>
        <w:jc w:val="both"/>
        <w:rPr>
          <w:sz w:val="28"/>
          <w:szCs w:val="28"/>
        </w:rPr>
      </w:pPr>
      <w:r w:rsidRPr="0041284D">
        <w:rPr>
          <w:sz w:val="28"/>
          <w:szCs w:val="28"/>
        </w:rPr>
        <w:t>Между тем никто из врагов не подозревал их близости. Оба натянули по три стрелы. Юнгкээбил со словами: «Эй, Чэмпэрэ- витязь, оставь-ка на мою долю от жира!» — выпустил сразу все три стрелы, а за ним и его брат. Куда упали стрелы, братья и не заметили. Они увидели лишь как витязь Чэмпэрэ сорвался с места, как вспугнутый ворон. Впопыхах он схватил было два колчана, по</w:t>
      </w:r>
      <w:r w:rsidRPr="0041284D">
        <w:rPr>
          <w:sz w:val="28"/>
          <w:szCs w:val="28"/>
        </w:rPr>
        <w:softHyphen/>
        <w:t>ложенные сбоку отверстиями вперед, но при захвате все стрелы повысыпались. Третий колчан лежал впереди с луком. Лук остался на месте, а в поднятом колчане осталась одна-единственная стрела. Держа в руках три пустых колчана с единственной стрелой, Чэмпэрэ помчался вперед, что было мочи. Юнгкээбил с братом пустились за ним в погоню. Весь народ витязя Чэмпэрэ остался</w:t>
      </w:r>
      <w:r w:rsidR="004D3644" w:rsidRPr="004D3644">
        <w:rPr>
          <w:sz w:val="28"/>
          <w:szCs w:val="28"/>
        </w:rPr>
        <w:t xml:space="preserve"> на месте, наблюдая за бегущими, которые были похожи на три летящих чайки.</w:t>
      </w:r>
    </w:p>
    <w:p w:rsidR="004D3644" w:rsidRPr="004D3644" w:rsidRDefault="004D3644" w:rsidP="004D3644">
      <w:pPr>
        <w:tabs>
          <w:tab w:val="left" w:pos="567"/>
        </w:tabs>
        <w:spacing w:after="0"/>
        <w:ind w:firstLine="567"/>
        <w:jc w:val="both"/>
        <w:rPr>
          <w:sz w:val="28"/>
          <w:szCs w:val="28"/>
        </w:rPr>
      </w:pPr>
      <w:r w:rsidRPr="004D3644">
        <w:rPr>
          <w:sz w:val="28"/>
          <w:szCs w:val="28"/>
        </w:rPr>
        <w:t>Чэмпэрэ бежал прямо на запад под отвесными утесами, Юнгкээбил следом за ним, а брат его побежал по нагорью. Преследо</w:t>
      </w:r>
      <w:r w:rsidRPr="004D3644">
        <w:rPr>
          <w:sz w:val="28"/>
          <w:szCs w:val="28"/>
        </w:rPr>
        <w:softHyphen/>
        <w:t>ватели постепенно стали настигать своего противника. На бегу они беспрерывно стреляли, но ни одна стрела не задела Чэмпэрэ, так как он ловко увертывался. У Юнгкээбиля в колчане осталась одна-единственная стрела, а у брата лишь три стрелы. Юнгкээбил, не решаясь выпустить последнюю стрелу, намеревался нагнать противника и напасть на него с сингэпчээном.</w:t>
      </w:r>
    </w:p>
    <w:p w:rsidR="004D3644" w:rsidRPr="004D3644" w:rsidRDefault="004D3644" w:rsidP="004D3644">
      <w:pPr>
        <w:tabs>
          <w:tab w:val="left" w:pos="567"/>
        </w:tabs>
        <w:spacing w:after="0"/>
        <w:ind w:firstLine="567"/>
        <w:jc w:val="both"/>
        <w:rPr>
          <w:sz w:val="28"/>
          <w:szCs w:val="28"/>
        </w:rPr>
      </w:pPr>
      <w:r w:rsidRPr="004D3644">
        <w:rPr>
          <w:sz w:val="28"/>
          <w:szCs w:val="28"/>
        </w:rPr>
        <w:t>Чэмпэрэ стал ослабевать. Он заметил, что бегущий по горе Джагдааттыыр уже опережает его... Оборачиваясь назад, он видел, что Юнгкээбил с каждым мигом становился ближе и ближе, гото</w:t>
      </w:r>
      <w:r w:rsidRPr="004D3644">
        <w:rPr>
          <w:sz w:val="28"/>
          <w:szCs w:val="28"/>
        </w:rPr>
        <w:softHyphen/>
        <w:t>вый напасть на него с ножом-сингэпчээном. Был близок момент, когда преследователи вот-вот загородят дорогу спереди и сзади. Он крикнул: «О горе мне, какая досада, что погибну, не причинив вреда моим врагам!».</w:t>
      </w:r>
    </w:p>
    <w:p w:rsidR="004D3644" w:rsidRPr="004D3644" w:rsidRDefault="004D3644" w:rsidP="004D3644">
      <w:pPr>
        <w:tabs>
          <w:tab w:val="left" w:pos="567"/>
        </w:tabs>
        <w:spacing w:after="0"/>
        <w:ind w:firstLine="567"/>
        <w:jc w:val="both"/>
        <w:rPr>
          <w:sz w:val="28"/>
          <w:szCs w:val="28"/>
        </w:rPr>
      </w:pPr>
      <w:r w:rsidRPr="004D3644">
        <w:rPr>
          <w:sz w:val="28"/>
          <w:szCs w:val="28"/>
        </w:rPr>
        <w:t>С этими словами он в отчаянии выхватил свою единственную развильчатую стрелу — «уостаах огун» и метнул ее через плечо в настигающего противника. Юнгкээбил не ожидал такой обороны и, не имея возможности увернуться, подставил свой лук. Стрела развильчатым острием как раз угодила на тетиву лука и прорезала ее. Таким образом, Юнгкээбил вдруг очутился без оружия с пустыми руками. С досады и злости он три раза издал пронзи</w:t>
      </w:r>
      <w:r w:rsidRPr="004D3644">
        <w:rPr>
          <w:sz w:val="28"/>
          <w:szCs w:val="28"/>
        </w:rPr>
        <w:softHyphen/>
        <w:t>тельные крики: «Не догнал, ускользнул, ускользнул!»</w:t>
      </w:r>
    </w:p>
    <w:p w:rsidR="004D3644" w:rsidRPr="004D3644" w:rsidRDefault="004D3644" w:rsidP="004D3644">
      <w:pPr>
        <w:tabs>
          <w:tab w:val="left" w:pos="567"/>
        </w:tabs>
        <w:spacing w:after="0"/>
        <w:ind w:firstLine="567"/>
        <w:jc w:val="both"/>
        <w:rPr>
          <w:sz w:val="28"/>
          <w:szCs w:val="28"/>
        </w:rPr>
      </w:pPr>
      <w:r w:rsidRPr="004D3644">
        <w:rPr>
          <w:sz w:val="28"/>
          <w:szCs w:val="28"/>
        </w:rPr>
        <w:t>Услышав этот крик, Джагдааттыыр остановился и стал пригля</w:t>
      </w:r>
      <w:r w:rsidRPr="004D3644">
        <w:rPr>
          <w:sz w:val="28"/>
          <w:szCs w:val="28"/>
        </w:rPr>
        <w:softHyphen/>
        <w:t>дываться к брату: он сидел, махая выпрямленным луком, а Чэмпэ</w:t>
      </w:r>
      <w:r w:rsidRPr="004D3644">
        <w:rPr>
          <w:sz w:val="28"/>
          <w:szCs w:val="28"/>
        </w:rPr>
        <w:softHyphen/>
        <w:t>рэ бежал далеко впереди.</w:t>
      </w:r>
    </w:p>
    <w:p w:rsidR="004D3644" w:rsidRPr="004D3644" w:rsidRDefault="004D3644" w:rsidP="004D3644">
      <w:pPr>
        <w:tabs>
          <w:tab w:val="left" w:pos="567"/>
        </w:tabs>
        <w:spacing w:after="0"/>
        <w:ind w:firstLine="567"/>
        <w:jc w:val="both"/>
        <w:rPr>
          <w:sz w:val="28"/>
          <w:szCs w:val="28"/>
        </w:rPr>
      </w:pPr>
      <w:r w:rsidRPr="004D3644">
        <w:rPr>
          <w:sz w:val="28"/>
          <w:szCs w:val="28"/>
        </w:rPr>
        <w:t>Джагдааттыыр в свою очередь крикнул брату: «А ну-ка, покажи свое молодчество, лови!»</w:t>
      </w:r>
    </w:p>
    <w:p w:rsidR="004D3644" w:rsidRPr="004D3644" w:rsidRDefault="004D3644" w:rsidP="004D3644">
      <w:pPr>
        <w:tabs>
          <w:tab w:val="left" w:pos="567"/>
        </w:tabs>
        <w:spacing w:after="0"/>
        <w:ind w:firstLine="567"/>
        <w:jc w:val="both"/>
        <w:rPr>
          <w:sz w:val="28"/>
          <w:szCs w:val="28"/>
        </w:rPr>
      </w:pPr>
      <w:r w:rsidRPr="004D3644">
        <w:rPr>
          <w:sz w:val="28"/>
          <w:szCs w:val="28"/>
        </w:rPr>
        <w:t>С этими словами он бросил ему свой лук. Юнгкээбил был па</w:t>
      </w:r>
      <w:r w:rsidRPr="004D3644">
        <w:rPr>
          <w:sz w:val="28"/>
          <w:szCs w:val="28"/>
        </w:rPr>
        <w:softHyphen/>
        <w:t>рень не промах: брошенный лук поймал на лету. Снова погнался за противником. Немного спустя, настиг вторично и, скрестив стрелу, искал удобного момента, чтобы вернее поразить бегущего врага. Тот продолжал бежать, кидаясь с одной стороны на другую, чтобы не давать прицела. Юнгкээбил часто прицеливался впустую, чтобы утомить противника. Но вдруг преградила дорогу широкая речка. Чэмпэрэ, не долго думая, сделал прыжок и сразу очутился на другом берегу... Юнгкээбил в нерешительности остановился... Противоположный берег речки был болотистый. Чэмпэрэ увяз в грязи по самое колено. Едва лишь успел он вытащить из грязи одну ногу, как Юнгкээбил, быстро скрестив лук, выстрелил. Увяз</w:t>
      </w:r>
      <w:r w:rsidRPr="004D3644">
        <w:rPr>
          <w:sz w:val="28"/>
          <w:szCs w:val="28"/>
        </w:rPr>
        <w:softHyphen/>
        <w:t>ший Чэмпэрэ был лишен возможности увернуться от летящей стре</w:t>
      </w:r>
      <w:r w:rsidRPr="004D3644">
        <w:rPr>
          <w:sz w:val="28"/>
          <w:szCs w:val="28"/>
        </w:rPr>
        <w:softHyphen/>
        <w:t>лы. Она угодила как раз в самую пятку поднятой ноги, пере</w:t>
      </w:r>
      <w:r w:rsidRPr="004D3644">
        <w:rPr>
          <w:sz w:val="28"/>
          <w:szCs w:val="28"/>
        </w:rPr>
        <w:softHyphen/>
        <w:t>резав сухожилья.</w:t>
      </w:r>
    </w:p>
    <w:p w:rsidR="008F6609" w:rsidRPr="008F6609" w:rsidRDefault="004D3644" w:rsidP="008F6609">
      <w:pPr>
        <w:tabs>
          <w:tab w:val="left" w:pos="567"/>
        </w:tabs>
        <w:spacing w:after="0"/>
        <w:ind w:firstLine="567"/>
        <w:jc w:val="both"/>
        <w:rPr>
          <w:sz w:val="28"/>
          <w:szCs w:val="28"/>
        </w:rPr>
      </w:pPr>
      <w:r w:rsidRPr="004D3644">
        <w:rPr>
          <w:sz w:val="28"/>
          <w:szCs w:val="28"/>
        </w:rPr>
        <w:t>Раненый Чэмпэрэ присел на</w:t>
      </w:r>
      <w:r w:rsidR="008F6609">
        <w:rPr>
          <w:sz w:val="28"/>
          <w:szCs w:val="28"/>
        </w:rPr>
        <w:t xml:space="preserve"> землю и, обращаясь к своим пре</w:t>
      </w:r>
      <w:r w:rsidR="008F6609" w:rsidRPr="008F6609">
        <w:rPr>
          <w:sz w:val="28"/>
          <w:szCs w:val="28"/>
        </w:rPr>
        <w:t>следователям, сказал: «Как вижу, вы доблестные мужи, теперь по</w:t>
      </w:r>
      <w:r w:rsidR="008F6609" w:rsidRPr="008F6609">
        <w:rPr>
          <w:sz w:val="28"/>
          <w:szCs w:val="28"/>
        </w:rPr>
        <w:softHyphen/>
        <w:t>беда на вашей стороне. Ну, скорей переправляйтесь и добейте меня, чтобы зря не мучить живую душу!»</w:t>
      </w:r>
    </w:p>
    <w:p w:rsidR="008F6609" w:rsidRPr="008F6609" w:rsidRDefault="008F6609" w:rsidP="008F6609">
      <w:pPr>
        <w:tabs>
          <w:tab w:val="left" w:pos="567"/>
        </w:tabs>
        <w:spacing w:after="0"/>
        <w:ind w:firstLine="567"/>
        <w:jc w:val="both"/>
        <w:rPr>
          <w:sz w:val="28"/>
          <w:szCs w:val="28"/>
        </w:rPr>
      </w:pPr>
      <w:r w:rsidRPr="008F6609">
        <w:rPr>
          <w:sz w:val="28"/>
          <w:szCs w:val="28"/>
        </w:rPr>
        <w:t>Юнгкээбил одним прыжком очутился возле него, за ним прыгнул и подоспевший брат.</w:t>
      </w:r>
    </w:p>
    <w:p w:rsidR="008F6609" w:rsidRPr="008F6609" w:rsidRDefault="008F6609" w:rsidP="008F6609">
      <w:pPr>
        <w:tabs>
          <w:tab w:val="left" w:pos="567"/>
        </w:tabs>
        <w:spacing w:after="0"/>
        <w:ind w:firstLine="567"/>
        <w:jc w:val="both"/>
        <w:rPr>
          <w:sz w:val="28"/>
          <w:szCs w:val="28"/>
        </w:rPr>
      </w:pPr>
      <w:r w:rsidRPr="008F6609">
        <w:rPr>
          <w:sz w:val="28"/>
          <w:szCs w:val="28"/>
        </w:rPr>
        <w:t>Чэмпэрэ: «Юнгкээбил, как же это ты, называясь витязем, мог допустить, чтобы одна стрела лишила тебя лука? Если бы не лук брата, то, наверное, погиб бы и ты сам. Я думаю, что Джагдааттыыр далеко превосходит тебя воинской доблестью. Он долгие годы будет славиться своим молодчеством, а ты скоро погибнешь. Я не сержусь на вас за то, что вы напали на меня украдкой, ибо я сам первый сделал то же самое. Но от вас, моих почтенных братьев, прошу одного снисхождения: умертвите, не причиняя лишних мучений».</w:t>
      </w:r>
    </w:p>
    <w:p w:rsidR="008F6609" w:rsidRPr="008F6609" w:rsidRDefault="008F6609" w:rsidP="008F6609">
      <w:pPr>
        <w:tabs>
          <w:tab w:val="left" w:pos="567"/>
        </w:tabs>
        <w:spacing w:after="0"/>
        <w:ind w:firstLine="567"/>
        <w:jc w:val="both"/>
        <w:rPr>
          <w:sz w:val="28"/>
          <w:szCs w:val="28"/>
        </w:rPr>
      </w:pPr>
      <w:r w:rsidRPr="008F6609">
        <w:rPr>
          <w:sz w:val="28"/>
          <w:szCs w:val="28"/>
        </w:rPr>
        <w:t>Юнгкээбил выхватил свой сингэпчээн, одним ударом снес ему голову. И тут же ножом вылущил голенную кость — «чонгкутун» (так называется голенная кость оленя, но в данном случае этот термин применяется к кости человека) и взяли с собой.</w:t>
      </w:r>
    </w:p>
    <w:p w:rsidR="008F6609" w:rsidRPr="008F6609" w:rsidRDefault="008F6609" w:rsidP="008F6609">
      <w:pPr>
        <w:tabs>
          <w:tab w:val="left" w:pos="567"/>
        </w:tabs>
        <w:spacing w:after="0"/>
        <w:ind w:firstLine="567"/>
        <w:jc w:val="both"/>
        <w:rPr>
          <w:sz w:val="28"/>
          <w:szCs w:val="28"/>
        </w:rPr>
      </w:pPr>
      <w:r w:rsidRPr="008F6609">
        <w:rPr>
          <w:sz w:val="28"/>
          <w:szCs w:val="28"/>
        </w:rPr>
        <w:t>Пришли к народу убитого Чэмпэрэ, вошли в шатер его. Там были его старуха-мать и жена. Голенную кость сына подали старухе со словами: «Вот, старуха, мы убили одного двухтравого дикого оленя — мойкачаана, это его голенная кость, расколи и отведай!»</w:t>
      </w:r>
    </w:p>
    <w:p w:rsidR="008F6609" w:rsidRPr="008F6609" w:rsidRDefault="008F6609" w:rsidP="008F6609">
      <w:pPr>
        <w:tabs>
          <w:tab w:val="left" w:pos="567"/>
        </w:tabs>
        <w:spacing w:after="0"/>
        <w:ind w:firstLine="567"/>
        <w:jc w:val="both"/>
        <w:rPr>
          <w:sz w:val="28"/>
          <w:szCs w:val="28"/>
        </w:rPr>
      </w:pPr>
      <w:r w:rsidRPr="008F6609">
        <w:rPr>
          <w:sz w:val="28"/>
          <w:szCs w:val="28"/>
        </w:rPr>
        <w:t>Старуха, сказав: «Что это, что?» — выхватила кость и тотчас же стала раскалывать. Внутри кости не оказалось мозга, была одна вода и кровь.</w:t>
      </w:r>
    </w:p>
    <w:p w:rsidR="008F6609" w:rsidRPr="008F6609" w:rsidRDefault="008F6609" w:rsidP="008F6609">
      <w:pPr>
        <w:tabs>
          <w:tab w:val="left" w:pos="567"/>
        </w:tabs>
        <w:spacing w:after="0"/>
        <w:ind w:firstLine="567"/>
        <w:jc w:val="both"/>
        <w:rPr>
          <w:sz w:val="28"/>
          <w:szCs w:val="28"/>
        </w:rPr>
      </w:pPr>
      <w:r w:rsidRPr="008F6609">
        <w:rPr>
          <w:sz w:val="28"/>
          <w:szCs w:val="28"/>
        </w:rPr>
        <w:t>«О, вот почему мой сыночек повержен вами: однажды семь лет тому назад он было пристал (охтубута). Оказывается, за такой длительный срок в костях не прибыло ни капли мозга. Если бы не это несчастье, то разве он позволил настигнуть себя?»</w:t>
      </w:r>
    </w:p>
    <w:p w:rsidR="008F6609" w:rsidRPr="008F6609" w:rsidRDefault="008F6609" w:rsidP="008F6609">
      <w:pPr>
        <w:tabs>
          <w:tab w:val="left" w:pos="567"/>
        </w:tabs>
        <w:spacing w:after="0"/>
        <w:ind w:firstLine="567"/>
        <w:jc w:val="both"/>
        <w:rPr>
          <w:sz w:val="28"/>
          <w:szCs w:val="28"/>
        </w:rPr>
      </w:pPr>
      <w:r w:rsidRPr="008F6609">
        <w:rPr>
          <w:sz w:val="28"/>
          <w:szCs w:val="28"/>
        </w:rPr>
        <w:t>Тут они прожили три дня. Собрав людей Чэмпэрэ-витязя, спросили, подчиняются ли они добровольно. Те ответили: «По</w:t>
      </w:r>
      <w:r w:rsidRPr="008F6609">
        <w:rPr>
          <w:sz w:val="28"/>
          <w:szCs w:val="28"/>
        </w:rPr>
        <w:softHyphen/>
        <w:t>коряемся, среди нас нет никого, кто мог бы противиться вам, был у нас один повелитель, теперь его замените вы. Возьмите нас и сделайте своими воинами (сэрии гынынг).</w:t>
      </w:r>
    </w:p>
    <w:p w:rsidR="008F6609" w:rsidRPr="008F6609" w:rsidRDefault="008F6609" w:rsidP="008F6609">
      <w:pPr>
        <w:tabs>
          <w:tab w:val="left" w:pos="567"/>
        </w:tabs>
        <w:spacing w:after="0"/>
        <w:ind w:firstLine="567"/>
        <w:jc w:val="both"/>
        <w:rPr>
          <w:sz w:val="28"/>
          <w:szCs w:val="28"/>
        </w:rPr>
      </w:pPr>
      <w:r w:rsidRPr="008F6609">
        <w:rPr>
          <w:sz w:val="28"/>
          <w:szCs w:val="28"/>
        </w:rPr>
        <w:t>Собрали все имущество и народ убитого Чэмпэрэ и возврати</w:t>
      </w:r>
      <w:r w:rsidRPr="008F6609">
        <w:rPr>
          <w:sz w:val="28"/>
          <w:szCs w:val="28"/>
        </w:rPr>
        <w:softHyphen/>
        <w:t>лись к себе домой.</w:t>
      </w:r>
    </w:p>
    <w:p w:rsidR="008F6609" w:rsidRPr="008F6609" w:rsidRDefault="008F6609" w:rsidP="008F6609">
      <w:pPr>
        <w:tabs>
          <w:tab w:val="left" w:pos="567"/>
        </w:tabs>
        <w:spacing w:after="0"/>
        <w:ind w:firstLine="567"/>
        <w:jc w:val="both"/>
        <w:rPr>
          <w:sz w:val="28"/>
          <w:szCs w:val="28"/>
        </w:rPr>
      </w:pPr>
      <w:r w:rsidRPr="008F6609">
        <w:rPr>
          <w:sz w:val="28"/>
          <w:szCs w:val="28"/>
        </w:rPr>
        <w:t>Какого наслега и рода были эти витязи, я не знаю. Здесь в Жиганском улусе о них рассказывают все, слышал я и от эженцев и кюпцев.</w:t>
      </w:r>
    </w:p>
    <w:p w:rsidR="008F6609" w:rsidRPr="008F6609" w:rsidRDefault="008F6609" w:rsidP="008F6609">
      <w:pPr>
        <w:tabs>
          <w:tab w:val="left" w:pos="567"/>
        </w:tabs>
        <w:spacing w:after="0"/>
        <w:ind w:firstLine="567"/>
        <w:jc w:val="both"/>
        <w:rPr>
          <w:sz w:val="28"/>
          <w:szCs w:val="28"/>
        </w:rPr>
      </w:pPr>
      <w:r w:rsidRPr="008F6609">
        <w:rPr>
          <w:sz w:val="28"/>
          <w:szCs w:val="28"/>
        </w:rPr>
        <w:t>Послесловие. По рассказам, древние витязи-хосууны носили косы. Если они допускали срезать свою косу, то с них снималось звание хосууна.</w:t>
      </w:r>
    </w:p>
    <w:p w:rsidR="008F249F" w:rsidRPr="008F249F" w:rsidRDefault="008F6609" w:rsidP="008F249F">
      <w:pPr>
        <w:tabs>
          <w:tab w:val="left" w:pos="567"/>
        </w:tabs>
        <w:spacing w:after="0"/>
        <w:ind w:firstLine="567"/>
        <w:jc w:val="both"/>
        <w:rPr>
          <w:sz w:val="28"/>
          <w:szCs w:val="28"/>
        </w:rPr>
      </w:pPr>
      <w:r w:rsidRPr="008F6609">
        <w:rPr>
          <w:sz w:val="28"/>
          <w:szCs w:val="28"/>
        </w:rPr>
        <w:t>В те времена будто бы были племена, которые имели на лице прошитое швами изображение оленьего рога. Эти племена почита</w:t>
      </w:r>
      <w:r w:rsidRPr="008F6609">
        <w:rPr>
          <w:sz w:val="28"/>
          <w:szCs w:val="28"/>
        </w:rPr>
        <w:softHyphen/>
        <w:t>лись врагами (очевидно, носителей оленекского хосунного эпоса). А племена, имевшие на лицах простые швы, считались мирными</w:t>
      </w:r>
      <w:r w:rsidR="008F249F" w:rsidRPr="008F249F">
        <w:rPr>
          <w:sz w:val="28"/>
          <w:szCs w:val="28"/>
        </w:rPr>
        <w:t xml:space="preserve"> и дружескими. Народы со швами на лице, говорят, и теперь живут где-то на западе.</w:t>
      </w:r>
    </w:p>
    <w:p w:rsidR="008F249F" w:rsidRPr="008F249F" w:rsidRDefault="008F249F" w:rsidP="008F249F">
      <w:pPr>
        <w:tabs>
          <w:tab w:val="left" w:pos="567"/>
        </w:tabs>
        <w:spacing w:after="0"/>
        <w:ind w:firstLine="567"/>
        <w:jc w:val="both"/>
        <w:rPr>
          <w:sz w:val="28"/>
          <w:szCs w:val="28"/>
        </w:rPr>
      </w:pPr>
      <w:r w:rsidRPr="008F249F">
        <w:rPr>
          <w:sz w:val="28"/>
          <w:szCs w:val="28"/>
        </w:rPr>
        <w:t>Среди чукчей тоже бывают со швами на лице. Я сам видел двух старух-чукчанок, у которых на левой щеке были игольные следы.</w:t>
      </w:r>
    </w:p>
    <w:p w:rsidR="008F249F" w:rsidRPr="008F249F" w:rsidRDefault="008F249F" w:rsidP="008F249F">
      <w:pPr>
        <w:tabs>
          <w:tab w:val="left" w:pos="567"/>
        </w:tabs>
        <w:spacing w:after="0"/>
        <w:ind w:firstLine="567"/>
        <w:jc w:val="both"/>
        <w:rPr>
          <w:sz w:val="28"/>
          <w:szCs w:val="28"/>
        </w:rPr>
      </w:pPr>
      <w:r w:rsidRPr="008F249F">
        <w:rPr>
          <w:sz w:val="28"/>
          <w:szCs w:val="28"/>
        </w:rPr>
        <w:t>(Сказитель юридически числится родовичем Эженского наслега или рода Жиганского улуса, предки которых когда-то были тунгу</w:t>
      </w:r>
      <w:r w:rsidRPr="008F249F">
        <w:rPr>
          <w:sz w:val="28"/>
          <w:szCs w:val="28"/>
        </w:rPr>
        <w:softHyphen/>
        <w:t>сами, но в настоящее время совершенно слились по языку, обыча</w:t>
      </w:r>
      <w:r w:rsidRPr="008F249F">
        <w:rPr>
          <w:sz w:val="28"/>
          <w:szCs w:val="28"/>
        </w:rPr>
        <w:softHyphen/>
        <w:t>ям и нравам с якутами Жиганского улуса. Среди родовичей Эжен</w:t>
      </w:r>
      <w:r w:rsidRPr="008F249F">
        <w:rPr>
          <w:sz w:val="28"/>
          <w:szCs w:val="28"/>
        </w:rPr>
        <w:softHyphen/>
        <w:t xml:space="preserve">ского и Кюпского наслегов нет ни одного человека, который понимал бы по-тунгусски, не помнят даже и стариков, которые знали бы по-тунгусски. Мать Ивана Борисова — якутка из Анабара. </w:t>
      </w:r>
      <w:r w:rsidRPr="008F249F">
        <w:rPr>
          <w:i/>
          <w:iCs/>
          <w:sz w:val="28"/>
          <w:szCs w:val="28"/>
        </w:rPr>
        <w:t>Г. К.).</w:t>
      </w:r>
    </w:p>
    <w:p w:rsidR="008F249F" w:rsidRPr="008F249F" w:rsidRDefault="008F249F" w:rsidP="008F249F">
      <w:pPr>
        <w:tabs>
          <w:tab w:val="left" w:pos="567"/>
        </w:tabs>
        <w:spacing w:after="0"/>
        <w:ind w:firstLine="567"/>
        <w:jc w:val="both"/>
        <w:rPr>
          <w:sz w:val="28"/>
          <w:szCs w:val="28"/>
        </w:rPr>
      </w:pPr>
    </w:p>
    <w:p w:rsidR="008F249F" w:rsidRPr="008F249F" w:rsidRDefault="008F249F" w:rsidP="008F249F">
      <w:pPr>
        <w:tabs>
          <w:tab w:val="left" w:pos="567"/>
        </w:tabs>
        <w:spacing w:after="0"/>
        <w:ind w:firstLine="567"/>
        <w:jc w:val="both"/>
        <w:rPr>
          <w:sz w:val="28"/>
          <w:szCs w:val="28"/>
        </w:rPr>
      </w:pPr>
      <w:r w:rsidRPr="008F249F">
        <w:rPr>
          <w:sz w:val="28"/>
          <w:szCs w:val="28"/>
        </w:rPr>
        <w:t>VI. УСТЬ-ЯНСКИЙ ВАРИАНТ</w:t>
      </w:r>
    </w:p>
    <w:p w:rsidR="008F249F" w:rsidRPr="008F249F" w:rsidRDefault="008F249F" w:rsidP="008F249F">
      <w:pPr>
        <w:tabs>
          <w:tab w:val="left" w:pos="567"/>
        </w:tabs>
        <w:spacing w:after="0"/>
        <w:ind w:firstLine="567"/>
        <w:jc w:val="both"/>
        <w:rPr>
          <w:sz w:val="28"/>
          <w:szCs w:val="28"/>
        </w:rPr>
      </w:pPr>
      <w:r w:rsidRPr="008F249F">
        <w:rPr>
          <w:sz w:val="28"/>
          <w:szCs w:val="28"/>
        </w:rPr>
        <w:t>Васильев Николай Владимирович, якут 1-го Эргисского наслега Западно-Кангаласского улуса.</w:t>
      </w:r>
    </w:p>
    <w:p w:rsidR="008F249F" w:rsidRPr="008F249F" w:rsidRDefault="008F249F" w:rsidP="008F249F">
      <w:pPr>
        <w:tabs>
          <w:tab w:val="left" w:pos="567"/>
        </w:tabs>
        <w:spacing w:after="0"/>
        <w:ind w:firstLine="567"/>
        <w:jc w:val="both"/>
        <w:rPr>
          <w:sz w:val="28"/>
          <w:szCs w:val="28"/>
        </w:rPr>
      </w:pPr>
      <w:r w:rsidRPr="008F249F">
        <w:rPr>
          <w:sz w:val="28"/>
          <w:szCs w:val="28"/>
        </w:rPr>
        <w:t>Урочище Кюсююр. 1924 г.</w:t>
      </w:r>
    </w:p>
    <w:p w:rsidR="008F249F" w:rsidRPr="008F249F" w:rsidRDefault="008F249F" w:rsidP="008F249F">
      <w:pPr>
        <w:tabs>
          <w:tab w:val="left" w:pos="567"/>
        </w:tabs>
        <w:spacing w:after="0"/>
        <w:ind w:firstLine="567"/>
        <w:jc w:val="both"/>
        <w:rPr>
          <w:sz w:val="28"/>
          <w:szCs w:val="28"/>
        </w:rPr>
      </w:pPr>
    </w:p>
    <w:p w:rsidR="008F249F" w:rsidRPr="008F249F" w:rsidRDefault="008F249F" w:rsidP="008F249F">
      <w:pPr>
        <w:tabs>
          <w:tab w:val="left" w:pos="567"/>
        </w:tabs>
        <w:spacing w:after="0"/>
        <w:ind w:firstLine="567"/>
        <w:jc w:val="both"/>
        <w:rPr>
          <w:sz w:val="28"/>
          <w:szCs w:val="28"/>
        </w:rPr>
      </w:pPr>
      <w:r w:rsidRPr="008F249F">
        <w:rPr>
          <w:sz w:val="28"/>
          <w:szCs w:val="28"/>
        </w:rPr>
        <w:t>§ 10. Витязи Юнгкээбил и Чэмпэрэ</w:t>
      </w:r>
    </w:p>
    <w:p w:rsidR="008F249F" w:rsidRPr="008F249F" w:rsidRDefault="008F249F" w:rsidP="008F249F">
      <w:pPr>
        <w:tabs>
          <w:tab w:val="left" w:pos="567"/>
        </w:tabs>
        <w:spacing w:after="0"/>
        <w:ind w:firstLine="567"/>
        <w:jc w:val="both"/>
        <w:rPr>
          <w:sz w:val="28"/>
          <w:szCs w:val="28"/>
        </w:rPr>
      </w:pPr>
    </w:p>
    <w:p w:rsidR="008F249F" w:rsidRPr="008F249F" w:rsidRDefault="008F249F" w:rsidP="008F249F">
      <w:pPr>
        <w:tabs>
          <w:tab w:val="left" w:pos="567"/>
        </w:tabs>
        <w:spacing w:after="0"/>
        <w:ind w:firstLine="567"/>
        <w:jc w:val="both"/>
        <w:rPr>
          <w:sz w:val="28"/>
          <w:szCs w:val="28"/>
        </w:rPr>
      </w:pPr>
      <w:r w:rsidRPr="008F249F">
        <w:rPr>
          <w:sz w:val="28"/>
          <w:szCs w:val="28"/>
        </w:rPr>
        <w:t>Витязь Юнгкээбил жил у устья Оленека, а Чэмпэрэ имел местожительство вверх по Оленеку. Они враждовали друг с другом. Юнгкээбил имел двух братьев, среднего из них звали Джагдааттыыр, а младший был кузнец.</w:t>
      </w:r>
    </w:p>
    <w:p w:rsidR="008F249F" w:rsidRPr="008F249F" w:rsidRDefault="008F249F" w:rsidP="008F249F">
      <w:pPr>
        <w:tabs>
          <w:tab w:val="left" w:pos="567"/>
        </w:tabs>
        <w:spacing w:after="0"/>
        <w:ind w:firstLine="567"/>
        <w:jc w:val="both"/>
        <w:rPr>
          <w:sz w:val="28"/>
          <w:szCs w:val="28"/>
        </w:rPr>
      </w:pPr>
      <w:r w:rsidRPr="008F249F">
        <w:rPr>
          <w:sz w:val="28"/>
          <w:szCs w:val="28"/>
        </w:rPr>
        <w:t>Однажды два старших брата, Юнгкээбил и Джагдааттыыр, были на промысле, дома оставались мать-старуха и брат кузнец. В это время пришел к ним витязь Чэмпэрэ. Он убил кузнеца и дал старухе-матери голенную кость, сказав: «Вот голень твоего млад</w:t>
      </w:r>
      <w:r w:rsidRPr="008F249F">
        <w:rPr>
          <w:sz w:val="28"/>
          <w:szCs w:val="28"/>
        </w:rPr>
        <w:softHyphen/>
        <w:t>шего сына. Куда ушли твои старшие дети?»</w:t>
      </w:r>
    </w:p>
    <w:p w:rsidR="008F249F" w:rsidRPr="008F249F" w:rsidRDefault="008F249F" w:rsidP="008F249F">
      <w:pPr>
        <w:tabs>
          <w:tab w:val="left" w:pos="567"/>
        </w:tabs>
        <w:spacing w:after="0"/>
        <w:ind w:firstLine="567"/>
        <w:jc w:val="both"/>
        <w:rPr>
          <w:sz w:val="28"/>
          <w:szCs w:val="28"/>
        </w:rPr>
      </w:pPr>
      <w:r w:rsidRPr="008F249F">
        <w:rPr>
          <w:sz w:val="28"/>
          <w:szCs w:val="28"/>
        </w:rPr>
        <w:t>Старуха ответила: «Ушли на промысел».</w:t>
      </w:r>
    </w:p>
    <w:p w:rsidR="008F249F" w:rsidRPr="008F249F" w:rsidRDefault="008F249F" w:rsidP="008F249F">
      <w:pPr>
        <w:tabs>
          <w:tab w:val="left" w:pos="567"/>
        </w:tabs>
        <w:spacing w:after="0"/>
        <w:ind w:firstLine="567"/>
        <w:jc w:val="both"/>
        <w:rPr>
          <w:sz w:val="28"/>
          <w:szCs w:val="28"/>
        </w:rPr>
      </w:pPr>
      <w:r w:rsidRPr="008F249F">
        <w:rPr>
          <w:sz w:val="28"/>
          <w:szCs w:val="28"/>
        </w:rPr>
        <w:t>Чэмпэрэ ушел. Два сына вернулись с охоты. Мать рассказала им о случившемся. Сыновья говорят: «Этот доблестный муж, ви</w:t>
      </w:r>
      <w:r w:rsidRPr="008F249F">
        <w:rPr>
          <w:sz w:val="28"/>
          <w:szCs w:val="28"/>
        </w:rPr>
        <w:softHyphen/>
        <w:t>димо, убийством невозмужавшего парня хочет вызвать нас на бой».</w:t>
      </w:r>
    </w:p>
    <w:p w:rsidR="008F249F" w:rsidRPr="008F249F" w:rsidRDefault="008F249F" w:rsidP="008F249F">
      <w:pPr>
        <w:tabs>
          <w:tab w:val="left" w:pos="567"/>
        </w:tabs>
        <w:spacing w:after="0"/>
        <w:ind w:firstLine="567"/>
        <w:jc w:val="both"/>
        <w:rPr>
          <w:sz w:val="28"/>
          <w:szCs w:val="28"/>
        </w:rPr>
      </w:pPr>
      <w:r w:rsidRPr="008F249F">
        <w:rPr>
          <w:sz w:val="28"/>
          <w:szCs w:val="28"/>
        </w:rPr>
        <w:t>Но, однако, открыто напасть на Чэмпэрэ они побаивались. У них был один большой шаман. Пригласили его и просят снови</w:t>
      </w:r>
      <w:r w:rsidRPr="008F249F">
        <w:rPr>
          <w:sz w:val="28"/>
          <w:szCs w:val="28"/>
        </w:rPr>
        <w:softHyphen/>
        <w:t>дением или иным своим предчувствием рассказать о том, что ожидает их в предстоящем столкновении с Чэмпэрэ, который оби</w:t>
      </w:r>
      <w:r w:rsidRPr="008F249F">
        <w:rPr>
          <w:sz w:val="28"/>
          <w:szCs w:val="28"/>
        </w:rPr>
        <w:softHyphen/>
        <w:t>дел их. Шаман, поспав одну ночь, сказал: «Мои сны и предвещанья не обещают вам ничего доброго. Но имейте в виду, душа Чэмпэрэ летает в образе совы. Силою своих духов я приведу его сюда. Утром рано, когда заря только начнет заниматься, эта птица прилетит и сядет на дерево. Если у вас хватит ловкости и сноровки застрелить ее, то можно рассчитывать на благоприятный исход дела».</w:t>
      </w:r>
    </w:p>
    <w:p w:rsidR="003B00D5" w:rsidRPr="003B00D5" w:rsidRDefault="008F249F" w:rsidP="003B00D5">
      <w:pPr>
        <w:tabs>
          <w:tab w:val="left" w:pos="567"/>
        </w:tabs>
        <w:spacing w:after="0"/>
        <w:ind w:firstLine="567"/>
        <w:jc w:val="both"/>
        <w:rPr>
          <w:sz w:val="28"/>
          <w:szCs w:val="28"/>
        </w:rPr>
      </w:pPr>
      <w:r w:rsidRPr="008F249F">
        <w:rPr>
          <w:sz w:val="28"/>
          <w:szCs w:val="28"/>
        </w:rPr>
        <w:t>И, действительно, в указанное время птица прилетела и села на дерево. Юнгкээбил одним выстрелом сшиб ее. Шаман похвалил</w:t>
      </w:r>
      <w:r w:rsidR="003B00D5" w:rsidRPr="003B00D5">
        <w:rPr>
          <w:sz w:val="28"/>
          <w:szCs w:val="28"/>
        </w:rPr>
        <w:t xml:space="preserve"> и предрекал успех. Собрались в путь. Добрались до устья реки Оленека. Шаман говорит им: «Чэмпэрэ человек очень осторожный, он имеет караульный лабаз. Сам сидит там, постоянно готовый для обороны, не сходит даже для еды. Пищу приносят ему другие. Я своими чарами наведу темный туман, в это время попытайтесь подойти к лабазу на расстояние меткой стрельбы. Первым выстре</w:t>
      </w:r>
      <w:r w:rsidR="003B00D5" w:rsidRPr="003B00D5">
        <w:rPr>
          <w:sz w:val="28"/>
          <w:szCs w:val="28"/>
        </w:rPr>
        <w:softHyphen/>
        <w:t>лом старайтесь перерезать тетиву его лука».</w:t>
      </w:r>
    </w:p>
    <w:p w:rsidR="003B00D5" w:rsidRPr="003B00D5" w:rsidRDefault="003B00D5" w:rsidP="003B00D5">
      <w:pPr>
        <w:tabs>
          <w:tab w:val="left" w:pos="567"/>
        </w:tabs>
        <w:spacing w:after="0"/>
        <w:ind w:firstLine="567"/>
        <w:jc w:val="both"/>
        <w:rPr>
          <w:sz w:val="28"/>
          <w:szCs w:val="28"/>
        </w:rPr>
      </w:pPr>
      <w:r w:rsidRPr="003B00D5">
        <w:rPr>
          <w:sz w:val="28"/>
          <w:szCs w:val="28"/>
        </w:rPr>
        <w:t>Чэмпэрэ жил не один, вокруг его шатра было множество других. Сам он сидел на высоком лабазе, имея под боком лук и колчан. Братья подкрались близко. Джагдааттыыр одним выстрелом пере</w:t>
      </w:r>
      <w:r w:rsidRPr="003B00D5">
        <w:rPr>
          <w:sz w:val="28"/>
          <w:szCs w:val="28"/>
        </w:rPr>
        <w:softHyphen/>
        <w:t>резал тетиву его лука. Чэмпэрэ тотчас же обратился в бегство. Джагдааттыыр начал избивать его народ, а Юнгкээбил погнался за убегавшим противником. Гнался он очень долго, выпуская одну стрелу за другой, но безуспешно. Перебежали много речек. За это время Джагдааттыыр успел справиться со всеми воинами Чэмпэрэ и пустился догонять ушедших витязей. Он избрал дорогу стороной так, что передние витязи его самого не могли видеть, были слышны лишь его крики по-лебединому. По этим крикам Юнгкээбил до</w:t>
      </w:r>
      <w:r w:rsidRPr="003B00D5">
        <w:rPr>
          <w:sz w:val="28"/>
          <w:szCs w:val="28"/>
        </w:rPr>
        <w:softHyphen/>
        <w:t>гадался о прибытии своего брата. По поводу этих лебединых кри</w:t>
      </w:r>
      <w:r w:rsidRPr="003B00D5">
        <w:rPr>
          <w:sz w:val="28"/>
          <w:szCs w:val="28"/>
        </w:rPr>
        <w:softHyphen/>
        <w:t>ков Чэмпэрэ подумал про себя: «Это, видимо, дух изначальной земли, сопутствуя Юнгкээбилю, подбадривает его. Нужно полагать, что он человек с более полным и совершенным назначением».</w:t>
      </w:r>
    </w:p>
    <w:p w:rsidR="003B00D5" w:rsidRPr="003B00D5" w:rsidRDefault="003B00D5" w:rsidP="003B00D5">
      <w:pPr>
        <w:tabs>
          <w:tab w:val="left" w:pos="567"/>
        </w:tabs>
        <w:spacing w:after="0"/>
        <w:ind w:firstLine="567"/>
        <w:jc w:val="both"/>
        <w:rPr>
          <w:sz w:val="28"/>
          <w:szCs w:val="28"/>
        </w:rPr>
      </w:pPr>
      <w:r w:rsidRPr="003B00D5">
        <w:rPr>
          <w:sz w:val="28"/>
          <w:szCs w:val="28"/>
        </w:rPr>
        <w:t>В связи с этим он проникся еще большим страхом перед преследователями. Вскоре показался и Джагдааттыыр. Чэмпэрэ, обернувшись назад, воскликнул: «О, горе мне! Зачем я не разорвал этого жалкого Юнгкээбиля голыми руками? Заставляя его гнаться за собой, довел себя до безвыходного положения. Я и раньше догадывался, что витязь Джагдааттыыр превосходит во всем своего брата. Теперь мои предположения оказались правильными».</w:t>
      </w:r>
    </w:p>
    <w:p w:rsidR="003B00D5" w:rsidRPr="003B00D5" w:rsidRDefault="003B00D5" w:rsidP="003B00D5">
      <w:pPr>
        <w:tabs>
          <w:tab w:val="left" w:pos="567"/>
        </w:tabs>
        <w:spacing w:after="0"/>
        <w:ind w:firstLine="567"/>
        <w:jc w:val="both"/>
        <w:rPr>
          <w:sz w:val="28"/>
          <w:szCs w:val="28"/>
        </w:rPr>
      </w:pPr>
      <w:r w:rsidRPr="003B00D5">
        <w:rPr>
          <w:sz w:val="28"/>
          <w:szCs w:val="28"/>
        </w:rPr>
        <w:t>Витязи продолжали свой бег. Вот пробежали уже речку Буур. Перейдя через нее, Чэмпэрэ одним прыжком перелетел через реку Оленек. Но на несчастье на том берегу он поскользнулся и увяз в грязи. Только лишь он успел подняться и побежал, как стрела, пущенная меткой рукой Джагдааттыыра, перерезала задние жилы ноги у самой щиколотки, Юнгкээбил тоже выстрелил, но про</w:t>
      </w:r>
      <w:r w:rsidRPr="003B00D5">
        <w:rPr>
          <w:sz w:val="28"/>
          <w:szCs w:val="28"/>
        </w:rPr>
        <w:softHyphen/>
        <w:t>махнулся. Наконец, преследователи догнали своего врага.</w:t>
      </w:r>
    </w:p>
    <w:p w:rsidR="003B00D5" w:rsidRPr="003B00D5" w:rsidRDefault="003B00D5" w:rsidP="003B00D5">
      <w:pPr>
        <w:tabs>
          <w:tab w:val="left" w:pos="567"/>
        </w:tabs>
        <w:spacing w:after="0"/>
        <w:ind w:firstLine="567"/>
        <w:jc w:val="both"/>
        <w:rPr>
          <w:sz w:val="28"/>
          <w:szCs w:val="28"/>
        </w:rPr>
      </w:pPr>
      <w:r w:rsidRPr="003B00D5">
        <w:rPr>
          <w:sz w:val="28"/>
          <w:szCs w:val="28"/>
        </w:rPr>
        <w:t>Чэмпэрэ, обращаясь к Джагдааттыыру, говорит: «Ты много доблестнее своего брата, не позволяй ему убивать меня, застре</w:t>
      </w:r>
      <w:r w:rsidRPr="003B00D5">
        <w:rPr>
          <w:sz w:val="28"/>
          <w:szCs w:val="28"/>
        </w:rPr>
        <w:softHyphen/>
        <w:t>ли сам. Тебе принадлежит имя героя и молодца».</w:t>
      </w:r>
    </w:p>
    <w:p w:rsidR="003B00D5" w:rsidRPr="003B00D5" w:rsidRDefault="003B00D5" w:rsidP="003B00D5">
      <w:pPr>
        <w:tabs>
          <w:tab w:val="left" w:pos="567"/>
        </w:tabs>
        <w:spacing w:after="0"/>
        <w:ind w:firstLine="567"/>
        <w:jc w:val="both"/>
        <w:rPr>
          <w:sz w:val="28"/>
          <w:szCs w:val="28"/>
        </w:rPr>
      </w:pPr>
      <w:r w:rsidRPr="003B00D5">
        <w:rPr>
          <w:sz w:val="28"/>
          <w:szCs w:val="28"/>
        </w:rPr>
        <w:t>Джагдааттыыр исполнил его просьбу. Его стрела угодила в самое сердце. Чэмпэрэ успел, однако, сказать: «У тебя, оказывается, верная рука, убил меня без лишних страданий».</w:t>
      </w:r>
    </w:p>
    <w:p w:rsidR="00B32BFC" w:rsidRPr="00B32BFC" w:rsidRDefault="003B00D5" w:rsidP="00B32BFC">
      <w:pPr>
        <w:tabs>
          <w:tab w:val="left" w:pos="567"/>
        </w:tabs>
        <w:spacing w:after="0"/>
        <w:ind w:firstLine="567"/>
        <w:jc w:val="both"/>
        <w:rPr>
          <w:sz w:val="28"/>
          <w:szCs w:val="28"/>
        </w:rPr>
      </w:pPr>
      <w:r w:rsidRPr="003B00D5">
        <w:rPr>
          <w:sz w:val="28"/>
          <w:szCs w:val="28"/>
        </w:rPr>
        <w:t>Умер. Братья тотчас же отрубили одну ногу, срезали мясо и, раздробив трубчатые кости, осмотрели мозги. В костных мозгах была застоявшаяся кровь. По этому поводу они догадывались, что он когда-то перенес голодовку. Пришли они к жилищу Чэмпэрэ</w:t>
      </w:r>
      <w:r w:rsidR="00B32BFC" w:rsidRPr="00B35D2A">
        <w:rPr>
          <w:sz w:val="28"/>
          <w:szCs w:val="28"/>
        </w:rPr>
        <w:t xml:space="preserve"> </w:t>
      </w:r>
      <w:r w:rsidR="00B32BFC" w:rsidRPr="00B32BFC">
        <w:rPr>
          <w:sz w:val="28"/>
          <w:szCs w:val="28"/>
        </w:rPr>
        <w:t>и передали голенную кость матери убитого в качестве ньымаата (дар охотника из своей добычи). Спросили у ней: «Давно ли твой сын перенес голодовку?»</w:t>
      </w:r>
    </w:p>
    <w:p w:rsidR="00B32BFC" w:rsidRPr="00B32BFC" w:rsidRDefault="00B32BFC" w:rsidP="00B32BFC">
      <w:pPr>
        <w:tabs>
          <w:tab w:val="left" w:pos="567"/>
        </w:tabs>
        <w:spacing w:after="0"/>
        <w:ind w:firstLine="567"/>
        <w:jc w:val="both"/>
        <w:rPr>
          <w:sz w:val="28"/>
          <w:szCs w:val="28"/>
        </w:rPr>
      </w:pPr>
      <w:r w:rsidRPr="00B32BFC">
        <w:rPr>
          <w:sz w:val="28"/>
          <w:szCs w:val="28"/>
        </w:rPr>
        <w:t>Этот рассказ я слышал от якутов Усть-Янского улуса, слышал и на западе в районе Анабара. Но подробнее повествуют об Юнгкээбиле на Оленеке.</w:t>
      </w:r>
    </w:p>
    <w:p w:rsidR="00B32BFC" w:rsidRPr="00B32BFC" w:rsidRDefault="00B32BFC" w:rsidP="00B32BFC">
      <w:pPr>
        <w:tabs>
          <w:tab w:val="left" w:pos="567"/>
        </w:tabs>
        <w:spacing w:after="0"/>
        <w:ind w:firstLine="567"/>
        <w:jc w:val="both"/>
        <w:rPr>
          <w:sz w:val="28"/>
          <w:szCs w:val="28"/>
        </w:rPr>
      </w:pPr>
    </w:p>
    <w:p w:rsidR="00B32BFC" w:rsidRPr="005A6E6F" w:rsidRDefault="00B32BFC" w:rsidP="005A6E6F">
      <w:pPr>
        <w:tabs>
          <w:tab w:val="left" w:pos="567"/>
        </w:tabs>
        <w:spacing w:after="0"/>
        <w:ind w:firstLine="567"/>
        <w:jc w:val="center"/>
        <w:rPr>
          <w:b/>
          <w:sz w:val="28"/>
          <w:szCs w:val="28"/>
        </w:rPr>
      </w:pPr>
      <w:r w:rsidRPr="005A6E6F">
        <w:rPr>
          <w:b/>
          <w:sz w:val="28"/>
          <w:szCs w:val="28"/>
        </w:rPr>
        <w:t>VII. ВТОРОЙ УСТЬ-ЯНСКИЙ ВАРИАНТ</w:t>
      </w:r>
    </w:p>
    <w:p w:rsidR="00B32BFC" w:rsidRPr="00B32BFC" w:rsidRDefault="00B32BFC" w:rsidP="005A6E6F">
      <w:pPr>
        <w:tabs>
          <w:tab w:val="left" w:pos="567"/>
        </w:tabs>
        <w:spacing w:after="0"/>
        <w:ind w:firstLine="567"/>
        <w:jc w:val="center"/>
        <w:rPr>
          <w:sz w:val="28"/>
          <w:szCs w:val="28"/>
        </w:rPr>
      </w:pPr>
      <w:r w:rsidRPr="00B32BFC">
        <w:rPr>
          <w:sz w:val="28"/>
          <w:szCs w:val="28"/>
        </w:rPr>
        <w:t>Прокопьев Иннокентий, якут Тулагинского наслега Мегинского улуса.</w:t>
      </w:r>
    </w:p>
    <w:p w:rsidR="00B32BFC" w:rsidRPr="00B32BFC" w:rsidRDefault="00B32BFC" w:rsidP="005A6E6F">
      <w:pPr>
        <w:tabs>
          <w:tab w:val="left" w:pos="567"/>
        </w:tabs>
        <w:spacing w:after="0"/>
        <w:ind w:firstLine="567"/>
        <w:jc w:val="center"/>
        <w:rPr>
          <w:sz w:val="28"/>
          <w:szCs w:val="28"/>
        </w:rPr>
      </w:pPr>
      <w:r w:rsidRPr="00B32BFC">
        <w:rPr>
          <w:sz w:val="28"/>
          <w:szCs w:val="28"/>
        </w:rPr>
        <w:t>Урочище Кюсююр. Март 1924 г.</w:t>
      </w:r>
    </w:p>
    <w:p w:rsidR="00B32BFC" w:rsidRPr="00B32BFC" w:rsidRDefault="00B32BFC" w:rsidP="00B32BFC">
      <w:pPr>
        <w:tabs>
          <w:tab w:val="left" w:pos="567"/>
        </w:tabs>
        <w:spacing w:after="0"/>
        <w:ind w:firstLine="567"/>
        <w:jc w:val="both"/>
        <w:rPr>
          <w:sz w:val="28"/>
          <w:szCs w:val="28"/>
        </w:rPr>
      </w:pPr>
    </w:p>
    <w:p w:rsidR="00B32BFC" w:rsidRPr="005A6E6F" w:rsidRDefault="00B32BFC" w:rsidP="005A6E6F">
      <w:pPr>
        <w:tabs>
          <w:tab w:val="left" w:pos="567"/>
        </w:tabs>
        <w:spacing w:after="0"/>
        <w:ind w:firstLine="567"/>
        <w:jc w:val="center"/>
        <w:rPr>
          <w:b/>
          <w:sz w:val="28"/>
          <w:szCs w:val="28"/>
        </w:rPr>
      </w:pPr>
      <w:r w:rsidRPr="005A6E6F">
        <w:rPr>
          <w:b/>
          <w:sz w:val="28"/>
          <w:szCs w:val="28"/>
        </w:rPr>
        <w:t>§ 11. Витязь Чыынгхара</w:t>
      </w:r>
    </w:p>
    <w:p w:rsidR="00B32BFC" w:rsidRPr="00B32BFC" w:rsidRDefault="00B32BFC" w:rsidP="00B32BFC">
      <w:pPr>
        <w:tabs>
          <w:tab w:val="left" w:pos="567"/>
        </w:tabs>
        <w:spacing w:after="0"/>
        <w:ind w:firstLine="567"/>
        <w:jc w:val="both"/>
        <w:rPr>
          <w:sz w:val="28"/>
          <w:szCs w:val="28"/>
        </w:rPr>
      </w:pPr>
    </w:p>
    <w:p w:rsidR="00B32BFC" w:rsidRPr="00B32BFC" w:rsidRDefault="00B32BFC" w:rsidP="00B32BFC">
      <w:pPr>
        <w:tabs>
          <w:tab w:val="left" w:pos="567"/>
        </w:tabs>
        <w:spacing w:after="0"/>
        <w:ind w:firstLine="567"/>
        <w:jc w:val="both"/>
        <w:rPr>
          <w:sz w:val="28"/>
          <w:szCs w:val="28"/>
        </w:rPr>
      </w:pPr>
      <w:r w:rsidRPr="00B32BFC">
        <w:rPr>
          <w:sz w:val="28"/>
          <w:szCs w:val="28"/>
        </w:rPr>
        <w:t>В районе реки Оленека жил когда-то витязь Чыынгхара. В одно время с ним на Лене, около Жиганска, проживали старик со старухой и с двумя сыновьями. Младший из них был еще подросток.</w:t>
      </w:r>
    </w:p>
    <w:p w:rsidR="00B32BFC" w:rsidRPr="00B32BFC" w:rsidRDefault="00B32BFC" w:rsidP="00B32BFC">
      <w:pPr>
        <w:tabs>
          <w:tab w:val="left" w:pos="567"/>
        </w:tabs>
        <w:spacing w:after="0"/>
        <w:ind w:firstLine="567"/>
        <w:jc w:val="both"/>
        <w:rPr>
          <w:sz w:val="28"/>
          <w:szCs w:val="28"/>
        </w:rPr>
      </w:pPr>
      <w:r w:rsidRPr="00B32BFC">
        <w:rPr>
          <w:sz w:val="28"/>
          <w:szCs w:val="28"/>
        </w:rPr>
        <w:t>Однажды Чыынгхара пришел к жительству того старика и убил его со старшим сыном. Старуху не тронул, а младший сын отсут</w:t>
      </w:r>
      <w:r w:rsidRPr="00B32BFC">
        <w:rPr>
          <w:sz w:val="28"/>
          <w:szCs w:val="28"/>
        </w:rPr>
        <w:softHyphen/>
        <w:t>ствовал. У сына он отрубил голенную кость и принес матери. Передавая кость, он сказал ей: «Старуха, вот я заколол пятитравого дикого оленя и еще самца, но почему-то на костном мозге образовались кровавые сгустки. Вот попробуй, вкуси».</w:t>
      </w:r>
    </w:p>
    <w:p w:rsidR="00B32BFC" w:rsidRPr="00B32BFC" w:rsidRDefault="00B32BFC" w:rsidP="00B32BFC">
      <w:pPr>
        <w:tabs>
          <w:tab w:val="left" w:pos="567"/>
        </w:tabs>
        <w:spacing w:after="0"/>
        <w:ind w:firstLine="567"/>
        <w:jc w:val="both"/>
        <w:rPr>
          <w:sz w:val="28"/>
          <w:szCs w:val="28"/>
        </w:rPr>
      </w:pPr>
      <w:r w:rsidRPr="00B32BFC">
        <w:rPr>
          <w:sz w:val="28"/>
          <w:szCs w:val="28"/>
        </w:rPr>
        <w:t>Старуха, взяв кость, сказала: «Семь лет тому назад мы пережи</w:t>
      </w:r>
      <w:r w:rsidRPr="00B32BFC">
        <w:rPr>
          <w:sz w:val="28"/>
          <w:szCs w:val="28"/>
        </w:rPr>
        <w:softHyphen/>
        <w:t>вали сильный голод и бескормицу. В то время однажды сын пришел и говорил, что его олень обессилел. Надо полагать, что последствия той бескормицы не прошли и по сию пору».</w:t>
      </w:r>
    </w:p>
    <w:p w:rsidR="00B32BFC" w:rsidRPr="00B32BFC" w:rsidRDefault="00B32BFC" w:rsidP="00B32BFC">
      <w:pPr>
        <w:tabs>
          <w:tab w:val="left" w:pos="567"/>
        </w:tabs>
        <w:spacing w:after="0"/>
        <w:ind w:firstLine="567"/>
        <w:jc w:val="both"/>
        <w:rPr>
          <w:sz w:val="28"/>
          <w:szCs w:val="28"/>
        </w:rPr>
      </w:pPr>
      <w:r w:rsidRPr="00B32BFC">
        <w:rPr>
          <w:sz w:val="28"/>
          <w:szCs w:val="28"/>
        </w:rPr>
        <w:t>Чыынгхара еще сказал старухе: «По слухам, у вас есть олененок-одногодок. Когда он достигнет зрелости, пусть поищет мои следы. Я проживаю на реке Оленек».</w:t>
      </w:r>
    </w:p>
    <w:p w:rsidR="00B32BFC" w:rsidRPr="00B32BFC" w:rsidRDefault="00B32BFC" w:rsidP="00B32BFC">
      <w:pPr>
        <w:tabs>
          <w:tab w:val="left" w:pos="567"/>
        </w:tabs>
        <w:spacing w:after="0"/>
        <w:ind w:firstLine="567"/>
        <w:jc w:val="both"/>
        <w:rPr>
          <w:sz w:val="28"/>
          <w:szCs w:val="28"/>
        </w:rPr>
      </w:pPr>
      <w:r w:rsidRPr="00B32BFC">
        <w:rPr>
          <w:sz w:val="28"/>
          <w:szCs w:val="28"/>
        </w:rPr>
        <w:t>Ушел восвояси, а старуха осталась, плача и завывая. Пришел ее младший сын и справляется об отце и брате.</w:t>
      </w:r>
    </w:p>
    <w:p w:rsidR="00B32BFC" w:rsidRPr="00B32BFC" w:rsidRDefault="00B32BFC" w:rsidP="00B32BFC">
      <w:pPr>
        <w:tabs>
          <w:tab w:val="left" w:pos="567"/>
        </w:tabs>
        <w:spacing w:after="0"/>
        <w:ind w:firstLine="567"/>
        <w:jc w:val="both"/>
        <w:rPr>
          <w:sz w:val="28"/>
          <w:szCs w:val="28"/>
        </w:rPr>
      </w:pPr>
      <w:r w:rsidRPr="00B32BFC">
        <w:rPr>
          <w:sz w:val="28"/>
          <w:szCs w:val="28"/>
        </w:rPr>
        <w:t>Старуха как-то отговорилась, скрыла от сына все происшедшее. У них был сосед-шаман, который жил, прикармливаясь у них упромышленными дикими оленями. Мальчик стал выпытывать у этого шамана. Тот рассказал: «Приходил Чыынгхара-витязь и убил твоего отца и брата. Однако, мы вдвоем с ним не справимся. Ты найди в помощь товарища».</w:t>
      </w:r>
    </w:p>
    <w:p w:rsidR="00B32BFC" w:rsidRPr="00B32BFC" w:rsidRDefault="00B32BFC" w:rsidP="00B32BFC">
      <w:pPr>
        <w:tabs>
          <w:tab w:val="left" w:pos="567"/>
        </w:tabs>
        <w:spacing w:after="0"/>
        <w:ind w:firstLine="567"/>
        <w:jc w:val="both"/>
        <w:rPr>
          <w:sz w:val="28"/>
          <w:szCs w:val="28"/>
        </w:rPr>
      </w:pPr>
      <w:r w:rsidRPr="00B32BFC">
        <w:rPr>
          <w:sz w:val="28"/>
          <w:szCs w:val="28"/>
        </w:rPr>
        <w:t>При этом он назвал ему имя одного человека. Парень разыс</w:t>
      </w:r>
      <w:r w:rsidRPr="00B32BFC">
        <w:rPr>
          <w:sz w:val="28"/>
          <w:szCs w:val="28"/>
        </w:rPr>
        <w:softHyphen/>
        <w:t>кал того человека и стал уговаривать его идти с ним на Чыынгхара- витязя. Тот сначала отказался и говорил: «Это человек, которого мы не осилим»,— но под конец дал себя уговорить. Вот они снаря</w:t>
      </w:r>
      <w:r w:rsidRPr="00B32BFC">
        <w:rPr>
          <w:sz w:val="28"/>
          <w:szCs w:val="28"/>
        </w:rPr>
        <w:softHyphen/>
        <w:t>дились и пошли.</w:t>
      </w:r>
    </w:p>
    <w:p w:rsidR="00B32BFC" w:rsidRPr="00B32BFC" w:rsidRDefault="00B32BFC" w:rsidP="00B32BFC">
      <w:pPr>
        <w:tabs>
          <w:tab w:val="left" w:pos="567"/>
        </w:tabs>
        <w:spacing w:after="0"/>
        <w:ind w:firstLine="567"/>
        <w:jc w:val="both"/>
        <w:rPr>
          <w:sz w:val="28"/>
          <w:szCs w:val="28"/>
        </w:rPr>
      </w:pPr>
      <w:r w:rsidRPr="00B32BFC">
        <w:rPr>
          <w:sz w:val="28"/>
          <w:szCs w:val="28"/>
        </w:rPr>
        <w:t>«Пока наш дед-шаман еще жив, возьмем и его с собой»,— так говоря, они взяли и шамана.</w:t>
      </w:r>
    </w:p>
    <w:p w:rsidR="00B35D2A" w:rsidRPr="00B35D2A" w:rsidRDefault="00B35D2A" w:rsidP="00B35D2A">
      <w:pPr>
        <w:tabs>
          <w:tab w:val="left" w:pos="567"/>
        </w:tabs>
        <w:spacing w:after="0"/>
        <w:ind w:firstLine="567"/>
        <w:jc w:val="both"/>
        <w:rPr>
          <w:sz w:val="28"/>
          <w:szCs w:val="28"/>
        </w:rPr>
      </w:pPr>
      <w:r w:rsidRPr="00B35D2A">
        <w:rPr>
          <w:sz w:val="28"/>
          <w:szCs w:val="28"/>
        </w:rPr>
        <w:t>Чыынгхара-витязь имел местожительство на высоком пригорке над речкой, где у него был высокий помост — арангас. Подкравшись, они обозрели его лагерь. Вернувшись с разведки, они попросили шамана совершить камлание и привлечь душу жизнен</w:t>
      </w:r>
      <w:r w:rsidRPr="00B35D2A">
        <w:rPr>
          <w:sz w:val="28"/>
          <w:szCs w:val="28"/>
        </w:rPr>
        <w:softHyphen/>
        <w:t>ную силу Чыынгхара. Шаман сказал: «Есть тут лиственница с тремя развилинами, из которых средняя усохла. Когда я совершу камлание, прилетит сова и сядет на эту сухую развилину. Один из вас, кто расторопен и меток, пусть стреляет в птицу. Если же сова сядет на зеленую ветвь, трогать ее не надо. Убив птицу, не оставляйте на месте ни одно перышко, все несите мне».</w:t>
      </w:r>
    </w:p>
    <w:p w:rsidR="00B35D2A" w:rsidRPr="00B35D2A" w:rsidRDefault="00B35D2A" w:rsidP="00B35D2A">
      <w:pPr>
        <w:tabs>
          <w:tab w:val="left" w:pos="567"/>
        </w:tabs>
        <w:spacing w:after="0"/>
        <w:ind w:firstLine="567"/>
        <w:jc w:val="both"/>
        <w:rPr>
          <w:sz w:val="28"/>
          <w:szCs w:val="28"/>
        </w:rPr>
      </w:pPr>
      <w:r w:rsidRPr="00B35D2A">
        <w:rPr>
          <w:sz w:val="28"/>
          <w:szCs w:val="28"/>
        </w:rPr>
        <w:t>Оба стали препираться, кому стрелять в птицу, но потом согла</w:t>
      </w:r>
      <w:r w:rsidRPr="00B35D2A">
        <w:rPr>
          <w:sz w:val="28"/>
          <w:szCs w:val="28"/>
        </w:rPr>
        <w:softHyphen/>
        <w:t>сились на том, что будет стрелять парень. Шаман остался шама</w:t>
      </w:r>
      <w:r w:rsidRPr="00B35D2A">
        <w:rPr>
          <w:sz w:val="28"/>
          <w:szCs w:val="28"/>
        </w:rPr>
        <w:softHyphen/>
        <w:t>нить, а парень, взяв лук и колчан (нимсики), пошел и спрятался под деревом. Около полуночи прилетела сова и села как раз на сухую развилину лиственницы. Тотчас же стрела парня пронзила птицу от заднего прохода до самой макушки. Радуясь и ликуя, он принес сову шаману. Взяв ее, шаман произнес заклинание и спро</w:t>
      </w:r>
      <w:r w:rsidRPr="00B35D2A">
        <w:rPr>
          <w:sz w:val="28"/>
          <w:szCs w:val="28"/>
        </w:rPr>
        <w:softHyphen/>
        <w:t>вадил душу Чыынгхара в воду гибели и смерти. Вслед за этим он своим ясновидящим взором провидел всю обстановку врага: «На запад от его местожительства есть амбар, где сложены луки и кол</w:t>
      </w:r>
      <w:r w:rsidRPr="00B35D2A">
        <w:rPr>
          <w:sz w:val="28"/>
          <w:szCs w:val="28"/>
        </w:rPr>
        <w:softHyphen/>
        <w:t>чаны, полные стрел. Вы сначала найдите этот амбар и прорежьте тетивы луков. Отсюда на север есть у него еще ураса, где тоже имеется запас луков и стрел. И там прорежьте тетивы и поломайте стрелы. А народу у него видимо-невидимо... Он имеет обыкновение посылать своих людей за топливом на речку, которая протекает подле... Хватит ли у вас хитрости и ловкости переправиться через эту речку? Для меня уже наступает отмеченный судьбою час смерти. Вы послушайте совета, который я вам преподам... Вот на запад от нас в чаще леса я вижу: пришли и стоят три самца диких оленей. Вы сначала застрелите из них двух. А затем, не ломая рогов, снимите у них головную кожу. Эти оленьи рога на</w:t>
      </w:r>
      <w:r w:rsidRPr="00B35D2A">
        <w:rPr>
          <w:sz w:val="28"/>
          <w:szCs w:val="28"/>
        </w:rPr>
        <w:softHyphen/>
        <w:t>деньте на свои головы. Чыынгхара и днем, и ночью держит бдительный надзор, но я низведу ветер и обман на его зрение. Держа над головой оленьи рога, переплывите речку. На том берегу, где завал наносного леса, вы обсушитесь и приготовьтесь к напа</w:t>
      </w:r>
      <w:r w:rsidRPr="00B35D2A">
        <w:rPr>
          <w:sz w:val="28"/>
          <w:szCs w:val="28"/>
        </w:rPr>
        <w:softHyphen/>
        <w:t>дению. Он подумает, что дикие олени переплыли речку и пошлет своих людей проведать. Вы же притаитесь как можно лучше».</w:t>
      </w:r>
    </w:p>
    <w:p w:rsidR="00B35D2A" w:rsidRPr="00B35D2A" w:rsidRDefault="00B35D2A" w:rsidP="00B35D2A">
      <w:pPr>
        <w:tabs>
          <w:tab w:val="left" w:pos="567"/>
        </w:tabs>
        <w:spacing w:after="0"/>
        <w:ind w:firstLine="567"/>
        <w:jc w:val="both"/>
        <w:rPr>
          <w:sz w:val="28"/>
          <w:szCs w:val="28"/>
        </w:rPr>
      </w:pPr>
      <w:r w:rsidRPr="00B35D2A">
        <w:rPr>
          <w:sz w:val="28"/>
          <w:szCs w:val="28"/>
        </w:rPr>
        <w:t>Парень с товарищами поступили так, как советовал шаман. Разыскали амбар и шалаш с оружием, перерезали тетивы и полома</w:t>
      </w:r>
      <w:r w:rsidRPr="00B35D2A">
        <w:rPr>
          <w:sz w:val="28"/>
          <w:szCs w:val="28"/>
        </w:rPr>
        <w:softHyphen/>
        <w:t>ли луки. Затем нашли диких оленей, убили и содрали головные кожи с рогами. Когда шаман навел ветер, оба пустились вплавь. Чыынгхара-витязь уже заметил плывущих оленей и закричал: «Эй, парни, вон там переплыли два оленя. Тотчас же идите и застрелите их».</w:t>
      </w:r>
    </w:p>
    <w:p w:rsidR="00B35D2A" w:rsidRPr="00B35D2A" w:rsidRDefault="00B35D2A" w:rsidP="00B35D2A">
      <w:pPr>
        <w:tabs>
          <w:tab w:val="left" w:pos="567"/>
        </w:tabs>
        <w:spacing w:after="0"/>
        <w:ind w:firstLine="567"/>
        <w:jc w:val="both"/>
        <w:rPr>
          <w:sz w:val="28"/>
          <w:szCs w:val="28"/>
        </w:rPr>
      </w:pPr>
      <w:r w:rsidRPr="00B35D2A">
        <w:rPr>
          <w:sz w:val="28"/>
          <w:szCs w:val="28"/>
        </w:rPr>
        <w:t>Три человека отправились за оленями, но те уже успели спря</w:t>
      </w:r>
      <w:r w:rsidRPr="00B35D2A">
        <w:rPr>
          <w:sz w:val="28"/>
          <w:szCs w:val="28"/>
        </w:rPr>
        <w:softHyphen/>
        <w:t>таться. Не найдя оленей, посланные вернулись. Чыынгхара говорит:</w:t>
      </w:r>
    </w:p>
    <w:p w:rsidR="004E0788" w:rsidRPr="004E0788" w:rsidRDefault="004E0788" w:rsidP="004E0788">
      <w:pPr>
        <w:tabs>
          <w:tab w:val="left" w:pos="567"/>
        </w:tabs>
        <w:spacing w:after="0"/>
        <w:ind w:firstLine="567"/>
        <w:jc w:val="both"/>
        <w:rPr>
          <w:sz w:val="28"/>
          <w:szCs w:val="28"/>
        </w:rPr>
      </w:pPr>
      <w:r w:rsidRPr="004E0788">
        <w:rPr>
          <w:sz w:val="28"/>
          <w:szCs w:val="28"/>
        </w:rPr>
        <w:t>«Эй, парни, стряслось что-то неладное. Побывав в Жиганске, я не упромыслил годовалого дикого оленя, не придавая ему значения. Мои сновидения и предчувствия не обещают добра. Идите назад и тщательно проверьте следы».</w:t>
      </w:r>
    </w:p>
    <w:p w:rsidR="004E0788" w:rsidRPr="004E0788" w:rsidRDefault="004E0788" w:rsidP="004E0788">
      <w:pPr>
        <w:tabs>
          <w:tab w:val="left" w:pos="567"/>
        </w:tabs>
        <w:spacing w:after="0"/>
        <w:ind w:firstLine="567"/>
        <w:jc w:val="both"/>
        <w:rPr>
          <w:sz w:val="28"/>
          <w:szCs w:val="28"/>
        </w:rPr>
      </w:pPr>
      <w:r w:rsidRPr="004E0788">
        <w:rPr>
          <w:sz w:val="28"/>
          <w:szCs w:val="28"/>
        </w:rPr>
        <w:t>Его люди снова пошли и также не нашли свежих следов. Вернувшись, говорят своему повелителю: «Так нет никаких свежих следов».</w:t>
      </w:r>
    </w:p>
    <w:p w:rsidR="004E0788" w:rsidRPr="004E0788" w:rsidRDefault="004E0788" w:rsidP="004E0788">
      <w:pPr>
        <w:tabs>
          <w:tab w:val="left" w:pos="567"/>
        </w:tabs>
        <w:spacing w:after="0"/>
        <w:ind w:firstLine="567"/>
        <w:jc w:val="both"/>
        <w:rPr>
          <w:sz w:val="28"/>
          <w:szCs w:val="28"/>
        </w:rPr>
      </w:pPr>
      <w:r w:rsidRPr="004E0788">
        <w:rPr>
          <w:sz w:val="28"/>
          <w:szCs w:val="28"/>
        </w:rPr>
        <w:t>«Что за диво? Ведь я точно видел две пары рогов. Неужели это игра моего зрения?»</w:t>
      </w:r>
    </w:p>
    <w:p w:rsidR="004E0788" w:rsidRPr="004E0788" w:rsidRDefault="004E0788" w:rsidP="004E0788">
      <w:pPr>
        <w:tabs>
          <w:tab w:val="left" w:pos="567"/>
        </w:tabs>
        <w:spacing w:after="0"/>
        <w:ind w:firstLine="567"/>
        <w:jc w:val="both"/>
        <w:rPr>
          <w:sz w:val="28"/>
          <w:szCs w:val="28"/>
        </w:rPr>
      </w:pPr>
      <w:r w:rsidRPr="004E0788">
        <w:rPr>
          <w:sz w:val="28"/>
          <w:szCs w:val="28"/>
        </w:rPr>
        <w:t>В это время женщины стали бранить работника-нуучу и послали его за дровами. Нууча как раз наткнулся на двух спрятавшихся людей, так как шаман навел на его зрение обман. Нууча был босой. Парень схватил его за щиколотку и прикрикнул: «Только попытайся крикнуть, я тотчас же разорву тебя пополам!»</w:t>
      </w:r>
    </w:p>
    <w:p w:rsidR="004E0788" w:rsidRPr="004E0788" w:rsidRDefault="004E0788" w:rsidP="004E0788">
      <w:pPr>
        <w:tabs>
          <w:tab w:val="left" w:pos="567"/>
        </w:tabs>
        <w:spacing w:after="0"/>
        <w:ind w:firstLine="567"/>
        <w:jc w:val="both"/>
        <w:rPr>
          <w:sz w:val="28"/>
          <w:szCs w:val="28"/>
        </w:rPr>
      </w:pPr>
      <w:r w:rsidRPr="004E0788">
        <w:rPr>
          <w:sz w:val="28"/>
          <w:szCs w:val="28"/>
        </w:rPr>
        <w:t>Нууча присел и взмолился: «О, мой повелитель, отпусти меня!».</w:t>
      </w:r>
    </w:p>
    <w:p w:rsidR="004E0788" w:rsidRPr="004E0788" w:rsidRDefault="004E0788" w:rsidP="004E0788">
      <w:pPr>
        <w:tabs>
          <w:tab w:val="left" w:pos="567"/>
        </w:tabs>
        <w:spacing w:after="0"/>
        <w:ind w:firstLine="567"/>
        <w:jc w:val="both"/>
        <w:rPr>
          <w:sz w:val="28"/>
          <w:szCs w:val="28"/>
        </w:rPr>
      </w:pPr>
      <w:r w:rsidRPr="004E0788">
        <w:rPr>
          <w:sz w:val="28"/>
          <w:szCs w:val="28"/>
        </w:rPr>
        <w:t>«Но ты лучше расскажи, как живет твой повелитель Чыынгхара- витязь. Вот уже наступает час его гибели, определенный судьбой. Я лежу здесь с намерением решить его жребий».</w:t>
      </w:r>
    </w:p>
    <w:p w:rsidR="004E0788" w:rsidRPr="004E0788" w:rsidRDefault="004E0788" w:rsidP="004E0788">
      <w:pPr>
        <w:tabs>
          <w:tab w:val="left" w:pos="567"/>
        </w:tabs>
        <w:spacing w:after="0"/>
        <w:ind w:firstLine="567"/>
        <w:jc w:val="both"/>
        <w:rPr>
          <w:sz w:val="28"/>
          <w:szCs w:val="28"/>
        </w:rPr>
      </w:pPr>
      <w:r w:rsidRPr="004E0788">
        <w:rPr>
          <w:sz w:val="28"/>
          <w:szCs w:val="28"/>
        </w:rPr>
        <w:t>«Сам он сидит на высоком помосте и днем и ночью стере</w:t>
      </w:r>
      <w:r w:rsidRPr="004E0788">
        <w:rPr>
          <w:sz w:val="28"/>
          <w:szCs w:val="28"/>
        </w:rPr>
        <w:softHyphen/>
        <w:t>жется».</w:t>
      </w:r>
    </w:p>
    <w:p w:rsidR="004E0788" w:rsidRPr="004E0788" w:rsidRDefault="004E0788" w:rsidP="004E0788">
      <w:pPr>
        <w:tabs>
          <w:tab w:val="left" w:pos="567"/>
        </w:tabs>
        <w:spacing w:after="0"/>
        <w:ind w:firstLine="567"/>
        <w:jc w:val="both"/>
        <w:rPr>
          <w:sz w:val="28"/>
          <w:szCs w:val="28"/>
        </w:rPr>
      </w:pPr>
      <w:r w:rsidRPr="004E0788">
        <w:rPr>
          <w:sz w:val="28"/>
          <w:szCs w:val="28"/>
        </w:rPr>
        <w:t>«Ну, а как он принимает пищу?».</w:t>
      </w:r>
    </w:p>
    <w:p w:rsidR="004E0788" w:rsidRPr="004E0788" w:rsidRDefault="004E0788" w:rsidP="004E0788">
      <w:pPr>
        <w:tabs>
          <w:tab w:val="left" w:pos="567"/>
        </w:tabs>
        <w:spacing w:after="0"/>
        <w:ind w:firstLine="567"/>
        <w:jc w:val="both"/>
        <w:rPr>
          <w:sz w:val="28"/>
          <w:szCs w:val="28"/>
        </w:rPr>
      </w:pPr>
      <w:r w:rsidRPr="004E0788">
        <w:rPr>
          <w:sz w:val="28"/>
          <w:szCs w:val="28"/>
        </w:rPr>
        <w:t>«Он питается обычно жиром диких оленей. Женщины скаты</w:t>
      </w:r>
      <w:r w:rsidRPr="004E0788">
        <w:rPr>
          <w:sz w:val="28"/>
          <w:szCs w:val="28"/>
        </w:rPr>
        <w:softHyphen/>
        <w:t>вают жир наподобие утиных яиц, затем две из них становятся под лабаз, где он сидит, и попеременно бросают ему наверх. Жир он ловит на спинку ладони и ест. Он делает так, чтобы на случай схватки пальцы крепче держали оружие».</w:t>
      </w:r>
    </w:p>
    <w:p w:rsidR="004E0788" w:rsidRPr="004E0788" w:rsidRDefault="004E0788" w:rsidP="004E0788">
      <w:pPr>
        <w:tabs>
          <w:tab w:val="left" w:pos="567"/>
        </w:tabs>
        <w:spacing w:after="0"/>
        <w:ind w:firstLine="567"/>
        <w:jc w:val="both"/>
        <w:rPr>
          <w:sz w:val="28"/>
          <w:szCs w:val="28"/>
        </w:rPr>
      </w:pPr>
      <w:r w:rsidRPr="004E0788">
        <w:rPr>
          <w:sz w:val="28"/>
          <w:szCs w:val="28"/>
        </w:rPr>
        <w:t>Парень говорит ему: «Можешь идти. Однако, Чыынгхара, на</w:t>
      </w:r>
      <w:r w:rsidRPr="004E0788">
        <w:rPr>
          <w:sz w:val="28"/>
          <w:szCs w:val="28"/>
        </w:rPr>
        <w:softHyphen/>
        <w:t>верное, заметит твой испуг. Если он подзовет и спросит, почему у тебя испуганный вид, что ты ему ответишь? Если сумеешь промолчать о встрече с нами, то мы выведем тебя в люди».</w:t>
      </w:r>
    </w:p>
    <w:p w:rsidR="004E0788" w:rsidRPr="004E0788" w:rsidRDefault="004E0788" w:rsidP="004E0788">
      <w:pPr>
        <w:tabs>
          <w:tab w:val="left" w:pos="567"/>
        </w:tabs>
        <w:spacing w:after="0"/>
        <w:ind w:firstLine="567"/>
        <w:jc w:val="both"/>
        <w:rPr>
          <w:sz w:val="28"/>
          <w:szCs w:val="28"/>
        </w:rPr>
      </w:pPr>
      <w:r w:rsidRPr="004E0788">
        <w:rPr>
          <w:sz w:val="28"/>
          <w:szCs w:val="28"/>
        </w:rPr>
        <w:t>Нууча не знал, какой ответ нужно держать перед хозяином. Парень дал ему такой совет: «Ты с вязанкой дров подойди к очагу, сделай вид, что поскользнулся и при падении опрокинь кипящий котел. А затем, когда подзовет хозяин и скажет: «Эй, паренек, почему у тебя такой растерянный вид?» ты скажи ему в ответ: «О, мой повелитель! Вот уже сколько лет я живу у тебя и ни разу не был замечен в какой-либо оплошке. Только вот теперь, по</w:t>
      </w:r>
      <w:r w:rsidRPr="004E0788">
        <w:rPr>
          <w:sz w:val="28"/>
          <w:szCs w:val="28"/>
        </w:rPr>
        <w:softHyphen/>
        <w:t>скользнувшись, опрокинул котел с пищей. Не взыщи с меня за это несчастье!»</w:t>
      </w:r>
    </w:p>
    <w:p w:rsidR="004E0788" w:rsidRPr="004E0788" w:rsidRDefault="004E0788" w:rsidP="004E0788">
      <w:pPr>
        <w:tabs>
          <w:tab w:val="left" w:pos="567"/>
        </w:tabs>
        <w:spacing w:after="0"/>
        <w:ind w:firstLine="567"/>
        <w:jc w:val="both"/>
        <w:rPr>
          <w:sz w:val="28"/>
          <w:szCs w:val="28"/>
        </w:rPr>
      </w:pPr>
      <w:r w:rsidRPr="004E0788">
        <w:rPr>
          <w:sz w:val="28"/>
          <w:szCs w:val="28"/>
        </w:rPr>
        <w:t>Нууча, вернувшись с вязанкой дров, поступил так, как посове</w:t>
      </w:r>
      <w:r w:rsidRPr="004E0788">
        <w:rPr>
          <w:sz w:val="28"/>
          <w:szCs w:val="28"/>
        </w:rPr>
        <w:softHyphen/>
        <w:t>товал парень. Хозяин, действительно, подозвал его и спросил о причине его испуганного вида. Когда работник дал подсказанный ответ, Чыынгхара спросил у него: «А там, где ты рубил дрова, не заметил ли ты чего-либо подозрительного, нет ли там свежих сле</w:t>
      </w:r>
      <w:r w:rsidRPr="004E0788">
        <w:rPr>
          <w:sz w:val="28"/>
          <w:szCs w:val="28"/>
        </w:rPr>
        <w:softHyphen/>
        <w:t>дов диких оленей?»</w:t>
      </w:r>
    </w:p>
    <w:p w:rsidR="004E0788" w:rsidRPr="004E0788" w:rsidRDefault="004E0788" w:rsidP="004E0788">
      <w:pPr>
        <w:tabs>
          <w:tab w:val="left" w:pos="567"/>
        </w:tabs>
        <w:spacing w:after="0"/>
        <w:ind w:firstLine="567"/>
        <w:jc w:val="both"/>
        <w:rPr>
          <w:sz w:val="28"/>
          <w:szCs w:val="28"/>
        </w:rPr>
      </w:pPr>
      <w:r w:rsidRPr="004E0788">
        <w:rPr>
          <w:sz w:val="28"/>
          <w:szCs w:val="28"/>
        </w:rPr>
        <w:t>«Есть следы, только старые, а новых нет, не видел».</w:t>
      </w:r>
    </w:p>
    <w:p w:rsidR="00A363CC" w:rsidRPr="00A363CC" w:rsidRDefault="00A363CC" w:rsidP="00A363CC">
      <w:pPr>
        <w:tabs>
          <w:tab w:val="left" w:pos="567"/>
        </w:tabs>
        <w:spacing w:after="0"/>
        <w:ind w:firstLine="567"/>
        <w:jc w:val="both"/>
        <w:rPr>
          <w:sz w:val="28"/>
          <w:szCs w:val="28"/>
        </w:rPr>
      </w:pPr>
      <w:r w:rsidRPr="00A363CC">
        <w:rPr>
          <w:sz w:val="28"/>
          <w:szCs w:val="28"/>
        </w:rPr>
        <w:t>«Ну, хорошо, ступай!»</w:t>
      </w:r>
    </w:p>
    <w:p w:rsidR="00A363CC" w:rsidRPr="00A363CC" w:rsidRDefault="00A363CC" w:rsidP="00A363CC">
      <w:pPr>
        <w:tabs>
          <w:tab w:val="left" w:pos="567"/>
        </w:tabs>
        <w:spacing w:after="0"/>
        <w:ind w:firstLine="567"/>
        <w:jc w:val="both"/>
        <w:rPr>
          <w:sz w:val="28"/>
          <w:szCs w:val="28"/>
        </w:rPr>
      </w:pPr>
      <w:r w:rsidRPr="00A363CC">
        <w:rPr>
          <w:sz w:val="28"/>
          <w:szCs w:val="28"/>
        </w:rPr>
        <w:t>Двое наших стали совещаться. Товарищ говорит парню: «Так как ты застрелил душу и жизненную силу Чыынгхара, то тебе и надлежит напасть на него. Тем временем я стану истреблять его народ».</w:t>
      </w:r>
    </w:p>
    <w:p w:rsidR="00A363CC" w:rsidRPr="00A363CC" w:rsidRDefault="00A363CC" w:rsidP="00A363CC">
      <w:pPr>
        <w:tabs>
          <w:tab w:val="left" w:pos="567"/>
        </w:tabs>
        <w:spacing w:after="0"/>
        <w:ind w:firstLine="567"/>
        <w:jc w:val="both"/>
        <w:rPr>
          <w:sz w:val="28"/>
          <w:szCs w:val="28"/>
        </w:rPr>
      </w:pPr>
      <w:r w:rsidRPr="00A363CC">
        <w:rPr>
          <w:sz w:val="28"/>
          <w:szCs w:val="28"/>
        </w:rPr>
        <w:t>Оба пошли, крадучись. Парень, не доходя до помоста Чыынг</w:t>
      </w:r>
      <w:r w:rsidRPr="00A363CC">
        <w:rPr>
          <w:sz w:val="28"/>
          <w:szCs w:val="28"/>
        </w:rPr>
        <w:softHyphen/>
        <w:t>хара на расстоянии пяти вытянутых сетей, спустил тетиву. Уловив треск пальца при спуске тетивы, Чыынгхара подскочил и тотчас же, соскочив с лабаза, пустился бежать. Он хотел было захватить колчан, полный стрел, но второпях опрокинул и высыпал все стрелы. Рассчитывая добраться до своего запаса, он и не попы</w:t>
      </w:r>
      <w:r w:rsidRPr="00A363CC">
        <w:rPr>
          <w:sz w:val="28"/>
          <w:szCs w:val="28"/>
        </w:rPr>
        <w:softHyphen/>
        <w:t>тался собирать их. Парень погнался за ним следом, пуская одну стрелу за другой. Прибежав к своему амбару, Чыынгхара увидел, что стрелы поломаны, тетивы порезаны. Взглянув на это, он сказал: «Ты, оказывается, предусмотрительный человек и заранее поломал мое оружие. Значит, уже прошли судьбой отсчитанные дни, насту</w:t>
      </w:r>
      <w:r w:rsidRPr="00A363CC">
        <w:rPr>
          <w:sz w:val="28"/>
          <w:szCs w:val="28"/>
        </w:rPr>
        <w:softHyphen/>
        <w:t>пила пора и мне споткнуться». (Дословно — пришло время, когда я должен стать заикой. Якутская поговорка).</w:t>
      </w:r>
    </w:p>
    <w:p w:rsidR="00A363CC" w:rsidRPr="00A363CC" w:rsidRDefault="00A363CC" w:rsidP="00A363CC">
      <w:pPr>
        <w:tabs>
          <w:tab w:val="left" w:pos="567"/>
        </w:tabs>
        <w:spacing w:after="0"/>
        <w:ind w:firstLine="567"/>
        <w:jc w:val="both"/>
        <w:rPr>
          <w:sz w:val="28"/>
          <w:szCs w:val="28"/>
        </w:rPr>
      </w:pPr>
      <w:r w:rsidRPr="00A363CC">
        <w:rPr>
          <w:sz w:val="28"/>
          <w:szCs w:val="28"/>
        </w:rPr>
        <w:t>Побежал дальше в урасу, но, заглянув во внутрь, обнаружил и там поломку. Парень, не отставая, следовал по пятам. Под урасой протекала речка. Чыынгхара скакнул через нее. На противопо</w:t>
      </w:r>
      <w:r w:rsidRPr="00A363CC">
        <w:rPr>
          <w:sz w:val="28"/>
          <w:szCs w:val="28"/>
        </w:rPr>
        <w:softHyphen/>
        <w:t>ложном берегу одна нога увязла в грязи. Пока он вытаскивал ногу, парень выпустил единственную оставшуюся стрелу и прорезал подколенные сухожилия. Раненый с пронзительным криком сел и проговорил: «Ну, дружок, как вижу, ты — человек с качествами доброго витязя. Ты далеко превосходишь своего брата. Убив твоего отца и брата, я слышал о тебе, но ввиду твоего малолетства (дословно — оттого, что на твоих губах материнское желтое молоко не обсохло и зубы окончательно не созрели), не стал тебя преследовать. Очевидно, уже тогда судьба готовила мне гибель. Прошу, кончай, не причиняя мне лишних страданий. Порази копьем сразу в сердце».</w:t>
      </w:r>
    </w:p>
    <w:p w:rsidR="00A363CC" w:rsidRPr="00A363CC" w:rsidRDefault="00A363CC" w:rsidP="00A363CC">
      <w:pPr>
        <w:tabs>
          <w:tab w:val="left" w:pos="567"/>
        </w:tabs>
        <w:spacing w:after="0"/>
        <w:ind w:firstLine="567"/>
        <w:jc w:val="both"/>
        <w:rPr>
          <w:sz w:val="28"/>
          <w:szCs w:val="28"/>
        </w:rPr>
      </w:pPr>
      <w:r w:rsidRPr="00A363CC">
        <w:rPr>
          <w:sz w:val="28"/>
          <w:szCs w:val="28"/>
        </w:rPr>
        <w:t>Парень кольнул в сердце и отрубил обе голенные кости (чонгкутун). Когда он пришел к оставленному товарищу, тот уже успел перебить всех своих противников.</w:t>
      </w:r>
    </w:p>
    <w:p w:rsidR="00A363CC" w:rsidRPr="00A363CC" w:rsidRDefault="00A363CC" w:rsidP="00A363CC">
      <w:pPr>
        <w:tabs>
          <w:tab w:val="left" w:pos="567"/>
        </w:tabs>
        <w:spacing w:after="0"/>
        <w:ind w:firstLine="567"/>
        <w:jc w:val="both"/>
        <w:rPr>
          <w:sz w:val="28"/>
          <w:szCs w:val="28"/>
        </w:rPr>
      </w:pPr>
      <w:r w:rsidRPr="00A363CC">
        <w:rPr>
          <w:sz w:val="28"/>
          <w:szCs w:val="28"/>
        </w:rPr>
        <w:t>У Чыынгхара были отец, мать и сестра. Нуучу-работника и дочь оставили в живых, поженили их и, вручив кое-какой мелкий люд, оставили их жить на землях Чыынгхара. Сами вернулись в свои собственные места.</w:t>
      </w:r>
    </w:p>
    <w:p w:rsidR="00A363CC" w:rsidRPr="00A363CC" w:rsidRDefault="00A363CC" w:rsidP="00A363CC">
      <w:pPr>
        <w:tabs>
          <w:tab w:val="left" w:pos="567"/>
        </w:tabs>
        <w:spacing w:after="0"/>
        <w:ind w:firstLine="567"/>
        <w:jc w:val="both"/>
        <w:rPr>
          <w:sz w:val="28"/>
          <w:szCs w:val="28"/>
        </w:rPr>
      </w:pPr>
      <w:r w:rsidRPr="00A363CC">
        <w:rPr>
          <w:sz w:val="28"/>
          <w:szCs w:val="28"/>
        </w:rPr>
        <w:t>Этот рассказ я слышал в Усть-Янском улусе от многих тамош</w:t>
      </w:r>
      <w:r w:rsidRPr="00A363CC">
        <w:rPr>
          <w:sz w:val="28"/>
          <w:szCs w:val="28"/>
        </w:rPr>
        <w:softHyphen/>
        <w:t>них якутов. Более же подробно рассказывал Григорий Шамаев, якут Усть-Янского улуса.</w:t>
      </w:r>
    </w:p>
    <w:p w:rsidR="00B35D2A" w:rsidRDefault="00B35D2A" w:rsidP="00B35D2A">
      <w:pPr>
        <w:tabs>
          <w:tab w:val="left" w:pos="567"/>
        </w:tabs>
        <w:spacing w:after="0"/>
        <w:ind w:firstLine="567"/>
        <w:jc w:val="both"/>
        <w:rPr>
          <w:sz w:val="28"/>
          <w:szCs w:val="28"/>
          <w:lang w:val="en-US"/>
        </w:rPr>
      </w:pPr>
    </w:p>
    <w:p w:rsidR="005A6E6F" w:rsidRDefault="005A6E6F" w:rsidP="00B35D2A">
      <w:pPr>
        <w:tabs>
          <w:tab w:val="left" w:pos="567"/>
        </w:tabs>
        <w:spacing w:after="0"/>
        <w:ind w:firstLine="567"/>
        <w:jc w:val="both"/>
        <w:rPr>
          <w:sz w:val="28"/>
          <w:szCs w:val="28"/>
          <w:lang w:val="en-US"/>
        </w:rPr>
      </w:pPr>
    </w:p>
    <w:p w:rsidR="005A6E6F" w:rsidRPr="005A6E6F" w:rsidRDefault="005A6E6F" w:rsidP="005A6E6F">
      <w:pPr>
        <w:tabs>
          <w:tab w:val="left" w:pos="567"/>
        </w:tabs>
        <w:spacing w:after="0"/>
        <w:ind w:firstLine="567"/>
        <w:jc w:val="center"/>
        <w:rPr>
          <w:b/>
          <w:sz w:val="28"/>
          <w:szCs w:val="28"/>
        </w:rPr>
      </w:pPr>
      <w:r w:rsidRPr="005A6E6F">
        <w:rPr>
          <w:b/>
          <w:sz w:val="28"/>
          <w:szCs w:val="28"/>
        </w:rPr>
        <w:t>VIII. ТРЕТИЙ УСТЬ-ЯНСКИЙ ВАРИАНТ</w:t>
      </w:r>
    </w:p>
    <w:p w:rsidR="005A6E6F" w:rsidRPr="005A6E6F" w:rsidRDefault="005A6E6F" w:rsidP="005A6E6F">
      <w:pPr>
        <w:tabs>
          <w:tab w:val="left" w:pos="567"/>
        </w:tabs>
        <w:spacing w:after="0"/>
        <w:ind w:firstLine="567"/>
        <w:jc w:val="center"/>
        <w:rPr>
          <w:sz w:val="28"/>
          <w:szCs w:val="28"/>
        </w:rPr>
      </w:pPr>
      <w:r w:rsidRPr="005A6E6F">
        <w:rPr>
          <w:sz w:val="28"/>
          <w:szCs w:val="28"/>
        </w:rPr>
        <w:t>Предыдущий сказитель. Кюсююр. Март 1924 г.</w:t>
      </w:r>
    </w:p>
    <w:p w:rsidR="005A6E6F" w:rsidRPr="005A6E6F" w:rsidRDefault="005A6E6F" w:rsidP="005A6E6F">
      <w:pPr>
        <w:tabs>
          <w:tab w:val="left" w:pos="567"/>
        </w:tabs>
        <w:spacing w:after="0"/>
        <w:ind w:firstLine="567"/>
        <w:jc w:val="center"/>
        <w:rPr>
          <w:b/>
          <w:sz w:val="28"/>
          <w:szCs w:val="28"/>
        </w:rPr>
      </w:pPr>
    </w:p>
    <w:p w:rsidR="005A6E6F" w:rsidRPr="005A6E6F" w:rsidRDefault="005A6E6F" w:rsidP="005A6E6F">
      <w:pPr>
        <w:tabs>
          <w:tab w:val="left" w:pos="567"/>
        </w:tabs>
        <w:spacing w:after="0"/>
        <w:ind w:firstLine="567"/>
        <w:jc w:val="center"/>
        <w:rPr>
          <w:b/>
          <w:sz w:val="28"/>
          <w:szCs w:val="28"/>
        </w:rPr>
      </w:pPr>
      <w:r w:rsidRPr="005A6E6F">
        <w:rPr>
          <w:b/>
          <w:sz w:val="28"/>
          <w:szCs w:val="28"/>
        </w:rPr>
        <w:t>§ 12. Чэмпэрэ-Хосуун</w:t>
      </w:r>
    </w:p>
    <w:p w:rsidR="005A6E6F" w:rsidRPr="005A6E6F" w:rsidRDefault="005A6E6F" w:rsidP="005A6E6F">
      <w:pPr>
        <w:tabs>
          <w:tab w:val="left" w:pos="567"/>
        </w:tabs>
        <w:spacing w:after="0"/>
        <w:ind w:firstLine="567"/>
        <w:jc w:val="both"/>
        <w:rPr>
          <w:sz w:val="28"/>
          <w:szCs w:val="28"/>
        </w:rPr>
      </w:pPr>
    </w:p>
    <w:p w:rsidR="005A6E6F" w:rsidRPr="005A6E6F" w:rsidRDefault="005A6E6F" w:rsidP="005A6E6F">
      <w:pPr>
        <w:tabs>
          <w:tab w:val="left" w:pos="567"/>
        </w:tabs>
        <w:spacing w:after="0"/>
        <w:ind w:firstLine="567"/>
        <w:jc w:val="both"/>
        <w:rPr>
          <w:sz w:val="28"/>
          <w:szCs w:val="28"/>
        </w:rPr>
      </w:pPr>
      <w:r w:rsidRPr="005A6E6F">
        <w:rPr>
          <w:sz w:val="28"/>
          <w:szCs w:val="28"/>
        </w:rPr>
        <w:t>Однажды Чэмпэрэ-Хосуун пошел настораживать луки. Все свое оружие он оставил дома. В это время пришел другой витязь и во</w:t>
      </w:r>
      <w:r w:rsidRPr="005A6E6F">
        <w:rPr>
          <w:sz w:val="28"/>
          <w:szCs w:val="28"/>
        </w:rPr>
        <w:softHyphen/>
        <w:t>шел в дом Чэмпэрэ, где оставалась его жена. (Имя этого витязя рассказчик слышал, но забыл). Витязь спрашивает у женщины: «Когда придет муж?». Та говорит: «Не знаю». Вслед за тем жен</w:t>
      </w:r>
      <w:r w:rsidRPr="005A6E6F">
        <w:rPr>
          <w:sz w:val="28"/>
          <w:szCs w:val="28"/>
        </w:rPr>
        <w:softHyphen/>
        <w:t>щина, улучив момент, вынесла лук, стрелы и пальму мужа на двор и спрятала в снегу.</w:t>
      </w:r>
    </w:p>
    <w:p w:rsidR="005A6E6F" w:rsidRPr="005A6E6F" w:rsidRDefault="005A6E6F" w:rsidP="005A6E6F">
      <w:pPr>
        <w:tabs>
          <w:tab w:val="left" w:pos="567"/>
        </w:tabs>
        <w:spacing w:after="0"/>
        <w:ind w:firstLine="567"/>
        <w:jc w:val="both"/>
        <w:rPr>
          <w:sz w:val="28"/>
          <w:szCs w:val="28"/>
        </w:rPr>
      </w:pPr>
      <w:r w:rsidRPr="005A6E6F">
        <w:rPr>
          <w:sz w:val="28"/>
          <w:szCs w:val="28"/>
        </w:rPr>
        <w:t>Чэмпэрэ, возвращаясь с охоты заметил спрятанное оружие и попятился назад. Он тотчас же сообразил, что в доме, должно быть, сидят какие-то витязи. Захватив свое оружие, он притаился в ближайшем лесу.</w:t>
      </w:r>
    </w:p>
    <w:p w:rsidR="005A6E6F" w:rsidRPr="005A6E6F" w:rsidRDefault="005A6E6F" w:rsidP="005A6E6F">
      <w:pPr>
        <w:tabs>
          <w:tab w:val="left" w:pos="567"/>
        </w:tabs>
        <w:spacing w:after="0"/>
        <w:ind w:firstLine="567"/>
        <w:jc w:val="both"/>
        <w:rPr>
          <w:sz w:val="28"/>
          <w:szCs w:val="28"/>
        </w:rPr>
      </w:pPr>
      <w:r w:rsidRPr="005A6E6F">
        <w:rPr>
          <w:sz w:val="28"/>
          <w:szCs w:val="28"/>
        </w:rPr>
        <w:t>Когда стало смеркаться, женщина сказала витязю, что идет в лес по дрова. Витязь остался сидеть в юрте. Женщина пошла на то место, где спрятала оружие мужа. Не найдя их на месте, направилась с топором в лес. Муж окликнул ее и спросил кто пришел. Женщина отвечает: «Пришел один витязь и расспрашивает про тебя».</w:t>
      </w:r>
    </w:p>
    <w:p w:rsidR="005A6E6F" w:rsidRPr="005A6E6F" w:rsidRDefault="005A6E6F" w:rsidP="005A6E6F">
      <w:pPr>
        <w:tabs>
          <w:tab w:val="left" w:pos="567"/>
        </w:tabs>
        <w:spacing w:after="0"/>
        <w:ind w:firstLine="567"/>
        <w:jc w:val="both"/>
        <w:rPr>
          <w:sz w:val="28"/>
          <w:szCs w:val="28"/>
        </w:rPr>
      </w:pPr>
      <w:r w:rsidRPr="005A6E6F">
        <w:rPr>
          <w:sz w:val="28"/>
          <w:szCs w:val="28"/>
        </w:rPr>
        <w:t>Чэмпэрэ, скрываясь за жену, вошел в сени и спрятался в углу, держа наготове свое копье. Жена прошла в юрту. Вечером она сварила пищу и накормила пришлого витязя. Затем на наре при</w:t>
      </w:r>
      <w:r w:rsidRPr="005A6E6F">
        <w:rPr>
          <w:sz w:val="28"/>
          <w:szCs w:val="28"/>
        </w:rPr>
        <w:softHyphen/>
        <w:t>готовила ему постель. Витязь, прежде чем сходить на двор, стал тревожно озираться и говорит: «Я чую какой-то запах, слышу шорох!»</w:t>
      </w:r>
    </w:p>
    <w:p w:rsidR="005A6E6F" w:rsidRPr="005A6E6F" w:rsidRDefault="005A6E6F" w:rsidP="005A6E6F">
      <w:pPr>
        <w:tabs>
          <w:tab w:val="left" w:pos="567"/>
        </w:tabs>
        <w:spacing w:after="0"/>
        <w:ind w:firstLine="567"/>
        <w:jc w:val="both"/>
        <w:rPr>
          <w:sz w:val="28"/>
          <w:szCs w:val="28"/>
        </w:rPr>
      </w:pPr>
      <w:r w:rsidRPr="005A6E6F">
        <w:rPr>
          <w:sz w:val="28"/>
          <w:szCs w:val="28"/>
        </w:rPr>
        <w:t>Женщина возразила ему: «Дом наш очень старый, наверное, завелися мыши, ты слышишь их шуршанье».</w:t>
      </w:r>
    </w:p>
    <w:p w:rsidR="005A6E6F" w:rsidRPr="005A6E6F" w:rsidRDefault="005A6E6F" w:rsidP="005A6E6F">
      <w:pPr>
        <w:tabs>
          <w:tab w:val="left" w:pos="567"/>
        </w:tabs>
        <w:spacing w:after="0"/>
        <w:ind w:firstLine="567"/>
        <w:jc w:val="both"/>
        <w:rPr>
          <w:sz w:val="28"/>
          <w:szCs w:val="28"/>
        </w:rPr>
      </w:pPr>
      <w:r w:rsidRPr="005A6E6F">
        <w:rPr>
          <w:sz w:val="28"/>
          <w:szCs w:val="28"/>
        </w:rPr>
        <w:t>Витязь, приоткрыв двери юрты, стал озираться и одним стреми</w:t>
      </w:r>
      <w:r w:rsidRPr="005A6E6F">
        <w:rPr>
          <w:sz w:val="28"/>
          <w:szCs w:val="28"/>
        </w:rPr>
        <w:softHyphen/>
        <w:t>тельным прыжком выбежал наружу. В этот самый момент Чэмпэрэ, наметив подмышку врага, кольнул пальмой. Копье прорезало спинные мышцы и становые жилы. Раненый витязь успел было выскочить на двор, но Чэмпэрэ, погнавшись следом, схватил его за косу и повалил наземь. Тут же убил, но противник перед смертью успел сказать: «Ты хотя и умертвил меня воровски, но не утешайся, думая, что я человек без родичей и сотоварищей. Твое злодеяние не останется без поисков и расследования».</w:t>
      </w:r>
    </w:p>
    <w:p w:rsidR="005A6E6F" w:rsidRPr="005A6E6F" w:rsidRDefault="005A6E6F" w:rsidP="005A6E6F">
      <w:pPr>
        <w:tabs>
          <w:tab w:val="left" w:pos="567"/>
        </w:tabs>
        <w:spacing w:after="0"/>
        <w:ind w:firstLine="567"/>
        <w:jc w:val="both"/>
        <w:rPr>
          <w:sz w:val="28"/>
          <w:szCs w:val="28"/>
        </w:rPr>
      </w:pPr>
      <w:r w:rsidRPr="005A6E6F">
        <w:rPr>
          <w:sz w:val="28"/>
          <w:szCs w:val="28"/>
        </w:rPr>
        <w:t>Покончив с врагом, Чэмпэрэ остановился в раздумье и рас</w:t>
      </w:r>
      <w:r w:rsidRPr="005A6E6F">
        <w:rPr>
          <w:sz w:val="28"/>
          <w:szCs w:val="28"/>
        </w:rPr>
        <w:softHyphen/>
        <w:t>суждает про себя: «Не поторопился ли я убивать его? Может быть, и впрямь у него имеются кровные родичи, которые будут доби</w:t>
      </w:r>
      <w:r w:rsidRPr="005A6E6F">
        <w:rPr>
          <w:sz w:val="28"/>
          <w:szCs w:val="28"/>
        </w:rPr>
        <w:softHyphen/>
        <w:t>ваться отмщения. Однако, если бы не боязнь быть убитым самому, то я не стал бы опережать его».</w:t>
      </w:r>
    </w:p>
    <w:p w:rsidR="005A6E6F" w:rsidRPr="005A6E6F" w:rsidRDefault="005A6E6F" w:rsidP="005A6E6F">
      <w:pPr>
        <w:tabs>
          <w:tab w:val="left" w:pos="567"/>
        </w:tabs>
        <w:spacing w:after="0"/>
        <w:ind w:firstLine="567"/>
        <w:jc w:val="both"/>
        <w:rPr>
          <w:sz w:val="28"/>
          <w:szCs w:val="28"/>
        </w:rPr>
      </w:pPr>
      <w:r w:rsidRPr="005A6E6F">
        <w:rPr>
          <w:sz w:val="28"/>
          <w:szCs w:val="28"/>
        </w:rPr>
        <w:t>Посоветовавшись с женой, он решил похоронить витязя. В те времена у урянхайцев было обыкновение — труп, завернув в кору дерева, прикреплять к лиственнице. Так и сделали.</w:t>
      </w:r>
    </w:p>
    <w:p w:rsidR="005A6E6F" w:rsidRPr="005A6E6F" w:rsidRDefault="005A6E6F" w:rsidP="005A6E6F">
      <w:pPr>
        <w:tabs>
          <w:tab w:val="left" w:pos="567"/>
        </w:tabs>
        <w:spacing w:after="0"/>
        <w:ind w:firstLine="567"/>
        <w:jc w:val="both"/>
        <w:rPr>
          <w:sz w:val="28"/>
          <w:szCs w:val="28"/>
        </w:rPr>
      </w:pPr>
      <w:r w:rsidRPr="005A6E6F">
        <w:rPr>
          <w:sz w:val="28"/>
          <w:szCs w:val="28"/>
        </w:rPr>
        <w:t>С тех пор Чэмпэрэ не разлучался с оружием, остерегаясь нападения родственников убитого витязя. У последнего, действи</w:t>
      </w:r>
      <w:r w:rsidRPr="005A6E6F">
        <w:rPr>
          <w:sz w:val="28"/>
          <w:szCs w:val="28"/>
        </w:rPr>
        <w:softHyphen/>
        <w:t>тельно, остались два брата. Они, не дождавшись брата, решили, что он убит Чэмпэрэ. Они хотели напасть на него, но побаи</w:t>
      </w:r>
      <w:r w:rsidRPr="005A6E6F">
        <w:rPr>
          <w:sz w:val="28"/>
          <w:szCs w:val="28"/>
        </w:rPr>
        <w:softHyphen/>
        <w:t>вались, думая, что он большой витязь, имеющий воинов и сторо</w:t>
      </w:r>
      <w:r w:rsidRPr="005A6E6F">
        <w:rPr>
          <w:sz w:val="28"/>
          <w:szCs w:val="28"/>
        </w:rPr>
        <w:softHyphen/>
        <w:t>жевой лабаз. Однажды, придя в отсутствие Чэмпэрэ, они осмотрели его местожительство. Возвратившись домой, они пригласили ша</w:t>
      </w:r>
      <w:r w:rsidRPr="005A6E6F">
        <w:rPr>
          <w:sz w:val="28"/>
          <w:szCs w:val="28"/>
        </w:rPr>
        <w:softHyphen/>
        <w:t>мана и заставили совершить камлание, поручив ему подробно разузнать образ жизни Чэмпэрэ. Шаман сказал: «Чэмпэрэ человек одинокий, воинов у него нет. Хотя у него есть сын, но он еще не возмужал и не может владеть оружием. Ходит, играет. Чэмпэрэ человек без достатка и пропитывается охотой на диких оленей. Сказать подробно о судьбе его ребенка я не могу, так как его душа скрылась в тумане».</w:t>
      </w:r>
    </w:p>
    <w:p w:rsidR="005A6E6F" w:rsidRPr="005A6E6F" w:rsidRDefault="005A6E6F" w:rsidP="005A6E6F">
      <w:pPr>
        <w:tabs>
          <w:tab w:val="left" w:pos="567"/>
        </w:tabs>
        <w:spacing w:after="0"/>
        <w:ind w:firstLine="567"/>
        <w:jc w:val="both"/>
        <w:rPr>
          <w:sz w:val="28"/>
          <w:szCs w:val="28"/>
        </w:rPr>
      </w:pPr>
      <w:r w:rsidRPr="005A6E6F">
        <w:rPr>
          <w:sz w:val="28"/>
          <w:szCs w:val="28"/>
        </w:rPr>
        <w:t>Получив эти сведения, два брата вооружились и пошли на Чэмпэрэ. Напали и убили. Его маленький сын успел выскочить из юрты и скрылся в лесу. Витязи не стали его преследовать и возвратились к себе, сказав: «Пусть он остается в живых и про</w:t>
      </w:r>
      <w:r w:rsidRPr="005A6E6F">
        <w:rPr>
          <w:sz w:val="28"/>
          <w:szCs w:val="28"/>
        </w:rPr>
        <w:softHyphen/>
        <w:t>кармливает свою мать. Все равно он не осмелится идти на нас».</w:t>
      </w:r>
    </w:p>
    <w:p w:rsidR="005A6E6F" w:rsidRPr="005A6E6F" w:rsidRDefault="005A6E6F" w:rsidP="005A6E6F">
      <w:pPr>
        <w:tabs>
          <w:tab w:val="left" w:pos="567"/>
        </w:tabs>
        <w:spacing w:after="0"/>
        <w:ind w:firstLine="567"/>
        <w:jc w:val="both"/>
        <w:rPr>
          <w:sz w:val="28"/>
          <w:szCs w:val="28"/>
        </w:rPr>
      </w:pPr>
      <w:r w:rsidRPr="005A6E6F">
        <w:rPr>
          <w:sz w:val="28"/>
          <w:szCs w:val="28"/>
        </w:rPr>
        <w:t>Убежавший парень возмужал, ему уже исполнилось 20 лет. В те времена среди предков современных устьянских якутов был один знаменитый шаман. Парень отправился к нему и попросил совершить над ним камлание и сделать его неуязвимым для ору</w:t>
      </w:r>
      <w:r w:rsidRPr="005A6E6F">
        <w:rPr>
          <w:sz w:val="28"/>
          <w:szCs w:val="28"/>
        </w:rPr>
        <w:softHyphen/>
        <w:t>жия. Шаман исполнил его просьбу: заклинаниями закалил его тело так, что он не мог бы умереть от полученных ран, хотя бы даже в самое сердце. Но на его теле он оставил одно уязви</w:t>
      </w:r>
      <w:r w:rsidRPr="005A6E6F">
        <w:rPr>
          <w:sz w:val="28"/>
          <w:szCs w:val="28"/>
        </w:rPr>
        <w:softHyphen/>
        <w:t>мое место, а именно, надколенную чашу, куда он внедрил его жизненную силу.</w:t>
      </w:r>
    </w:p>
    <w:p w:rsidR="005A6E6F" w:rsidRPr="005A6E6F" w:rsidRDefault="005A6E6F" w:rsidP="005A6E6F">
      <w:pPr>
        <w:tabs>
          <w:tab w:val="left" w:pos="567"/>
        </w:tabs>
        <w:spacing w:after="0"/>
        <w:ind w:firstLine="567"/>
        <w:jc w:val="both"/>
        <w:rPr>
          <w:sz w:val="28"/>
          <w:szCs w:val="28"/>
        </w:rPr>
      </w:pPr>
      <w:r w:rsidRPr="005A6E6F">
        <w:rPr>
          <w:sz w:val="28"/>
          <w:szCs w:val="28"/>
        </w:rPr>
        <w:t>После этих приготовлений парень отправился к убийцам отца. Младший из братьев около своего жилища имел сторожевой лабаз. Парень, надеясь на свою неуязвимость, прямо вошел в жилище своих врагов. Последние напали на него с двух сторон с паль</w:t>
      </w:r>
      <w:r w:rsidRPr="005A6E6F">
        <w:rPr>
          <w:sz w:val="28"/>
          <w:szCs w:val="28"/>
        </w:rPr>
        <w:softHyphen/>
        <w:t>мами, но парень успел одному из них отрубить голову, а другой выбежал на двор и скрылся. Парень, взяв себе в жены одну девушку, вернулся домой.</w:t>
      </w:r>
    </w:p>
    <w:p w:rsidR="005A6E6F" w:rsidRPr="005A6E6F" w:rsidRDefault="005A6E6F" w:rsidP="005A6E6F">
      <w:pPr>
        <w:tabs>
          <w:tab w:val="left" w:pos="567"/>
        </w:tabs>
        <w:spacing w:after="0"/>
        <w:ind w:firstLine="567"/>
        <w:jc w:val="both"/>
        <w:rPr>
          <w:sz w:val="28"/>
          <w:szCs w:val="28"/>
        </w:rPr>
      </w:pPr>
      <w:r w:rsidRPr="005A6E6F">
        <w:rPr>
          <w:sz w:val="28"/>
          <w:szCs w:val="28"/>
        </w:rPr>
        <w:t>Убежавший брат, собрав девять витязей, однажды подкараулил парня на месте его промысла. Неожиданно напали на него, зарубили и изрезали. Раскрыв внутренности убитого, они вынули сердце и печень и, воткнув их на острие копья, принесли в его юрту. Все это передали жене и при этом сказали: «Так как ты связалась с человеком, имеющим такое тело и кровь, мы не возь</w:t>
      </w:r>
      <w:r w:rsidRPr="005A6E6F">
        <w:rPr>
          <w:sz w:val="28"/>
          <w:szCs w:val="28"/>
        </w:rPr>
        <w:softHyphen/>
        <w:t>мем тебя с собой. Оставайся тут и живи. Однако, через три года мы еще понаведаемся».</w:t>
      </w:r>
    </w:p>
    <w:p w:rsidR="00F801C5" w:rsidRPr="00F801C5" w:rsidRDefault="00F801C5" w:rsidP="00F801C5">
      <w:pPr>
        <w:tabs>
          <w:tab w:val="left" w:pos="567"/>
        </w:tabs>
        <w:spacing w:after="0"/>
        <w:ind w:firstLine="567"/>
        <w:jc w:val="both"/>
        <w:rPr>
          <w:sz w:val="28"/>
          <w:szCs w:val="28"/>
        </w:rPr>
      </w:pPr>
      <w:r w:rsidRPr="00F801C5">
        <w:rPr>
          <w:sz w:val="28"/>
          <w:szCs w:val="28"/>
        </w:rPr>
        <w:t>Ушли. Однако, зарубленный парень был еще жив. По уходу сво</w:t>
      </w:r>
      <w:r w:rsidRPr="00F801C5">
        <w:rPr>
          <w:sz w:val="28"/>
          <w:szCs w:val="28"/>
        </w:rPr>
        <w:softHyphen/>
        <w:t>их противников, он поднялся и пришел домой. Позвали шамана и тот, совершив моление, вложил сердце и печень на место. Парень выздоровел и стал жить.</w:t>
      </w:r>
    </w:p>
    <w:p w:rsidR="00F801C5" w:rsidRPr="00F801C5" w:rsidRDefault="00F801C5" w:rsidP="00F801C5">
      <w:pPr>
        <w:tabs>
          <w:tab w:val="left" w:pos="567"/>
        </w:tabs>
        <w:spacing w:after="0"/>
        <w:ind w:firstLine="567"/>
        <w:jc w:val="both"/>
        <w:rPr>
          <w:sz w:val="28"/>
          <w:szCs w:val="28"/>
        </w:rPr>
      </w:pPr>
      <w:r w:rsidRPr="00F801C5">
        <w:rPr>
          <w:sz w:val="28"/>
          <w:szCs w:val="28"/>
        </w:rPr>
        <w:t>Прошли три года и настало время, когда ушедшие витязи обещали вернуться. Парень говорит жене: «Если придут, ты скажи им, что меня нет в живых».</w:t>
      </w:r>
    </w:p>
    <w:p w:rsidR="00F801C5" w:rsidRPr="00F801C5" w:rsidRDefault="00F801C5" w:rsidP="00F801C5">
      <w:pPr>
        <w:tabs>
          <w:tab w:val="left" w:pos="567"/>
        </w:tabs>
        <w:spacing w:after="0"/>
        <w:ind w:firstLine="567"/>
        <w:jc w:val="both"/>
        <w:rPr>
          <w:sz w:val="28"/>
          <w:szCs w:val="28"/>
        </w:rPr>
      </w:pPr>
      <w:r w:rsidRPr="00F801C5">
        <w:rPr>
          <w:sz w:val="28"/>
          <w:szCs w:val="28"/>
        </w:rPr>
        <w:t>Затем он внутри своей юрты приготовил из дров потайное место, куда сложил оружие, запас пищи и лег сам.</w:t>
      </w:r>
    </w:p>
    <w:p w:rsidR="00F801C5" w:rsidRPr="00F801C5" w:rsidRDefault="00F801C5" w:rsidP="00F801C5">
      <w:pPr>
        <w:tabs>
          <w:tab w:val="left" w:pos="567"/>
        </w:tabs>
        <w:spacing w:after="0"/>
        <w:ind w:firstLine="567"/>
        <w:jc w:val="both"/>
        <w:rPr>
          <w:sz w:val="28"/>
          <w:szCs w:val="28"/>
        </w:rPr>
      </w:pPr>
      <w:r w:rsidRPr="00F801C5">
        <w:rPr>
          <w:sz w:val="28"/>
          <w:szCs w:val="28"/>
        </w:rPr>
        <w:t>Вот приходят девять витязей. Женщина приняла их с почетом, сварила мясо дикого оленя. Мясо в котле она поставила посреди юрты и пригласила всех витязей сесть вокруг и кушать. Как только они уселись, парень, держа в одной руке копье и в другой пальму, выскочил из засады. И тут же всем девяти витязям отрубил головы.</w:t>
      </w:r>
    </w:p>
    <w:p w:rsidR="00F801C5" w:rsidRPr="00F801C5" w:rsidRDefault="00F801C5" w:rsidP="00F801C5">
      <w:pPr>
        <w:tabs>
          <w:tab w:val="left" w:pos="567"/>
        </w:tabs>
        <w:spacing w:after="0"/>
        <w:ind w:firstLine="567"/>
        <w:jc w:val="both"/>
        <w:rPr>
          <w:sz w:val="28"/>
          <w:szCs w:val="28"/>
        </w:rPr>
      </w:pPr>
      <w:r w:rsidRPr="00F801C5">
        <w:rPr>
          <w:sz w:val="28"/>
          <w:szCs w:val="28"/>
        </w:rPr>
        <w:t>Покончив с врагами, парень думает про себя: «Моя вражда с ними длится очень долго. Если у них дома еще остались живые родичи, то мне, наверное, не сдобровать. Надо идти по их следам и покончить со всеми прочими».</w:t>
      </w:r>
    </w:p>
    <w:p w:rsidR="00F801C5" w:rsidRPr="00F801C5" w:rsidRDefault="00F801C5" w:rsidP="00F801C5">
      <w:pPr>
        <w:tabs>
          <w:tab w:val="left" w:pos="567"/>
        </w:tabs>
        <w:spacing w:after="0"/>
        <w:ind w:firstLine="567"/>
        <w:jc w:val="both"/>
        <w:rPr>
          <w:sz w:val="28"/>
          <w:szCs w:val="28"/>
        </w:rPr>
      </w:pPr>
      <w:r w:rsidRPr="00F801C5">
        <w:rPr>
          <w:sz w:val="28"/>
          <w:szCs w:val="28"/>
        </w:rPr>
        <w:t>Решив так, он сел за еду. В это время маленький сын около ног отца играл с ножом в руках. Он как-то споткнулся и, падая, ударился о колено отца. Последний тут же умер.</w:t>
      </w:r>
    </w:p>
    <w:p w:rsidR="00F801C5" w:rsidRPr="00F801C5" w:rsidRDefault="00F801C5" w:rsidP="00F801C5">
      <w:pPr>
        <w:tabs>
          <w:tab w:val="left" w:pos="567"/>
        </w:tabs>
        <w:spacing w:after="0"/>
        <w:ind w:firstLine="567"/>
        <w:jc w:val="both"/>
        <w:rPr>
          <w:sz w:val="28"/>
          <w:szCs w:val="28"/>
        </w:rPr>
      </w:pPr>
      <w:r w:rsidRPr="00F801C5">
        <w:rPr>
          <w:sz w:val="28"/>
          <w:szCs w:val="28"/>
        </w:rPr>
        <w:t>Остались жить жена и сын.</w:t>
      </w:r>
    </w:p>
    <w:p w:rsidR="00F801C5" w:rsidRPr="00F801C5" w:rsidRDefault="00F801C5" w:rsidP="00F801C5">
      <w:pPr>
        <w:tabs>
          <w:tab w:val="left" w:pos="567"/>
        </w:tabs>
        <w:spacing w:after="0"/>
        <w:ind w:firstLine="567"/>
        <w:jc w:val="both"/>
        <w:rPr>
          <w:sz w:val="28"/>
          <w:szCs w:val="28"/>
        </w:rPr>
      </w:pPr>
      <w:r w:rsidRPr="00F801C5">
        <w:rPr>
          <w:sz w:val="28"/>
          <w:szCs w:val="28"/>
        </w:rPr>
        <w:t>Этот рассказ я слышал три года тому назад от якута Усть- Янского улуса Григория Шамаева.</w:t>
      </w:r>
    </w:p>
    <w:p w:rsidR="00F801C5" w:rsidRPr="00F801C5" w:rsidRDefault="00F801C5" w:rsidP="00F801C5">
      <w:pPr>
        <w:tabs>
          <w:tab w:val="left" w:pos="567"/>
        </w:tabs>
        <w:spacing w:after="0"/>
        <w:ind w:firstLine="567"/>
        <w:jc w:val="both"/>
        <w:rPr>
          <w:sz w:val="28"/>
          <w:szCs w:val="28"/>
        </w:rPr>
      </w:pPr>
    </w:p>
    <w:p w:rsidR="00F801C5" w:rsidRPr="00F801C5" w:rsidRDefault="00F801C5" w:rsidP="00F801C5">
      <w:pPr>
        <w:tabs>
          <w:tab w:val="left" w:pos="567"/>
        </w:tabs>
        <w:spacing w:after="0"/>
        <w:ind w:firstLine="567"/>
        <w:jc w:val="center"/>
        <w:rPr>
          <w:b/>
          <w:sz w:val="28"/>
          <w:szCs w:val="28"/>
        </w:rPr>
      </w:pPr>
      <w:r w:rsidRPr="00F801C5">
        <w:rPr>
          <w:b/>
          <w:sz w:val="28"/>
          <w:szCs w:val="28"/>
        </w:rPr>
        <w:t>IX. 3-й БУЛУНСКИЙ ВАРИАНТ</w:t>
      </w:r>
    </w:p>
    <w:p w:rsidR="00F801C5" w:rsidRPr="00F801C5" w:rsidRDefault="00F801C5" w:rsidP="00F801C5">
      <w:pPr>
        <w:tabs>
          <w:tab w:val="left" w:pos="567"/>
        </w:tabs>
        <w:spacing w:after="0"/>
        <w:ind w:firstLine="567"/>
        <w:jc w:val="center"/>
        <w:rPr>
          <w:sz w:val="28"/>
          <w:szCs w:val="28"/>
        </w:rPr>
      </w:pPr>
      <w:r w:rsidRPr="00F801C5">
        <w:rPr>
          <w:sz w:val="28"/>
          <w:szCs w:val="28"/>
        </w:rPr>
        <w:t>Шадрин Иван Петрович, 32 лет, якут 1-го Хатыгинского наслега</w:t>
      </w:r>
    </w:p>
    <w:p w:rsidR="00F801C5" w:rsidRPr="00F801C5" w:rsidRDefault="00F801C5" w:rsidP="00F801C5">
      <w:pPr>
        <w:tabs>
          <w:tab w:val="left" w:pos="567"/>
        </w:tabs>
        <w:spacing w:after="0"/>
        <w:ind w:firstLine="567"/>
        <w:jc w:val="center"/>
        <w:rPr>
          <w:sz w:val="28"/>
          <w:szCs w:val="28"/>
        </w:rPr>
      </w:pPr>
      <w:r w:rsidRPr="00F801C5">
        <w:rPr>
          <w:sz w:val="28"/>
          <w:szCs w:val="28"/>
        </w:rPr>
        <w:t>Жиганского улуса.</w:t>
      </w:r>
    </w:p>
    <w:p w:rsidR="00F801C5" w:rsidRPr="00F801C5" w:rsidRDefault="00F801C5" w:rsidP="00F801C5">
      <w:pPr>
        <w:tabs>
          <w:tab w:val="left" w:pos="567"/>
        </w:tabs>
        <w:spacing w:after="0"/>
        <w:ind w:firstLine="567"/>
        <w:jc w:val="center"/>
        <w:rPr>
          <w:sz w:val="28"/>
          <w:szCs w:val="28"/>
        </w:rPr>
      </w:pPr>
      <w:r w:rsidRPr="00F801C5">
        <w:rPr>
          <w:sz w:val="28"/>
          <w:szCs w:val="28"/>
        </w:rPr>
        <w:t>с. Булун. 11 апреля 1924 г.</w:t>
      </w:r>
    </w:p>
    <w:p w:rsidR="00F801C5" w:rsidRPr="00F801C5" w:rsidRDefault="00F801C5" w:rsidP="00F801C5">
      <w:pPr>
        <w:tabs>
          <w:tab w:val="left" w:pos="567"/>
        </w:tabs>
        <w:spacing w:after="0"/>
        <w:ind w:firstLine="567"/>
        <w:jc w:val="both"/>
        <w:rPr>
          <w:sz w:val="28"/>
          <w:szCs w:val="28"/>
        </w:rPr>
      </w:pPr>
    </w:p>
    <w:p w:rsidR="00F801C5" w:rsidRPr="00F801C5" w:rsidRDefault="00F801C5" w:rsidP="00F801C5">
      <w:pPr>
        <w:tabs>
          <w:tab w:val="left" w:pos="567"/>
        </w:tabs>
        <w:spacing w:after="0"/>
        <w:ind w:firstLine="567"/>
        <w:jc w:val="center"/>
        <w:rPr>
          <w:b/>
          <w:sz w:val="28"/>
          <w:szCs w:val="28"/>
        </w:rPr>
      </w:pPr>
      <w:r w:rsidRPr="00F801C5">
        <w:rPr>
          <w:b/>
          <w:sz w:val="28"/>
          <w:szCs w:val="28"/>
        </w:rPr>
        <w:t>§ 13. Витязи Мач-Чабаана и Танггача</w:t>
      </w:r>
    </w:p>
    <w:p w:rsidR="00F801C5" w:rsidRPr="00F801C5" w:rsidRDefault="00F801C5" w:rsidP="00F801C5">
      <w:pPr>
        <w:tabs>
          <w:tab w:val="left" w:pos="567"/>
        </w:tabs>
        <w:spacing w:after="0"/>
        <w:ind w:firstLine="567"/>
        <w:jc w:val="both"/>
        <w:rPr>
          <w:sz w:val="28"/>
          <w:szCs w:val="28"/>
        </w:rPr>
      </w:pPr>
    </w:p>
    <w:p w:rsidR="00F801C5" w:rsidRPr="00F801C5" w:rsidRDefault="00F801C5" w:rsidP="00F801C5">
      <w:pPr>
        <w:tabs>
          <w:tab w:val="left" w:pos="567"/>
        </w:tabs>
        <w:spacing w:after="0"/>
        <w:ind w:firstLine="567"/>
        <w:jc w:val="both"/>
        <w:rPr>
          <w:sz w:val="28"/>
          <w:szCs w:val="28"/>
        </w:rPr>
      </w:pPr>
      <w:r w:rsidRPr="00F801C5">
        <w:rPr>
          <w:sz w:val="28"/>
          <w:szCs w:val="28"/>
        </w:rPr>
        <w:t>Жил один старик по имети Ишаайин, который, как и мы, вел тунгусский образ жизни. Он имел трех сыновей. Старшего из них звали Мач-Чабаана. Два других сына были подростки. Они проживали в верховьях реки Оленека, но промыслы их находились и по речке Гуонамка. Мач-Чабаана имел свой кош (кёс), т. е. семью с домашним обзаведением.</w:t>
      </w:r>
    </w:p>
    <w:p w:rsidR="00F801C5" w:rsidRPr="00F801C5" w:rsidRDefault="00F801C5" w:rsidP="00F801C5">
      <w:pPr>
        <w:tabs>
          <w:tab w:val="left" w:pos="567"/>
        </w:tabs>
        <w:spacing w:after="0"/>
        <w:ind w:firstLine="567"/>
        <w:jc w:val="both"/>
        <w:rPr>
          <w:sz w:val="28"/>
          <w:szCs w:val="28"/>
        </w:rPr>
      </w:pPr>
      <w:r w:rsidRPr="00F801C5">
        <w:rPr>
          <w:sz w:val="28"/>
          <w:szCs w:val="28"/>
        </w:rPr>
        <w:t>Однажды Мач-Чабаана с домочадцами отделился от своих и укочевал на р. Гуонамку, чтобы осмотреть там свои засеки и ловушки на диких оленей. Он обещал вскорости вернуться.</w:t>
      </w:r>
    </w:p>
    <w:p w:rsidR="00F801C5" w:rsidRPr="00F801C5" w:rsidRDefault="00F801C5" w:rsidP="00F801C5">
      <w:pPr>
        <w:tabs>
          <w:tab w:val="left" w:pos="567"/>
        </w:tabs>
        <w:spacing w:after="0"/>
        <w:ind w:firstLine="567"/>
        <w:jc w:val="both"/>
        <w:rPr>
          <w:sz w:val="28"/>
          <w:szCs w:val="28"/>
        </w:rPr>
      </w:pPr>
      <w:r w:rsidRPr="00F801C5">
        <w:rPr>
          <w:sz w:val="28"/>
          <w:szCs w:val="28"/>
        </w:rPr>
        <w:t>Ждут его со дня на день, но напрасно. Точно пропал. Нако</w:t>
      </w:r>
      <w:r w:rsidRPr="00F801C5">
        <w:rPr>
          <w:sz w:val="28"/>
          <w:szCs w:val="28"/>
        </w:rPr>
        <w:softHyphen/>
        <w:t>нец, старик-отец, измучившись ожиданием, даже захворал. Стало хуже и хуже, совсем собрался</w:t>
      </w:r>
      <w:r>
        <w:rPr>
          <w:sz w:val="28"/>
          <w:szCs w:val="28"/>
        </w:rPr>
        <w:t xml:space="preserve"> умирать. Перед смертью он, при</w:t>
      </w:r>
      <w:r w:rsidRPr="00F801C5">
        <w:rPr>
          <w:rFonts w:ascii="Cambria" w:eastAsia="Times New Roman" w:hAnsi="Cambria" w:cs="Cambria"/>
          <w:color w:val="000000"/>
          <w:sz w:val="28"/>
          <w:szCs w:val="28"/>
          <w:lang w:eastAsia="ru-RU"/>
        </w:rPr>
        <w:t xml:space="preserve"> </w:t>
      </w:r>
      <w:r w:rsidRPr="00F801C5">
        <w:rPr>
          <w:sz w:val="28"/>
          <w:szCs w:val="28"/>
        </w:rPr>
        <w:t>звав двух сыновей, держит такую заветную речь: «Ребятки мои, вашего старшего брата, видимо, убили его враги из чужого пле</w:t>
      </w:r>
      <w:r w:rsidRPr="00F801C5">
        <w:rPr>
          <w:sz w:val="28"/>
          <w:szCs w:val="28"/>
        </w:rPr>
        <w:softHyphen/>
        <w:t>мени. Имейте в виду, что люди этого враждебного племени имеют на своих лицах прошитые швы, изображающие рога оленя. Но есть и дружеское нам племя с такими же прошитыми на лице рогами оленя: однако, у последних рога будут прямее, чем у пер</w:t>
      </w:r>
      <w:r w:rsidRPr="00F801C5">
        <w:rPr>
          <w:sz w:val="28"/>
          <w:szCs w:val="28"/>
        </w:rPr>
        <w:softHyphen/>
        <w:t>вых. Если случится вам встретиться с враждебным племенем, то заранее кончайте жизнь самоубийством, ибо все равно погибнете от их руки».</w:t>
      </w:r>
    </w:p>
    <w:p w:rsidR="00F801C5" w:rsidRPr="00F801C5" w:rsidRDefault="00F801C5" w:rsidP="00F801C5">
      <w:pPr>
        <w:tabs>
          <w:tab w:val="left" w:pos="567"/>
        </w:tabs>
        <w:spacing w:after="0"/>
        <w:ind w:firstLine="567"/>
        <w:jc w:val="both"/>
        <w:rPr>
          <w:sz w:val="28"/>
          <w:szCs w:val="28"/>
        </w:rPr>
      </w:pPr>
      <w:r w:rsidRPr="00F801C5">
        <w:rPr>
          <w:sz w:val="28"/>
          <w:szCs w:val="28"/>
        </w:rPr>
        <w:t>Умер старик. Пришла весна. По приходе речной воды настало время охоты на диких оленей, которые вплавь переходят через реку.</w:t>
      </w:r>
    </w:p>
    <w:p w:rsidR="00F801C5" w:rsidRPr="00F801C5" w:rsidRDefault="00F801C5" w:rsidP="00F801C5">
      <w:pPr>
        <w:tabs>
          <w:tab w:val="left" w:pos="567"/>
        </w:tabs>
        <w:spacing w:after="0"/>
        <w:ind w:firstLine="567"/>
        <w:jc w:val="both"/>
        <w:rPr>
          <w:sz w:val="28"/>
          <w:szCs w:val="28"/>
        </w:rPr>
      </w:pPr>
      <w:r w:rsidRPr="00F801C5">
        <w:rPr>
          <w:sz w:val="28"/>
          <w:szCs w:val="28"/>
        </w:rPr>
        <w:t>Однажды младший брат, гоняясь на ветке, из одного стада заколол много диких оленей и приткнул всю добычу на берег. В это время приплыл на ветке один человек и вышел на то самое место, где лежали олени. Парень пошел к нему навстречу и разглядел на его лице прошитые оленьи рога. Попытался было раз</w:t>
      </w:r>
      <w:r w:rsidRPr="00F801C5">
        <w:rPr>
          <w:sz w:val="28"/>
          <w:szCs w:val="28"/>
        </w:rPr>
        <w:softHyphen/>
        <w:t>говориться с ним на своем языке, но тот не понял. Парень по</w:t>
      </w:r>
      <w:r w:rsidRPr="00F801C5">
        <w:rPr>
          <w:sz w:val="28"/>
          <w:szCs w:val="28"/>
        </w:rPr>
        <w:softHyphen/>
        <w:t>думал про себя, что этот человек из того самого племени, о котором говорил умирающий отец. Пошел в свой чум и рассказал брату о незнакомце. Спокойно переночевали, настало утро.</w:t>
      </w:r>
    </w:p>
    <w:p w:rsidR="00F801C5" w:rsidRPr="00F801C5" w:rsidRDefault="00F801C5" w:rsidP="00F801C5">
      <w:pPr>
        <w:tabs>
          <w:tab w:val="left" w:pos="567"/>
        </w:tabs>
        <w:spacing w:after="0"/>
        <w:ind w:firstLine="567"/>
        <w:jc w:val="both"/>
        <w:rPr>
          <w:sz w:val="28"/>
          <w:szCs w:val="28"/>
        </w:rPr>
      </w:pPr>
      <w:r w:rsidRPr="00F801C5">
        <w:rPr>
          <w:sz w:val="28"/>
          <w:szCs w:val="28"/>
        </w:rPr>
        <w:t>На следующий день показались чужеплеменники. Одни плыли на ветках, другие ехали по берегу на оленях. Остановились табором недалеко от чумов наших парней. Пришельцы без спроса забрали заколотых оленей. Самого большого оленя преподнесли своему главному витязю. Через некоторое время из их лагеря пришла женщина за огнем. Парни узнали в ней жену своего старшего брата. Она рассказала, что захватили ее после убийства мужа и отдали в жены самому главному витязю. Она сообщила, что на следующий день пришельцы собираются разделаться с ними. Посоветовались, как выпутаться из неминуемой беды. Парни решили напасть ночью на сонных врагов. Попросили тетку, чтобы она колчан мужа (нимсикилээх ох) перед сном положила в услов</w:t>
      </w:r>
      <w:r w:rsidRPr="00F801C5">
        <w:rPr>
          <w:sz w:val="28"/>
          <w:szCs w:val="28"/>
        </w:rPr>
        <w:softHyphen/>
        <w:t>ленное место под кучами домашнего скарба.</w:t>
      </w:r>
    </w:p>
    <w:p w:rsidR="00F801C5" w:rsidRPr="00F801C5" w:rsidRDefault="00F801C5" w:rsidP="00F801C5">
      <w:pPr>
        <w:tabs>
          <w:tab w:val="left" w:pos="567"/>
        </w:tabs>
        <w:spacing w:after="0"/>
        <w:ind w:firstLine="567"/>
        <w:jc w:val="both"/>
        <w:rPr>
          <w:sz w:val="28"/>
          <w:szCs w:val="28"/>
        </w:rPr>
      </w:pPr>
      <w:r w:rsidRPr="00F801C5">
        <w:rPr>
          <w:sz w:val="28"/>
          <w:szCs w:val="28"/>
        </w:rPr>
        <w:t>Около полуночи, когда лагерь врагов погрузился в глубокий сон, оба парня, вооружившись, направились к ним. Младший брат разыскал чум главного витязя и под покрышками домашнего скарба (дасына) нашел лук и три колчана, наполненных стрелами. Колчаны надел на себя. Затем, опираясь на свою большую пальму (лёкё батыйа), приподнял полог чума и вошел. Витязь спал глубоким сном. Парень вспомнил рассказ своего отца, что хороший воин не должен убивать врага без предупреждения. Поэтому он громко крикнул: «Я пришел, проснись!»</w:t>
      </w:r>
    </w:p>
    <w:p w:rsidR="001626D0" w:rsidRPr="001626D0" w:rsidRDefault="00F801C5" w:rsidP="001626D0">
      <w:pPr>
        <w:tabs>
          <w:tab w:val="left" w:pos="567"/>
        </w:tabs>
        <w:spacing w:after="0"/>
        <w:ind w:firstLine="567"/>
        <w:jc w:val="both"/>
        <w:rPr>
          <w:sz w:val="28"/>
          <w:szCs w:val="28"/>
        </w:rPr>
      </w:pPr>
      <w:r w:rsidRPr="00F801C5">
        <w:rPr>
          <w:sz w:val="28"/>
          <w:szCs w:val="28"/>
        </w:rPr>
        <w:t>Три раза повторил этот возглас, но витязь спал. Наконец, с криком: «Берегись, я колю тебя в самое сердце!» — кольнул пальмой. Противник, видимо, проснулся и успел увернуться от</w:t>
      </w:r>
      <w:r w:rsidR="001626D0" w:rsidRPr="001626D0">
        <w:rPr>
          <w:sz w:val="28"/>
          <w:szCs w:val="28"/>
        </w:rPr>
        <w:t xml:space="preserve"> удара. Он тотчас же выскочил наружу и бросился к оружию, но парень, догнав, отсек ему голову. В это время стали просыпаться и другие витязи. Когда они высовывали из чумов свои головы, парень рубил их. Так зарубили десять человек. Поднялась сума</w:t>
      </w:r>
      <w:r w:rsidR="001626D0" w:rsidRPr="001626D0">
        <w:rPr>
          <w:sz w:val="28"/>
          <w:szCs w:val="28"/>
        </w:rPr>
        <w:softHyphen/>
        <w:t>тоха, повыскочили все. Началась стрельба. Оба брата стали рас</w:t>
      </w:r>
      <w:r w:rsidR="001626D0" w:rsidRPr="001626D0">
        <w:rPr>
          <w:sz w:val="28"/>
          <w:szCs w:val="28"/>
        </w:rPr>
        <w:softHyphen/>
        <w:t>стреливать обезумевших людей и рубить их без разбора. Мало кто уцелел из них. Лишь один молодой парень ловко увертывался от стрел и начал отстреливаться. Младшему брату удалось двухразвильчатой стрелой прорезать тетиву ег лука. Обезоруженный про</w:t>
      </w:r>
      <w:r w:rsidR="001626D0" w:rsidRPr="001626D0">
        <w:rPr>
          <w:sz w:val="28"/>
          <w:szCs w:val="28"/>
        </w:rPr>
        <w:softHyphen/>
        <w:t>тивник с криком отчаяния бросился бежать. Парень за</w:t>
      </w:r>
      <w:r w:rsidR="001626D0" w:rsidRPr="001626D0">
        <w:rPr>
          <w:sz w:val="28"/>
          <w:szCs w:val="28"/>
        </w:rPr>
        <w:tab/>
        <w:t>ним. Бе</w:t>
      </w:r>
      <w:r w:rsidR="001626D0" w:rsidRPr="001626D0">
        <w:rPr>
          <w:sz w:val="28"/>
          <w:szCs w:val="28"/>
        </w:rPr>
        <w:softHyphen/>
        <w:t>жали вдоль по реке Гуонамка. Убегающий, приблизившись к вер</w:t>
      </w:r>
      <w:r w:rsidR="001626D0" w:rsidRPr="001626D0">
        <w:rPr>
          <w:sz w:val="28"/>
          <w:szCs w:val="28"/>
        </w:rPr>
        <w:softHyphen/>
        <w:t>ховью реки, перепрыгнул через нее. Он едва ступил на ил противо</w:t>
      </w:r>
      <w:r w:rsidR="001626D0" w:rsidRPr="001626D0">
        <w:rPr>
          <w:sz w:val="28"/>
          <w:szCs w:val="28"/>
        </w:rPr>
        <w:softHyphen/>
        <w:t>положного берега, как стрела парня прорезала толстую жилу его ноги. Присел и остался сидеть тут же на берегу. Наш парень тотчас же перепрыгнул через реку. Раненый говорит ему: «Ты по</w:t>
      </w:r>
      <w:r w:rsidR="001626D0" w:rsidRPr="001626D0">
        <w:rPr>
          <w:sz w:val="28"/>
          <w:szCs w:val="28"/>
        </w:rPr>
        <w:softHyphen/>
        <w:t>губил нас без предупреждения. Чтобы мое тело не терзали вороны, ты придави его срубленными деревьями».</w:t>
      </w:r>
    </w:p>
    <w:p w:rsidR="001626D0" w:rsidRPr="001626D0" w:rsidRDefault="001626D0" w:rsidP="001626D0">
      <w:pPr>
        <w:tabs>
          <w:tab w:val="left" w:pos="567"/>
        </w:tabs>
        <w:spacing w:after="0"/>
        <w:ind w:firstLine="567"/>
        <w:jc w:val="both"/>
        <w:rPr>
          <w:sz w:val="28"/>
          <w:szCs w:val="28"/>
        </w:rPr>
      </w:pPr>
      <w:r w:rsidRPr="001626D0">
        <w:rPr>
          <w:sz w:val="28"/>
          <w:szCs w:val="28"/>
        </w:rPr>
        <w:t>Наш парень возразил ему: «Ты не именитый витязь, чтобы так обряжать твое тело. Убью тебя как собаку иль дурную птицу».</w:t>
      </w:r>
    </w:p>
    <w:p w:rsidR="001626D0" w:rsidRPr="001626D0" w:rsidRDefault="001626D0" w:rsidP="001626D0">
      <w:pPr>
        <w:tabs>
          <w:tab w:val="left" w:pos="567"/>
        </w:tabs>
        <w:spacing w:after="0"/>
        <w:ind w:firstLine="567"/>
        <w:jc w:val="both"/>
        <w:rPr>
          <w:sz w:val="28"/>
          <w:szCs w:val="28"/>
        </w:rPr>
      </w:pPr>
      <w:r w:rsidRPr="001626D0">
        <w:rPr>
          <w:sz w:val="28"/>
          <w:szCs w:val="28"/>
        </w:rPr>
        <w:t>Тут же заколол его ножом в затылок. Возвратился к месту побоища. Тихо кругом, не видно ни одного живого</w:t>
      </w:r>
      <w:r w:rsidRPr="001626D0">
        <w:rPr>
          <w:sz w:val="28"/>
          <w:szCs w:val="28"/>
        </w:rPr>
        <w:tab/>
        <w:t>человека. Подумав, что брат убит, наш парень стал осторожно обходить мертвые тела. Вдруг раздался треск тетивы лука. Парень едва успел увернуться от стрелы. Оказывается, осталась жива жена сред</w:t>
      </w:r>
      <w:r w:rsidRPr="001626D0">
        <w:rPr>
          <w:sz w:val="28"/>
          <w:szCs w:val="28"/>
        </w:rPr>
        <w:softHyphen/>
        <w:t>него витязя, она-то и выстрелила. Парень прострелил кисть ее руки. Женщина прежде чем быть убитой, успела сказать: «Ты дрянь-человек!.. Есть у нас знаменитый витязь, царь наш Танггача-Хосуун, у которого огромный лук. («Агыс ангаабыллаах» — не совсем понятное выражение). Встретишься с ним днем или ночью, все одно он порубит ваши головы. Будет лучше, если по</w:t>
      </w:r>
      <w:r w:rsidRPr="001626D0">
        <w:rPr>
          <w:sz w:val="28"/>
          <w:szCs w:val="28"/>
        </w:rPr>
        <w:softHyphen/>
        <w:t>мрешь до встречи с ним. Твоего брата я легко ранила».</w:t>
      </w:r>
    </w:p>
    <w:p w:rsidR="001626D0" w:rsidRPr="001626D0" w:rsidRDefault="001626D0" w:rsidP="001626D0">
      <w:pPr>
        <w:tabs>
          <w:tab w:val="left" w:pos="567"/>
        </w:tabs>
        <w:spacing w:after="0"/>
        <w:ind w:firstLine="567"/>
        <w:jc w:val="both"/>
        <w:rPr>
          <w:sz w:val="28"/>
          <w:szCs w:val="28"/>
        </w:rPr>
      </w:pPr>
      <w:r w:rsidRPr="001626D0">
        <w:rPr>
          <w:sz w:val="28"/>
          <w:szCs w:val="28"/>
        </w:rPr>
        <w:t>Парень разыскал брата, который действительно был ранен не смертельно. Тетка же спряталась в яме.</w:t>
      </w:r>
    </w:p>
    <w:p w:rsidR="001626D0" w:rsidRPr="001626D0" w:rsidRDefault="001626D0" w:rsidP="001626D0">
      <w:pPr>
        <w:tabs>
          <w:tab w:val="left" w:pos="567"/>
        </w:tabs>
        <w:spacing w:after="0"/>
        <w:ind w:firstLine="567"/>
        <w:jc w:val="both"/>
        <w:rPr>
          <w:sz w:val="28"/>
          <w:szCs w:val="28"/>
        </w:rPr>
      </w:pPr>
      <w:r w:rsidRPr="001626D0">
        <w:rPr>
          <w:sz w:val="28"/>
          <w:szCs w:val="28"/>
        </w:rPr>
        <w:t>Парни хвалили бога, что он выручил их из неминуемой смерти. Стали жить, овладев всем богатством убитых. Но тем не менее они очень опасались Танггача-Хосууна, который, по рассказам тетки, должен был прожить где-то в верховьях Оленека.</w:t>
      </w:r>
    </w:p>
    <w:p w:rsidR="00483C1C" w:rsidRPr="00483C1C" w:rsidRDefault="001626D0" w:rsidP="00483C1C">
      <w:pPr>
        <w:tabs>
          <w:tab w:val="left" w:pos="567"/>
        </w:tabs>
        <w:spacing w:after="0"/>
        <w:ind w:firstLine="567"/>
        <w:jc w:val="both"/>
        <w:rPr>
          <w:sz w:val="28"/>
          <w:szCs w:val="28"/>
        </w:rPr>
      </w:pPr>
      <w:r w:rsidRPr="001626D0">
        <w:rPr>
          <w:sz w:val="28"/>
          <w:szCs w:val="28"/>
        </w:rPr>
        <w:t>Младший брат не находил покоя. Он держал в своих мыслях одно: убить Танггача-Хосууна или погибнуть от его руки. Только тогда он нашел бы желанное удовлетворение. Однако, свои замыслы он держал в тайне. Меняя свои кочевки, он постепенно прибли</w:t>
      </w:r>
      <w:r w:rsidRPr="001626D0">
        <w:rPr>
          <w:sz w:val="28"/>
          <w:szCs w:val="28"/>
        </w:rPr>
        <w:softHyphen/>
        <w:t>жался к тому району, где, по его предположениям, он мог бы встретиться с Танггача. Однажды он сказал своим людям, что идет высматривать места, где водятся дикие олени. И пошел. Идя вниз по одной речке, он вышел в обширную равнину, на середине которой виднелись пять чумов. Около среднего чума на большом</w:t>
      </w:r>
      <w:r w:rsidR="00483C1C" w:rsidRPr="00483C1C">
        <w:rPr>
          <w:sz w:val="28"/>
          <w:szCs w:val="28"/>
        </w:rPr>
        <w:t xml:space="preserve"> камне сидел человек в одежде, подбитой горностаевым мехом. По этому признаку он узнал в нем чужеплеменного витязя. Тотчас же своего верхового оленя и оленя огдоону (олень, употребляемый для приманки дикого оленя) привязал в скрытом месте. Сам спря</w:t>
      </w:r>
      <w:r w:rsidR="00483C1C" w:rsidRPr="00483C1C">
        <w:rPr>
          <w:sz w:val="28"/>
          <w:szCs w:val="28"/>
        </w:rPr>
        <w:softHyphen/>
        <w:t>тался в тальниках, росших на краю речной наледи. В это время витязь, сидящий на камне, сев на верхового оленя, поехал по направлению к спрятавшемуся парню. Последний подумал, что его заметили. Но тот, не замечая его присутствия, ехал прямо на него. Когда витязь приблизился на расстояние десяти шагов, па</w:t>
      </w:r>
      <w:r w:rsidR="00483C1C" w:rsidRPr="00483C1C">
        <w:rPr>
          <w:sz w:val="28"/>
          <w:szCs w:val="28"/>
        </w:rPr>
        <w:softHyphen/>
        <w:t>рень, скрестив две стрелы, крикнул: «Берегись, летит оружие! Я тот самый витязь, который когда-то порубил твой народ».</w:t>
      </w:r>
    </w:p>
    <w:p w:rsidR="00483C1C" w:rsidRPr="00483C1C" w:rsidRDefault="00483C1C" w:rsidP="00483C1C">
      <w:pPr>
        <w:tabs>
          <w:tab w:val="left" w:pos="567"/>
        </w:tabs>
        <w:spacing w:after="0"/>
        <w:ind w:firstLine="567"/>
        <w:jc w:val="both"/>
        <w:rPr>
          <w:sz w:val="28"/>
          <w:szCs w:val="28"/>
        </w:rPr>
      </w:pPr>
      <w:r w:rsidRPr="00483C1C">
        <w:rPr>
          <w:sz w:val="28"/>
          <w:szCs w:val="28"/>
        </w:rPr>
        <w:t>С этими словами он спустил тетиву Одна стрела пронзила оленя противника, а другая пролетела мимо. Всадник прыгнул на лед. Парень начал пускать стрелы, но витязь, скользя по льду, так ловко увертывался, что ни одна стрела не задела его. Лишь последняя угодила в локоть. Витязь тотчас же крикнул: «Не стреляй, коли одна стрела задела, я должен сдаться. Ты испол</w:t>
      </w:r>
      <w:r w:rsidRPr="00483C1C">
        <w:rPr>
          <w:sz w:val="28"/>
          <w:szCs w:val="28"/>
        </w:rPr>
        <w:softHyphen/>
        <w:t>нишь две мои просьбы. Над моим телом ты устрой помост из де</w:t>
      </w:r>
      <w:r w:rsidRPr="00483C1C">
        <w:rPr>
          <w:sz w:val="28"/>
          <w:szCs w:val="28"/>
        </w:rPr>
        <w:softHyphen/>
        <w:t>ревьев, а затем возьми мою косу, украшенную серебряным латаханом и передай ее моим родителям. Пусть хранят ее в чистоте».</w:t>
      </w:r>
    </w:p>
    <w:p w:rsidR="00483C1C" w:rsidRPr="00483C1C" w:rsidRDefault="00483C1C" w:rsidP="00483C1C">
      <w:pPr>
        <w:tabs>
          <w:tab w:val="left" w:pos="567"/>
        </w:tabs>
        <w:spacing w:after="0"/>
        <w:ind w:firstLine="567"/>
        <w:jc w:val="both"/>
        <w:rPr>
          <w:sz w:val="28"/>
          <w:szCs w:val="28"/>
        </w:rPr>
      </w:pPr>
      <w:r w:rsidRPr="00483C1C">
        <w:rPr>
          <w:sz w:val="28"/>
          <w:szCs w:val="28"/>
        </w:rPr>
        <w:t>Тут же заколол его. Взяв косу с латаханом, парень пошел в средний чум, где жили родители убитого витязя. Войдя в чум, он говорит старику: «Я убил вашего сына, имеющего знаменитый тугой лук».</w:t>
      </w:r>
    </w:p>
    <w:p w:rsidR="00483C1C" w:rsidRPr="00483C1C" w:rsidRDefault="00483C1C" w:rsidP="00483C1C">
      <w:pPr>
        <w:tabs>
          <w:tab w:val="left" w:pos="567"/>
        </w:tabs>
        <w:spacing w:after="0"/>
        <w:ind w:firstLine="567"/>
        <w:jc w:val="both"/>
        <w:rPr>
          <w:sz w:val="28"/>
          <w:szCs w:val="28"/>
        </w:rPr>
      </w:pPr>
      <w:r w:rsidRPr="00483C1C">
        <w:rPr>
          <w:sz w:val="28"/>
          <w:szCs w:val="28"/>
        </w:rPr>
        <w:t>Когда старик усомнился в правдивости его слов, парень подал ему косу с латаханом. Тогда лишь старик поверил в смерть своего сына. Он сказал: «Ну, тогда ты сам оставайся у нас взамен сына. Вот у нас есть одна дочь-девица, ее дам тебе в жены».</w:t>
      </w:r>
    </w:p>
    <w:p w:rsidR="00483C1C" w:rsidRPr="00483C1C" w:rsidRDefault="00483C1C" w:rsidP="00483C1C">
      <w:pPr>
        <w:tabs>
          <w:tab w:val="left" w:pos="567"/>
        </w:tabs>
        <w:spacing w:after="0"/>
        <w:ind w:firstLine="567"/>
        <w:jc w:val="both"/>
        <w:rPr>
          <w:sz w:val="28"/>
          <w:szCs w:val="28"/>
        </w:rPr>
      </w:pPr>
      <w:r w:rsidRPr="00483C1C">
        <w:rPr>
          <w:sz w:val="28"/>
          <w:szCs w:val="28"/>
        </w:rPr>
        <w:t>Парень согласился и женился на той девице. Затем он пере</w:t>
      </w:r>
      <w:r w:rsidRPr="00483C1C">
        <w:rPr>
          <w:sz w:val="28"/>
          <w:szCs w:val="28"/>
        </w:rPr>
        <w:softHyphen/>
        <w:t>селил к себе брата с теткой и стали жить.</w:t>
      </w:r>
    </w:p>
    <w:p w:rsidR="00483C1C" w:rsidRPr="00483C1C" w:rsidRDefault="00483C1C" w:rsidP="00483C1C">
      <w:pPr>
        <w:tabs>
          <w:tab w:val="left" w:pos="567"/>
        </w:tabs>
        <w:spacing w:after="0"/>
        <w:ind w:firstLine="567"/>
        <w:jc w:val="both"/>
        <w:rPr>
          <w:sz w:val="28"/>
          <w:szCs w:val="28"/>
        </w:rPr>
      </w:pPr>
      <w:r w:rsidRPr="00483C1C">
        <w:rPr>
          <w:sz w:val="28"/>
          <w:szCs w:val="28"/>
        </w:rPr>
        <w:t>Прожили некоторое время спокойно, парень в поведении старика-тестя и его людей не замечал ничего подозрительного и по</w:t>
      </w:r>
      <w:r w:rsidRPr="00483C1C">
        <w:rPr>
          <w:sz w:val="28"/>
          <w:szCs w:val="28"/>
        </w:rPr>
        <w:softHyphen/>
        <w:t>тому перестал остерегаться.</w:t>
      </w:r>
    </w:p>
    <w:p w:rsidR="00483C1C" w:rsidRPr="00483C1C" w:rsidRDefault="00483C1C" w:rsidP="00483C1C">
      <w:pPr>
        <w:tabs>
          <w:tab w:val="left" w:pos="567"/>
        </w:tabs>
        <w:spacing w:after="0"/>
        <w:ind w:firstLine="567"/>
        <w:jc w:val="both"/>
        <w:rPr>
          <w:sz w:val="28"/>
          <w:szCs w:val="28"/>
        </w:rPr>
      </w:pPr>
      <w:r w:rsidRPr="00483C1C">
        <w:rPr>
          <w:sz w:val="28"/>
          <w:szCs w:val="28"/>
        </w:rPr>
        <w:t>Однажды он заметил, что тесть с сыном-подростком стали обвязывать свой чум длинной веревкой «суунхаан». На вопрос пар</w:t>
      </w:r>
      <w:r w:rsidRPr="00483C1C">
        <w:rPr>
          <w:sz w:val="28"/>
          <w:szCs w:val="28"/>
        </w:rPr>
        <w:softHyphen/>
        <w:t>ня, что это за приготовления, его жена ответила: «Да, наверное, укрепляют чум на случай наступления сильного ветра».</w:t>
      </w:r>
    </w:p>
    <w:p w:rsidR="00BD4239" w:rsidRPr="00BD4239" w:rsidRDefault="00483C1C" w:rsidP="00BD4239">
      <w:pPr>
        <w:tabs>
          <w:tab w:val="left" w:pos="567"/>
        </w:tabs>
        <w:spacing w:after="0"/>
        <w:ind w:firstLine="567"/>
        <w:jc w:val="both"/>
        <w:rPr>
          <w:sz w:val="28"/>
          <w:szCs w:val="28"/>
        </w:rPr>
      </w:pPr>
      <w:r w:rsidRPr="00483C1C">
        <w:rPr>
          <w:sz w:val="28"/>
          <w:szCs w:val="28"/>
        </w:rPr>
        <w:t>Уснул он с женой. Вдруг ночью парень заметил, что кто-то подходит к их постели и приподнимает занавес. В это время подошедший с криком: «Летит оружие, берегись!» — кинулся на него с пальмой. Парень успел увернуться от удара и вскочил на ноги. Нападал на него брат жены, тут же был и сам старик. Оба кинулись рубить его пальмами. Парень выхватил с очага железный крюк, на котором подвешивается чайник, и одним ударом в затылок повалил старика. Умирая, старик свою пальму отбросил</w:t>
      </w:r>
      <w:r w:rsidR="00BD4239" w:rsidRPr="00BD4239">
        <w:rPr>
          <w:sz w:val="28"/>
          <w:szCs w:val="28"/>
        </w:rPr>
        <w:t xml:space="preserve"> наверх. Падающую пальму парень поймал в свои ладони. Ею он разрубил полог чума и выскочил наружу. Там стояли наго</w:t>
      </w:r>
      <w:r w:rsidR="00BD4239" w:rsidRPr="00BD4239">
        <w:rPr>
          <w:sz w:val="28"/>
          <w:szCs w:val="28"/>
        </w:rPr>
        <w:softHyphen/>
        <w:t>тове два витязя, которые кольнули его с двух сторон, но попали друг в друга и оба упали замертво. Парень побежал, что было мочи, думая — все одно, где ни помирать. Люди тестя погнались кто верхом на оленях, кто и пешком. Парень продолжал убегать. Много он пересек речек и речушек, а погоня все еще не отста</w:t>
      </w:r>
      <w:r w:rsidR="00BD4239" w:rsidRPr="00BD4239">
        <w:rPr>
          <w:sz w:val="28"/>
          <w:szCs w:val="28"/>
        </w:rPr>
        <w:softHyphen/>
        <w:t>вала. Наконец, он видит перед собой 7-8 чумов. Парень вскочил в самый большой чум с криком: «Спасайте, убивают, дайте одежду!» Сначала на его крик никто не отозвался. Однако, парень успел раз</w:t>
      </w:r>
      <w:r w:rsidR="00BD4239" w:rsidRPr="00BD4239">
        <w:rPr>
          <w:sz w:val="28"/>
          <w:szCs w:val="28"/>
        </w:rPr>
        <w:softHyphen/>
        <w:t>глядеть, что лица обитателей чума были прошиты швами, изобра</w:t>
      </w:r>
      <w:r w:rsidR="00BD4239" w:rsidRPr="00BD4239">
        <w:rPr>
          <w:sz w:val="28"/>
          <w:szCs w:val="28"/>
        </w:rPr>
        <w:softHyphen/>
        <w:t>жавшими рога оленя, но не так, как у его врагов. Тут он вспомнил завет умирающего отца о дружественном племени...</w:t>
      </w:r>
    </w:p>
    <w:p w:rsidR="00BD4239" w:rsidRPr="00BD4239" w:rsidRDefault="00BD4239" w:rsidP="00BD4239">
      <w:pPr>
        <w:tabs>
          <w:tab w:val="left" w:pos="567"/>
        </w:tabs>
        <w:spacing w:after="0"/>
        <w:ind w:firstLine="567"/>
        <w:jc w:val="both"/>
        <w:rPr>
          <w:sz w:val="28"/>
          <w:szCs w:val="28"/>
        </w:rPr>
      </w:pPr>
      <w:r w:rsidRPr="00BD4239">
        <w:rPr>
          <w:sz w:val="28"/>
          <w:szCs w:val="28"/>
        </w:rPr>
        <w:t>Наконец, один старик сказал: «Ребята, мое сердце почему-то тревожно забилось. Не родственник ли нам этот пришелец?»</w:t>
      </w:r>
    </w:p>
    <w:p w:rsidR="00BD4239" w:rsidRPr="00BD4239" w:rsidRDefault="00BD4239" w:rsidP="00BD4239">
      <w:pPr>
        <w:tabs>
          <w:tab w:val="left" w:pos="567"/>
        </w:tabs>
        <w:spacing w:after="0"/>
        <w:ind w:firstLine="567"/>
        <w:jc w:val="both"/>
        <w:rPr>
          <w:sz w:val="28"/>
          <w:szCs w:val="28"/>
        </w:rPr>
      </w:pPr>
      <w:r w:rsidRPr="00BD4239">
        <w:rPr>
          <w:sz w:val="28"/>
          <w:szCs w:val="28"/>
        </w:rPr>
        <w:t>Тут разговорились и узнали, что отец нашего парня был с этим стариком в дружбе. Старик снарядил своих витязей, чтобы отразить преследователей. Произошла битва-резня, в которой люди старика одержали победу и истребили своих противников. Старика того звали Мас-Туруук. Такое прозвание дали ему потому, что он в период своей возмужалости, убегая от врагов, перескакивал с дерева на дерево.</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center"/>
        <w:rPr>
          <w:sz w:val="28"/>
          <w:szCs w:val="28"/>
        </w:rPr>
      </w:pPr>
      <w:r w:rsidRPr="00BD4239">
        <w:rPr>
          <w:sz w:val="28"/>
          <w:szCs w:val="28"/>
        </w:rPr>
        <w:t>Стручков Герасим, якут Борогонского наслега, Верхоянского улуса.</w:t>
      </w:r>
    </w:p>
    <w:p w:rsidR="00BD4239" w:rsidRPr="00BD4239" w:rsidRDefault="00BD4239" w:rsidP="00BD4239">
      <w:pPr>
        <w:tabs>
          <w:tab w:val="left" w:pos="567"/>
        </w:tabs>
        <w:spacing w:after="0"/>
        <w:ind w:firstLine="567"/>
        <w:jc w:val="center"/>
        <w:rPr>
          <w:sz w:val="28"/>
          <w:szCs w:val="28"/>
        </w:rPr>
      </w:pPr>
      <w:r w:rsidRPr="00BD4239">
        <w:rPr>
          <w:sz w:val="28"/>
          <w:szCs w:val="28"/>
        </w:rPr>
        <w:t>26 марта 1924 года. Уроч. Эбитиэм.</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center"/>
        <w:rPr>
          <w:b/>
          <w:sz w:val="28"/>
          <w:szCs w:val="28"/>
        </w:rPr>
      </w:pPr>
      <w:r w:rsidRPr="00BD4239">
        <w:rPr>
          <w:b/>
          <w:sz w:val="28"/>
          <w:szCs w:val="28"/>
        </w:rPr>
        <w:t>§ 14. Витязи Эмчээгин и Чыымкани</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both"/>
        <w:rPr>
          <w:sz w:val="28"/>
          <w:szCs w:val="28"/>
        </w:rPr>
      </w:pPr>
      <w:r w:rsidRPr="00BD4239">
        <w:rPr>
          <w:sz w:val="28"/>
          <w:szCs w:val="28"/>
        </w:rPr>
        <w:t>В далекую старину, когда люди кололись пальмами, жили два хосууна-витязя. Одного из них звали Эмчээгин-Хосуун, а другого Чыымкани-Хосуун. Однажды Эмчээгин напал на Чыымкани и увел с собой его жену.</w:t>
      </w:r>
    </w:p>
    <w:p w:rsidR="00BD4239" w:rsidRPr="00BD4239" w:rsidRDefault="00BD4239" w:rsidP="00BD4239">
      <w:pPr>
        <w:tabs>
          <w:tab w:val="left" w:pos="567"/>
        </w:tabs>
        <w:spacing w:after="0"/>
        <w:ind w:firstLine="567"/>
        <w:jc w:val="both"/>
        <w:rPr>
          <w:sz w:val="28"/>
          <w:szCs w:val="28"/>
        </w:rPr>
      </w:pPr>
      <w:r w:rsidRPr="00BD4239">
        <w:rPr>
          <w:sz w:val="28"/>
          <w:szCs w:val="28"/>
        </w:rPr>
        <w:t>Дело было осенью. Чыымкани разыскал след похитителя и пришел к его жительству. Над речкой стояли девять шалашей, крытых обветшалой ровдугой («тордох джиэ»). Он осторожно подкрался к лагерю и увидел свою жену, которая шла за водой. Поймал ее и хочет начать разговор, но она, не говоря ни слова, указала на язык. Язык был проткнут тремя иголками. Вынул иголки, разговорились. На вопрос мужа, кто живет в этих шатрах, жена ответила: «Живет старик по имени Хаганхаан (м. б. слово раздельное «Хаган-Хаан»?) и девять его сыновей. Старшего из них зовут Эмчээгин. У каждого сына свой шатер. Будь осторожен, меня хотят убить».</w:t>
      </w:r>
    </w:p>
    <w:p w:rsidR="00BD4239" w:rsidRPr="00BD4239" w:rsidRDefault="00BD4239" w:rsidP="00BD4239">
      <w:pPr>
        <w:tabs>
          <w:tab w:val="left" w:pos="567"/>
        </w:tabs>
        <w:spacing w:after="0"/>
        <w:ind w:firstLine="567"/>
        <w:jc w:val="both"/>
        <w:rPr>
          <w:sz w:val="28"/>
          <w:szCs w:val="28"/>
        </w:rPr>
      </w:pPr>
      <w:r w:rsidRPr="00BD4239">
        <w:rPr>
          <w:sz w:val="28"/>
          <w:szCs w:val="28"/>
        </w:rPr>
        <w:t>Численность противников устрашила Чыымкани. Он попросил жену, чтобы она ночью, когда все уснут, подала знак стуком.</w:t>
      </w:r>
    </w:p>
    <w:p w:rsidR="00BD4239" w:rsidRPr="00BD4239" w:rsidRDefault="00BD4239" w:rsidP="00BD4239">
      <w:pPr>
        <w:tabs>
          <w:tab w:val="left" w:pos="567"/>
        </w:tabs>
        <w:spacing w:after="0"/>
        <w:ind w:firstLine="567"/>
        <w:jc w:val="both"/>
        <w:rPr>
          <w:sz w:val="28"/>
          <w:szCs w:val="28"/>
        </w:rPr>
      </w:pPr>
      <w:r w:rsidRPr="00BD4239">
        <w:rPr>
          <w:sz w:val="28"/>
          <w:szCs w:val="28"/>
        </w:rPr>
        <w:t>Жена сказала, что если ему удастся убить Эмчээгина, то все остальные братья будут очень слабые противники. Воткнул обратно все иголки на язык и отпустил жену.</w:t>
      </w:r>
    </w:p>
    <w:p w:rsidR="00BD4239" w:rsidRPr="00BD4239" w:rsidRDefault="00BD4239" w:rsidP="00BD4239">
      <w:pPr>
        <w:tabs>
          <w:tab w:val="left" w:pos="567"/>
        </w:tabs>
        <w:spacing w:after="0"/>
        <w:ind w:firstLine="567"/>
        <w:jc w:val="both"/>
        <w:rPr>
          <w:sz w:val="28"/>
          <w:szCs w:val="28"/>
        </w:rPr>
      </w:pPr>
      <w:r w:rsidRPr="00BD4239">
        <w:rPr>
          <w:sz w:val="28"/>
          <w:szCs w:val="28"/>
        </w:rPr>
        <w:t>Ночью, услышав стук жены, Чыымкани тихо подкрался к ша</w:t>
      </w:r>
      <w:r w:rsidRPr="00BD4239">
        <w:rPr>
          <w:sz w:val="28"/>
          <w:szCs w:val="28"/>
        </w:rPr>
        <w:softHyphen/>
        <w:t>лашу Эмчээгина и, приподняв полы, вошел во внутрь. Найдя спя</w:t>
      </w:r>
      <w:r w:rsidRPr="00BD4239">
        <w:rPr>
          <w:sz w:val="28"/>
          <w:szCs w:val="28"/>
        </w:rPr>
        <w:softHyphen/>
        <w:t>щего Эмчээгина, он приставил копье над самой почкой и при</w:t>
      </w:r>
      <w:r w:rsidRPr="00BD4239">
        <w:rPr>
          <w:sz w:val="28"/>
          <w:szCs w:val="28"/>
        </w:rPr>
        <w:softHyphen/>
        <w:t>гвоздил его к земле. Поднялась тревога, крики. Прибежали все братья и начали рубить Чыымкани своими пальмами, но ни один удар не попадал в него, ибо он ловко увертывался. Все девять братьев пали под его ударами. Остались одни старик и старуха. Они взмолились о пощаде, прося даровать им жизнь. Чыымкани зарубил и их.</w:t>
      </w:r>
    </w:p>
    <w:p w:rsidR="00BD4239" w:rsidRPr="00BD4239" w:rsidRDefault="00BD4239" w:rsidP="00BD4239">
      <w:pPr>
        <w:tabs>
          <w:tab w:val="left" w:pos="567"/>
        </w:tabs>
        <w:spacing w:after="0"/>
        <w:ind w:firstLine="567"/>
        <w:jc w:val="both"/>
        <w:rPr>
          <w:sz w:val="28"/>
          <w:szCs w:val="28"/>
        </w:rPr>
      </w:pPr>
      <w:r w:rsidRPr="00BD4239">
        <w:rPr>
          <w:sz w:val="28"/>
          <w:szCs w:val="28"/>
        </w:rPr>
        <w:t>Этот рассказ я слышал от своего деда.</w:t>
      </w:r>
    </w:p>
    <w:p w:rsidR="00BD4239" w:rsidRPr="00BD4239" w:rsidRDefault="00BD4239" w:rsidP="00BD4239">
      <w:pPr>
        <w:tabs>
          <w:tab w:val="left" w:pos="567"/>
        </w:tabs>
        <w:spacing w:after="0"/>
        <w:ind w:firstLine="567"/>
        <w:jc w:val="both"/>
        <w:rPr>
          <w:sz w:val="28"/>
          <w:szCs w:val="28"/>
        </w:rPr>
      </w:pPr>
      <w:r w:rsidRPr="00BD4239">
        <w:rPr>
          <w:sz w:val="28"/>
          <w:szCs w:val="28"/>
        </w:rPr>
        <w:t>(Сказитель — постоянный житель Омолоя, где издавна посели</w:t>
      </w:r>
      <w:r w:rsidRPr="00BD4239">
        <w:rPr>
          <w:sz w:val="28"/>
          <w:szCs w:val="28"/>
        </w:rPr>
        <w:softHyphen/>
        <w:t>лись якуты Верхоянского улуса в ближайшем соседстве с север</w:t>
      </w:r>
      <w:r w:rsidRPr="00BD4239">
        <w:rPr>
          <w:sz w:val="28"/>
          <w:szCs w:val="28"/>
        </w:rPr>
        <w:softHyphen/>
        <w:t>ными якутами и ламутами).</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center"/>
        <w:rPr>
          <w:b/>
          <w:sz w:val="28"/>
          <w:szCs w:val="28"/>
        </w:rPr>
      </w:pPr>
      <w:r w:rsidRPr="00BD4239">
        <w:rPr>
          <w:b/>
          <w:sz w:val="28"/>
          <w:szCs w:val="28"/>
        </w:rPr>
        <w:t>ГЕРОИЧЕСКИЕ СКАЗАНИЯ КОНДАГИРСКИХ ТУНГУСОВ</w:t>
      </w:r>
    </w:p>
    <w:p w:rsidR="00BD4239" w:rsidRPr="00BD4239" w:rsidRDefault="00BD4239" w:rsidP="00BD4239">
      <w:pPr>
        <w:tabs>
          <w:tab w:val="left" w:pos="567"/>
        </w:tabs>
        <w:spacing w:after="0"/>
        <w:ind w:firstLine="567"/>
        <w:jc w:val="center"/>
        <w:rPr>
          <w:sz w:val="28"/>
          <w:szCs w:val="28"/>
        </w:rPr>
      </w:pPr>
      <w:r w:rsidRPr="00BD4239">
        <w:rPr>
          <w:sz w:val="28"/>
          <w:szCs w:val="28"/>
        </w:rPr>
        <w:t>(Верховья Нижней Тунгуски)</w:t>
      </w:r>
    </w:p>
    <w:p w:rsidR="00BD4239" w:rsidRPr="00BD4239" w:rsidRDefault="00BD4239" w:rsidP="00BD4239">
      <w:pPr>
        <w:tabs>
          <w:tab w:val="left" w:pos="567"/>
        </w:tabs>
        <w:spacing w:after="0"/>
        <w:ind w:firstLine="567"/>
        <w:jc w:val="center"/>
        <w:rPr>
          <w:sz w:val="28"/>
          <w:szCs w:val="28"/>
        </w:rPr>
      </w:pPr>
    </w:p>
    <w:p w:rsidR="00BD4239" w:rsidRDefault="00BD4239" w:rsidP="00BD4239">
      <w:pPr>
        <w:tabs>
          <w:tab w:val="left" w:pos="567"/>
        </w:tabs>
        <w:spacing w:after="0"/>
        <w:ind w:firstLine="567"/>
        <w:jc w:val="center"/>
        <w:rPr>
          <w:sz w:val="28"/>
          <w:szCs w:val="28"/>
          <w:lang w:val="en-US"/>
        </w:rPr>
      </w:pPr>
      <w:r w:rsidRPr="00BD4239">
        <w:rPr>
          <w:sz w:val="28"/>
          <w:szCs w:val="28"/>
        </w:rPr>
        <w:t xml:space="preserve">Григорьев Николай, 40 лет, тунгус брангатского рода, </w:t>
      </w:r>
    </w:p>
    <w:p w:rsidR="00BD4239" w:rsidRPr="00BD4239" w:rsidRDefault="00BD4239" w:rsidP="00BD4239">
      <w:pPr>
        <w:tabs>
          <w:tab w:val="left" w:pos="567"/>
        </w:tabs>
        <w:spacing w:after="0"/>
        <w:ind w:firstLine="567"/>
        <w:jc w:val="center"/>
        <w:rPr>
          <w:sz w:val="28"/>
          <w:szCs w:val="28"/>
        </w:rPr>
      </w:pPr>
      <w:r w:rsidRPr="00BD4239">
        <w:rPr>
          <w:sz w:val="28"/>
          <w:szCs w:val="28"/>
        </w:rPr>
        <w:t>живет в верховьях Ниж. Тунгуски.</w:t>
      </w:r>
    </w:p>
    <w:p w:rsidR="00BD4239" w:rsidRPr="00BD4239" w:rsidRDefault="00BD4239" w:rsidP="00BD4239">
      <w:pPr>
        <w:tabs>
          <w:tab w:val="left" w:pos="567"/>
        </w:tabs>
        <w:spacing w:after="0"/>
        <w:ind w:firstLine="567"/>
        <w:jc w:val="center"/>
        <w:rPr>
          <w:sz w:val="28"/>
          <w:szCs w:val="28"/>
        </w:rPr>
      </w:pPr>
      <w:r w:rsidRPr="00BD4239">
        <w:rPr>
          <w:sz w:val="28"/>
          <w:szCs w:val="28"/>
        </w:rPr>
        <w:t>13 мая 1925 года.</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center"/>
        <w:rPr>
          <w:b/>
          <w:sz w:val="28"/>
          <w:szCs w:val="28"/>
        </w:rPr>
      </w:pPr>
      <w:r w:rsidRPr="00BD4239">
        <w:rPr>
          <w:b/>
          <w:sz w:val="28"/>
          <w:szCs w:val="28"/>
        </w:rPr>
        <w:t>§ 15. Нургаабыл</w:t>
      </w:r>
    </w:p>
    <w:p w:rsidR="00BD4239" w:rsidRPr="00BD4239" w:rsidRDefault="00BD4239" w:rsidP="00BD4239">
      <w:pPr>
        <w:tabs>
          <w:tab w:val="left" w:pos="567"/>
        </w:tabs>
        <w:spacing w:after="0"/>
        <w:ind w:firstLine="567"/>
        <w:jc w:val="both"/>
        <w:rPr>
          <w:sz w:val="28"/>
          <w:szCs w:val="28"/>
        </w:rPr>
      </w:pPr>
    </w:p>
    <w:p w:rsidR="00BD4239" w:rsidRPr="00BD4239" w:rsidRDefault="00BD4239" w:rsidP="00BD4239">
      <w:pPr>
        <w:tabs>
          <w:tab w:val="left" w:pos="567"/>
        </w:tabs>
        <w:spacing w:after="0"/>
        <w:ind w:firstLine="567"/>
        <w:jc w:val="both"/>
        <w:rPr>
          <w:sz w:val="28"/>
          <w:szCs w:val="28"/>
        </w:rPr>
      </w:pPr>
      <w:r w:rsidRPr="00BD4239">
        <w:rPr>
          <w:sz w:val="28"/>
          <w:szCs w:val="28"/>
        </w:rPr>
        <w:t>Нургаабыл — тунгусский вояка. Однажды он с товарищем Джонгула охотился. Увидели большой тунгусский табор, стояли около 20-ти чумов. Нургаабыл со своим товарищем тихо под</w:t>
      </w:r>
      <w:r w:rsidRPr="00BD4239">
        <w:rPr>
          <w:sz w:val="28"/>
          <w:szCs w:val="28"/>
        </w:rPr>
        <w:softHyphen/>
        <w:t>крались к табору, чтобы перебить этих людей. У них имелась железная доска под названием «тутуука», которая служила ору</w:t>
      </w:r>
      <w:r w:rsidRPr="00BD4239">
        <w:rPr>
          <w:sz w:val="28"/>
          <w:szCs w:val="28"/>
        </w:rPr>
        <w:softHyphen/>
        <w:t>жием. (Как употреблялось это оружие, рассказчик не объяснил). Приблизились к табору, Нургаабыл крикнул: «Пришел я, Нургаа</w:t>
      </w:r>
      <w:r w:rsidRPr="00BD4239">
        <w:rPr>
          <w:sz w:val="28"/>
          <w:szCs w:val="28"/>
        </w:rPr>
        <w:softHyphen/>
        <w:t>был!»</w:t>
      </w:r>
    </w:p>
    <w:p w:rsidR="00BD4239" w:rsidRPr="00BD4239" w:rsidRDefault="00BD4239" w:rsidP="00BD4239">
      <w:pPr>
        <w:tabs>
          <w:tab w:val="left" w:pos="567"/>
        </w:tabs>
        <w:spacing w:after="0"/>
        <w:ind w:firstLine="567"/>
        <w:jc w:val="both"/>
        <w:rPr>
          <w:sz w:val="28"/>
          <w:szCs w:val="28"/>
        </w:rPr>
      </w:pPr>
      <w:r w:rsidRPr="00BD4239">
        <w:rPr>
          <w:sz w:val="28"/>
          <w:szCs w:val="28"/>
        </w:rPr>
        <w:t>Те тунгусы в ответ на это стали стрелять из луков, но ни одна стрела не задела Нургаабыла и его товарища. Наконец, Нургаа</w:t>
      </w:r>
      <w:r w:rsidRPr="00BD4239">
        <w:rPr>
          <w:sz w:val="28"/>
          <w:szCs w:val="28"/>
        </w:rPr>
        <w:softHyphen/>
        <w:t>был крикнул: «Ну, теперь наш черед стрелять!»</w:t>
      </w:r>
    </w:p>
    <w:p w:rsidR="00BD4239" w:rsidRPr="00BD4239" w:rsidRDefault="00BD4239" w:rsidP="00BD4239">
      <w:pPr>
        <w:tabs>
          <w:tab w:val="left" w:pos="567"/>
        </w:tabs>
        <w:spacing w:after="0"/>
        <w:ind w:firstLine="567"/>
        <w:jc w:val="both"/>
        <w:rPr>
          <w:sz w:val="28"/>
          <w:szCs w:val="28"/>
        </w:rPr>
      </w:pPr>
      <w:r w:rsidRPr="00BD4239">
        <w:rPr>
          <w:sz w:val="28"/>
          <w:szCs w:val="28"/>
        </w:rPr>
        <w:t>Каждая стрела попадала в сердце. Истребили всех мужчин, не исключая и детей, но женщин и стариков не тронули. Слу</w:t>
      </w:r>
      <w:r w:rsidRPr="00BD4239">
        <w:rPr>
          <w:sz w:val="28"/>
          <w:szCs w:val="28"/>
        </w:rPr>
        <w:softHyphen/>
        <w:t>чайно уцелел лишь один грудной ребенок, мальчик. Старик (дед) сказал, что это — девочка, потому её оставили в живых.</w:t>
      </w:r>
    </w:p>
    <w:p w:rsidR="00BD4239" w:rsidRPr="00BD4239" w:rsidRDefault="00BD4239" w:rsidP="00BD4239">
      <w:pPr>
        <w:tabs>
          <w:tab w:val="left" w:pos="567"/>
        </w:tabs>
        <w:spacing w:after="0"/>
        <w:ind w:firstLine="567"/>
        <w:jc w:val="both"/>
        <w:rPr>
          <w:sz w:val="28"/>
          <w:szCs w:val="28"/>
        </w:rPr>
      </w:pPr>
      <w:r w:rsidRPr="00BD4239">
        <w:rPr>
          <w:sz w:val="28"/>
          <w:szCs w:val="28"/>
        </w:rPr>
        <w:t>Совершив это избиение, Нургаабыл на своем пути оставлял знаки затесы (элкээйи), предварительно сказав: «Если появится мужское потомство, то пусть следует по этим моим знакам. Я живу в Илимпейском крае».</w:t>
      </w:r>
    </w:p>
    <w:p w:rsidR="0064066B" w:rsidRPr="0064066B" w:rsidRDefault="0064066B" w:rsidP="0064066B">
      <w:pPr>
        <w:tabs>
          <w:tab w:val="left" w:pos="567"/>
        </w:tabs>
        <w:spacing w:after="0"/>
        <w:ind w:firstLine="567"/>
        <w:jc w:val="both"/>
        <w:rPr>
          <w:sz w:val="28"/>
          <w:szCs w:val="28"/>
        </w:rPr>
      </w:pPr>
      <w:r w:rsidRPr="0064066B">
        <w:rPr>
          <w:sz w:val="28"/>
          <w:szCs w:val="28"/>
        </w:rPr>
        <w:t>Старик стал воспитывать того мальчика, который остался в живых, в надежде, что он убьет своих недругов. Когда мальчику наступило 7-8 лет, старик начал приучать его увертываться от стрел. Поставив мальчика, старик пускал в него стрелы. Когда мальчик возмужал, старик указал ему знаки, оставленные Нургаабылом.</w:t>
      </w:r>
    </w:p>
    <w:p w:rsidR="0064066B" w:rsidRPr="0064066B" w:rsidRDefault="0064066B" w:rsidP="0064066B">
      <w:pPr>
        <w:tabs>
          <w:tab w:val="left" w:pos="567"/>
        </w:tabs>
        <w:spacing w:after="0"/>
        <w:ind w:firstLine="567"/>
        <w:jc w:val="both"/>
        <w:rPr>
          <w:sz w:val="28"/>
          <w:szCs w:val="28"/>
        </w:rPr>
      </w:pPr>
      <w:r w:rsidRPr="0064066B">
        <w:rPr>
          <w:sz w:val="28"/>
          <w:szCs w:val="28"/>
        </w:rPr>
        <w:t>И вот этот парень однажды весной, когда стала подмерзать поверхность снега, снарядился в путь в Илимпею — биться с Нур</w:t>
      </w:r>
      <w:r w:rsidRPr="0064066B">
        <w:rPr>
          <w:sz w:val="28"/>
          <w:szCs w:val="28"/>
        </w:rPr>
        <w:softHyphen/>
        <w:t>гаабылом. Пошел на лыжах, подбитых шкурой. Добравшись до Илимпеи, парень набрел на след лыж. Идя по следу, он нашел туши двух зарытых под снег диких оленей. Парень взял из туш почки и съел. Тут же вскорости он встретился с двумя девуш</w:t>
      </w:r>
      <w:r w:rsidRPr="0064066B">
        <w:rPr>
          <w:sz w:val="28"/>
          <w:szCs w:val="28"/>
        </w:rPr>
        <w:softHyphen/>
        <w:t>ками, которые на верховых оленях приехали за тушами промыш</w:t>
      </w:r>
      <w:r w:rsidRPr="0064066B">
        <w:rPr>
          <w:sz w:val="28"/>
          <w:szCs w:val="28"/>
        </w:rPr>
        <w:softHyphen/>
        <w:t>ленных оленей. На вопрос парня, кто они будут, девушки отве</w:t>
      </w:r>
      <w:r w:rsidRPr="0064066B">
        <w:rPr>
          <w:sz w:val="28"/>
          <w:szCs w:val="28"/>
        </w:rPr>
        <w:softHyphen/>
        <w:t>тили, что они дочери Нургаабыла. Парень упросил их не сказы</w:t>
      </w:r>
      <w:r w:rsidRPr="0064066B">
        <w:rPr>
          <w:sz w:val="28"/>
          <w:szCs w:val="28"/>
        </w:rPr>
        <w:softHyphen/>
        <w:t>вать отцу о его прибытии.</w:t>
      </w:r>
    </w:p>
    <w:p w:rsidR="0064066B" w:rsidRPr="0064066B" w:rsidRDefault="0064066B" w:rsidP="0064066B">
      <w:pPr>
        <w:tabs>
          <w:tab w:val="left" w:pos="567"/>
        </w:tabs>
        <w:spacing w:after="0"/>
        <w:ind w:firstLine="567"/>
        <w:jc w:val="both"/>
        <w:rPr>
          <w:sz w:val="28"/>
          <w:szCs w:val="28"/>
        </w:rPr>
      </w:pPr>
      <w:r w:rsidRPr="0064066B">
        <w:rPr>
          <w:sz w:val="28"/>
          <w:szCs w:val="28"/>
        </w:rPr>
        <w:t>Девушки, навьючив туши, уехали. По прибытии их Нургаабыл стал проверять части туш и обнаружил отсутствие почек. Он спрашивает (у дочерей): «Куда девались почки оленей?». Однако, девушки скрыли от него встречу с парнем.</w:t>
      </w:r>
    </w:p>
    <w:p w:rsidR="0064066B" w:rsidRPr="0064066B" w:rsidRDefault="0064066B" w:rsidP="0064066B">
      <w:pPr>
        <w:tabs>
          <w:tab w:val="left" w:pos="567"/>
        </w:tabs>
        <w:spacing w:after="0"/>
        <w:ind w:firstLine="567"/>
        <w:jc w:val="both"/>
        <w:rPr>
          <w:sz w:val="28"/>
          <w:szCs w:val="28"/>
        </w:rPr>
      </w:pPr>
      <w:r w:rsidRPr="0064066B">
        <w:rPr>
          <w:sz w:val="28"/>
          <w:szCs w:val="28"/>
        </w:rPr>
        <w:t>Нургаабыл имел жительство на вершине горы. Он был занят едой, когда наш парень подполз к его жилью. Подойдя близко, парень крикнул: «Кто ты?»</w:t>
      </w:r>
    </w:p>
    <w:p w:rsidR="0064066B" w:rsidRPr="0064066B" w:rsidRDefault="0064066B" w:rsidP="0064066B">
      <w:pPr>
        <w:tabs>
          <w:tab w:val="left" w:pos="567"/>
        </w:tabs>
        <w:spacing w:after="0"/>
        <w:ind w:firstLine="567"/>
        <w:jc w:val="both"/>
        <w:rPr>
          <w:sz w:val="28"/>
          <w:szCs w:val="28"/>
        </w:rPr>
      </w:pPr>
      <w:r w:rsidRPr="0064066B">
        <w:rPr>
          <w:sz w:val="28"/>
          <w:szCs w:val="28"/>
        </w:rPr>
        <w:t>«Я — Нургаабыл».</w:t>
      </w:r>
    </w:p>
    <w:p w:rsidR="0064066B" w:rsidRPr="0064066B" w:rsidRDefault="0064066B" w:rsidP="0064066B">
      <w:pPr>
        <w:tabs>
          <w:tab w:val="left" w:pos="567"/>
        </w:tabs>
        <w:spacing w:after="0"/>
        <w:ind w:firstLine="567"/>
        <w:jc w:val="both"/>
        <w:rPr>
          <w:sz w:val="28"/>
          <w:szCs w:val="28"/>
        </w:rPr>
      </w:pPr>
      <w:r w:rsidRPr="0064066B">
        <w:rPr>
          <w:sz w:val="28"/>
          <w:szCs w:val="28"/>
        </w:rPr>
        <w:t>«Не ты ли убил моих людей?»</w:t>
      </w:r>
    </w:p>
    <w:p w:rsidR="0064066B" w:rsidRPr="0064066B" w:rsidRDefault="0064066B" w:rsidP="0064066B">
      <w:pPr>
        <w:tabs>
          <w:tab w:val="left" w:pos="567"/>
        </w:tabs>
        <w:spacing w:after="0"/>
        <w:ind w:firstLine="567"/>
        <w:jc w:val="both"/>
        <w:rPr>
          <w:sz w:val="28"/>
          <w:szCs w:val="28"/>
        </w:rPr>
      </w:pPr>
      <w:r w:rsidRPr="0064066B">
        <w:rPr>
          <w:sz w:val="28"/>
          <w:szCs w:val="28"/>
        </w:rPr>
        <w:t>«Да, я самый».</w:t>
      </w:r>
    </w:p>
    <w:p w:rsidR="0064066B" w:rsidRPr="0064066B" w:rsidRDefault="0064066B" w:rsidP="0064066B">
      <w:pPr>
        <w:tabs>
          <w:tab w:val="left" w:pos="567"/>
        </w:tabs>
        <w:spacing w:after="0"/>
        <w:ind w:firstLine="567"/>
        <w:jc w:val="both"/>
        <w:rPr>
          <w:sz w:val="28"/>
          <w:szCs w:val="28"/>
        </w:rPr>
      </w:pPr>
      <w:r w:rsidRPr="0064066B">
        <w:rPr>
          <w:sz w:val="28"/>
          <w:szCs w:val="28"/>
        </w:rPr>
        <w:t>«Если так,— сказал парень,— начинай стрельбу!»</w:t>
      </w:r>
    </w:p>
    <w:p w:rsidR="0064066B" w:rsidRPr="0064066B" w:rsidRDefault="0064066B" w:rsidP="0064066B">
      <w:pPr>
        <w:tabs>
          <w:tab w:val="left" w:pos="567"/>
        </w:tabs>
        <w:spacing w:after="0"/>
        <w:ind w:firstLine="567"/>
        <w:jc w:val="both"/>
        <w:rPr>
          <w:sz w:val="28"/>
          <w:szCs w:val="28"/>
        </w:rPr>
      </w:pPr>
      <w:r w:rsidRPr="0064066B">
        <w:rPr>
          <w:sz w:val="28"/>
          <w:szCs w:val="28"/>
        </w:rPr>
        <w:t>Нургаабыл стал стрелять. Когда вышел весь запас его стрел, стал стрелять парень. Три стрелы подряд он всадил в сердце Нургаабыла. Перед смертью он успел сказать: «Ты, оказывается, отличный муж. Бери себе (в жены) моих двух дочерей».</w:t>
      </w:r>
    </w:p>
    <w:p w:rsidR="0064066B" w:rsidRPr="0064066B" w:rsidRDefault="0064066B" w:rsidP="0064066B">
      <w:pPr>
        <w:tabs>
          <w:tab w:val="left" w:pos="567"/>
        </w:tabs>
        <w:spacing w:after="0"/>
        <w:ind w:firstLine="567"/>
        <w:jc w:val="both"/>
        <w:rPr>
          <w:sz w:val="28"/>
          <w:szCs w:val="28"/>
        </w:rPr>
      </w:pPr>
    </w:p>
    <w:p w:rsidR="0064066B" w:rsidRPr="0064066B" w:rsidRDefault="0064066B" w:rsidP="0064066B">
      <w:pPr>
        <w:tabs>
          <w:tab w:val="left" w:pos="567"/>
        </w:tabs>
        <w:spacing w:after="0"/>
        <w:ind w:firstLine="567"/>
        <w:jc w:val="center"/>
        <w:rPr>
          <w:sz w:val="28"/>
          <w:szCs w:val="28"/>
        </w:rPr>
      </w:pPr>
      <w:r w:rsidRPr="0064066B">
        <w:rPr>
          <w:sz w:val="28"/>
          <w:szCs w:val="28"/>
        </w:rPr>
        <w:t>ВТОРОЙ ВАРИАНТ</w:t>
      </w:r>
    </w:p>
    <w:p w:rsidR="0064066B" w:rsidRPr="0064066B" w:rsidRDefault="0064066B" w:rsidP="0064066B">
      <w:pPr>
        <w:tabs>
          <w:tab w:val="left" w:pos="567"/>
        </w:tabs>
        <w:spacing w:after="0"/>
        <w:ind w:firstLine="567"/>
        <w:jc w:val="center"/>
        <w:rPr>
          <w:sz w:val="28"/>
          <w:szCs w:val="28"/>
        </w:rPr>
      </w:pPr>
    </w:p>
    <w:p w:rsidR="0064066B" w:rsidRPr="0064066B" w:rsidRDefault="0064066B" w:rsidP="0064066B">
      <w:pPr>
        <w:tabs>
          <w:tab w:val="left" w:pos="567"/>
        </w:tabs>
        <w:spacing w:after="0"/>
        <w:ind w:firstLine="567"/>
        <w:jc w:val="center"/>
        <w:rPr>
          <w:sz w:val="28"/>
          <w:szCs w:val="28"/>
        </w:rPr>
      </w:pPr>
      <w:r w:rsidRPr="0064066B">
        <w:rPr>
          <w:sz w:val="28"/>
          <w:szCs w:val="28"/>
        </w:rPr>
        <w:t>Каплин Николай, 38 лет, кондагирский тунгус рода монгол, живет в верховьях Нижней Тунгуски, в местности Айаан в 50-ти км от села Эрбогачон.</w:t>
      </w:r>
    </w:p>
    <w:p w:rsidR="0064066B" w:rsidRPr="0064066B" w:rsidRDefault="0064066B" w:rsidP="0064066B">
      <w:pPr>
        <w:tabs>
          <w:tab w:val="left" w:pos="567"/>
        </w:tabs>
        <w:spacing w:after="0"/>
        <w:ind w:firstLine="567"/>
        <w:jc w:val="center"/>
        <w:rPr>
          <w:sz w:val="28"/>
          <w:szCs w:val="28"/>
        </w:rPr>
      </w:pPr>
      <w:r w:rsidRPr="0064066B">
        <w:rPr>
          <w:sz w:val="28"/>
          <w:szCs w:val="28"/>
        </w:rPr>
        <w:t>3 мая 1925 г.</w:t>
      </w:r>
    </w:p>
    <w:p w:rsidR="0064066B" w:rsidRPr="0064066B" w:rsidRDefault="0064066B" w:rsidP="0064066B">
      <w:pPr>
        <w:tabs>
          <w:tab w:val="left" w:pos="567"/>
        </w:tabs>
        <w:spacing w:after="0"/>
        <w:ind w:firstLine="567"/>
        <w:jc w:val="center"/>
        <w:rPr>
          <w:sz w:val="28"/>
          <w:szCs w:val="28"/>
        </w:rPr>
      </w:pPr>
    </w:p>
    <w:p w:rsidR="0064066B" w:rsidRPr="0064066B" w:rsidRDefault="0064066B" w:rsidP="0064066B">
      <w:pPr>
        <w:tabs>
          <w:tab w:val="left" w:pos="567"/>
        </w:tabs>
        <w:spacing w:after="0"/>
        <w:ind w:firstLine="567"/>
        <w:jc w:val="center"/>
        <w:rPr>
          <w:b/>
          <w:sz w:val="28"/>
          <w:szCs w:val="28"/>
        </w:rPr>
      </w:pPr>
      <w:r w:rsidRPr="0064066B">
        <w:rPr>
          <w:b/>
          <w:sz w:val="28"/>
          <w:szCs w:val="28"/>
        </w:rPr>
        <w:t>§ 16. Нургаабыл</w:t>
      </w:r>
    </w:p>
    <w:p w:rsidR="0064066B" w:rsidRPr="0064066B" w:rsidRDefault="0064066B" w:rsidP="0064066B">
      <w:pPr>
        <w:tabs>
          <w:tab w:val="left" w:pos="567"/>
        </w:tabs>
        <w:spacing w:after="0"/>
        <w:ind w:firstLine="567"/>
        <w:jc w:val="both"/>
        <w:rPr>
          <w:sz w:val="28"/>
          <w:szCs w:val="28"/>
        </w:rPr>
      </w:pPr>
    </w:p>
    <w:p w:rsidR="0064066B" w:rsidRPr="0064066B" w:rsidRDefault="0064066B" w:rsidP="0064066B">
      <w:pPr>
        <w:tabs>
          <w:tab w:val="left" w:pos="567"/>
        </w:tabs>
        <w:spacing w:after="0"/>
        <w:ind w:firstLine="567"/>
        <w:jc w:val="both"/>
        <w:rPr>
          <w:sz w:val="28"/>
          <w:szCs w:val="28"/>
        </w:rPr>
      </w:pPr>
      <w:r w:rsidRPr="0064066B">
        <w:rPr>
          <w:sz w:val="28"/>
          <w:szCs w:val="28"/>
        </w:rPr>
        <w:t>Нургаабыл был сильный и храбрый воин («суонинг» — храб</w:t>
      </w:r>
      <w:r w:rsidRPr="0064066B">
        <w:rPr>
          <w:sz w:val="28"/>
          <w:szCs w:val="28"/>
        </w:rPr>
        <w:softHyphen/>
        <w:t>рец), имел двух жен, а детей не было. Он постоянно занимался войной и убивал тунгусов других родов. Однажды он истреби 25 чумов тунгусов. Десять тунгусских воинов пошли на Нургаабыла, крадучись. А Нургаабыл об их приближении узнал уже за десять верст. Опершись на свой лук, он прислушивался... и говорил:</w:t>
      </w:r>
    </w:p>
    <w:p w:rsidR="0064066B" w:rsidRPr="0064066B" w:rsidRDefault="0064066B" w:rsidP="0064066B">
      <w:pPr>
        <w:tabs>
          <w:tab w:val="left" w:pos="567"/>
        </w:tabs>
        <w:spacing w:after="0"/>
        <w:ind w:firstLine="567"/>
        <w:jc w:val="both"/>
        <w:rPr>
          <w:sz w:val="28"/>
          <w:szCs w:val="28"/>
        </w:rPr>
      </w:pPr>
      <w:r w:rsidRPr="0064066B">
        <w:rPr>
          <w:sz w:val="28"/>
          <w:szCs w:val="28"/>
        </w:rPr>
        <w:t>своим людям: «Ложитесь спать, они еще далеки. Когда прибли</w:t>
      </w:r>
      <w:r w:rsidRPr="0064066B">
        <w:rPr>
          <w:sz w:val="28"/>
          <w:szCs w:val="28"/>
        </w:rPr>
        <w:softHyphen/>
        <w:t>зятся, я скажу».</w:t>
      </w:r>
    </w:p>
    <w:p w:rsidR="0064066B" w:rsidRPr="0064066B" w:rsidRDefault="0064066B" w:rsidP="0064066B">
      <w:pPr>
        <w:tabs>
          <w:tab w:val="left" w:pos="567"/>
        </w:tabs>
        <w:spacing w:after="0"/>
        <w:ind w:firstLine="567"/>
        <w:jc w:val="both"/>
        <w:rPr>
          <w:sz w:val="28"/>
          <w:szCs w:val="28"/>
        </w:rPr>
      </w:pPr>
      <w:r w:rsidRPr="0064066B">
        <w:rPr>
          <w:sz w:val="28"/>
          <w:szCs w:val="28"/>
        </w:rPr>
        <w:t>Когда те тунгусы приблизились, Нургаабыл вскочил и, при</w:t>
      </w:r>
      <w:r w:rsidRPr="0064066B">
        <w:rPr>
          <w:sz w:val="28"/>
          <w:szCs w:val="28"/>
        </w:rPr>
        <w:softHyphen/>
        <w:t>плясывая, крикнул им: «Узнал, перестаньте ползти!»</w:t>
      </w:r>
    </w:p>
    <w:p w:rsidR="0064066B" w:rsidRPr="0064066B" w:rsidRDefault="0064066B" w:rsidP="0064066B">
      <w:pPr>
        <w:tabs>
          <w:tab w:val="left" w:pos="567"/>
        </w:tabs>
        <w:spacing w:after="0"/>
        <w:ind w:firstLine="567"/>
        <w:jc w:val="both"/>
        <w:rPr>
          <w:sz w:val="28"/>
          <w:szCs w:val="28"/>
        </w:rPr>
      </w:pPr>
      <w:r w:rsidRPr="0064066B">
        <w:rPr>
          <w:sz w:val="28"/>
          <w:szCs w:val="28"/>
        </w:rPr>
        <w:t>Затем, опершись на свой лук, сказал: «Ну, теперь можете зате</w:t>
      </w:r>
      <w:r w:rsidRPr="0064066B">
        <w:rPr>
          <w:sz w:val="28"/>
          <w:szCs w:val="28"/>
        </w:rPr>
        <w:softHyphen/>
        <w:t>ять стрельбу».</w:t>
      </w:r>
    </w:p>
    <w:p w:rsidR="0064066B" w:rsidRPr="0064066B" w:rsidRDefault="0064066B" w:rsidP="0064066B">
      <w:pPr>
        <w:tabs>
          <w:tab w:val="left" w:pos="567"/>
        </w:tabs>
        <w:spacing w:after="0"/>
        <w:ind w:firstLine="567"/>
        <w:jc w:val="both"/>
        <w:rPr>
          <w:sz w:val="28"/>
          <w:szCs w:val="28"/>
        </w:rPr>
      </w:pPr>
      <w:r w:rsidRPr="0064066B">
        <w:rPr>
          <w:sz w:val="28"/>
          <w:szCs w:val="28"/>
        </w:rPr>
        <w:t>И каждую пущенную стрелу он ловил руками. Когда те кон</w:t>
      </w:r>
      <w:r w:rsidRPr="0064066B">
        <w:rPr>
          <w:sz w:val="28"/>
          <w:szCs w:val="28"/>
        </w:rPr>
        <w:softHyphen/>
        <w:t>чили стрельбу, Нургаабыл подряд выпустил девять стрел. Часть (нападавших) оказалась перебитой, а оставшихся в живых Нур</w:t>
      </w:r>
      <w:r w:rsidRPr="0064066B">
        <w:rPr>
          <w:sz w:val="28"/>
          <w:szCs w:val="28"/>
        </w:rPr>
        <w:softHyphen/>
        <w:t>гаабыл поймал и присоединил к своим людям.</w:t>
      </w:r>
    </w:p>
    <w:p w:rsidR="0064066B" w:rsidRPr="0064066B" w:rsidRDefault="0064066B" w:rsidP="0064066B">
      <w:pPr>
        <w:tabs>
          <w:tab w:val="left" w:pos="567"/>
        </w:tabs>
        <w:spacing w:after="0"/>
        <w:ind w:firstLine="567"/>
        <w:jc w:val="both"/>
        <w:rPr>
          <w:sz w:val="28"/>
          <w:szCs w:val="28"/>
        </w:rPr>
      </w:pPr>
      <w:r w:rsidRPr="0064066B">
        <w:rPr>
          <w:sz w:val="28"/>
          <w:szCs w:val="28"/>
        </w:rPr>
        <w:t>У Нургаабыла был многочисленный народ, многих он кормил.</w:t>
      </w:r>
    </w:p>
    <w:p w:rsidR="0064066B" w:rsidRPr="0064066B" w:rsidRDefault="0064066B" w:rsidP="0064066B">
      <w:pPr>
        <w:tabs>
          <w:tab w:val="left" w:pos="567"/>
        </w:tabs>
        <w:spacing w:after="0"/>
        <w:ind w:firstLine="567"/>
        <w:jc w:val="both"/>
        <w:rPr>
          <w:sz w:val="28"/>
          <w:szCs w:val="28"/>
        </w:rPr>
      </w:pPr>
      <w:r w:rsidRPr="0064066B">
        <w:rPr>
          <w:sz w:val="28"/>
          <w:szCs w:val="28"/>
        </w:rPr>
        <w:t>Однажды Нургаабыл встретил тунгусского парня 20-ти лет и вступил в состязание. Сначала они условились, что раньше будет стрелять парень. При стрельбе последнего Нургаабыл так ловко увертывался, что ни одна стрела его не задела. Выпустив все свои стрелы, парень говорит: «Ну, теперь постреляй-ка ты!»</w:t>
      </w:r>
    </w:p>
    <w:p w:rsidR="0064066B" w:rsidRPr="0064066B" w:rsidRDefault="0064066B" w:rsidP="0064066B">
      <w:pPr>
        <w:tabs>
          <w:tab w:val="left" w:pos="567"/>
        </w:tabs>
        <w:spacing w:after="0"/>
        <w:ind w:firstLine="567"/>
        <w:jc w:val="both"/>
        <w:rPr>
          <w:sz w:val="28"/>
          <w:szCs w:val="28"/>
        </w:rPr>
      </w:pPr>
      <w:r w:rsidRPr="0064066B">
        <w:rPr>
          <w:sz w:val="28"/>
          <w:szCs w:val="28"/>
        </w:rPr>
        <w:t>Нургаабыл крикнул: «Берегись, я выпущу сразу три стрелы!»</w:t>
      </w:r>
    </w:p>
    <w:p w:rsidR="0064066B" w:rsidRPr="0064066B" w:rsidRDefault="0064066B" w:rsidP="0064066B">
      <w:pPr>
        <w:tabs>
          <w:tab w:val="left" w:pos="567"/>
        </w:tabs>
        <w:spacing w:after="0"/>
        <w:ind w:firstLine="567"/>
        <w:jc w:val="both"/>
        <w:rPr>
          <w:sz w:val="28"/>
          <w:szCs w:val="28"/>
        </w:rPr>
      </w:pPr>
      <w:r w:rsidRPr="0064066B">
        <w:rPr>
          <w:sz w:val="28"/>
          <w:szCs w:val="28"/>
        </w:rPr>
        <w:t>Но парень не дал попасть в себя. Начали рубиться пальмами. Точно также не могли попасть друг в друга. Парень бросился бежать. Нургаабыл был знаменитый бегунец и погнался за парнем. Однако, он был не в силах догнать парня. На бегу он стал вы</w:t>
      </w:r>
      <w:r w:rsidRPr="0064066B">
        <w:rPr>
          <w:sz w:val="28"/>
          <w:szCs w:val="28"/>
        </w:rPr>
        <w:softHyphen/>
        <w:t>пускать стрелы, но парень ловил их руками или увертывался. Вдруг он остановился и выстрелил в Нургаабыла. Стрела как раз уго</w:t>
      </w:r>
      <w:r w:rsidRPr="0064066B">
        <w:rPr>
          <w:sz w:val="28"/>
          <w:szCs w:val="28"/>
        </w:rPr>
        <w:softHyphen/>
        <w:t>дила в колено Нургаабыла. У него больше не оставалось стрел. И он предложил парню помириться. Поэтому он передал ему свою медную стрелу, что должно было означать покорность.</w:t>
      </w:r>
    </w:p>
    <w:p w:rsidR="0064066B" w:rsidRPr="0064066B" w:rsidRDefault="0064066B" w:rsidP="0064066B">
      <w:pPr>
        <w:tabs>
          <w:tab w:val="left" w:pos="567"/>
        </w:tabs>
        <w:spacing w:after="0"/>
        <w:ind w:firstLine="567"/>
        <w:jc w:val="both"/>
        <w:rPr>
          <w:sz w:val="28"/>
          <w:szCs w:val="28"/>
        </w:rPr>
      </w:pPr>
      <w:r w:rsidRPr="0064066B">
        <w:rPr>
          <w:sz w:val="28"/>
          <w:szCs w:val="28"/>
        </w:rPr>
        <w:t>Сели рядом и вступили в беседу, покурили трубки. Нургаабыл вопрошает: «Кто ты, как тебя зовут, я еще не видел человека, подобного тебе».</w:t>
      </w:r>
    </w:p>
    <w:p w:rsidR="0064066B" w:rsidRPr="0064066B" w:rsidRDefault="0064066B" w:rsidP="0064066B">
      <w:pPr>
        <w:tabs>
          <w:tab w:val="left" w:pos="567"/>
        </w:tabs>
        <w:spacing w:after="0"/>
        <w:ind w:firstLine="567"/>
        <w:jc w:val="both"/>
        <w:rPr>
          <w:sz w:val="28"/>
          <w:szCs w:val="28"/>
        </w:rPr>
      </w:pPr>
      <w:r w:rsidRPr="0064066B">
        <w:rPr>
          <w:sz w:val="28"/>
          <w:szCs w:val="28"/>
        </w:rPr>
        <w:t>Парень рассказал следующее: «Я одинок, имею только одного престарелого деда, который и воспитал меня. Один знаменитый тунгус убил моего отца и истребил всю мою семью. Остались в живых только мой дед да я в колыбели. Тот тунгус, заглянув в мою колыбель, спросил: «Это парень или девка?»</w:t>
      </w:r>
    </w:p>
    <w:p w:rsidR="0064066B" w:rsidRPr="0064066B" w:rsidRDefault="0064066B" w:rsidP="0064066B">
      <w:pPr>
        <w:tabs>
          <w:tab w:val="left" w:pos="567"/>
        </w:tabs>
        <w:spacing w:after="0"/>
        <w:ind w:firstLine="567"/>
        <w:jc w:val="both"/>
        <w:rPr>
          <w:sz w:val="28"/>
          <w:szCs w:val="28"/>
        </w:rPr>
      </w:pPr>
      <w:r w:rsidRPr="0064066B">
        <w:rPr>
          <w:sz w:val="28"/>
          <w:szCs w:val="28"/>
        </w:rPr>
        <w:t>Дед ответил — девка. Затем тот тунгус, делая пометки на де</w:t>
      </w:r>
      <w:r w:rsidRPr="0064066B">
        <w:rPr>
          <w:sz w:val="28"/>
          <w:szCs w:val="28"/>
        </w:rPr>
        <w:softHyphen/>
        <w:t>ревьях, сказал: «Если этот ребенок окажется мальчиком, то пусть он последует за мной по этим следам.»</w:t>
      </w:r>
    </w:p>
    <w:p w:rsidR="0064066B" w:rsidRPr="0064066B" w:rsidRDefault="0064066B" w:rsidP="0064066B">
      <w:pPr>
        <w:tabs>
          <w:tab w:val="left" w:pos="567"/>
        </w:tabs>
        <w:spacing w:after="0"/>
        <w:ind w:firstLine="567"/>
        <w:jc w:val="both"/>
        <w:rPr>
          <w:sz w:val="28"/>
          <w:szCs w:val="28"/>
        </w:rPr>
      </w:pPr>
      <w:r w:rsidRPr="0064066B">
        <w:rPr>
          <w:sz w:val="28"/>
          <w:szCs w:val="28"/>
        </w:rPr>
        <w:t>Идя по тем следам, я и встретился с тобой».</w:t>
      </w:r>
    </w:p>
    <w:p w:rsidR="0064066B" w:rsidRDefault="0064066B" w:rsidP="0064066B">
      <w:pPr>
        <w:tabs>
          <w:tab w:val="left" w:pos="567"/>
        </w:tabs>
        <w:spacing w:after="0"/>
        <w:ind w:firstLine="567"/>
        <w:jc w:val="both"/>
        <w:rPr>
          <w:sz w:val="28"/>
          <w:szCs w:val="28"/>
          <w:lang w:val="en-US"/>
        </w:rPr>
      </w:pPr>
      <w:r w:rsidRPr="0064066B">
        <w:rPr>
          <w:sz w:val="28"/>
          <w:szCs w:val="28"/>
        </w:rPr>
        <w:t>Нургаабыл подарил парню стрелу с узорным медным наконеч</w:t>
      </w:r>
      <w:r w:rsidRPr="0064066B">
        <w:rPr>
          <w:sz w:val="28"/>
          <w:szCs w:val="28"/>
        </w:rPr>
        <w:softHyphen/>
        <w:t>ником, и тот в свою очередь подарил такую же стрелу, чтобы по ним позже узнать друг друга. После этого они разошлись.</w:t>
      </w:r>
    </w:p>
    <w:p w:rsidR="00CA0B08" w:rsidRDefault="00CA0B08" w:rsidP="0064066B">
      <w:pPr>
        <w:tabs>
          <w:tab w:val="left" w:pos="567"/>
        </w:tabs>
        <w:spacing w:after="0"/>
        <w:ind w:firstLine="567"/>
        <w:jc w:val="both"/>
        <w:rPr>
          <w:sz w:val="28"/>
          <w:szCs w:val="28"/>
          <w:lang w:val="en-US"/>
        </w:rPr>
      </w:pPr>
    </w:p>
    <w:p w:rsidR="00CA0B08" w:rsidRPr="00CA0B08" w:rsidRDefault="00CA0B08" w:rsidP="0064066B">
      <w:pPr>
        <w:tabs>
          <w:tab w:val="left" w:pos="567"/>
        </w:tabs>
        <w:spacing w:after="0"/>
        <w:ind w:firstLine="567"/>
        <w:jc w:val="both"/>
        <w:rPr>
          <w:sz w:val="28"/>
          <w:szCs w:val="28"/>
          <w:lang w:val="en-US"/>
        </w:rPr>
      </w:pPr>
    </w:p>
    <w:p w:rsidR="00CA0B08" w:rsidRPr="00CA0B08" w:rsidRDefault="00CA0B08" w:rsidP="00CA0B08">
      <w:pPr>
        <w:tabs>
          <w:tab w:val="left" w:pos="567"/>
        </w:tabs>
        <w:spacing w:after="0"/>
        <w:ind w:firstLine="567"/>
        <w:jc w:val="center"/>
        <w:rPr>
          <w:b/>
          <w:sz w:val="28"/>
          <w:szCs w:val="28"/>
        </w:rPr>
      </w:pPr>
      <w:r w:rsidRPr="00CA0B08">
        <w:rPr>
          <w:b/>
          <w:sz w:val="28"/>
          <w:szCs w:val="28"/>
        </w:rPr>
        <w:t>§ 17. НУРГААБЫЛ И РУССКИЕ</w:t>
      </w:r>
    </w:p>
    <w:p w:rsidR="00CA0B08" w:rsidRPr="00CA0B08" w:rsidRDefault="00CA0B08" w:rsidP="00CA0B08">
      <w:pPr>
        <w:tabs>
          <w:tab w:val="left" w:pos="567"/>
        </w:tabs>
        <w:spacing w:after="0"/>
        <w:ind w:firstLine="567"/>
        <w:jc w:val="both"/>
        <w:rPr>
          <w:sz w:val="28"/>
          <w:szCs w:val="28"/>
        </w:rPr>
      </w:pPr>
    </w:p>
    <w:p w:rsidR="00CA0B08" w:rsidRPr="00CA0B08" w:rsidRDefault="00CA0B08" w:rsidP="00CA0B08">
      <w:pPr>
        <w:tabs>
          <w:tab w:val="left" w:pos="567"/>
        </w:tabs>
        <w:spacing w:after="0"/>
        <w:ind w:firstLine="567"/>
        <w:jc w:val="both"/>
        <w:rPr>
          <w:sz w:val="28"/>
          <w:szCs w:val="28"/>
        </w:rPr>
      </w:pPr>
      <w:r w:rsidRPr="00CA0B08">
        <w:rPr>
          <w:sz w:val="28"/>
          <w:szCs w:val="28"/>
        </w:rPr>
        <w:t>Когда пришли русские (лууча) и начали побеждать тунгусов, Нургаабыл с одной женой и двумя товарищами, кочуя с места на место, шел к русским, находившимся в местности Йормо. Шел он, услышав рассказ тех тунгусов, которые сопровождали его. Они, повстречавшись с Нургаабылом, рассказали о русских, что вот, мол, пришли люди, носы которых похожи на грудь (или грудную кость?) глухаря, а волосы на вихорево гнездо на верхуш</w:t>
      </w:r>
      <w:r w:rsidRPr="00CA0B08">
        <w:rPr>
          <w:sz w:val="28"/>
          <w:szCs w:val="28"/>
        </w:rPr>
        <w:softHyphen/>
        <w:t>ках деревьев. Кроме того, они стрелами рисуют, будто углем водят.</w:t>
      </w:r>
    </w:p>
    <w:p w:rsidR="00CA0B08" w:rsidRPr="00CA0B08" w:rsidRDefault="00CA0B08" w:rsidP="00CA0B08">
      <w:pPr>
        <w:tabs>
          <w:tab w:val="left" w:pos="567"/>
        </w:tabs>
        <w:spacing w:after="0"/>
        <w:ind w:firstLine="567"/>
        <w:jc w:val="both"/>
        <w:rPr>
          <w:sz w:val="28"/>
          <w:szCs w:val="28"/>
        </w:rPr>
      </w:pPr>
      <w:r w:rsidRPr="00CA0B08">
        <w:rPr>
          <w:sz w:val="28"/>
          <w:szCs w:val="28"/>
        </w:rPr>
        <w:t>В пути попался им навстречу тунгус, который нес пульное ружье. Узнав Нургаабыла, тунгус присел и прицелился в него. Нургаабыл крикнул: «Ты что за человек, почему хочешь стрелять в меня?»</w:t>
      </w:r>
    </w:p>
    <w:p w:rsidR="00CA0B08" w:rsidRPr="00CA0B08" w:rsidRDefault="00CA0B08" w:rsidP="00CA0B08">
      <w:pPr>
        <w:tabs>
          <w:tab w:val="left" w:pos="567"/>
        </w:tabs>
        <w:spacing w:after="0"/>
        <w:ind w:firstLine="567"/>
        <w:jc w:val="both"/>
        <w:rPr>
          <w:sz w:val="28"/>
          <w:szCs w:val="28"/>
        </w:rPr>
      </w:pPr>
      <w:r w:rsidRPr="00CA0B08">
        <w:rPr>
          <w:sz w:val="28"/>
          <w:szCs w:val="28"/>
        </w:rPr>
        <w:t>Тот отвечает: «Ты лучше скажи, кто из нас должен стрелять первым?»</w:t>
      </w:r>
    </w:p>
    <w:p w:rsidR="00CA0B08" w:rsidRPr="00CA0B08" w:rsidRDefault="00CA0B08" w:rsidP="00CA0B08">
      <w:pPr>
        <w:tabs>
          <w:tab w:val="left" w:pos="567"/>
        </w:tabs>
        <w:spacing w:after="0"/>
        <w:ind w:firstLine="567"/>
        <w:jc w:val="both"/>
        <w:rPr>
          <w:sz w:val="28"/>
          <w:szCs w:val="28"/>
        </w:rPr>
      </w:pPr>
      <w:r w:rsidRPr="00CA0B08">
        <w:rPr>
          <w:sz w:val="28"/>
          <w:szCs w:val="28"/>
        </w:rPr>
        <w:t>Нургаабыл с удивлением рассматривает его трубчатое железо и спрашивает: «Что это за вещь?»</w:t>
      </w:r>
    </w:p>
    <w:p w:rsidR="00CA0B08" w:rsidRPr="00CA0B08" w:rsidRDefault="00CA0B08" w:rsidP="00CA0B08">
      <w:pPr>
        <w:tabs>
          <w:tab w:val="left" w:pos="567"/>
        </w:tabs>
        <w:spacing w:after="0"/>
        <w:ind w:firstLine="567"/>
        <w:jc w:val="both"/>
        <w:rPr>
          <w:sz w:val="28"/>
          <w:szCs w:val="28"/>
        </w:rPr>
      </w:pPr>
      <w:r w:rsidRPr="00CA0B08">
        <w:rPr>
          <w:sz w:val="28"/>
          <w:szCs w:val="28"/>
        </w:rPr>
        <w:t>«Да это мое ружье».</w:t>
      </w:r>
      <w:r w:rsidRPr="00CA0B08">
        <w:rPr>
          <w:sz w:val="28"/>
          <w:szCs w:val="28"/>
        </w:rPr>
        <w:tab/>
      </w:r>
    </w:p>
    <w:p w:rsidR="00CA0B08" w:rsidRPr="00CA0B08" w:rsidRDefault="00CA0B08" w:rsidP="00CA0B08">
      <w:pPr>
        <w:tabs>
          <w:tab w:val="left" w:pos="567"/>
        </w:tabs>
        <w:spacing w:after="0"/>
        <w:ind w:firstLine="567"/>
        <w:jc w:val="both"/>
        <w:rPr>
          <w:sz w:val="28"/>
          <w:szCs w:val="28"/>
        </w:rPr>
      </w:pPr>
      <w:r w:rsidRPr="00CA0B08">
        <w:rPr>
          <w:sz w:val="28"/>
          <w:szCs w:val="28"/>
        </w:rPr>
        <w:t>«А ну-ка, покажи, как оно стреляет!»</w:t>
      </w:r>
    </w:p>
    <w:p w:rsidR="00CA0B08" w:rsidRPr="00CA0B08" w:rsidRDefault="00CA0B08" w:rsidP="00CA0B08">
      <w:pPr>
        <w:tabs>
          <w:tab w:val="left" w:pos="567"/>
        </w:tabs>
        <w:spacing w:after="0"/>
        <w:ind w:firstLine="567"/>
        <w:jc w:val="both"/>
        <w:rPr>
          <w:sz w:val="28"/>
          <w:szCs w:val="28"/>
        </w:rPr>
      </w:pPr>
      <w:r w:rsidRPr="00CA0B08">
        <w:rPr>
          <w:sz w:val="28"/>
          <w:szCs w:val="28"/>
        </w:rPr>
        <w:t>Тунгус выстрелил в дерево.</w:t>
      </w:r>
    </w:p>
    <w:p w:rsidR="00CA0B08" w:rsidRPr="00CA0B08" w:rsidRDefault="00CA0B08" w:rsidP="00CA0B08">
      <w:pPr>
        <w:tabs>
          <w:tab w:val="left" w:pos="567"/>
        </w:tabs>
        <w:spacing w:after="0"/>
        <w:ind w:firstLine="567"/>
        <w:jc w:val="both"/>
        <w:rPr>
          <w:sz w:val="28"/>
          <w:szCs w:val="28"/>
        </w:rPr>
      </w:pPr>
      <w:r w:rsidRPr="00CA0B08">
        <w:rPr>
          <w:sz w:val="28"/>
          <w:szCs w:val="28"/>
        </w:rPr>
        <w:t>«Зачем же ты так кричишь?» — вопрошает Нургаабыл. Наконец, Нургаабыл попросил выстрелить в него. Тунгус выстрелил, а Нургаабыл успел отскочить в сторону. Затем попросил выстрелить в своего товарища. Тот выстрелил и убил тунгуса наповал.</w:t>
      </w:r>
    </w:p>
    <w:p w:rsidR="00CA0B08" w:rsidRPr="00CA0B08" w:rsidRDefault="00CA0B08" w:rsidP="00CA0B08">
      <w:pPr>
        <w:tabs>
          <w:tab w:val="left" w:pos="567"/>
        </w:tabs>
        <w:spacing w:after="0"/>
        <w:ind w:firstLine="567"/>
        <w:jc w:val="both"/>
        <w:rPr>
          <w:sz w:val="28"/>
          <w:szCs w:val="28"/>
        </w:rPr>
      </w:pPr>
      <w:r w:rsidRPr="00CA0B08">
        <w:rPr>
          <w:sz w:val="28"/>
          <w:szCs w:val="28"/>
        </w:rPr>
        <w:t>Тунгус рассказал, что люди, которые рисуют углем, имеют точно такое же оружие. Нургаабыл отправился в Йормого. Русские вышли навстречу и начали стрелять. Нургаабыл, примечая падение замка, увертывался. Русские попросили его к себе. Они угостили его пищей, приправленной солью. Тогдашние тунгусы соли не знали. Поэтому пища русских показалась Нургаабылу очень вкусной. Русские упрашивали его сдаться и не важничать. Нургаабыл же истребил тех русских и бежал в дальние места. Там он нашел одного знаменитого тунгуса по имени Соболтоо. Когда Нургаабыл постарел, они вдвоем стали воевать с русскими, но Нургаабыл уже не обладал проворством и был убит русскими.</w:t>
      </w:r>
    </w:p>
    <w:p w:rsidR="00CA0B08" w:rsidRPr="00CA0B08" w:rsidRDefault="00CA0B08" w:rsidP="00CA0B08">
      <w:pPr>
        <w:tabs>
          <w:tab w:val="left" w:pos="567"/>
        </w:tabs>
        <w:spacing w:after="0"/>
        <w:ind w:firstLine="567"/>
        <w:jc w:val="both"/>
        <w:rPr>
          <w:sz w:val="28"/>
          <w:szCs w:val="28"/>
        </w:rPr>
      </w:pPr>
      <w:r w:rsidRPr="00CA0B08">
        <w:rPr>
          <w:sz w:val="28"/>
          <w:szCs w:val="28"/>
        </w:rPr>
        <w:t>Нургаабыла здесь знают все тунгусы. Он предок рода монгол.</w:t>
      </w:r>
    </w:p>
    <w:p w:rsidR="00CA0B08" w:rsidRPr="00CA0B08" w:rsidRDefault="00CA0B08" w:rsidP="00CA0B08">
      <w:pPr>
        <w:tabs>
          <w:tab w:val="left" w:pos="567"/>
        </w:tabs>
        <w:spacing w:after="0"/>
        <w:ind w:firstLine="567"/>
        <w:jc w:val="both"/>
        <w:rPr>
          <w:sz w:val="28"/>
          <w:szCs w:val="28"/>
        </w:rPr>
      </w:pPr>
      <w:r w:rsidRPr="00CA0B08">
        <w:rPr>
          <w:sz w:val="28"/>
          <w:szCs w:val="28"/>
        </w:rPr>
        <w:t>У нас среди тунгусов рассказов, подобных якутским олонгхо (богатырские былины), с пением не бывает. Существуют только краткие рассказы, называемые «нимнгакаан». Те, кто научились у якутов, иногда рассказывают в переводе на тунгусский язык якутские олонгхо.</w:t>
      </w:r>
    </w:p>
    <w:p w:rsidR="00CA0B08" w:rsidRPr="00CA0B08" w:rsidRDefault="00CA0B08" w:rsidP="00CA0B08">
      <w:pPr>
        <w:tabs>
          <w:tab w:val="left" w:pos="567"/>
        </w:tabs>
        <w:spacing w:after="0"/>
        <w:ind w:firstLine="567"/>
        <w:jc w:val="both"/>
        <w:rPr>
          <w:sz w:val="28"/>
          <w:szCs w:val="28"/>
        </w:rPr>
      </w:pPr>
      <w:r w:rsidRPr="00CA0B08">
        <w:rPr>
          <w:sz w:val="28"/>
          <w:szCs w:val="28"/>
        </w:rPr>
        <w:t>У нас есть один тунгус Хоойночо Николай, который знает рассказы о войне наших тунгусов с якутами.</w:t>
      </w:r>
    </w:p>
    <w:p w:rsidR="00CA0B08" w:rsidRDefault="00CA0B08" w:rsidP="00CA0B08">
      <w:pPr>
        <w:tabs>
          <w:tab w:val="left" w:pos="567"/>
        </w:tabs>
        <w:spacing w:after="0"/>
        <w:ind w:firstLine="567"/>
        <w:jc w:val="both"/>
        <w:rPr>
          <w:sz w:val="28"/>
          <w:szCs w:val="28"/>
          <w:lang w:val="en-US"/>
        </w:rPr>
      </w:pPr>
      <w:r w:rsidRPr="00CA0B08">
        <w:rPr>
          <w:sz w:val="28"/>
          <w:szCs w:val="28"/>
        </w:rPr>
        <w:t>«Чорбокочоон» есть название утеса, отсюда происходит назва</w:t>
      </w:r>
      <w:r w:rsidRPr="00CA0B08">
        <w:rPr>
          <w:sz w:val="28"/>
          <w:szCs w:val="28"/>
        </w:rPr>
        <w:softHyphen/>
        <w:t>ние Эрбогачон.</w:t>
      </w:r>
    </w:p>
    <w:p w:rsidR="00CA0B08" w:rsidRDefault="00CA0B08" w:rsidP="00CA0B08">
      <w:pPr>
        <w:tabs>
          <w:tab w:val="left" w:pos="567"/>
        </w:tabs>
        <w:spacing w:after="0"/>
        <w:ind w:firstLine="567"/>
        <w:jc w:val="both"/>
        <w:rPr>
          <w:sz w:val="28"/>
          <w:szCs w:val="28"/>
          <w:lang w:val="en-US"/>
        </w:rPr>
      </w:pPr>
    </w:p>
    <w:p w:rsidR="00CA0B08" w:rsidRPr="00CA0B08" w:rsidRDefault="00CA0B08" w:rsidP="00CA0B08">
      <w:pPr>
        <w:tabs>
          <w:tab w:val="left" w:pos="567"/>
        </w:tabs>
        <w:spacing w:after="0"/>
        <w:ind w:firstLine="567"/>
        <w:jc w:val="both"/>
        <w:rPr>
          <w:sz w:val="28"/>
          <w:szCs w:val="28"/>
          <w:lang w:val="en-US"/>
        </w:rPr>
      </w:pPr>
    </w:p>
    <w:p w:rsidR="00CA0B08" w:rsidRDefault="00CA0B08" w:rsidP="00CA0B08">
      <w:pPr>
        <w:tabs>
          <w:tab w:val="left" w:pos="567"/>
        </w:tabs>
        <w:spacing w:after="0"/>
        <w:ind w:firstLine="567"/>
        <w:jc w:val="center"/>
        <w:rPr>
          <w:b/>
          <w:sz w:val="28"/>
          <w:szCs w:val="28"/>
          <w:lang w:val="en-US"/>
        </w:rPr>
      </w:pPr>
      <w:r w:rsidRPr="00CA0B08">
        <w:rPr>
          <w:b/>
          <w:sz w:val="28"/>
          <w:szCs w:val="28"/>
        </w:rPr>
        <w:t xml:space="preserve">ЛЕГЕНДА ТУНГУСОВ ИЛИМПЕЙСКОЙ ТУНДРЫ </w:t>
      </w:r>
    </w:p>
    <w:p w:rsidR="00CA0B08" w:rsidRPr="00CA0B08" w:rsidRDefault="00CA0B08" w:rsidP="00CA0B08">
      <w:pPr>
        <w:tabs>
          <w:tab w:val="left" w:pos="567"/>
        </w:tabs>
        <w:spacing w:after="0"/>
        <w:ind w:firstLine="567"/>
        <w:jc w:val="center"/>
        <w:rPr>
          <w:b/>
          <w:sz w:val="28"/>
          <w:szCs w:val="28"/>
        </w:rPr>
      </w:pPr>
      <w:r w:rsidRPr="00CA0B08">
        <w:rPr>
          <w:b/>
          <w:sz w:val="28"/>
          <w:szCs w:val="28"/>
        </w:rPr>
        <w:t>ТУРУХАНСКОГО</w:t>
      </w:r>
      <w:r>
        <w:rPr>
          <w:b/>
          <w:sz w:val="28"/>
          <w:szCs w:val="28"/>
          <w:lang w:val="en-US"/>
        </w:rPr>
        <w:t xml:space="preserve"> </w:t>
      </w:r>
      <w:r w:rsidRPr="00CA0B08">
        <w:rPr>
          <w:b/>
          <w:sz w:val="28"/>
          <w:szCs w:val="28"/>
        </w:rPr>
        <w:t>КРАЯ</w:t>
      </w:r>
    </w:p>
    <w:p w:rsidR="00CA0B08" w:rsidRPr="00CA0B08" w:rsidRDefault="00CA0B08" w:rsidP="00CA0B08">
      <w:pPr>
        <w:tabs>
          <w:tab w:val="left" w:pos="567"/>
        </w:tabs>
        <w:spacing w:after="0"/>
        <w:ind w:firstLine="567"/>
        <w:jc w:val="center"/>
        <w:rPr>
          <w:sz w:val="28"/>
          <w:szCs w:val="28"/>
        </w:rPr>
      </w:pPr>
    </w:p>
    <w:p w:rsidR="00CA0B08" w:rsidRPr="00CA0B08" w:rsidRDefault="00CA0B08" w:rsidP="00CA0B08">
      <w:pPr>
        <w:tabs>
          <w:tab w:val="left" w:pos="567"/>
        </w:tabs>
        <w:spacing w:after="0"/>
        <w:ind w:firstLine="567"/>
        <w:jc w:val="center"/>
        <w:rPr>
          <w:sz w:val="28"/>
          <w:szCs w:val="28"/>
        </w:rPr>
      </w:pPr>
      <w:r w:rsidRPr="00CA0B08">
        <w:rPr>
          <w:sz w:val="28"/>
          <w:szCs w:val="28"/>
        </w:rPr>
        <w:t>Харчыыкаан Николай Данилов, 88 лет, тунгус Илимпейского района.</w:t>
      </w:r>
    </w:p>
    <w:p w:rsidR="00CA0B08" w:rsidRPr="00CA0B08" w:rsidRDefault="00CA0B08" w:rsidP="00CA0B08">
      <w:pPr>
        <w:tabs>
          <w:tab w:val="left" w:pos="567"/>
        </w:tabs>
        <w:spacing w:after="0"/>
        <w:ind w:firstLine="567"/>
        <w:jc w:val="center"/>
        <w:rPr>
          <w:sz w:val="28"/>
          <w:szCs w:val="28"/>
        </w:rPr>
      </w:pPr>
      <w:r w:rsidRPr="00CA0B08">
        <w:rPr>
          <w:sz w:val="28"/>
          <w:szCs w:val="28"/>
        </w:rPr>
        <w:t>р. Оленек. Местность Сардаах. Апрель 1924 г.</w:t>
      </w:r>
    </w:p>
    <w:p w:rsidR="00CA0B08" w:rsidRPr="00CA0B08" w:rsidRDefault="00CA0B08" w:rsidP="00CA0B08">
      <w:pPr>
        <w:tabs>
          <w:tab w:val="left" w:pos="567"/>
        </w:tabs>
        <w:spacing w:after="0"/>
        <w:ind w:firstLine="567"/>
        <w:jc w:val="center"/>
        <w:rPr>
          <w:sz w:val="28"/>
          <w:szCs w:val="28"/>
        </w:rPr>
      </w:pPr>
    </w:p>
    <w:p w:rsidR="00CA0B08" w:rsidRPr="00CA0B08" w:rsidRDefault="00CA0B08" w:rsidP="00CA0B08">
      <w:pPr>
        <w:tabs>
          <w:tab w:val="left" w:pos="567"/>
        </w:tabs>
        <w:spacing w:after="0"/>
        <w:ind w:firstLine="567"/>
        <w:jc w:val="center"/>
        <w:rPr>
          <w:b/>
          <w:sz w:val="28"/>
          <w:szCs w:val="28"/>
        </w:rPr>
      </w:pPr>
      <w:r w:rsidRPr="00CA0B08">
        <w:rPr>
          <w:b/>
          <w:sz w:val="28"/>
          <w:szCs w:val="28"/>
        </w:rPr>
        <w:t>§ 18. Витязи Джуупкур и Чаатара</w:t>
      </w:r>
    </w:p>
    <w:p w:rsidR="00CA0B08" w:rsidRPr="00CA0B08" w:rsidRDefault="00CA0B08" w:rsidP="00CA0B08">
      <w:pPr>
        <w:tabs>
          <w:tab w:val="left" w:pos="567"/>
        </w:tabs>
        <w:spacing w:after="0"/>
        <w:ind w:firstLine="567"/>
        <w:jc w:val="both"/>
        <w:rPr>
          <w:sz w:val="28"/>
          <w:szCs w:val="28"/>
        </w:rPr>
      </w:pPr>
    </w:p>
    <w:p w:rsidR="00CA0B08" w:rsidRPr="00CA0B08" w:rsidRDefault="00CA0B08" w:rsidP="00CA0B08">
      <w:pPr>
        <w:tabs>
          <w:tab w:val="left" w:pos="567"/>
        </w:tabs>
        <w:spacing w:after="0"/>
        <w:ind w:firstLine="567"/>
        <w:jc w:val="both"/>
        <w:rPr>
          <w:sz w:val="28"/>
          <w:szCs w:val="28"/>
        </w:rPr>
      </w:pPr>
      <w:r w:rsidRPr="00CA0B08">
        <w:rPr>
          <w:sz w:val="28"/>
          <w:szCs w:val="28"/>
        </w:rPr>
        <w:t>В древности жили два брата-старика, тунгусы нашего джурумджаальского рода. Под именем джурумджаал мы, илимпейские тунгусы, известны среди якутов. Один из братьев имел на теле девяти местах следы заживших ран, а другой — в шести местах. У братьев общим счетом было десять сыновей. Из последних известны имена двух, самых храбрых и сильных витязей. Один слыл под именем Джуупкур-витязя, а другой — Чаатара-витязя. По соседству с этими витязями жили их родичи — тунгусы же в</w:t>
      </w:r>
      <w:r w:rsidRPr="00CA0B08">
        <w:rPr>
          <w:sz w:val="28"/>
          <w:szCs w:val="28"/>
          <w:lang w:val="de-DE"/>
        </w:rPr>
        <w:t xml:space="preserve"> </w:t>
      </w:r>
      <w:r w:rsidRPr="00CA0B08">
        <w:rPr>
          <w:sz w:val="28"/>
          <w:szCs w:val="28"/>
        </w:rPr>
        <w:t>150-ти чумах.</w:t>
      </w:r>
    </w:p>
    <w:p w:rsidR="00CA0B08" w:rsidRPr="00CA0B08" w:rsidRDefault="00CA0B08" w:rsidP="00CA0B08">
      <w:pPr>
        <w:tabs>
          <w:tab w:val="left" w:pos="567"/>
        </w:tabs>
        <w:spacing w:after="0"/>
        <w:ind w:firstLine="567"/>
        <w:jc w:val="both"/>
        <w:rPr>
          <w:sz w:val="28"/>
          <w:szCs w:val="28"/>
        </w:rPr>
      </w:pPr>
      <w:r w:rsidRPr="00CA0B08">
        <w:rPr>
          <w:sz w:val="28"/>
          <w:szCs w:val="28"/>
        </w:rPr>
        <w:t>Однажды два упомянутых витязя пришли к 150-ти семьям и</w:t>
      </w:r>
      <w:r w:rsidRPr="00CA0B08">
        <w:rPr>
          <w:sz w:val="28"/>
          <w:szCs w:val="28"/>
          <w:lang w:val="de-DE"/>
        </w:rPr>
        <w:t xml:space="preserve"> </w:t>
      </w:r>
      <w:r w:rsidRPr="00CA0B08">
        <w:rPr>
          <w:sz w:val="28"/>
          <w:szCs w:val="28"/>
        </w:rPr>
        <w:t>потребовали покорности (дословно — преклонить головы). Те ответили отказом. Тогда два витязя приказали им избрать из своей среды десять стрелков, из которых каждый имел бы в запасе по 99 стрел. (Рассказчик добавляет — иметь по сто стрел считалось греховным). Против этих десяти стрелков два витязя обещали выступить сами, имея в запасе лишь по десять тальниковых стрел по пальме. Сделали так, как было сказано. Витязи стали от десяти стрелков на расстоянии трех сажен и открыли по ним стрельбу тальниковыми стрелами. Стрелы их попадали между глаз в самое переносье. Ни один из десяти не мог увернуться, все попадали наземь, оглушенные стрелами. Когда они очнулись, два витязя начали избивать их тыльной стороной пальмы, пригова</w:t>
      </w:r>
      <w:r w:rsidRPr="00CA0B08">
        <w:rPr>
          <w:sz w:val="28"/>
          <w:szCs w:val="28"/>
        </w:rPr>
        <w:softHyphen/>
        <w:t>ривая: «Покоряетесь ли теперь нам?»</w:t>
      </w:r>
    </w:p>
    <w:p w:rsidR="00CA0B08" w:rsidRPr="00CA0B08" w:rsidRDefault="00CA0B08" w:rsidP="00CA0B08">
      <w:pPr>
        <w:tabs>
          <w:tab w:val="left" w:pos="567"/>
        </w:tabs>
        <w:spacing w:after="0"/>
        <w:ind w:firstLine="567"/>
        <w:jc w:val="both"/>
        <w:rPr>
          <w:sz w:val="28"/>
          <w:szCs w:val="28"/>
        </w:rPr>
      </w:pPr>
      <w:r w:rsidRPr="00CA0B08">
        <w:rPr>
          <w:sz w:val="28"/>
          <w:szCs w:val="28"/>
        </w:rPr>
        <w:t>Все тотчас же изъявили покорность. Затем витязи потребовали, чтобы все покорившиеся им оставили привычку убивать людей. При этом они пригрозили, что нарушители этого приказа будут также избиты тыльной стороной пальмы. Все послушались и обе</w:t>
      </w:r>
      <w:r w:rsidRPr="00CA0B08">
        <w:rPr>
          <w:sz w:val="28"/>
          <w:szCs w:val="28"/>
        </w:rPr>
        <w:softHyphen/>
        <w:t>щали не убивать.</w:t>
      </w:r>
    </w:p>
    <w:p w:rsidR="00CA0B08" w:rsidRPr="00CA0B08" w:rsidRDefault="00CA0B08" w:rsidP="00CA0B08">
      <w:pPr>
        <w:tabs>
          <w:tab w:val="left" w:pos="567"/>
        </w:tabs>
        <w:spacing w:after="0"/>
        <w:ind w:firstLine="567"/>
        <w:jc w:val="both"/>
        <w:rPr>
          <w:sz w:val="28"/>
          <w:szCs w:val="28"/>
        </w:rPr>
      </w:pPr>
      <w:r w:rsidRPr="00CA0B08">
        <w:rPr>
          <w:sz w:val="28"/>
          <w:szCs w:val="28"/>
        </w:rPr>
        <w:t>С тех пор два витязя стали пропитывать своей охотничьей до</w:t>
      </w:r>
      <w:r w:rsidRPr="00CA0B08">
        <w:rPr>
          <w:sz w:val="28"/>
          <w:szCs w:val="28"/>
        </w:rPr>
        <w:softHyphen/>
        <w:t>бычей весь народ в 150 чумах. Они приказывали подчиненным добытых диких оленей целиком с костями, жилами и даже с внутренним калом высушивать, чтобы не голодать. Ослушникам этого приказа также грозили избиением пальмой. Боясь наказания, все стали высушивать упромышленную добычу.</w:t>
      </w:r>
    </w:p>
    <w:p w:rsidR="00CA0B08" w:rsidRPr="00CA0B08" w:rsidRDefault="00CA0B08" w:rsidP="00CA0B08">
      <w:pPr>
        <w:tabs>
          <w:tab w:val="left" w:pos="567"/>
        </w:tabs>
        <w:spacing w:after="0"/>
        <w:ind w:firstLine="567"/>
        <w:jc w:val="both"/>
        <w:rPr>
          <w:sz w:val="28"/>
          <w:szCs w:val="28"/>
        </w:rPr>
      </w:pPr>
      <w:r w:rsidRPr="00CA0B08">
        <w:rPr>
          <w:sz w:val="28"/>
          <w:szCs w:val="28"/>
        </w:rPr>
        <w:t>Два старика, отцы витязей, не любили большое сборище людей и жили отдельно. Однажды к старику пришли два человека на лыжах из какого-то другого рода и рассказали так:</w:t>
      </w:r>
    </w:p>
    <w:p w:rsidR="001B0484" w:rsidRPr="001B0484" w:rsidRDefault="001B0484" w:rsidP="001B0484">
      <w:pPr>
        <w:tabs>
          <w:tab w:val="left" w:pos="567"/>
        </w:tabs>
        <w:spacing w:after="0"/>
        <w:ind w:firstLine="567"/>
        <w:jc w:val="both"/>
        <w:rPr>
          <w:sz w:val="28"/>
          <w:szCs w:val="28"/>
        </w:rPr>
      </w:pPr>
      <w:r w:rsidRPr="001B0484">
        <w:rPr>
          <w:sz w:val="28"/>
          <w:szCs w:val="28"/>
        </w:rPr>
        <w:t>«В прошлом де году какие-то неведомые люди, всего 19 чело</w:t>
      </w:r>
      <w:r w:rsidRPr="001B0484">
        <w:rPr>
          <w:sz w:val="28"/>
          <w:szCs w:val="28"/>
        </w:rPr>
        <w:softHyphen/>
        <w:t>век, переправились через реку Енисей и поселились над крутым яром берега. Они имеют странную наружность: носы большие, волосы кудрявые, строят дома точно амбары (срубом), имеют бумагу, на которой рисуют какие-то узоры. Посуда у них сделана из камня, одежда будто лакированная, их языка мы не понимаем. Рассказывают они про царя и про бога. Они просили сказать вам, чтобы вы пришли и свиделись бы с ними».</w:t>
      </w:r>
    </w:p>
    <w:p w:rsidR="001B0484" w:rsidRPr="001B0484" w:rsidRDefault="001B0484" w:rsidP="001B0484">
      <w:pPr>
        <w:tabs>
          <w:tab w:val="left" w:pos="567"/>
        </w:tabs>
        <w:spacing w:after="0"/>
        <w:ind w:firstLine="567"/>
        <w:jc w:val="both"/>
        <w:rPr>
          <w:sz w:val="28"/>
          <w:szCs w:val="28"/>
        </w:rPr>
      </w:pPr>
      <w:r w:rsidRPr="001B0484">
        <w:rPr>
          <w:sz w:val="28"/>
          <w:szCs w:val="28"/>
        </w:rPr>
        <w:t>Старики, услышав этот рассказ, очень испугались. Двух витязей-начальников в это время не было дома. Когда они пришли и услышали рассказ о неведомых пришельцах, они тотчас же собрались в дорогу, сказав: «Как же мы будем сидеть дома, услы</w:t>
      </w:r>
      <w:r w:rsidRPr="001B0484">
        <w:rPr>
          <w:sz w:val="28"/>
          <w:szCs w:val="28"/>
        </w:rPr>
        <w:softHyphen/>
        <w:t>шав про такие дела». Добрались. Их ввели в дом и посадили на ложе рядом с собой. Разговорились через переводчиков... Угости</w:t>
      </w:r>
      <w:r w:rsidRPr="001B0484">
        <w:rPr>
          <w:sz w:val="28"/>
          <w:szCs w:val="28"/>
        </w:rPr>
        <w:softHyphen/>
        <w:t>ли витязей сладким (дословно — ценным) кушаньем и табаком. Все это им очень понравилось. Начальник пришельцев, исправник, рассказал витязям про свою веру и нравы, а затем спросил: «Ка</w:t>
      </w:r>
      <w:r w:rsidRPr="001B0484">
        <w:rPr>
          <w:sz w:val="28"/>
          <w:szCs w:val="28"/>
        </w:rPr>
        <w:softHyphen/>
        <w:t>ковы же ваши обычаи?». В ответ на это витязи рассказали: «Вот уже три года как мы, избивая народ пальмами, добились остав</w:t>
      </w:r>
      <w:r w:rsidRPr="001B0484">
        <w:rPr>
          <w:sz w:val="28"/>
          <w:szCs w:val="28"/>
        </w:rPr>
        <w:softHyphen/>
        <w:t>ления старых самоуправных обычаев убивать друг друга. Кроме того, так-то и так-то прекратили голодовку».</w:t>
      </w:r>
    </w:p>
    <w:p w:rsidR="001B0484" w:rsidRPr="001B0484" w:rsidRDefault="001B0484" w:rsidP="001B0484">
      <w:pPr>
        <w:tabs>
          <w:tab w:val="left" w:pos="567"/>
        </w:tabs>
        <w:spacing w:after="0"/>
        <w:ind w:firstLine="567"/>
        <w:jc w:val="both"/>
        <w:rPr>
          <w:sz w:val="28"/>
          <w:szCs w:val="28"/>
        </w:rPr>
      </w:pPr>
      <w:r w:rsidRPr="001B0484">
        <w:rPr>
          <w:sz w:val="28"/>
          <w:szCs w:val="28"/>
        </w:rPr>
        <w:t>Сначала рассказывал витязь Джуупкур, так как он был искус</w:t>
      </w:r>
      <w:r w:rsidRPr="001B0484">
        <w:rPr>
          <w:sz w:val="28"/>
          <w:szCs w:val="28"/>
        </w:rPr>
        <w:softHyphen/>
        <w:t>нее в слове. Исправник сказал: «Пусть Джуупкур-витязь будет кня</w:t>
      </w:r>
      <w:r w:rsidRPr="001B0484">
        <w:rPr>
          <w:sz w:val="28"/>
          <w:szCs w:val="28"/>
        </w:rPr>
        <w:softHyphen/>
        <w:t>зем среди тунгусов, а Чаатара при нем старшиной. Затем вы изберите из своей среды четырех капралов (десятников). Весной, к началу таяния снега вы со всем народом прикочуйте сюда».</w:t>
      </w:r>
    </w:p>
    <w:p w:rsidR="001B0484" w:rsidRPr="001B0484" w:rsidRDefault="001B0484" w:rsidP="001B0484">
      <w:pPr>
        <w:tabs>
          <w:tab w:val="left" w:pos="567"/>
        </w:tabs>
        <w:spacing w:after="0"/>
        <w:ind w:firstLine="567"/>
        <w:jc w:val="both"/>
        <w:rPr>
          <w:sz w:val="28"/>
          <w:szCs w:val="28"/>
        </w:rPr>
      </w:pPr>
      <w:r w:rsidRPr="001B0484">
        <w:rPr>
          <w:sz w:val="28"/>
          <w:szCs w:val="28"/>
        </w:rPr>
        <w:t>В указанное время тунгусы прикочевали. Люди 20-ти чумов приняли крещенье, на 296 человек наложили подати. На каждого плательщика определили подать в сумме 4 рублей 75 копеек.</w:t>
      </w:r>
    </w:p>
    <w:p w:rsidR="001B0484" w:rsidRPr="001B0484" w:rsidRDefault="001B0484" w:rsidP="001B0484">
      <w:pPr>
        <w:tabs>
          <w:tab w:val="left" w:pos="567"/>
        </w:tabs>
        <w:spacing w:after="0"/>
        <w:ind w:firstLine="567"/>
        <w:jc w:val="both"/>
        <w:rPr>
          <w:sz w:val="28"/>
          <w:szCs w:val="28"/>
        </w:rPr>
      </w:pPr>
      <w:r w:rsidRPr="001B0484">
        <w:rPr>
          <w:sz w:val="28"/>
          <w:szCs w:val="28"/>
        </w:rPr>
        <w:t>О борьбе тунгусов с якутами я никаких рассказов не слышал.</w:t>
      </w:r>
    </w:p>
    <w:p w:rsidR="001B0484" w:rsidRPr="001B0484" w:rsidRDefault="001B0484" w:rsidP="001B0484">
      <w:pPr>
        <w:tabs>
          <w:tab w:val="left" w:pos="567"/>
        </w:tabs>
        <w:spacing w:after="0"/>
        <w:ind w:firstLine="567"/>
        <w:jc w:val="both"/>
        <w:rPr>
          <w:sz w:val="28"/>
          <w:szCs w:val="28"/>
        </w:rPr>
      </w:pPr>
    </w:p>
    <w:p w:rsidR="001B0484" w:rsidRPr="001B0484" w:rsidRDefault="001B0484" w:rsidP="001B0484">
      <w:pPr>
        <w:tabs>
          <w:tab w:val="left" w:pos="567"/>
        </w:tabs>
        <w:spacing w:after="0"/>
        <w:ind w:firstLine="567"/>
        <w:jc w:val="both"/>
        <w:rPr>
          <w:sz w:val="28"/>
          <w:szCs w:val="28"/>
        </w:rPr>
      </w:pPr>
    </w:p>
    <w:p w:rsidR="001B0484" w:rsidRPr="001B0484" w:rsidRDefault="001B0484" w:rsidP="001B0484">
      <w:pPr>
        <w:tabs>
          <w:tab w:val="left" w:pos="567"/>
        </w:tabs>
        <w:spacing w:after="0"/>
        <w:ind w:firstLine="567"/>
        <w:jc w:val="center"/>
        <w:rPr>
          <w:b/>
          <w:sz w:val="28"/>
          <w:szCs w:val="28"/>
        </w:rPr>
      </w:pPr>
      <w:r w:rsidRPr="001B0484">
        <w:rPr>
          <w:b/>
          <w:sz w:val="28"/>
          <w:szCs w:val="28"/>
        </w:rPr>
        <w:t>ЛЕГЕНДЫ ОБ ЯКУТСКИХ КУЗНЕЦАХ</w:t>
      </w:r>
    </w:p>
    <w:p w:rsidR="001B0484" w:rsidRPr="001B0484" w:rsidRDefault="001B0484" w:rsidP="001B0484">
      <w:pPr>
        <w:tabs>
          <w:tab w:val="left" w:pos="567"/>
        </w:tabs>
        <w:spacing w:after="0"/>
        <w:ind w:firstLine="567"/>
        <w:jc w:val="center"/>
        <w:rPr>
          <w:sz w:val="28"/>
          <w:szCs w:val="28"/>
        </w:rPr>
      </w:pPr>
    </w:p>
    <w:p w:rsidR="001B0484" w:rsidRPr="001B0484" w:rsidRDefault="001B0484" w:rsidP="001B0484">
      <w:pPr>
        <w:tabs>
          <w:tab w:val="left" w:pos="567"/>
        </w:tabs>
        <w:spacing w:after="0"/>
        <w:ind w:firstLine="567"/>
        <w:jc w:val="center"/>
        <w:rPr>
          <w:sz w:val="28"/>
          <w:szCs w:val="28"/>
        </w:rPr>
      </w:pPr>
      <w:r w:rsidRPr="001B0484">
        <w:rPr>
          <w:sz w:val="28"/>
          <w:szCs w:val="28"/>
        </w:rPr>
        <w:t>Гоголев Иннокентий, 67 лет, якут Кобяконского наслега Намского улуса.</w:t>
      </w:r>
    </w:p>
    <w:p w:rsidR="001B0484" w:rsidRPr="001B0484" w:rsidRDefault="001B0484" w:rsidP="001B0484">
      <w:pPr>
        <w:tabs>
          <w:tab w:val="left" w:pos="567"/>
        </w:tabs>
        <w:spacing w:after="0"/>
        <w:ind w:firstLine="567"/>
        <w:jc w:val="center"/>
        <w:rPr>
          <w:sz w:val="28"/>
          <w:szCs w:val="28"/>
        </w:rPr>
      </w:pPr>
      <w:r w:rsidRPr="001B0484">
        <w:rPr>
          <w:sz w:val="28"/>
          <w:szCs w:val="28"/>
        </w:rPr>
        <w:t>Село Булун. 2 января 1932 г.</w:t>
      </w:r>
    </w:p>
    <w:p w:rsidR="001B0484" w:rsidRPr="001B0484" w:rsidRDefault="001B0484" w:rsidP="001B0484">
      <w:pPr>
        <w:tabs>
          <w:tab w:val="left" w:pos="567"/>
        </w:tabs>
        <w:spacing w:after="0"/>
        <w:ind w:firstLine="567"/>
        <w:jc w:val="center"/>
        <w:rPr>
          <w:sz w:val="28"/>
          <w:szCs w:val="28"/>
        </w:rPr>
      </w:pPr>
    </w:p>
    <w:p w:rsidR="001B0484" w:rsidRPr="001B0484" w:rsidRDefault="001B0484" w:rsidP="001B0484">
      <w:pPr>
        <w:tabs>
          <w:tab w:val="left" w:pos="567"/>
        </w:tabs>
        <w:spacing w:after="0"/>
        <w:ind w:firstLine="567"/>
        <w:jc w:val="center"/>
        <w:rPr>
          <w:b/>
          <w:sz w:val="28"/>
          <w:szCs w:val="28"/>
        </w:rPr>
      </w:pPr>
      <w:r w:rsidRPr="001B0484">
        <w:rPr>
          <w:b/>
          <w:sz w:val="28"/>
          <w:szCs w:val="28"/>
        </w:rPr>
        <w:t>§ 19. ДЭЛГЭР-УУС</w:t>
      </w:r>
    </w:p>
    <w:p w:rsidR="001B0484" w:rsidRPr="001B0484" w:rsidRDefault="001B0484" w:rsidP="001B0484">
      <w:pPr>
        <w:tabs>
          <w:tab w:val="left" w:pos="567"/>
        </w:tabs>
        <w:spacing w:after="0"/>
        <w:ind w:firstLine="567"/>
        <w:jc w:val="both"/>
        <w:rPr>
          <w:sz w:val="28"/>
          <w:szCs w:val="28"/>
        </w:rPr>
      </w:pPr>
    </w:p>
    <w:p w:rsidR="001B0484" w:rsidRPr="001B0484" w:rsidRDefault="001B0484" w:rsidP="001B0484">
      <w:pPr>
        <w:tabs>
          <w:tab w:val="left" w:pos="567"/>
        </w:tabs>
        <w:spacing w:after="0"/>
        <w:ind w:firstLine="567"/>
        <w:jc w:val="both"/>
        <w:rPr>
          <w:sz w:val="28"/>
          <w:szCs w:val="28"/>
        </w:rPr>
      </w:pPr>
      <w:r w:rsidRPr="001B0484">
        <w:rPr>
          <w:sz w:val="28"/>
          <w:szCs w:val="28"/>
        </w:rPr>
        <w:t>В старину, когда русские захватили Якутский округ, прибыл в Усть-Янск один кузнец по имени Дэлгэр. Он поселился в Казачь</w:t>
      </w:r>
      <w:r w:rsidRPr="001B0484">
        <w:rPr>
          <w:sz w:val="28"/>
          <w:szCs w:val="28"/>
        </w:rPr>
        <w:softHyphen/>
        <w:t>ем, женился на туземной женщине и имел от нее одного сына. Сын уже возмужал и самостоятельно ходил на промысел.</w:t>
      </w:r>
    </w:p>
    <w:p w:rsidR="001B0484" w:rsidRPr="001B0484" w:rsidRDefault="001B0484" w:rsidP="001B0484">
      <w:pPr>
        <w:tabs>
          <w:tab w:val="left" w:pos="567"/>
        </w:tabs>
        <w:spacing w:after="0"/>
        <w:ind w:firstLine="567"/>
        <w:jc w:val="both"/>
        <w:rPr>
          <w:sz w:val="28"/>
          <w:szCs w:val="28"/>
        </w:rPr>
      </w:pPr>
      <w:r w:rsidRPr="001B0484">
        <w:rPr>
          <w:sz w:val="28"/>
          <w:szCs w:val="28"/>
        </w:rPr>
        <w:t>Родственники жены были оленеводы, поэтому сын каждое лето имел обыкновение бродить с оленями по тундре, а старик со стару</w:t>
      </w:r>
      <w:r w:rsidRPr="001B0484">
        <w:rPr>
          <w:sz w:val="28"/>
          <w:szCs w:val="28"/>
        </w:rPr>
        <w:softHyphen/>
        <w:t>хой оставались дома. Старик кузнечил.</w:t>
      </w:r>
    </w:p>
    <w:p w:rsidR="001B0484" w:rsidRPr="001B0484" w:rsidRDefault="001B0484" w:rsidP="001B0484">
      <w:pPr>
        <w:tabs>
          <w:tab w:val="left" w:pos="567"/>
        </w:tabs>
        <w:spacing w:after="0"/>
        <w:ind w:firstLine="567"/>
        <w:jc w:val="both"/>
        <w:rPr>
          <w:sz w:val="28"/>
          <w:szCs w:val="28"/>
        </w:rPr>
      </w:pPr>
      <w:r w:rsidRPr="001B0484">
        <w:rPr>
          <w:sz w:val="28"/>
          <w:szCs w:val="28"/>
        </w:rPr>
        <w:t>Однажды в начале осени к кузнецу прибыли с восточной стороны два витязя-хосууна. Подружились с кузнецом. Старик понаведался у них о сыне, не встретили ли его, не поймали ли какой-либо слух о нем. Витязи говорят: «Нет, мы его не встре</w:t>
      </w:r>
      <w:r w:rsidRPr="001B0484">
        <w:rPr>
          <w:sz w:val="28"/>
          <w:szCs w:val="28"/>
        </w:rPr>
        <w:softHyphen/>
        <w:t>чали и ничего о нем не знаем».</w:t>
      </w:r>
    </w:p>
    <w:p w:rsidR="001B0484" w:rsidRPr="001B0484" w:rsidRDefault="001B0484" w:rsidP="001B0484">
      <w:pPr>
        <w:tabs>
          <w:tab w:val="left" w:pos="567"/>
        </w:tabs>
        <w:spacing w:after="0"/>
        <w:ind w:firstLine="567"/>
        <w:jc w:val="both"/>
        <w:rPr>
          <w:sz w:val="28"/>
          <w:szCs w:val="28"/>
        </w:rPr>
      </w:pPr>
      <w:r w:rsidRPr="001B0484">
        <w:rPr>
          <w:sz w:val="28"/>
          <w:szCs w:val="28"/>
        </w:rPr>
        <w:t>А между тем младший из них шёпотом говорит товарищу: «Эй, вот почему тело его было черное!»</w:t>
      </w:r>
    </w:p>
    <w:p w:rsidR="001B0484" w:rsidRPr="001B0484" w:rsidRDefault="001B0484" w:rsidP="001B0484">
      <w:pPr>
        <w:tabs>
          <w:tab w:val="left" w:pos="567"/>
        </w:tabs>
        <w:spacing w:after="0"/>
        <w:ind w:firstLine="567"/>
        <w:jc w:val="both"/>
        <w:rPr>
          <w:sz w:val="28"/>
          <w:szCs w:val="28"/>
        </w:rPr>
      </w:pPr>
      <w:r w:rsidRPr="001B0484">
        <w:rPr>
          <w:sz w:val="28"/>
          <w:szCs w:val="28"/>
        </w:rPr>
        <w:t>(Рассказчик поясняет: «Это значит, что убитый витязями человек, сын кузнеца, был якут». По-видимому, по понятиям са</w:t>
      </w:r>
      <w:r w:rsidRPr="001B0484">
        <w:rPr>
          <w:sz w:val="28"/>
          <w:szCs w:val="28"/>
        </w:rPr>
        <w:softHyphen/>
        <w:t>мого населения тело природных северян должно быть заметно светлее, чем якутское).</w:t>
      </w:r>
    </w:p>
    <w:p w:rsidR="001B0484" w:rsidRPr="001B0484" w:rsidRDefault="001B0484" w:rsidP="001B0484">
      <w:pPr>
        <w:tabs>
          <w:tab w:val="left" w:pos="567"/>
        </w:tabs>
        <w:spacing w:after="0"/>
        <w:ind w:firstLine="567"/>
        <w:jc w:val="both"/>
        <w:rPr>
          <w:sz w:val="28"/>
          <w:szCs w:val="28"/>
        </w:rPr>
      </w:pPr>
      <w:r w:rsidRPr="001B0484">
        <w:rPr>
          <w:sz w:val="28"/>
          <w:szCs w:val="28"/>
        </w:rPr>
        <w:t>Старик, уловив эти слова, догадался о гибели сына и затаил в себе чувство досады.</w:t>
      </w:r>
    </w:p>
    <w:p w:rsidR="001B0484" w:rsidRPr="001B0484" w:rsidRDefault="001B0484" w:rsidP="001B0484">
      <w:pPr>
        <w:tabs>
          <w:tab w:val="left" w:pos="567"/>
        </w:tabs>
        <w:spacing w:after="0"/>
        <w:ind w:firstLine="567"/>
        <w:jc w:val="both"/>
        <w:rPr>
          <w:sz w:val="28"/>
          <w:szCs w:val="28"/>
        </w:rPr>
      </w:pPr>
      <w:r w:rsidRPr="001B0484">
        <w:rPr>
          <w:sz w:val="28"/>
          <w:szCs w:val="28"/>
        </w:rPr>
        <w:t>Витязь говорит старику: «Докажи-ка свое искусство. Скуй мне такой нож, чтобы им можно было бы одним взмахом переру</w:t>
      </w:r>
      <w:r w:rsidRPr="001B0484">
        <w:rPr>
          <w:sz w:val="28"/>
          <w:szCs w:val="28"/>
        </w:rPr>
        <w:softHyphen/>
        <w:t>бить мерзлое стегно задней ножки оленя-самца с костью и мясом. Приготовь к будущему нашему приходу».</w:t>
      </w:r>
    </w:p>
    <w:p w:rsidR="001B0484" w:rsidRPr="001B0484" w:rsidRDefault="001B0484" w:rsidP="001B0484">
      <w:pPr>
        <w:tabs>
          <w:tab w:val="left" w:pos="567"/>
        </w:tabs>
        <w:spacing w:after="0"/>
        <w:ind w:firstLine="567"/>
        <w:jc w:val="both"/>
        <w:rPr>
          <w:sz w:val="28"/>
          <w:szCs w:val="28"/>
        </w:rPr>
      </w:pPr>
      <w:r w:rsidRPr="001B0484">
        <w:rPr>
          <w:sz w:val="28"/>
          <w:szCs w:val="28"/>
        </w:rPr>
        <w:t>Старик ответил ему: «Трудную задачу возлагаешь на меня, вряд ли возможно ее исполнить, но тем не менее попытаюсь сковать».</w:t>
      </w:r>
    </w:p>
    <w:p w:rsidR="001B0484" w:rsidRPr="001B0484" w:rsidRDefault="001B0484" w:rsidP="001B0484">
      <w:pPr>
        <w:tabs>
          <w:tab w:val="left" w:pos="567"/>
        </w:tabs>
        <w:spacing w:after="0"/>
        <w:ind w:firstLine="567"/>
        <w:jc w:val="both"/>
        <w:rPr>
          <w:sz w:val="28"/>
          <w:szCs w:val="28"/>
        </w:rPr>
      </w:pPr>
      <w:r w:rsidRPr="001B0484">
        <w:rPr>
          <w:sz w:val="28"/>
          <w:szCs w:val="28"/>
        </w:rPr>
        <w:t>Затем витязь спрашивает: «Скажи мне, как ты думаешь, кто по своему корню и происхождению будет старше — кузнечное ли искусство или наше — витязей?</w:t>
      </w:r>
    </w:p>
    <w:p w:rsidR="001B0484" w:rsidRPr="001B0484" w:rsidRDefault="001B0484" w:rsidP="001B0484">
      <w:pPr>
        <w:tabs>
          <w:tab w:val="left" w:pos="567"/>
        </w:tabs>
        <w:spacing w:after="0"/>
        <w:ind w:firstLine="567"/>
        <w:jc w:val="both"/>
        <w:rPr>
          <w:sz w:val="28"/>
          <w:szCs w:val="28"/>
        </w:rPr>
      </w:pPr>
      <w:r w:rsidRPr="001B0484">
        <w:rPr>
          <w:sz w:val="28"/>
          <w:szCs w:val="28"/>
        </w:rPr>
        <w:t>Старик на это возразил: «Мне не приходилось испытывать и разузнавать старшинство того или другого начала».</w:t>
      </w:r>
    </w:p>
    <w:p w:rsidR="001B0484" w:rsidRPr="001B0484" w:rsidRDefault="001B0484" w:rsidP="001B0484">
      <w:pPr>
        <w:tabs>
          <w:tab w:val="left" w:pos="567"/>
        </w:tabs>
        <w:spacing w:after="0"/>
        <w:ind w:firstLine="567"/>
        <w:jc w:val="both"/>
        <w:rPr>
          <w:sz w:val="28"/>
          <w:szCs w:val="28"/>
        </w:rPr>
      </w:pPr>
      <w:r w:rsidRPr="001B0484">
        <w:rPr>
          <w:sz w:val="28"/>
          <w:szCs w:val="28"/>
        </w:rPr>
        <w:t>Услышав эти слова, витязь вскочил с места и с размаху ударил своим батасом по середине наковальни, сказав: «Если желаешь ви</w:t>
      </w:r>
      <w:r w:rsidRPr="001B0484">
        <w:rPr>
          <w:sz w:val="28"/>
          <w:szCs w:val="28"/>
        </w:rPr>
        <w:softHyphen/>
        <w:t>деть испытание, так вот оно!».</w:t>
      </w:r>
    </w:p>
    <w:p w:rsidR="001B0484" w:rsidRPr="001B0484" w:rsidRDefault="001B0484" w:rsidP="001B0484">
      <w:pPr>
        <w:tabs>
          <w:tab w:val="left" w:pos="567"/>
        </w:tabs>
        <w:spacing w:after="0"/>
        <w:ind w:firstLine="567"/>
        <w:jc w:val="both"/>
        <w:rPr>
          <w:sz w:val="28"/>
          <w:szCs w:val="28"/>
        </w:rPr>
      </w:pPr>
      <w:r w:rsidRPr="001B0484">
        <w:rPr>
          <w:sz w:val="28"/>
          <w:szCs w:val="28"/>
        </w:rPr>
        <w:t>Рассказывают, что батасы в середине выпуклины имели особо закаленную часть. Как раз этою частью и ударил витязь по нако</w:t>
      </w:r>
      <w:r w:rsidRPr="001B0484">
        <w:rPr>
          <w:sz w:val="28"/>
          <w:szCs w:val="28"/>
        </w:rPr>
        <w:softHyphen/>
        <w:t>вальне. Батас врубился в него на четыре пальца вглубь и засел так крепко, что сам витязь не смог его вытащить. Он обратился к кузнецу: «Вытащи батас, но так аккуратно, чтобы не повреди</w:t>
      </w:r>
      <w:r w:rsidRPr="001B0484">
        <w:rPr>
          <w:sz w:val="28"/>
          <w:szCs w:val="28"/>
        </w:rPr>
        <w:softHyphen/>
        <w:t>лось лезвие».</w:t>
      </w:r>
    </w:p>
    <w:p w:rsidR="001B0484" w:rsidRPr="001B0484" w:rsidRDefault="001B0484" w:rsidP="001B0484">
      <w:pPr>
        <w:tabs>
          <w:tab w:val="left" w:pos="567"/>
        </w:tabs>
        <w:spacing w:after="0"/>
        <w:ind w:firstLine="567"/>
        <w:jc w:val="both"/>
        <w:rPr>
          <w:sz w:val="28"/>
          <w:szCs w:val="28"/>
        </w:rPr>
      </w:pPr>
      <w:r w:rsidRPr="001B0484">
        <w:rPr>
          <w:sz w:val="28"/>
          <w:szCs w:val="28"/>
        </w:rPr>
        <w:t>Кузнец напилком протер наковальню с обеих сторон батаса и дал его витязю. Осмотрев лезвие, витязь сказал: «Оказывается, по своему корню кузнецы должны быть старше витязей».</w:t>
      </w:r>
    </w:p>
    <w:p w:rsidR="001B0484" w:rsidRPr="001B0484" w:rsidRDefault="001B0484" w:rsidP="001B0484">
      <w:pPr>
        <w:tabs>
          <w:tab w:val="left" w:pos="567"/>
        </w:tabs>
        <w:spacing w:after="0"/>
        <w:ind w:firstLine="567"/>
        <w:jc w:val="both"/>
        <w:rPr>
          <w:sz w:val="28"/>
          <w:szCs w:val="28"/>
        </w:rPr>
      </w:pPr>
      <w:r w:rsidRPr="001B0484">
        <w:rPr>
          <w:sz w:val="28"/>
          <w:szCs w:val="28"/>
        </w:rPr>
        <w:t>Назначив время своего прихода на второй месяц, витязи ушли.</w:t>
      </w:r>
    </w:p>
    <w:p w:rsidR="001B0484" w:rsidRPr="001B0484" w:rsidRDefault="001B0484" w:rsidP="001B0484">
      <w:pPr>
        <w:tabs>
          <w:tab w:val="left" w:pos="567"/>
        </w:tabs>
        <w:spacing w:after="0"/>
        <w:ind w:firstLine="567"/>
        <w:jc w:val="both"/>
        <w:rPr>
          <w:sz w:val="28"/>
          <w:szCs w:val="28"/>
        </w:rPr>
      </w:pPr>
      <w:r w:rsidRPr="001B0484">
        <w:rPr>
          <w:sz w:val="28"/>
          <w:szCs w:val="28"/>
        </w:rPr>
        <w:t>В начале зимы, когда снег уже выпал, они снова явились. Привезли с собой заднее стегно самца-оленя.</w:t>
      </w:r>
    </w:p>
    <w:p w:rsidR="00C52A73" w:rsidRPr="00C52A73" w:rsidRDefault="001B0484" w:rsidP="00C52A73">
      <w:pPr>
        <w:tabs>
          <w:tab w:val="left" w:pos="567"/>
        </w:tabs>
        <w:spacing w:after="0"/>
        <w:ind w:firstLine="567"/>
        <w:jc w:val="both"/>
        <w:rPr>
          <w:sz w:val="28"/>
          <w:szCs w:val="28"/>
        </w:rPr>
      </w:pPr>
      <w:r w:rsidRPr="001B0484">
        <w:rPr>
          <w:sz w:val="28"/>
          <w:szCs w:val="28"/>
        </w:rPr>
        <w:t>«Ну, друг наш, приготовил ли обещанный нож?» — говорят они. Старик сидел, кузнечил. Он передал им нож и попросил сде</w:t>
      </w:r>
      <w:r w:rsidRPr="001B0484">
        <w:rPr>
          <w:sz w:val="28"/>
          <w:szCs w:val="28"/>
        </w:rPr>
        <w:softHyphen/>
        <w:t>лать испытание. Внесли мерзлое стегно мяса. Положив его на колени, витязь резнул ножом. Нож, перерубив мясо, перерезал насквозь его колени и врезался до самой середины в боковой брус нары. Увидев это, младший витязь бросился к двери юрты,</w:t>
      </w:r>
      <w:r w:rsidR="00C52A73" w:rsidRPr="00C52A73">
        <w:rPr>
          <w:sz w:val="28"/>
          <w:szCs w:val="28"/>
        </w:rPr>
        <w:t xml:space="preserve"> чтобы выбежать на двор, но кузнец своим молотом ударил его в надколенную чашу и вдребезги разбил ее. Старик тут же убил обоих витязей.</w:t>
      </w:r>
    </w:p>
    <w:p w:rsidR="00C52A73" w:rsidRPr="00C52A73" w:rsidRDefault="00C52A73" w:rsidP="00C52A73">
      <w:pPr>
        <w:tabs>
          <w:tab w:val="left" w:pos="567"/>
        </w:tabs>
        <w:spacing w:after="0"/>
        <w:ind w:firstLine="567"/>
        <w:jc w:val="both"/>
        <w:rPr>
          <w:sz w:val="28"/>
          <w:szCs w:val="28"/>
        </w:rPr>
      </w:pPr>
      <w:r w:rsidRPr="00C52A73">
        <w:rPr>
          <w:sz w:val="28"/>
          <w:szCs w:val="28"/>
        </w:rPr>
        <w:t>Как рассказывают, тот нож он выковал, соединив лезвие трех девяток различных оружий.</w:t>
      </w:r>
    </w:p>
    <w:p w:rsidR="00C52A73" w:rsidRPr="00C52A73" w:rsidRDefault="00C52A73" w:rsidP="00C52A73">
      <w:pPr>
        <w:tabs>
          <w:tab w:val="left" w:pos="567"/>
        </w:tabs>
        <w:spacing w:after="0"/>
        <w:ind w:firstLine="567"/>
        <w:jc w:val="both"/>
        <w:rPr>
          <w:sz w:val="28"/>
          <w:szCs w:val="28"/>
        </w:rPr>
      </w:pPr>
      <w:r w:rsidRPr="00C52A73">
        <w:rPr>
          <w:sz w:val="28"/>
          <w:szCs w:val="28"/>
        </w:rPr>
        <w:t>Этот рассказ я слышал от многих здешних якутов.</w:t>
      </w:r>
    </w:p>
    <w:p w:rsidR="00C52A73" w:rsidRPr="00C52A73" w:rsidRDefault="00C52A73" w:rsidP="00C52A73">
      <w:pPr>
        <w:tabs>
          <w:tab w:val="left" w:pos="567"/>
        </w:tabs>
        <w:spacing w:after="0"/>
        <w:ind w:firstLine="567"/>
        <w:jc w:val="both"/>
        <w:rPr>
          <w:sz w:val="28"/>
          <w:szCs w:val="28"/>
        </w:rPr>
      </w:pPr>
    </w:p>
    <w:p w:rsidR="00C52A73" w:rsidRPr="00C52A73" w:rsidRDefault="00C52A73" w:rsidP="00C52A73">
      <w:pPr>
        <w:tabs>
          <w:tab w:val="left" w:pos="567"/>
        </w:tabs>
        <w:spacing w:after="0"/>
        <w:ind w:firstLine="567"/>
        <w:jc w:val="both"/>
        <w:rPr>
          <w:sz w:val="28"/>
          <w:szCs w:val="28"/>
        </w:rPr>
      </w:pPr>
      <w:r w:rsidRPr="00C52A73">
        <w:rPr>
          <w:sz w:val="28"/>
          <w:szCs w:val="28"/>
        </w:rPr>
        <w:t>ВТОРОЙ ВАРИАНТ</w:t>
      </w:r>
    </w:p>
    <w:p w:rsidR="00C52A73" w:rsidRPr="00C52A73" w:rsidRDefault="00C52A73" w:rsidP="00C52A73">
      <w:pPr>
        <w:tabs>
          <w:tab w:val="left" w:pos="567"/>
        </w:tabs>
        <w:spacing w:after="0"/>
        <w:ind w:firstLine="567"/>
        <w:jc w:val="both"/>
        <w:rPr>
          <w:sz w:val="28"/>
          <w:szCs w:val="28"/>
        </w:rPr>
      </w:pPr>
      <w:r w:rsidRPr="00C52A73">
        <w:rPr>
          <w:sz w:val="28"/>
          <w:szCs w:val="28"/>
        </w:rPr>
        <w:t>Корякин Степан Иванович, 29 лет, Эженского наслега Жиганского улуса.</w:t>
      </w:r>
    </w:p>
    <w:p w:rsidR="00C52A73" w:rsidRPr="00C52A73" w:rsidRDefault="00C52A73" w:rsidP="00C52A73">
      <w:pPr>
        <w:tabs>
          <w:tab w:val="left" w:pos="567"/>
        </w:tabs>
        <w:spacing w:after="0"/>
        <w:ind w:firstLine="567"/>
        <w:jc w:val="both"/>
        <w:rPr>
          <w:sz w:val="28"/>
          <w:szCs w:val="28"/>
        </w:rPr>
      </w:pPr>
      <w:r w:rsidRPr="00C52A73">
        <w:rPr>
          <w:sz w:val="28"/>
          <w:szCs w:val="28"/>
        </w:rPr>
        <w:t>12 апреля 1924 г. Речка Чонгхогор.</w:t>
      </w:r>
    </w:p>
    <w:p w:rsidR="00C52A73" w:rsidRPr="00C52A73" w:rsidRDefault="00C52A73" w:rsidP="00C52A73">
      <w:pPr>
        <w:tabs>
          <w:tab w:val="left" w:pos="567"/>
        </w:tabs>
        <w:spacing w:after="0"/>
        <w:ind w:firstLine="567"/>
        <w:jc w:val="both"/>
        <w:rPr>
          <w:sz w:val="28"/>
          <w:szCs w:val="28"/>
        </w:rPr>
      </w:pPr>
    </w:p>
    <w:p w:rsidR="00C52A73" w:rsidRPr="00C52A73" w:rsidRDefault="00C52A73" w:rsidP="00C52A73">
      <w:pPr>
        <w:tabs>
          <w:tab w:val="left" w:pos="567"/>
        </w:tabs>
        <w:spacing w:after="0"/>
        <w:ind w:firstLine="567"/>
        <w:jc w:val="both"/>
        <w:rPr>
          <w:sz w:val="28"/>
          <w:szCs w:val="28"/>
        </w:rPr>
      </w:pPr>
      <w:r w:rsidRPr="00C52A73">
        <w:rPr>
          <w:sz w:val="28"/>
          <w:szCs w:val="28"/>
        </w:rPr>
        <w:t>§ 20. Дэлгэр-Уус</w:t>
      </w:r>
    </w:p>
    <w:p w:rsidR="00C52A73" w:rsidRPr="00C52A73" w:rsidRDefault="00C52A73" w:rsidP="00C52A73">
      <w:pPr>
        <w:tabs>
          <w:tab w:val="left" w:pos="567"/>
        </w:tabs>
        <w:spacing w:after="0"/>
        <w:ind w:firstLine="567"/>
        <w:jc w:val="both"/>
        <w:rPr>
          <w:sz w:val="28"/>
          <w:szCs w:val="28"/>
        </w:rPr>
      </w:pPr>
    </w:p>
    <w:p w:rsidR="00C52A73" w:rsidRPr="00C52A73" w:rsidRDefault="00C52A73" w:rsidP="00C52A73">
      <w:pPr>
        <w:tabs>
          <w:tab w:val="left" w:pos="567"/>
        </w:tabs>
        <w:spacing w:after="0"/>
        <w:ind w:firstLine="567"/>
        <w:jc w:val="both"/>
        <w:rPr>
          <w:sz w:val="28"/>
          <w:szCs w:val="28"/>
        </w:rPr>
      </w:pPr>
      <w:r w:rsidRPr="00C52A73">
        <w:rPr>
          <w:sz w:val="28"/>
          <w:szCs w:val="28"/>
        </w:rPr>
        <w:t>Жил, рассказывают, старик по имени Дэлгэр-Уус. (Д.-кузнец). Жену его звали Кютюр-Кыыс (Скупая дева). Место их постоян</w:t>
      </w:r>
      <w:r w:rsidRPr="00C52A73">
        <w:rPr>
          <w:sz w:val="28"/>
          <w:szCs w:val="28"/>
        </w:rPr>
        <w:softHyphen/>
        <w:t>ного жительства было на реке Яне, жили одиноко, не имея ника</w:t>
      </w:r>
      <w:r w:rsidRPr="00C52A73">
        <w:rPr>
          <w:sz w:val="28"/>
          <w:szCs w:val="28"/>
        </w:rPr>
        <w:softHyphen/>
        <w:t>ких связей с остальными людьми. Кормились в зимнее время охо</w:t>
      </w:r>
      <w:r w:rsidRPr="00C52A73">
        <w:rPr>
          <w:sz w:val="28"/>
          <w:szCs w:val="28"/>
        </w:rPr>
        <w:softHyphen/>
        <w:t>той на диких оленей засеками, а летом — ловлей рыбы заколами и сетями на речках и озерах. Далеко на востоке в Уяндинской тундре были у них и свои люди, какие-то родственники, но о них они знали лишь по слухам.</w:t>
      </w:r>
    </w:p>
    <w:p w:rsidR="00C52A73" w:rsidRPr="00C52A73" w:rsidRDefault="00C52A73" w:rsidP="00C52A73">
      <w:pPr>
        <w:tabs>
          <w:tab w:val="left" w:pos="567"/>
        </w:tabs>
        <w:spacing w:after="0"/>
        <w:ind w:firstLine="567"/>
        <w:jc w:val="both"/>
        <w:rPr>
          <w:sz w:val="28"/>
          <w:szCs w:val="28"/>
        </w:rPr>
      </w:pPr>
      <w:r w:rsidRPr="00C52A73">
        <w:rPr>
          <w:sz w:val="28"/>
          <w:szCs w:val="28"/>
        </w:rPr>
        <w:t>Однажды утром старуха, выйдя на двор, заметила на противо</w:t>
      </w:r>
      <w:r w:rsidRPr="00C52A73">
        <w:rPr>
          <w:sz w:val="28"/>
          <w:szCs w:val="28"/>
        </w:rPr>
        <w:softHyphen/>
        <w:t>положном берегу речки целый табор из десяти чумов. По зову жены вышел и старик посмотреть на пришельцев. Обозрев пришельцев, старик промолвил: «Говорили, что где-то есть бродячее и немирное племя (дословно — дерущиеся, прибегающие к оружию). Это, на</w:t>
      </w:r>
      <w:r w:rsidRPr="00C52A73">
        <w:rPr>
          <w:sz w:val="28"/>
          <w:szCs w:val="28"/>
        </w:rPr>
        <w:softHyphen/>
        <w:t>верное, они. Беда стряслась над нами».</w:t>
      </w:r>
    </w:p>
    <w:p w:rsidR="00C52A73" w:rsidRPr="00C52A73" w:rsidRDefault="00C52A73" w:rsidP="00C52A73">
      <w:pPr>
        <w:tabs>
          <w:tab w:val="left" w:pos="567"/>
        </w:tabs>
        <w:spacing w:after="0"/>
        <w:ind w:firstLine="567"/>
        <w:jc w:val="both"/>
        <w:rPr>
          <w:sz w:val="28"/>
          <w:szCs w:val="28"/>
        </w:rPr>
      </w:pPr>
      <w:r w:rsidRPr="00C52A73">
        <w:rPr>
          <w:sz w:val="28"/>
          <w:szCs w:val="28"/>
        </w:rPr>
        <w:t>Вошли в дом и сидят. Вдруг немного спустя заходят трое. Поздоровались. Старик обратился к ним с вопросом: «Расскажите, из каких мест бродите?».</w:t>
      </w:r>
    </w:p>
    <w:p w:rsidR="00C52A73" w:rsidRPr="00C52A73" w:rsidRDefault="00C52A73" w:rsidP="00C52A73">
      <w:pPr>
        <w:tabs>
          <w:tab w:val="left" w:pos="567"/>
        </w:tabs>
        <w:spacing w:after="0"/>
        <w:ind w:firstLine="567"/>
        <w:jc w:val="both"/>
        <w:rPr>
          <w:sz w:val="28"/>
          <w:szCs w:val="28"/>
        </w:rPr>
      </w:pPr>
      <w:r w:rsidRPr="00C52A73">
        <w:rPr>
          <w:sz w:val="28"/>
          <w:szCs w:val="28"/>
        </w:rPr>
        <w:t>Те ответили: «Да мы проживаем не особенно далеко, в этих же окрестностях, бродим в поисках пищи. Сюда попали случайно. У нас много домочадцев, трудно пропитывать их. Гоняемся за зверем».</w:t>
      </w:r>
    </w:p>
    <w:p w:rsidR="00C52A73" w:rsidRPr="00C52A73" w:rsidRDefault="00C52A73" w:rsidP="00C52A73">
      <w:pPr>
        <w:tabs>
          <w:tab w:val="left" w:pos="567"/>
        </w:tabs>
        <w:spacing w:after="0"/>
        <w:ind w:firstLine="567"/>
        <w:jc w:val="both"/>
        <w:rPr>
          <w:sz w:val="28"/>
          <w:szCs w:val="28"/>
        </w:rPr>
      </w:pPr>
      <w:r w:rsidRPr="00C52A73">
        <w:rPr>
          <w:sz w:val="28"/>
          <w:szCs w:val="28"/>
        </w:rPr>
        <w:t>Справились об имени старика. Он сообщил свое имя.</w:t>
      </w:r>
    </w:p>
    <w:p w:rsidR="00C52A73" w:rsidRPr="00C52A73" w:rsidRDefault="00C52A73" w:rsidP="00C52A73">
      <w:pPr>
        <w:tabs>
          <w:tab w:val="left" w:pos="567"/>
        </w:tabs>
        <w:spacing w:after="0"/>
        <w:ind w:firstLine="567"/>
        <w:jc w:val="both"/>
        <w:rPr>
          <w:sz w:val="28"/>
          <w:szCs w:val="28"/>
        </w:rPr>
      </w:pPr>
      <w:r w:rsidRPr="00C52A73">
        <w:rPr>
          <w:sz w:val="28"/>
          <w:szCs w:val="28"/>
        </w:rPr>
        <w:t>«Слух о тебе доходил и до нас, нам рассказывали отцы».</w:t>
      </w:r>
    </w:p>
    <w:p w:rsidR="00C52A73" w:rsidRPr="00C52A73" w:rsidRDefault="00C52A73" w:rsidP="00C52A73">
      <w:pPr>
        <w:tabs>
          <w:tab w:val="left" w:pos="567"/>
        </w:tabs>
        <w:spacing w:after="0"/>
        <w:ind w:firstLine="567"/>
        <w:jc w:val="both"/>
        <w:rPr>
          <w:sz w:val="28"/>
          <w:szCs w:val="28"/>
        </w:rPr>
      </w:pPr>
      <w:r w:rsidRPr="00C52A73">
        <w:rPr>
          <w:sz w:val="28"/>
          <w:szCs w:val="28"/>
        </w:rPr>
        <w:t>Ушли к себе.</w:t>
      </w:r>
    </w:p>
    <w:p w:rsidR="00C52A73" w:rsidRPr="00C52A73" w:rsidRDefault="00C52A73" w:rsidP="00C52A73">
      <w:pPr>
        <w:tabs>
          <w:tab w:val="left" w:pos="567"/>
        </w:tabs>
        <w:spacing w:after="0"/>
        <w:ind w:firstLine="567"/>
        <w:jc w:val="both"/>
        <w:rPr>
          <w:sz w:val="28"/>
          <w:szCs w:val="28"/>
        </w:rPr>
      </w:pPr>
      <w:r w:rsidRPr="00C52A73">
        <w:rPr>
          <w:sz w:val="28"/>
          <w:szCs w:val="28"/>
        </w:rPr>
        <w:t>Старуха: «Надо бы поостерегаться этих людей, как бы чего не натворили».</w:t>
      </w:r>
    </w:p>
    <w:p w:rsidR="00C52A73" w:rsidRPr="00C52A73" w:rsidRDefault="00C52A73" w:rsidP="00C52A73">
      <w:pPr>
        <w:tabs>
          <w:tab w:val="left" w:pos="567"/>
        </w:tabs>
        <w:spacing w:after="0"/>
        <w:ind w:firstLine="567"/>
        <w:jc w:val="both"/>
        <w:rPr>
          <w:sz w:val="28"/>
          <w:szCs w:val="28"/>
        </w:rPr>
      </w:pPr>
      <w:r w:rsidRPr="00C52A73">
        <w:rPr>
          <w:sz w:val="28"/>
          <w:szCs w:val="28"/>
        </w:rPr>
        <w:t>Старик: «Что у нас есть, ради чего стоило бы нас убивать?»</w:t>
      </w:r>
    </w:p>
    <w:p w:rsidR="00C52A73" w:rsidRPr="00C52A73" w:rsidRDefault="00C52A73" w:rsidP="00C52A73">
      <w:pPr>
        <w:tabs>
          <w:tab w:val="left" w:pos="567"/>
        </w:tabs>
        <w:spacing w:after="0"/>
        <w:ind w:firstLine="567"/>
        <w:jc w:val="both"/>
        <w:rPr>
          <w:sz w:val="28"/>
          <w:szCs w:val="28"/>
        </w:rPr>
      </w:pPr>
      <w:r w:rsidRPr="00C52A73">
        <w:rPr>
          <w:sz w:val="28"/>
          <w:szCs w:val="28"/>
        </w:rPr>
        <w:t>Старуха: «Ты решай сам, ибо что значит мое понимание (слово)».</w:t>
      </w:r>
    </w:p>
    <w:p w:rsidR="00C52A73" w:rsidRPr="00C52A73" w:rsidRDefault="00C52A73" w:rsidP="00C52A73">
      <w:pPr>
        <w:tabs>
          <w:tab w:val="left" w:pos="567"/>
        </w:tabs>
        <w:spacing w:after="0"/>
        <w:ind w:firstLine="567"/>
        <w:jc w:val="both"/>
        <w:rPr>
          <w:sz w:val="28"/>
          <w:szCs w:val="28"/>
        </w:rPr>
      </w:pPr>
      <w:r w:rsidRPr="00C52A73">
        <w:rPr>
          <w:sz w:val="28"/>
          <w:szCs w:val="28"/>
        </w:rPr>
        <w:t>Пришельцы стали навещать чуть ли не каждодневно, свыклись и познакомились ближе. К старику относились с уважением.</w:t>
      </w:r>
    </w:p>
    <w:p w:rsidR="00693964" w:rsidRPr="00693964" w:rsidRDefault="00693964" w:rsidP="00693964">
      <w:pPr>
        <w:tabs>
          <w:tab w:val="left" w:pos="567"/>
        </w:tabs>
        <w:spacing w:after="0"/>
        <w:ind w:firstLine="567"/>
        <w:jc w:val="both"/>
        <w:rPr>
          <w:sz w:val="28"/>
          <w:szCs w:val="28"/>
        </w:rPr>
      </w:pPr>
      <w:r w:rsidRPr="00693964">
        <w:rPr>
          <w:sz w:val="28"/>
          <w:szCs w:val="28"/>
        </w:rPr>
        <w:t>Когда случалось им упромыслить диких оленей, приносили ему постоянно гостинец.</w:t>
      </w:r>
    </w:p>
    <w:p w:rsidR="00693964" w:rsidRPr="00693964" w:rsidRDefault="00693964" w:rsidP="00693964">
      <w:pPr>
        <w:tabs>
          <w:tab w:val="left" w:pos="567"/>
        </w:tabs>
        <w:spacing w:after="0"/>
        <w:ind w:firstLine="567"/>
        <w:jc w:val="both"/>
        <w:rPr>
          <w:sz w:val="28"/>
          <w:szCs w:val="28"/>
        </w:rPr>
      </w:pPr>
      <w:r w:rsidRPr="00693964">
        <w:rPr>
          <w:sz w:val="28"/>
          <w:szCs w:val="28"/>
        </w:rPr>
        <w:t>Старик ковал им наконечники стрел. Оказывается, с железными наконечниками они раньше не были знакомы, для этой цели употребляли только рог. Они очень радовались и говорили, что же</w:t>
      </w:r>
      <w:r w:rsidRPr="00693964">
        <w:rPr>
          <w:sz w:val="28"/>
          <w:szCs w:val="28"/>
        </w:rPr>
        <w:softHyphen/>
        <w:t>лезо лучше рога. Старик каждый день стал ковать для них наконеч</w:t>
      </w:r>
      <w:r w:rsidRPr="00693964">
        <w:rPr>
          <w:sz w:val="28"/>
          <w:szCs w:val="28"/>
        </w:rPr>
        <w:softHyphen/>
        <w:t>ники. Но он нарочито делал их такими, чтобы при падении на человека их острие переламывалось. Хорошие наконечники он прятал. Так они прожили до половины лета, но дальше они перестали навещать старика. Старик со старухой почувствовали, что соседи готовят недоброе и промеж себя стали судить и рядить, что бы предпринять. Старик говорит: «Ты бы, старуха, отправилась на поиски своих родичей, местожительство которых тебе известно».</w:t>
      </w:r>
    </w:p>
    <w:p w:rsidR="00693964" w:rsidRPr="00693964" w:rsidRDefault="00693964" w:rsidP="00693964">
      <w:pPr>
        <w:tabs>
          <w:tab w:val="left" w:pos="567"/>
        </w:tabs>
        <w:spacing w:after="0"/>
        <w:ind w:firstLine="567"/>
        <w:jc w:val="both"/>
        <w:rPr>
          <w:sz w:val="28"/>
          <w:szCs w:val="28"/>
        </w:rPr>
      </w:pPr>
      <w:r w:rsidRPr="00693964">
        <w:rPr>
          <w:sz w:val="28"/>
          <w:szCs w:val="28"/>
        </w:rPr>
        <w:t>Старуха и впрямь собралась, стала готовиться. Сшила себе акыйаан (особый род местной обуви. Носок из толстой черной кожи, а голенища из ровдуги). Подошву к нему поставила из лоси</w:t>
      </w:r>
      <w:r w:rsidRPr="00693964">
        <w:rPr>
          <w:sz w:val="28"/>
          <w:szCs w:val="28"/>
        </w:rPr>
        <w:softHyphen/>
        <w:t>ной кожи для пущей прочности.</w:t>
      </w:r>
    </w:p>
    <w:p w:rsidR="00693964" w:rsidRPr="00693964" w:rsidRDefault="00693964" w:rsidP="00693964">
      <w:pPr>
        <w:tabs>
          <w:tab w:val="left" w:pos="567"/>
        </w:tabs>
        <w:spacing w:after="0"/>
        <w:ind w:firstLine="567"/>
        <w:jc w:val="both"/>
        <w:rPr>
          <w:sz w:val="28"/>
          <w:szCs w:val="28"/>
        </w:rPr>
      </w:pPr>
      <w:r w:rsidRPr="00693964">
        <w:rPr>
          <w:sz w:val="28"/>
          <w:szCs w:val="28"/>
        </w:rPr>
        <w:t>Никаких ездовых животных у них не было. Сварила неболь</w:t>
      </w:r>
      <w:r w:rsidRPr="00693964">
        <w:rPr>
          <w:sz w:val="28"/>
          <w:szCs w:val="28"/>
        </w:rPr>
        <w:softHyphen/>
        <w:t>шой кусок мяса и положила его в мешок. В тот же вечер она отправилась. Ее родичи жили на расстоянии 70-ти кёс. (Кёс — мера длины, от 6 до 10 км). Через одни сутки она уже была там. Оповестила своих родственников, что вот, мол, у нас объявились какие-то неведомые люди, до середины лета жили хорошо, а потом, видимо, умышляют что-то недоброе. Приходите выручать нас. Родные тотчас же начали готовиться к поездке. Старуха же на третьи сутки уже была дома. А ее родные 30 человек пришли через 7 дней после ее прибытия.</w:t>
      </w:r>
    </w:p>
    <w:p w:rsidR="00693964" w:rsidRPr="00693964" w:rsidRDefault="00693964" w:rsidP="00693964">
      <w:pPr>
        <w:tabs>
          <w:tab w:val="left" w:pos="567"/>
        </w:tabs>
        <w:spacing w:after="0"/>
        <w:ind w:firstLine="567"/>
        <w:jc w:val="both"/>
        <w:rPr>
          <w:sz w:val="28"/>
          <w:szCs w:val="28"/>
        </w:rPr>
      </w:pPr>
      <w:r w:rsidRPr="00693964">
        <w:rPr>
          <w:sz w:val="28"/>
          <w:szCs w:val="28"/>
        </w:rPr>
        <w:t>Заречные соседи пребывали, ничего не подозревая. Старик прибывшим людям раздал припасенные наконечники стрел, при</w:t>
      </w:r>
      <w:r w:rsidRPr="00693964">
        <w:rPr>
          <w:sz w:val="28"/>
          <w:szCs w:val="28"/>
        </w:rPr>
        <w:softHyphen/>
        <w:t>готавливаясь к вооруженной стычке.</w:t>
      </w:r>
    </w:p>
    <w:p w:rsidR="00693964" w:rsidRPr="00693964" w:rsidRDefault="00693964" w:rsidP="00693964">
      <w:pPr>
        <w:tabs>
          <w:tab w:val="left" w:pos="567"/>
        </w:tabs>
        <w:spacing w:after="0"/>
        <w:ind w:firstLine="567"/>
        <w:jc w:val="both"/>
        <w:rPr>
          <w:sz w:val="28"/>
          <w:szCs w:val="28"/>
        </w:rPr>
      </w:pPr>
      <w:r w:rsidRPr="00693964">
        <w:rPr>
          <w:sz w:val="28"/>
          <w:szCs w:val="28"/>
        </w:rPr>
        <w:t>Затем старик отправил к соседям одного человека с просьбой сказать им: «Друзья мои, почему разобиделись и перестали бывать у меня? Теперь домочадцев у меня стало больше. Если придете, то скучать не будете. Ходить же к вам в гости мне самому тяжело по преклонному возрасту. Кроме того, мое посещение для вас будет убыточно».</w:t>
      </w:r>
    </w:p>
    <w:p w:rsidR="00693964" w:rsidRPr="00693964" w:rsidRDefault="00693964" w:rsidP="00693964">
      <w:pPr>
        <w:tabs>
          <w:tab w:val="left" w:pos="567"/>
        </w:tabs>
        <w:spacing w:after="0"/>
        <w:ind w:firstLine="567"/>
        <w:jc w:val="both"/>
        <w:rPr>
          <w:sz w:val="28"/>
          <w:szCs w:val="28"/>
        </w:rPr>
      </w:pPr>
      <w:r w:rsidRPr="00693964">
        <w:rPr>
          <w:sz w:val="28"/>
          <w:szCs w:val="28"/>
        </w:rPr>
        <w:t>Услышав эти слова, те люди оскорбились и возразили: «Если он на самом деле зовет, то завтра утром мы переправимся. Пусть готовится принять нас как гостей».</w:t>
      </w:r>
    </w:p>
    <w:p w:rsidR="0024274E" w:rsidRPr="0024274E" w:rsidRDefault="00693964" w:rsidP="0024274E">
      <w:pPr>
        <w:tabs>
          <w:tab w:val="left" w:pos="567"/>
        </w:tabs>
        <w:spacing w:after="0"/>
        <w:ind w:firstLine="567"/>
        <w:jc w:val="both"/>
        <w:rPr>
          <w:sz w:val="28"/>
          <w:szCs w:val="28"/>
        </w:rPr>
      </w:pPr>
      <w:r w:rsidRPr="00693964">
        <w:rPr>
          <w:sz w:val="28"/>
          <w:szCs w:val="28"/>
        </w:rPr>
        <w:t>Старик предупредил своих людей, чтобы они были наготове. В те времена употребляли луки. Натянули луки потуже. На сле</w:t>
      </w:r>
      <w:r w:rsidRPr="00693964">
        <w:rPr>
          <w:sz w:val="28"/>
          <w:szCs w:val="28"/>
        </w:rPr>
        <w:softHyphen/>
        <w:t>дующий день утром, когда солнце только что выглянуло из-за горизонта, на речке показались три человека, переправлявшиеся на трех ветках-«мэрэкэ» (кожаная ветка, шьется из ровдуги). Луки у них были наизготовке. Люди старика, подпустив их к бе</w:t>
      </w:r>
      <w:r w:rsidR="0024274E">
        <w:rPr>
          <w:sz w:val="28"/>
          <w:szCs w:val="28"/>
        </w:rPr>
        <w:t>ре</w:t>
      </w:r>
      <w:r w:rsidR="0024274E" w:rsidRPr="0024274E">
        <w:rPr>
          <w:rFonts w:ascii="Cambria" w:eastAsia="Times New Roman" w:hAnsi="Cambria" w:cs="Cambria"/>
          <w:color w:val="000000"/>
          <w:sz w:val="28"/>
          <w:szCs w:val="28"/>
          <w:lang w:eastAsia="ru-RU"/>
        </w:rPr>
        <w:t xml:space="preserve"> </w:t>
      </w:r>
      <w:r w:rsidR="0024274E" w:rsidRPr="0024274E">
        <w:rPr>
          <w:sz w:val="28"/>
          <w:szCs w:val="28"/>
        </w:rPr>
        <w:t>ту, сразу выпустили в них три стрелы, которые угодили прямо в сердце каждого. На том берегу поднялась суматоха. Люди бро</w:t>
      </w:r>
      <w:r w:rsidR="0024274E" w:rsidRPr="0024274E">
        <w:rPr>
          <w:sz w:val="28"/>
          <w:szCs w:val="28"/>
        </w:rPr>
        <w:softHyphen/>
        <w:t>сились к кожаным веткам. Выпуская стрелы, стали переправляться через речку. А люди старика, стоя под защитой деревьев, стали перестреливаться. Стрелы противника, попадая, переламывались. Поэтому наши люди очень скоро перебили своих врагов, не оставив в живых ни женщин, ни детей. Оленей и имущество убитых собрали и поделили между собой. Все прибывшие остались жить там же, где жили старик со старухой.</w:t>
      </w:r>
    </w:p>
    <w:p w:rsidR="0024274E" w:rsidRPr="0024274E" w:rsidRDefault="0024274E" w:rsidP="0024274E">
      <w:pPr>
        <w:tabs>
          <w:tab w:val="left" w:pos="567"/>
        </w:tabs>
        <w:spacing w:after="0"/>
        <w:ind w:firstLine="567"/>
        <w:jc w:val="both"/>
        <w:rPr>
          <w:sz w:val="28"/>
          <w:szCs w:val="28"/>
        </w:rPr>
      </w:pPr>
      <w:r w:rsidRPr="0024274E">
        <w:rPr>
          <w:sz w:val="28"/>
          <w:szCs w:val="28"/>
        </w:rPr>
        <w:t>Этот рассказ я слышал от якута 3-го Хатыгинского наслега Жиганского улуса Григория Винокурова. Его отец — вилюйский тунгус, но приписался к Жиганскому улусу.</w:t>
      </w:r>
    </w:p>
    <w:p w:rsidR="0024274E" w:rsidRPr="0024274E" w:rsidRDefault="0024274E" w:rsidP="0024274E">
      <w:pPr>
        <w:tabs>
          <w:tab w:val="left" w:pos="567"/>
        </w:tabs>
        <w:spacing w:after="0"/>
        <w:ind w:firstLine="567"/>
        <w:jc w:val="both"/>
        <w:rPr>
          <w:sz w:val="28"/>
          <w:szCs w:val="28"/>
        </w:rPr>
      </w:pPr>
    </w:p>
    <w:p w:rsidR="0024274E" w:rsidRPr="0024274E" w:rsidRDefault="0024274E" w:rsidP="0024274E">
      <w:pPr>
        <w:tabs>
          <w:tab w:val="left" w:pos="567"/>
        </w:tabs>
        <w:spacing w:after="0"/>
        <w:ind w:firstLine="567"/>
        <w:jc w:val="center"/>
        <w:rPr>
          <w:sz w:val="28"/>
          <w:szCs w:val="28"/>
        </w:rPr>
      </w:pPr>
      <w:r w:rsidRPr="0024274E">
        <w:rPr>
          <w:sz w:val="28"/>
          <w:szCs w:val="28"/>
        </w:rPr>
        <w:t>Болтунов Василий Егорович, 1-го Ноготского наслега Усть-Янского улуса.</w:t>
      </w:r>
    </w:p>
    <w:p w:rsidR="0024274E" w:rsidRPr="0024274E" w:rsidRDefault="0024274E" w:rsidP="0024274E">
      <w:pPr>
        <w:tabs>
          <w:tab w:val="left" w:pos="567"/>
        </w:tabs>
        <w:spacing w:after="0"/>
        <w:ind w:firstLine="567"/>
        <w:jc w:val="center"/>
        <w:rPr>
          <w:sz w:val="28"/>
          <w:szCs w:val="28"/>
        </w:rPr>
      </w:pPr>
    </w:p>
    <w:p w:rsidR="0024274E" w:rsidRPr="0024274E" w:rsidRDefault="0024274E" w:rsidP="0024274E">
      <w:pPr>
        <w:tabs>
          <w:tab w:val="left" w:pos="567"/>
        </w:tabs>
        <w:spacing w:after="0"/>
        <w:ind w:firstLine="567"/>
        <w:jc w:val="center"/>
        <w:rPr>
          <w:b/>
          <w:sz w:val="28"/>
          <w:szCs w:val="28"/>
        </w:rPr>
      </w:pPr>
      <w:r w:rsidRPr="0024274E">
        <w:rPr>
          <w:b/>
          <w:sz w:val="28"/>
          <w:szCs w:val="28"/>
        </w:rPr>
        <w:t>§ 21. Сааппа-Хосуун (Из сказаний об якутском кузнеце)</w:t>
      </w:r>
    </w:p>
    <w:p w:rsidR="0024274E" w:rsidRPr="0024274E" w:rsidRDefault="0024274E" w:rsidP="0024274E">
      <w:pPr>
        <w:tabs>
          <w:tab w:val="left" w:pos="567"/>
        </w:tabs>
        <w:spacing w:after="0"/>
        <w:ind w:firstLine="567"/>
        <w:jc w:val="both"/>
        <w:rPr>
          <w:sz w:val="28"/>
          <w:szCs w:val="28"/>
        </w:rPr>
      </w:pPr>
    </w:p>
    <w:p w:rsidR="0024274E" w:rsidRPr="0024274E" w:rsidRDefault="0024274E" w:rsidP="0024274E">
      <w:pPr>
        <w:tabs>
          <w:tab w:val="left" w:pos="567"/>
        </w:tabs>
        <w:spacing w:after="0"/>
        <w:ind w:firstLine="567"/>
        <w:jc w:val="both"/>
        <w:rPr>
          <w:sz w:val="28"/>
          <w:szCs w:val="28"/>
        </w:rPr>
      </w:pPr>
      <w:r w:rsidRPr="0024274E">
        <w:rPr>
          <w:sz w:val="28"/>
          <w:szCs w:val="28"/>
        </w:rPr>
        <w:t>Сааппа-Хосуун дружил с тунгусами. Он был кузнец и делал для них разные железные принадлежности. Когда пришли русские, они спрятались у него.</w:t>
      </w:r>
    </w:p>
    <w:p w:rsidR="0024274E" w:rsidRPr="0024274E" w:rsidRDefault="0024274E" w:rsidP="0024274E">
      <w:pPr>
        <w:tabs>
          <w:tab w:val="left" w:pos="567"/>
        </w:tabs>
        <w:spacing w:after="0"/>
        <w:ind w:firstLine="567"/>
        <w:jc w:val="both"/>
        <w:rPr>
          <w:sz w:val="28"/>
          <w:szCs w:val="28"/>
        </w:rPr>
      </w:pPr>
      <w:r w:rsidRPr="0024274E">
        <w:rPr>
          <w:sz w:val="28"/>
          <w:szCs w:val="28"/>
        </w:rPr>
        <w:t>Русские приучали тунгусов к чаю. После того тунгусы не стали убегать и отлучаться.</w:t>
      </w:r>
    </w:p>
    <w:p w:rsidR="0024274E" w:rsidRPr="0024274E" w:rsidRDefault="0024274E" w:rsidP="0024274E">
      <w:pPr>
        <w:tabs>
          <w:tab w:val="left" w:pos="567"/>
        </w:tabs>
        <w:spacing w:after="0"/>
        <w:ind w:firstLine="567"/>
        <w:jc w:val="both"/>
        <w:rPr>
          <w:sz w:val="28"/>
          <w:szCs w:val="28"/>
        </w:rPr>
      </w:pPr>
      <w:r w:rsidRPr="0024274E">
        <w:rPr>
          <w:sz w:val="28"/>
          <w:szCs w:val="28"/>
        </w:rPr>
        <w:t>Сааппа-Хосуун жил в глубокой древности. Он был отборный из людей, быстроногий из людей.</w:t>
      </w:r>
    </w:p>
    <w:p w:rsidR="0024274E" w:rsidRPr="0024274E" w:rsidRDefault="0024274E" w:rsidP="0024274E">
      <w:pPr>
        <w:tabs>
          <w:tab w:val="left" w:pos="567"/>
        </w:tabs>
        <w:spacing w:after="0"/>
        <w:ind w:firstLine="567"/>
        <w:jc w:val="both"/>
        <w:rPr>
          <w:sz w:val="28"/>
          <w:szCs w:val="28"/>
        </w:rPr>
      </w:pPr>
    </w:p>
    <w:p w:rsidR="0024274E" w:rsidRPr="0024274E" w:rsidRDefault="0024274E" w:rsidP="0024274E">
      <w:pPr>
        <w:tabs>
          <w:tab w:val="left" w:pos="567"/>
        </w:tabs>
        <w:spacing w:after="0"/>
        <w:ind w:firstLine="567"/>
        <w:jc w:val="both"/>
        <w:rPr>
          <w:sz w:val="28"/>
          <w:szCs w:val="28"/>
        </w:rPr>
      </w:pPr>
    </w:p>
    <w:p w:rsidR="0024274E" w:rsidRDefault="0024274E" w:rsidP="0024274E">
      <w:pPr>
        <w:tabs>
          <w:tab w:val="left" w:pos="567"/>
        </w:tabs>
        <w:spacing w:after="0"/>
        <w:ind w:firstLine="567"/>
        <w:jc w:val="center"/>
        <w:rPr>
          <w:sz w:val="28"/>
          <w:szCs w:val="28"/>
          <w:lang w:val="en-US"/>
        </w:rPr>
      </w:pPr>
      <w:r w:rsidRPr="0024274E">
        <w:rPr>
          <w:sz w:val="28"/>
          <w:szCs w:val="28"/>
        </w:rPr>
        <w:t xml:space="preserve">Лепчиков Филипп Михайлович, Тыллыминского наслега </w:t>
      </w:r>
    </w:p>
    <w:p w:rsidR="0024274E" w:rsidRPr="0024274E" w:rsidRDefault="0024274E" w:rsidP="0024274E">
      <w:pPr>
        <w:tabs>
          <w:tab w:val="left" w:pos="567"/>
        </w:tabs>
        <w:spacing w:after="0"/>
        <w:ind w:firstLine="567"/>
        <w:jc w:val="center"/>
        <w:rPr>
          <w:sz w:val="28"/>
          <w:szCs w:val="28"/>
        </w:rPr>
      </w:pPr>
      <w:r w:rsidRPr="0024274E">
        <w:rPr>
          <w:sz w:val="28"/>
          <w:szCs w:val="28"/>
        </w:rPr>
        <w:t>Восточно-Кангаласского улуса.</w:t>
      </w:r>
    </w:p>
    <w:p w:rsidR="0024274E" w:rsidRPr="0024274E" w:rsidRDefault="0024274E" w:rsidP="0024274E">
      <w:pPr>
        <w:tabs>
          <w:tab w:val="left" w:pos="567"/>
        </w:tabs>
        <w:spacing w:after="0"/>
        <w:ind w:firstLine="567"/>
        <w:jc w:val="center"/>
        <w:rPr>
          <w:sz w:val="28"/>
          <w:szCs w:val="28"/>
        </w:rPr>
      </w:pPr>
      <w:r w:rsidRPr="0024274E">
        <w:rPr>
          <w:sz w:val="28"/>
          <w:szCs w:val="28"/>
        </w:rPr>
        <w:t>Март 1924 г. Кюсююр.</w:t>
      </w:r>
    </w:p>
    <w:p w:rsidR="0024274E" w:rsidRPr="0024274E" w:rsidRDefault="0024274E" w:rsidP="0024274E">
      <w:pPr>
        <w:tabs>
          <w:tab w:val="left" w:pos="567"/>
        </w:tabs>
        <w:spacing w:after="0"/>
        <w:ind w:firstLine="567"/>
        <w:jc w:val="center"/>
        <w:rPr>
          <w:sz w:val="28"/>
          <w:szCs w:val="28"/>
        </w:rPr>
      </w:pPr>
    </w:p>
    <w:p w:rsidR="0024274E" w:rsidRPr="0024274E" w:rsidRDefault="0024274E" w:rsidP="0024274E">
      <w:pPr>
        <w:tabs>
          <w:tab w:val="left" w:pos="567"/>
        </w:tabs>
        <w:spacing w:after="0"/>
        <w:ind w:firstLine="567"/>
        <w:jc w:val="center"/>
        <w:rPr>
          <w:b/>
          <w:sz w:val="28"/>
          <w:szCs w:val="28"/>
        </w:rPr>
      </w:pPr>
      <w:r w:rsidRPr="0024274E">
        <w:rPr>
          <w:b/>
          <w:sz w:val="28"/>
          <w:szCs w:val="28"/>
        </w:rPr>
        <w:t>§ 22. Сааппа-Хосуун</w:t>
      </w:r>
    </w:p>
    <w:p w:rsidR="0024274E" w:rsidRPr="0024274E" w:rsidRDefault="0024274E" w:rsidP="0024274E">
      <w:pPr>
        <w:tabs>
          <w:tab w:val="left" w:pos="567"/>
        </w:tabs>
        <w:spacing w:after="0"/>
        <w:ind w:firstLine="567"/>
        <w:jc w:val="both"/>
        <w:rPr>
          <w:sz w:val="28"/>
          <w:szCs w:val="28"/>
        </w:rPr>
      </w:pPr>
    </w:p>
    <w:p w:rsidR="0024274E" w:rsidRPr="0024274E" w:rsidRDefault="0024274E" w:rsidP="0024274E">
      <w:pPr>
        <w:tabs>
          <w:tab w:val="left" w:pos="567"/>
        </w:tabs>
        <w:spacing w:after="0"/>
        <w:ind w:firstLine="567"/>
        <w:jc w:val="both"/>
        <w:rPr>
          <w:sz w:val="28"/>
          <w:szCs w:val="28"/>
        </w:rPr>
      </w:pPr>
      <w:r w:rsidRPr="0024274E">
        <w:rPr>
          <w:sz w:val="28"/>
          <w:szCs w:val="28"/>
        </w:rPr>
        <w:t>Витязи Сааппа-Хосуун и Хаптагай-Баатыр были люди одного поколения. Сааппа-Хосун отличался большой силой и необыкно</w:t>
      </w:r>
      <w:r w:rsidRPr="0024274E">
        <w:rPr>
          <w:sz w:val="28"/>
          <w:szCs w:val="28"/>
        </w:rPr>
        <w:softHyphen/>
        <w:t>венной ловкостью, но никогда не убивал людей. В ту пору между якутами и тюгэсирскими тунгусами происходили постоянные войны. Якуты поселились на тунгусских землях. Тунгусы, стремясь прогнать якутов, постоянно охотились за ними, но им никак не удавалось убить Сааппа-Хосууна. Когда они стреляли в него из луков, он ловил стрелы руками, когда кололи пальмами, зажимал их в подмышках и вырывал из рук. Пойманных же тунгусов от</w:t>
      </w:r>
      <w:r w:rsidRPr="0024274E">
        <w:rPr>
          <w:sz w:val="28"/>
          <w:szCs w:val="28"/>
        </w:rPr>
        <w:softHyphen/>
        <w:t>пускал живыми. Со временем тунгусы примирились и стали жить с якутами дружно.</w:t>
      </w:r>
    </w:p>
    <w:p w:rsidR="000B660C" w:rsidRPr="000B660C" w:rsidRDefault="0024274E" w:rsidP="000B660C">
      <w:pPr>
        <w:tabs>
          <w:tab w:val="left" w:pos="567"/>
        </w:tabs>
        <w:spacing w:after="0"/>
        <w:ind w:firstLine="567"/>
        <w:jc w:val="both"/>
        <w:rPr>
          <w:sz w:val="28"/>
          <w:szCs w:val="28"/>
        </w:rPr>
      </w:pPr>
      <w:r w:rsidRPr="0024274E">
        <w:rPr>
          <w:sz w:val="28"/>
          <w:szCs w:val="28"/>
        </w:rPr>
        <w:t>Среди тюгэсирских тунгусов жил богач, у которого один ино</w:t>
      </w:r>
      <w:r w:rsidRPr="0024274E">
        <w:rPr>
          <w:sz w:val="28"/>
          <w:szCs w:val="28"/>
        </w:rPr>
        <w:softHyphen/>
        <w:t>племенный тунгусский витязь состоял зятем. Однажды последний</w:t>
      </w:r>
      <w:r w:rsidR="000B660C" w:rsidRPr="000B660C">
        <w:rPr>
          <w:sz w:val="28"/>
          <w:szCs w:val="28"/>
        </w:rPr>
        <w:t xml:space="preserve"> прибыл к тестю. Местные тунгусы рассказали ему, что вот, мол, среди нас поселился один якутский воин, которого мы никак не можем убить. Услышав это, зять посмеялся над их бессилием и вызвался убить Сааппа-Хосууна.</w:t>
      </w:r>
    </w:p>
    <w:p w:rsidR="000B660C" w:rsidRPr="000B660C" w:rsidRDefault="000B660C" w:rsidP="000B660C">
      <w:pPr>
        <w:tabs>
          <w:tab w:val="left" w:pos="567"/>
        </w:tabs>
        <w:spacing w:after="0"/>
        <w:ind w:firstLine="567"/>
        <w:jc w:val="both"/>
        <w:rPr>
          <w:sz w:val="28"/>
          <w:szCs w:val="28"/>
        </w:rPr>
      </w:pPr>
      <w:r w:rsidRPr="000B660C">
        <w:rPr>
          <w:sz w:val="28"/>
          <w:szCs w:val="28"/>
        </w:rPr>
        <w:t>Запряг он в нарты оленей белой масти, сам тоже одел белую доху и помчался к жилищу Сааппа-Хосууна. Тот в это время стоял на водопое и долбил прорубь. Тунгус подъехал к нему почти вплотную и с расстояния длины пяти стрел начал стрелять. Сааппа- Хосуун при каждом выстреле отскакивал в сторону и стрела пролетала мимо. Тунгус начал стрелять с расстояния одной стрелы, С.-Х. ловил стрелы руками и, переламывая наконечники, стержни их подавал ему обратно. Испуганный тунгус погнал своих оленей обратно, но С.-Х. настиг его, схватил за косу и тотчас же отрезал ее. По обычаям тогдашних людей, допустить срезать свои волосы было величайшим позором для мужчины. С.-Х., сделав свое дело, отпустил тунгуса на волю, но тот со стыда удавился тетивой своего лука.</w:t>
      </w:r>
    </w:p>
    <w:p w:rsidR="000B660C" w:rsidRPr="000B660C" w:rsidRDefault="000B660C" w:rsidP="000B660C">
      <w:pPr>
        <w:tabs>
          <w:tab w:val="left" w:pos="567"/>
        </w:tabs>
        <w:spacing w:after="0"/>
        <w:ind w:firstLine="567"/>
        <w:jc w:val="both"/>
        <w:rPr>
          <w:sz w:val="28"/>
          <w:szCs w:val="28"/>
        </w:rPr>
      </w:pPr>
      <w:r w:rsidRPr="000B660C">
        <w:rPr>
          <w:sz w:val="28"/>
          <w:szCs w:val="28"/>
        </w:rPr>
        <w:t>Постоянное местожительство Сааппа-Хосууна было на речке Быдантае. Однажды, уже состарившись, он пошел в тайгу на промысел. Вернувшись домой, видит: у коновязи стоит привязанная лошадь. Вошел в юрту. Оказывается, приехал его дальний род</w:t>
      </w:r>
      <w:r w:rsidRPr="000B660C">
        <w:rPr>
          <w:sz w:val="28"/>
          <w:szCs w:val="28"/>
        </w:rPr>
        <w:softHyphen/>
        <w:t>ственник, молодой витязь, который собрался воевать с тюгэсирскими тунгусами. Он обратился к С.-Х. с просьбой: «Окажи мне помощь, поедем воевать к тюгэсирцам, отберем у них иму</w:t>
      </w:r>
      <w:r w:rsidRPr="000B660C">
        <w:rPr>
          <w:sz w:val="28"/>
          <w:szCs w:val="28"/>
        </w:rPr>
        <w:softHyphen/>
        <w:t>щество и пищу!».</w:t>
      </w:r>
    </w:p>
    <w:p w:rsidR="000B660C" w:rsidRPr="000B660C" w:rsidRDefault="000B660C" w:rsidP="000B660C">
      <w:pPr>
        <w:tabs>
          <w:tab w:val="left" w:pos="567"/>
        </w:tabs>
        <w:spacing w:after="0"/>
        <w:ind w:firstLine="567"/>
        <w:jc w:val="both"/>
        <w:rPr>
          <w:sz w:val="28"/>
          <w:szCs w:val="28"/>
        </w:rPr>
      </w:pPr>
      <w:r w:rsidRPr="000B660C">
        <w:rPr>
          <w:sz w:val="28"/>
          <w:szCs w:val="28"/>
        </w:rPr>
        <w:t>С.-Х. на это возразил:</w:t>
      </w:r>
    </w:p>
    <w:p w:rsidR="000B660C" w:rsidRPr="000B660C" w:rsidRDefault="000B660C" w:rsidP="000B660C">
      <w:pPr>
        <w:tabs>
          <w:tab w:val="left" w:pos="567"/>
        </w:tabs>
        <w:spacing w:after="0"/>
        <w:ind w:firstLine="567"/>
        <w:jc w:val="both"/>
        <w:rPr>
          <w:sz w:val="28"/>
          <w:szCs w:val="28"/>
        </w:rPr>
      </w:pPr>
      <w:r w:rsidRPr="000B660C">
        <w:rPr>
          <w:sz w:val="28"/>
          <w:szCs w:val="28"/>
        </w:rPr>
        <w:t>«Я в продолжение всей моей жизни не убивал людей. Кроме того, я теперь живу с ними в мире. Поэтому не могу присоеди</w:t>
      </w:r>
      <w:r w:rsidRPr="000B660C">
        <w:rPr>
          <w:sz w:val="28"/>
          <w:szCs w:val="28"/>
        </w:rPr>
        <w:softHyphen/>
        <w:t>ниться к тебе. Если же спрашиваешь моего совета, то не езди, там немало воинственных людей. Напрасно погубишь себя!».</w:t>
      </w:r>
    </w:p>
    <w:p w:rsidR="000B660C" w:rsidRPr="000B660C" w:rsidRDefault="000B660C" w:rsidP="000B660C">
      <w:pPr>
        <w:tabs>
          <w:tab w:val="left" w:pos="567"/>
        </w:tabs>
        <w:spacing w:after="0"/>
        <w:ind w:firstLine="567"/>
        <w:jc w:val="both"/>
        <w:rPr>
          <w:sz w:val="28"/>
          <w:szCs w:val="28"/>
        </w:rPr>
      </w:pPr>
      <w:r w:rsidRPr="000B660C">
        <w:rPr>
          <w:sz w:val="28"/>
          <w:szCs w:val="28"/>
        </w:rPr>
        <w:t>Но тот не послушался его внушений и говорит: «Тогда я еду один. Если не вернусь через три дня, то ты знай, что я убит. Поезжай туда и почти мои кости. В случае же удачи, побью их немало».</w:t>
      </w:r>
    </w:p>
    <w:p w:rsidR="000B660C" w:rsidRPr="000B660C" w:rsidRDefault="000B660C" w:rsidP="000B660C">
      <w:pPr>
        <w:tabs>
          <w:tab w:val="left" w:pos="567"/>
        </w:tabs>
        <w:spacing w:after="0"/>
        <w:ind w:firstLine="567"/>
        <w:jc w:val="both"/>
        <w:rPr>
          <w:sz w:val="28"/>
          <w:szCs w:val="28"/>
        </w:rPr>
      </w:pPr>
      <w:r w:rsidRPr="000B660C">
        <w:rPr>
          <w:sz w:val="28"/>
          <w:szCs w:val="28"/>
        </w:rPr>
        <w:t>С.-Х. три дня прождал возвращения уехавшего витязя. Нет его. Тогда решил поехать к тюгэсирцам сам и проведать о его судьбе. Добрался до одной речки, где проживали тунгусы. Все тунгусы-мужчины, живущие вдоль по этой речке, были перебиты до единого, остались одни женщины и дети. Но у последнего становища тунгусам удалось собраться вместе, они перерезали тетиву лука у якутского витязя и вступили с ним врукопашную на пальмах. Якут лежал весь изрубленный, но полегли и все тунгус</w:t>
      </w:r>
      <w:r w:rsidRPr="000B660C">
        <w:rPr>
          <w:sz w:val="28"/>
          <w:szCs w:val="28"/>
        </w:rPr>
        <w:softHyphen/>
        <w:t>ские воины.</w:t>
      </w:r>
    </w:p>
    <w:p w:rsidR="000B660C" w:rsidRPr="000B660C" w:rsidRDefault="000B660C" w:rsidP="000B660C">
      <w:pPr>
        <w:tabs>
          <w:tab w:val="left" w:pos="567"/>
        </w:tabs>
        <w:spacing w:after="0"/>
        <w:ind w:firstLine="567"/>
        <w:jc w:val="both"/>
        <w:rPr>
          <w:sz w:val="28"/>
          <w:szCs w:val="28"/>
        </w:rPr>
      </w:pPr>
      <w:r w:rsidRPr="000B660C">
        <w:rPr>
          <w:sz w:val="28"/>
          <w:szCs w:val="28"/>
        </w:rPr>
        <w:t>С.-Х. собрал всех женщин и детей, привез к себе и стал прокармливать.</w:t>
      </w:r>
    </w:p>
    <w:p w:rsidR="00FF3329" w:rsidRPr="00FF3329" w:rsidRDefault="00FF3329" w:rsidP="00FF3329">
      <w:pPr>
        <w:tabs>
          <w:tab w:val="left" w:pos="567"/>
        </w:tabs>
        <w:spacing w:after="0"/>
        <w:ind w:firstLine="567"/>
        <w:jc w:val="both"/>
        <w:rPr>
          <w:sz w:val="28"/>
          <w:szCs w:val="28"/>
        </w:rPr>
      </w:pPr>
      <w:r w:rsidRPr="00FF3329">
        <w:rPr>
          <w:sz w:val="28"/>
          <w:szCs w:val="28"/>
        </w:rPr>
        <w:t>С тех пор, рассказывают, тюгэсирские тунгусы присмирели и обрели человеческое поведение.</w:t>
      </w:r>
    </w:p>
    <w:p w:rsidR="00FF3329" w:rsidRPr="00FF3329" w:rsidRDefault="00FF3329" w:rsidP="00FF3329">
      <w:pPr>
        <w:tabs>
          <w:tab w:val="left" w:pos="567"/>
        </w:tabs>
        <w:spacing w:after="0"/>
        <w:ind w:firstLine="567"/>
        <w:jc w:val="both"/>
        <w:rPr>
          <w:sz w:val="28"/>
          <w:szCs w:val="28"/>
        </w:rPr>
      </w:pPr>
      <w:r w:rsidRPr="00FF3329">
        <w:rPr>
          <w:sz w:val="28"/>
          <w:szCs w:val="28"/>
        </w:rPr>
        <w:t>Этот рассказ я слышал от дулгалахских якутов.</w:t>
      </w:r>
    </w:p>
    <w:p w:rsidR="00FF3329" w:rsidRPr="00FF3329" w:rsidRDefault="00FF3329" w:rsidP="00FF3329">
      <w:pPr>
        <w:tabs>
          <w:tab w:val="left" w:pos="567"/>
        </w:tabs>
        <w:spacing w:after="0"/>
        <w:ind w:firstLine="567"/>
        <w:jc w:val="both"/>
        <w:rPr>
          <w:sz w:val="28"/>
          <w:szCs w:val="28"/>
        </w:rPr>
      </w:pPr>
    </w:p>
    <w:p w:rsidR="00FF3329" w:rsidRDefault="00FF3329" w:rsidP="00FF3329">
      <w:pPr>
        <w:tabs>
          <w:tab w:val="left" w:pos="567"/>
        </w:tabs>
        <w:spacing w:after="0"/>
        <w:ind w:firstLine="567"/>
        <w:jc w:val="center"/>
        <w:rPr>
          <w:sz w:val="28"/>
          <w:szCs w:val="28"/>
          <w:lang w:val="en-US"/>
        </w:rPr>
      </w:pPr>
      <w:r w:rsidRPr="00FF3329">
        <w:rPr>
          <w:sz w:val="28"/>
          <w:szCs w:val="28"/>
        </w:rPr>
        <w:t>Прокопьев Иннокентий, 35 лет, якут Тулагинского наслега</w:t>
      </w:r>
    </w:p>
    <w:p w:rsidR="00FF3329" w:rsidRPr="00FF3329" w:rsidRDefault="00FF3329" w:rsidP="00FF3329">
      <w:pPr>
        <w:tabs>
          <w:tab w:val="left" w:pos="567"/>
        </w:tabs>
        <w:spacing w:after="0"/>
        <w:ind w:firstLine="567"/>
        <w:jc w:val="center"/>
        <w:rPr>
          <w:sz w:val="28"/>
          <w:szCs w:val="28"/>
        </w:rPr>
      </w:pPr>
      <w:r w:rsidRPr="00FF3329">
        <w:rPr>
          <w:sz w:val="28"/>
          <w:szCs w:val="28"/>
        </w:rPr>
        <w:t>Мегинского улуса.</w:t>
      </w:r>
    </w:p>
    <w:p w:rsidR="00FF3329" w:rsidRPr="00FF3329" w:rsidRDefault="00FF3329" w:rsidP="00FF3329">
      <w:pPr>
        <w:tabs>
          <w:tab w:val="left" w:pos="567"/>
        </w:tabs>
        <w:spacing w:after="0"/>
        <w:ind w:firstLine="567"/>
        <w:jc w:val="both"/>
        <w:rPr>
          <w:sz w:val="28"/>
          <w:szCs w:val="28"/>
        </w:rPr>
      </w:pPr>
    </w:p>
    <w:p w:rsidR="00FF3329" w:rsidRPr="00FF3329" w:rsidRDefault="00FF3329" w:rsidP="00FF3329">
      <w:pPr>
        <w:tabs>
          <w:tab w:val="left" w:pos="567"/>
        </w:tabs>
        <w:spacing w:after="0"/>
        <w:ind w:firstLine="567"/>
        <w:jc w:val="center"/>
        <w:rPr>
          <w:b/>
          <w:sz w:val="28"/>
          <w:szCs w:val="28"/>
        </w:rPr>
      </w:pPr>
      <w:r w:rsidRPr="00FF3329">
        <w:rPr>
          <w:b/>
          <w:sz w:val="28"/>
          <w:szCs w:val="28"/>
        </w:rPr>
        <w:t>§ 23. Сааппа- Хосуун</w:t>
      </w:r>
    </w:p>
    <w:p w:rsidR="00FF3329" w:rsidRPr="00FF3329" w:rsidRDefault="00FF3329" w:rsidP="00FF3329">
      <w:pPr>
        <w:tabs>
          <w:tab w:val="left" w:pos="567"/>
        </w:tabs>
        <w:spacing w:after="0"/>
        <w:ind w:firstLine="567"/>
        <w:jc w:val="both"/>
        <w:rPr>
          <w:sz w:val="28"/>
          <w:szCs w:val="28"/>
        </w:rPr>
      </w:pPr>
    </w:p>
    <w:p w:rsidR="00FF3329" w:rsidRPr="00FF3329" w:rsidRDefault="00FF3329" w:rsidP="00FF3329">
      <w:pPr>
        <w:tabs>
          <w:tab w:val="left" w:pos="567"/>
        </w:tabs>
        <w:spacing w:after="0"/>
        <w:ind w:firstLine="567"/>
        <w:jc w:val="both"/>
        <w:rPr>
          <w:sz w:val="28"/>
          <w:szCs w:val="28"/>
        </w:rPr>
      </w:pPr>
      <w:r w:rsidRPr="00FF3329">
        <w:rPr>
          <w:sz w:val="28"/>
          <w:szCs w:val="28"/>
        </w:rPr>
        <w:t>Сааппа-Хосуун имел двух братьев. Однажды он высматривал свои сети. В это время откуда-то с южной стороны подъехал тунгус на двух оленях белой масти, запряженных в нарту. Дело было весной в девятый месяц. Сааппа-Хосуун почему-то на одну ногу был бос. Тунгус обратился к нему с вопросом: «Не знаешь ли ты Сааппа-Хосууна?»</w:t>
      </w:r>
    </w:p>
    <w:p w:rsidR="00FF3329" w:rsidRPr="00FF3329" w:rsidRDefault="00FF3329" w:rsidP="00FF3329">
      <w:pPr>
        <w:tabs>
          <w:tab w:val="left" w:pos="567"/>
        </w:tabs>
        <w:spacing w:after="0"/>
        <w:ind w:firstLine="567"/>
        <w:jc w:val="both"/>
        <w:rPr>
          <w:sz w:val="28"/>
          <w:szCs w:val="28"/>
        </w:rPr>
      </w:pPr>
      <w:r w:rsidRPr="00FF3329">
        <w:rPr>
          <w:sz w:val="28"/>
          <w:szCs w:val="28"/>
        </w:rPr>
        <w:t>«Нет, не знаю».</w:t>
      </w:r>
    </w:p>
    <w:p w:rsidR="00FF3329" w:rsidRPr="00FF3329" w:rsidRDefault="00FF3329" w:rsidP="00FF3329">
      <w:pPr>
        <w:tabs>
          <w:tab w:val="left" w:pos="567"/>
        </w:tabs>
        <w:spacing w:after="0"/>
        <w:ind w:firstLine="567"/>
        <w:jc w:val="both"/>
        <w:rPr>
          <w:sz w:val="28"/>
          <w:szCs w:val="28"/>
        </w:rPr>
      </w:pPr>
      <w:r w:rsidRPr="00FF3329">
        <w:rPr>
          <w:sz w:val="28"/>
          <w:szCs w:val="28"/>
        </w:rPr>
        <w:t>«Как ты не знаешь Сааппа-Хосууна, что ты за дрянь человек? Вот я прострелю твою спину!»</w:t>
      </w:r>
    </w:p>
    <w:p w:rsidR="00FF3329" w:rsidRPr="00FF3329" w:rsidRDefault="00FF3329" w:rsidP="00FF3329">
      <w:pPr>
        <w:tabs>
          <w:tab w:val="left" w:pos="567"/>
        </w:tabs>
        <w:spacing w:after="0"/>
        <w:ind w:firstLine="567"/>
        <w:jc w:val="both"/>
        <w:rPr>
          <w:sz w:val="28"/>
          <w:szCs w:val="28"/>
        </w:rPr>
      </w:pPr>
      <w:r w:rsidRPr="00FF3329">
        <w:rPr>
          <w:sz w:val="28"/>
          <w:szCs w:val="28"/>
        </w:rPr>
        <w:t>«Если тебе пришло такое желание, стреляй. Как собака я сгину здесь. Кто же взыщет за это?»</w:t>
      </w:r>
    </w:p>
    <w:p w:rsidR="00FF3329" w:rsidRPr="00FF3329" w:rsidRDefault="00FF3329" w:rsidP="00FF3329">
      <w:pPr>
        <w:tabs>
          <w:tab w:val="left" w:pos="567"/>
        </w:tabs>
        <w:spacing w:after="0"/>
        <w:ind w:firstLine="567"/>
        <w:jc w:val="both"/>
        <w:rPr>
          <w:sz w:val="28"/>
          <w:szCs w:val="28"/>
        </w:rPr>
      </w:pPr>
      <w:r w:rsidRPr="00FF3329">
        <w:rPr>
          <w:sz w:val="28"/>
          <w:szCs w:val="28"/>
        </w:rPr>
        <w:t>Тунгус, не долго думая, стал выпускать стрелы одну за другой. Он стрелял не переставая, пока С.-Х. в трех местах долбил про</w:t>
      </w:r>
      <w:r w:rsidRPr="00FF3329">
        <w:rPr>
          <w:sz w:val="28"/>
          <w:szCs w:val="28"/>
        </w:rPr>
        <w:softHyphen/>
        <w:t>руби. Так много было у него стрел. Но С.-Х. каждую стрелу хватал руками и, проломив, втыкал торчком в кучу снега, что около про</w:t>
      </w:r>
      <w:r w:rsidRPr="00FF3329">
        <w:rPr>
          <w:sz w:val="28"/>
          <w:szCs w:val="28"/>
        </w:rPr>
        <w:softHyphen/>
        <w:t>руби. Тунгус в страхе начал погонять оленей. С.-Х., не выпуская из рук пешни, бросился за ним вдогонку. Настигнув, он схватил тунгуса за косу и стащил с нарты. Тут же пешней срезал косу и сказал: «Живи, не велика слава убить тебя!»</w:t>
      </w:r>
    </w:p>
    <w:p w:rsidR="00FF3329" w:rsidRPr="00FF3329" w:rsidRDefault="00FF3329" w:rsidP="00FF3329">
      <w:pPr>
        <w:tabs>
          <w:tab w:val="left" w:pos="567"/>
        </w:tabs>
        <w:spacing w:after="0"/>
        <w:ind w:firstLine="567"/>
        <w:jc w:val="both"/>
        <w:rPr>
          <w:sz w:val="28"/>
          <w:szCs w:val="28"/>
        </w:rPr>
      </w:pPr>
      <w:r w:rsidRPr="00FF3329">
        <w:rPr>
          <w:sz w:val="28"/>
          <w:szCs w:val="28"/>
        </w:rPr>
        <w:t>Тунгус уехал. Добравшись до опушки леса, он остановился. Им овладели горестные мысли: «Что же я расскажу товарищам и друзьям-ровесникам по поводу утраты косы? Чем оставаться жить на посмеяние равных, для порицания ближних, будет гораздо лучше удавиться здесь».</w:t>
      </w:r>
    </w:p>
    <w:p w:rsidR="00FF3329" w:rsidRPr="00FF3329" w:rsidRDefault="00FF3329" w:rsidP="00FF3329">
      <w:pPr>
        <w:tabs>
          <w:tab w:val="left" w:pos="567"/>
        </w:tabs>
        <w:spacing w:after="0"/>
        <w:ind w:firstLine="567"/>
        <w:jc w:val="both"/>
        <w:rPr>
          <w:sz w:val="28"/>
          <w:szCs w:val="28"/>
        </w:rPr>
      </w:pPr>
      <w:r w:rsidRPr="00FF3329">
        <w:rPr>
          <w:sz w:val="28"/>
          <w:szCs w:val="28"/>
        </w:rPr>
        <w:t>Подумав так, он удавился.</w:t>
      </w:r>
    </w:p>
    <w:p w:rsidR="00FF3329" w:rsidRPr="00FF3329" w:rsidRDefault="00FF3329" w:rsidP="00FF3329">
      <w:pPr>
        <w:tabs>
          <w:tab w:val="left" w:pos="567"/>
        </w:tabs>
        <w:spacing w:after="0"/>
        <w:ind w:firstLine="567"/>
        <w:jc w:val="both"/>
        <w:rPr>
          <w:sz w:val="28"/>
          <w:szCs w:val="28"/>
        </w:rPr>
      </w:pPr>
      <w:r w:rsidRPr="00FF3329">
        <w:rPr>
          <w:sz w:val="28"/>
          <w:szCs w:val="28"/>
        </w:rPr>
        <w:t>У этого витязя дома оставались мать, младший брат и сестра. Он, уезжая, заказал им: «Если я не возвращусь к исходу этого девятого месяца, спасайте свою жизнь».</w:t>
      </w:r>
    </w:p>
    <w:p w:rsidR="00FF3329" w:rsidRPr="00FF3329" w:rsidRDefault="00FF3329" w:rsidP="00FF3329">
      <w:pPr>
        <w:tabs>
          <w:tab w:val="left" w:pos="567"/>
        </w:tabs>
        <w:spacing w:after="0"/>
        <w:ind w:firstLine="567"/>
        <w:jc w:val="both"/>
        <w:rPr>
          <w:sz w:val="28"/>
          <w:szCs w:val="28"/>
        </w:rPr>
      </w:pPr>
      <w:r w:rsidRPr="00FF3329">
        <w:rPr>
          <w:sz w:val="28"/>
          <w:szCs w:val="28"/>
        </w:rPr>
        <w:t>Прождали его до исхода девятого месяца. Наконец, сестра гово</w:t>
      </w:r>
      <w:r w:rsidRPr="00FF3329">
        <w:rPr>
          <w:sz w:val="28"/>
          <w:szCs w:val="28"/>
        </w:rPr>
        <w:softHyphen/>
        <w:t>рит брату: «Иди-ка, разузнай у соседей про судьбу брата».</w:t>
      </w:r>
    </w:p>
    <w:p w:rsidR="00FF3329" w:rsidRPr="00FF3329" w:rsidRDefault="00FF3329" w:rsidP="00FF3329">
      <w:pPr>
        <w:tabs>
          <w:tab w:val="left" w:pos="567"/>
        </w:tabs>
        <w:spacing w:after="0"/>
        <w:ind w:firstLine="567"/>
        <w:jc w:val="both"/>
        <w:rPr>
          <w:sz w:val="28"/>
          <w:szCs w:val="28"/>
        </w:rPr>
      </w:pPr>
      <w:r w:rsidRPr="00FF3329">
        <w:rPr>
          <w:sz w:val="28"/>
          <w:szCs w:val="28"/>
        </w:rPr>
        <w:t>Парень пошел. Скоро он наткнулся на труп брата, висящий на дереве. Затем он нашел и оленей его, присоединившихся к чужому стаду. Возвратился домой и рассказал обо всем сестре. Та гово</w:t>
      </w:r>
      <w:r w:rsidRPr="00FF3329">
        <w:rPr>
          <w:sz w:val="28"/>
          <w:szCs w:val="28"/>
        </w:rPr>
        <w:softHyphen/>
        <w:t>рит: «Брат говорил, что поедет к Сааппа-Хосууну. Вероятно, это он покончил с ним. Теперь и нам самим нужно подумать о спасе</w:t>
      </w:r>
      <w:r w:rsidRPr="00FF3329">
        <w:rPr>
          <w:sz w:val="28"/>
          <w:szCs w:val="28"/>
        </w:rPr>
        <w:softHyphen/>
        <w:t>нии».</w:t>
      </w:r>
    </w:p>
    <w:p w:rsidR="00C37E85" w:rsidRPr="00C37E85" w:rsidRDefault="00C37E85" w:rsidP="00C37E85">
      <w:pPr>
        <w:tabs>
          <w:tab w:val="left" w:pos="567"/>
        </w:tabs>
        <w:spacing w:after="0"/>
        <w:ind w:firstLine="567"/>
        <w:jc w:val="both"/>
        <w:rPr>
          <w:sz w:val="28"/>
          <w:szCs w:val="28"/>
        </w:rPr>
      </w:pPr>
      <w:r w:rsidRPr="00C37E85">
        <w:rPr>
          <w:sz w:val="28"/>
          <w:szCs w:val="28"/>
        </w:rPr>
        <w:t>В это время С.-Х. пришел к этим тунгусам и, спрятавшись снаружи чума, прислушивался к разговорам. Сестра говорит: «Па</w:t>
      </w:r>
      <w:r w:rsidRPr="00C37E85">
        <w:rPr>
          <w:sz w:val="28"/>
          <w:szCs w:val="28"/>
        </w:rPr>
        <w:softHyphen/>
        <w:t>ренек, у нас вышла вся провизия. Иди-ка за дикими оленями!»</w:t>
      </w:r>
    </w:p>
    <w:p w:rsidR="00C37E85" w:rsidRPr="00C37E85" w:rsidRDefault="00C37E85" w:rsidP="00C37E85">
      <w:pPr>
        <w:tabs>
          <w:tab w:val="left" w:pos="567"/>
        </w:tabs>
        <w:spacing w:after="0"/>
        <w:ind w:firstLine="567"/>
        <w:jc w:val="both"/>
        <w:rPr>
          <w:sz w:val="28"/>
          <w:szCs w:val="28"/>
        </w:rPr>
      </w:pPr>
      <w:r w:rsidRPr="00C37E85">
        <w:rPr>
          <w:sz w:val="28"/>
          <w:szCs w:val="28"/>
        </w:rPr>
        <w:t>Парень, схватив лук и стрелы, тотчас же отправился на охоту, сказав, что вернется вечером. Около полудня он уже подходил к дому, неся на спине туши четырех оленей. На берегу озера, около которого они жили, была большая лиственница, свернув</w:t>
      </w:r>
      <w:r w:rsidRPr="00C37E85">
        <w:rPr>
          <w:sz w:val="28"/>
          <w:szCs w:val="28"/>
        </w:rPr>
        <w:softHyphen/>
        <w:t>шаяся набок. Парень, подойдя к этому дереву, стал озираться. Вдруг он слышит Сааппа-Хосууна: «Эй, парень поберегись-ка, я стреляю!»</w:t>
      </w:r>
    </w:p>
    <w:p w:rsidR="00C37E85" w:rsidRPr="00C37E85" w:rsidRDefault="00C37E85" w:rsidP="00C37E85">
      <w:pPr>
        <w:tabs>
          <w:tab w:val="left" w:pos="567"/>
        </w:tabs>
        <w:spacing w:after="0"/>
        <w:ind w:firstLine="567"/>
        <w:jc w:val="both"/>
        <w:rPr>
          <w:sz w:val="28"/>
          <w:szCs w:val="28"/>
        </w:rPr>
      </w:pPr>
      <w:r w:rsidRPr="00C37E85">
        <w:rPr>
          <w:sz w:val="28"/>
          <w:szCs w:val="28"/>
        </w:rPr>
        <w:t>Оказывается, он улегся около проруби, спрятавшись за кучей льда. Парень, заметив С.-Х. сбросил свою ношу и взмолился: «О, мой повелитель, какую славу заработаешь, умертвив меня? Я соби</w:t>
      </w:r>
      <w:r w:rsidRPr="00C37E85">
        <w:rPr>
          <w:sz w:val="28"/>
          <w:szCs w:val="28"/>
        </w:rPr>
        <w:softHyphen/>
        <w:t>рался бежать отсюда, вот и провизию себе наготовил. Теперь я в твоей власти, не могу переместиться на вершок, сдвинуться на расстояние одной четверти. Но прежде чем прикончить, разреши мне хотя бы свидеться с сестрой».</w:t>
      </w:r>
    </w:p>
    <w:p w:rsidR="00C37E85" w:rsidRPr="00C37E85" w:rsidRDefault="00C37E85" w:rsidP="00C37E85">
      <w:pPr>
        <w:tabs>
          <w:tab w:val="left" w:pos="567"/>
        </w:tabs>
        <w:spacing w:after="0"/>
        <w:ind w:firstLine="567"/>
        <w:jc w:val="both"/>
        <w:rPr>
          <w:sz w:val="28"/>
          <w:szCs w:val="28"/>
        </w:rPr>
      </w:pPr>
      <w:r w:rsidRPr="00C37E85">
        <w:rPr>
          <w:sz w:val="28"/>
          <w:szCs w:val="28"/>
        </w:rPr>
        <w:t>«Ты говоришь правду, не велика честь убить тебя!» — с этими словами С.-Х. выскочил из засады.</w:t>
      </w:r>
    </w:p>
    <w:p w:rsidR="00C37E85" w:rsidRPr="00C37E85" w:rsidRDefault="00C37E85" w:rsidP="00C37E85">
      <w:pPr>
        <w:tabs>
          <w:tab w:val="left" w:pos="567"/>
        </w:tabs>
        <w:spacing w:after="0"/>
        <w:ind w:firstLine="567"/>
        <w:jc w:val="both"/>
        <w:rPr>
          <w:sz w:val="28"/>
          <w:szCs w:val="28"/>
        </w:rPr>
      </w:pPr>
      <w:r w:rsidRPr="00C37E85">
        <w:rPr>
          <w:sz w:val="28"/>
          <w:szCs w:val="28"/>
        </w:rPr>
        <w:t>«Ну что стоишь, идем к тебе!» — схватив парня за руку, С.-Х. повел его в юрту. С.-Х. говорит старухе-матери: «Твой старший сынок, видимо, глупый парень. Он напал на меня, когда я долбил прорубь. Я не хотел убивать его, отпустил на волю, срезав косу. Надо бы тебе унимать сына. Иначе, не ровен час, наткнется на острие пики, порежется об лезвие».</w:t>
      </w:r>
    </w:p>
    <w:p w:rsidR="00C37E85" w:rsidRPr="00C37E85" w:rsidRDefault="00C37E85" w:rsidP="00C37E85">
      <w:pPr>
        <w:tabs>
          <w:tab w:val="left" w:pos="567"/>
        </w:tabs>
        <w:spacing w:after="0"/>
        <w:ind w:firstLine="567"/>
        <w:jc w:val="both"/>
        <w:rPr>
          <w:sz w:val="28"/>
          <w:szCs w:val="28"/>
        </w:rPr>
      </w:pPr>
      <w:r w:rsidRPr="00C37E85">
        <w:rPr>
          <w:sz w:val="28"/>
          <w:szCs w:val="28"/>
        </w:rPr>
        <w:t>Ему говорят в ответ: «О, наш повелитель, его уже нет в живых, он удавился!»</w:t>
      </w:r>
    </w:p>
    <w:p w:rsidR="00C37E85" w:rsidRPr="00C37E85" w:rsidRDefault="00C37E85" w:rsidP="00C37E85">
      <w:pPr>
        <w:tabs>
          <w:tab w:val="left" w:pos="567"/>
        </w:tabs>
        <w:spacing w:after="0"/>
        <w:ind w:firstLine="567"/>
        <w:jc w:val="both"/>
        <w:rPr>
          <w:sz w:val="28"/>
          <w:szCs w:val="28"/>
        </w:rPr>
      </w:pPr>
      <w:r w:rsidRPr="00C37E85">
        <w:rPr>
          <w:sz w:val="28"/>
          <w:szCs w:val="28"/>
        </w:rPr>
        <w:t>С.-Х. говорит: «Этого младшего сына оставлю у вас кормильцем. Только пусть он не вздумает тревожить меня, старого человека, чтобы порассчитаться за смерть брата».</w:t>
      </w:r>
    </w:p>
    <w:p w:rsidR="00C37E85" w:rsidRPr="00C37E85" w:rsidRDefault="00C37E85" w:rsidP="00C37E85">
      <w:pPr>
        <w:tabs>
          <w:tab w:val="left" w:pos="567"/>
        </w:tabs>
        <w:spacing w:after="0"/>
        <w:ind w:firstLine="567"/>
        <w:jc w:val="both"/>
        <w:rPr>
          <w:sz w:val="28"/>
          <w:szCs w:val="28"/>
        </w:rPr>
      </w:pPr>
      <w:r w:rsidRPr="00C37E85">
        <w:rPr>
          <w:sz w:val="28"/>
          <w:szCs w:val="28"/>
        </w:rPr>
        <w:t>С.-Х. вернулся к себе домой. Говорят, позже один из его братьев женился на той тунгуске.</w:t>
      </w:r>
    </w:p>
    <w:p w:rsidR="00C37E85" w:rsidRPr="00C37E85" w:rsidRDefault="00C37E85" w:rsidP="00C37E85">
      <w:pPr>
        <w:tabs>
          <w:tab w:val="left" w:pos="567"/>
        </w:tabs>
        <w:spacing w:after="0"/>
        <w:ind w:firstLine="567"/>
        <w:jc w:val="both"/>
        <w:rPr>
          <w:sz w:val="28"/>
          <w:szCs w:val="28"/>
        </w:rPr>
      </w:pPr>
      <w:r w:rsidRPr="00C37E85">
        <w:rPr>
          <w:sz w:val="28"/>
          <w:szCs w:val="28"/>
        </w:rPr>
        <w:t>Сааппа-Хосуун считается якутом Усть-Янского улуса. Он жил будто бы в глубокой древности. Этот рассказ я слышал в Усть- Янске три года тому назад от тамошнего якута Григория Шамаева.</w:t>
      </w:r>
    </w:p>
    <w:p w:rsidR="00C37E85" w:rsidRPr="00C37E85" w:rsidRDefault="00C37E85" w:rsidP="00C37E85">
      <w:pPr>
        <w:tabs>
          <w:tab w:val="left" w:pos="567"/>
        </w:tabs>
        <w:spacing w:after="0"/>
        <w:ind w:firstLine="567"/>
        <w:jc w:val="both"/>
        <w:rPr>
          <w:sz w:val="28"/>
          <w:szCs w:val="28"/>
        </w:rPr>
      </w:pPr>
    </w:p>
    <w:p w:rsidR="00C37E85" w:rsidRPr="00C37E85" w:rsidRDefault="00C37E85" w:rsidP="00C37E85">
      <w:pPr>
        <w:tabs>
          <w:tab w:val="left" w:pos="567"/>
        </w:tabs>
        <w:spacing w:after="0"/>
        <w:ind w:firstLine="567"/>
        <w:jc w:val="both"/>
        <w:rPr>
          <w:sz w:val="28"/>
          <w:szCs w:val="28"/>
        </w:rPr>
      </w:pPr>
      <w:r w:rsidRPr="00C37E85">
        <w:rPr>
          <w:sz w:val="28"/>
          <w:szCs w:val="28"/>
        </w:rPr>
        <w:t>Даада Иван, 27 лет, якут Верхоянского улуса из Дулгалаха.</w:t>
      </w:r>
    </w:p>
    <w:p w:rsidR="00C37E85" w:rsidRPr="00C37E85" w:rsidRDefault="00C37E85" w:rsidP="00C37E85">
      <w:pPr>
        <w:tabs>
          <w:tab w:val="left" w:pos="567"/>
        </w:tabs>
        <w:spacing w:after="0"/>
        <w:ind w:firstLine="567"/>
        <w:jc w:val="both"/>
        <w:rPr>
          <w:sz w:val="28"/>
          <w:szCs w:val="28"/>
        </w:rPr>
      </w:pPr>
      <w:r w:rsidRPr="00C37E85">
        <w:rPr>
          <w:sz w:val="28"/>
          <w:szCs w:val="28"/>
        </w:rPr>
        <w:t>Постоянно живет на Омолое. Март 1924 г. Кюсююр.</w:t>
      </w:r>
    </w:p>
    <w:p w:rsidR="00C37E85" w:rsidRPr="00C37E85" w:rsidRDefault="00C37E85" w:rsidP="00C37E85">
      <w:pPr>
        <w:tabs>
          <w:tab w:val="left" w:pos="567"/>
        </w:tabs>
        <w:spacing w:after="0"/>
        <w:ind w:firstLine="567"/>
        <w:jc w:val="both"/>
        <w:rPr>
          <w:sz w:val="28"/>
          <w:szCs w:val="28"/>
        </w:rPr>
      </w:pPr>
    </w:p>
    <w:p w:rsidR="00C37E85" w:rsidRPr="00C37E85" w:rsidRDefault="00C37E85" w:rsidP="00C37E85">
      <w:pPr>
        <w:tabs>
          <w:tab w:val="left" w:pos="567"/>
        </w:tabs>
        <w:spacing w:after="0"/>
        <w:ind w:firstLine="567"/>
        <w:jc w:val="center"/>
        <w:rPr>
          <w:b/>
          <w:sz w:val="28"/>
          <w:szCs w:val="28"/>
        </w:rPr>
      </w:pPr>
      <w:r w:rsidRPr="00C37E85">
        <w:rPr>
          <w:b/>
          <w:sz w:val="28"/>
          <w:szCs w:val="28"/>
        </w:rPr>
        <w:t>§ 24. Сааппа-Хосуун</w:t>
      </w:r>
    </w:p>
    <w:p w:rsidR="00C37E85" w:rsidRPr="00C37E85" w:rsidRDefault="00C37E85" w:rsidP="00C37E85">
      <w:pPr>
        <w:tabs>
          <w:tab w:val="left" w:pos="567"/>
        </w:tabs>
        <w:spacing w:after="0"/>
        <w:ind w:firstLine="567"/>
        <w:jc w:val="both"/>
        <w:rPr>
          <w:sz w:val="28"/>
          <w:szCs w:val="28"/>
        </w:rPr>
      </w:pPr>
    </w:p>
    <w:p w:rsidR="00C37E85" w:rsidRPr="00C37E85" w:rsidRDefault="00C37E85" w:rsidP="00C37E85">
      <w:pPr>
        <w:tabs>
          <w:tab w:val="left" w:pos="567"/>
        </w:tabs>
        <w:spacing w:after="0"/>
        <w:ind w:firstLine="567"/>
        <w:jc w:val="both"/>
        <w:rPr>
          <w:sz w:val="28"/>
          <w:szCs w:val="28"/>
        </w:rPr>
      </w:pPr>
      <w:r w:rsidRPr="00C37E85">
        <w:rPr>
          <w:sz w:val="28"/>
          <w:szCs w:val="28"/>
        </w:rPr>
        <w:t>Сааппа-Хосуун был якут, жил среди русских. В то время рус</w:t>
      </w:r>
      <w:r w:rsidRPr="00C37E85">
        <w:rPr>
          <w:sz w:val="28"/>
          <w:szCs w:val="28"/>
        </w:rPr>
        <w:softHyphen/>
        <w:t>ские хотели окрестить князя тюгэсирских тунгусов и очень его упрашивали. Но тот ни за что не хотел креститься. Русские пой</w:t>
      </w:r>
      <w:r w:rsidRPr="00C37E85">
        <w:rPr>
          <w:sz w:val="28"/>
          <w:szCs w:val="28"/>
        </w:rPr>
        <w:softHyphen/>
        <w:t>мали его, заковали в деревянную колодку и посадили в темницу.</w:t>
      </w:r>
    </w:p>
    <w:p w:rsidR="00D222B3" w:rsidRPr="00D222B3" w:rsidRDefault="00D222B3" w:rsidP="00D222B3">
      <w:pPr>
        <w:tabs>
          <w:tab w:val="left" w:pos="567"/>
        </w:tabs>
        <w:spacing w:after="0"/>
        <w:ind w:firstLine="567"/>
        <w:jc w:val="both"/>
        <w:rPr>
          <w:sz w:val="28"/>
          <w:szCs w:val="28"/>
        </w:rPr>
      </w:pPr>
      <w:r w:rsidRPr="00D222B3">
        <w:rPr>
          <w:sz w:val="28"/>
          <w:szCs w:val="28"/>
        </w:rPr>
        <w:t>Его народ, жена и дети прикочевали и жили около города. Тунгусский князь через лазутчиков передал своим людям просьбу запрячь в нарты самцов, на которых он сам ездил, и проехать мимо его темницы. Те так и сделали. Когда тунгусы с запряжен</w:t>
      </w:r>
      <w:r w:rsidRPr="00D222B3">
        <w:rPr>
          <w:sz w:val="28"/>
          <w:szCs w:val="28"/>
        </w:rPr>
        <w:softHyphen/>
        <w:t>ными оленями проезжали мимо, князь вырвался из темницы и, про</w:t>
      </w:r>
      <w:r w:rsidRPr="00D222B3">
        <w:rPr>
          <w:sz w:val="28"/>
          <w:szCs w:val="28"/>
        </w:rPr>
        <w:softHyphen/>
        <w:t>бежав в колодке около 50-ти саженей, бросился на нарты. Тунгу</w:t>
      </w:r>
      <w:r w:rsidRPr="00D222B3">
        <w:rPr>
          <w:sz w:val="28"/>
          <w:szCs w:val="28"/>
        </w:rPr>
        <w:softHyphen/>
        <w:t>сы понужнули оленей. Он так и скрылся.</w:t>
      </w:r>
    </w:p>
    <w:p w:rsidR="00D222B3" w:rsidRPr="00D222B3" w:rsidRDefault="00D222B3" w:rsidP="00D222B3">
      <w:pPr>
        <w:tabs>
          <w:tab w:val="left" w:pos="567"/>
        </w:tabs>
        <w:spacing w:after="0"/>
        <w:ind w:firstLine="567"/>
        <w:jc w:val="both"/>
        <w:rPr>
          <w:sz w:val="28"/>
          <w:szCs w:val="28"/>
        </w:rPr>
      </w:pPr>
      <w:r w:rsidRPr="00D222B3">
        <w:rPr>
          <w:sz w:val="28"/>
          <w:szCs w:val="28"/>
        </w:rPr>
        <w:t>Сааппа-Хосуун раньше был в приятельских отношениях с тюгэсирским князем. Русские попросили его поймать убежавшего князя. Сааппа-Хосуун в течение трех суток гнался за князем, наконец, настиг и привел к русским. Тунгус плакался на Сааппа-Хосууна, но тот говорил: «У меня не было иного выхода, должен был поймать тебя».</w:t>
      </w:r>
    </w:p>
    <w:p w:rsidR="00D222B3" w:rsidRPr="00D222B3" w:rsidRDefault="00D222B3" w:rsidP="00D222B3">
      <w:pPr>
        <w:tabs>
          <w:tab w:val="left" w:pos="567"/>
        </w:tabs>
        <w:spacing w:after="0"/>
        <w:ind w:firstLine="567"/>
        <w:jc w:val="both"/>
        <w:rPr>
          <w:sz w:val="28"/>
          <w:szCs w:val="28"/>
        </w:rPr>
      </w:pPr>
      <w:r w:rsidRPr="00D222B3">
        <w:rPr>
          <w:sz w:val="28"/>
          <w:szCs w:val="28"/>
        </w:rPr>
        <w:t>Князь, как рассказывают, наотрез отказался принять веру рус</w:t>
      </w:r>
      <w:r w:rsidRPr="00D222B3">
        <w:rPr>
          <w:sz w:val="28"/>
          <w:szCs w:val="28"/>
        </w:rPr>
        <w:softHyphen/>
        <w:t>ских и умер в темнице от голода, отказавшись принимать пищу.</w:t>
      </w:r>
    </w:p>
    <w:p w:rsidR="00D222B3" w:rsidRPr="00D222B3" w:rsidRDefault="00D222B3" w:rsidP="00D222B3">
      <w:pPr>
        <w:tabs>
          <w:tab w:val="left" w:pos="567"/>
        </w:tabs>
        <w:spacing w:after="0"/>
        <w:ind w:firstLine="567"/>
        <w:jc w:val="both"/>
        <w:rPr>
          <w:sz w:val="28"/>
          <w:szCs w:val="28"/>
        </w:rPr>
      </w:pPr>
    </w:p>
    <w:p w:rsidR="00D222B3" w:rsidRPr="00D222B3" w:rsidRDefault="00D222B3" w:rsidP="00D222B3">
      <w:pPr>
        <w:tabs>
          <w:tab w:val="left" w:pos="567"/>
        </w:tabs>
        <w:spacing w:after="0"/>
        <w:ind w:firstLine="567"/>
        <w:jc w:val="both"/>
        <w:rPr>
          <w:sz w:val="28"/>
          <w:szCs w:val="28"/>
        </w:rPr>
      </w:pPr>
      <w:r w:rsidRPr="00D222B3">
        <w:rPr>
          <w:sz w:val="28"/>
          <w:szCs w:val="28"/>
        </w:rPr>
        <w:t>§ 25. Xаптагай-Баатыр</w:t>
      </w:r>
    </w:p>
    <w:p w:rsidR="00D222B3" w:rsidRPr="00D222B3" w:rsidRDefault="00D222B3" w:rsidP="00D222B3">
      <w:pPr>
        <w:tabs>
          <w:tab w:val="left" w:pos="567"/>
        </w:tabs>
        <w:spacing w:after="0"/>
        <w:ind w:firstLine="567"/>
        <w:jc w:val="both"/>
        <w:rPr>
          <w:sz w:val="28"/>
          <w:szCs w:val="28"/>
        </w:rPr>
      </w:pPr>
    </w:p>
    <w:p w:rsidR="00D222B3" w:rsidRPr="00D222B3" w:rsidRDefault="00D222B3" w:rsidP="00D222B3">
      <w:pPr>
        <w:tabs>
          <w:tab w:val="left" w:pos="567"/>
        </w:tabs>
        <w:spacing w:after="0"/>
        <w:ind w:firstLine="567"/>
        <w:jc w:val="both"/>
        <w:rPr>
          <w:sz w:val="28"/>
          <w:szCs w:val="28"/>
        </w:rPr>
      </w:pPr>
      <w:r w:rsidRPr="00D222B3">
        <w:rPr>
          <w:sz w:val="28"/>
          <w:szCs w:val="28"/>
        </w:rPr>
        <w:t>Хаптагай-Баатыр был якут, жил на границе якутских и тунгус</w:t>
      </w:r>
      <w:r w:rsidRPr="00D222B3">
        <w:rPr>
          <w:sz w:val="28"/>
          <w:szCs w:val="28"/>
        </w:rPr>
        <w:softHyphen/>
        <w:t>ских земель. Он занимался охотой по преимуществу на тунгус</w:t>
      </w:r>
      <w:r w:rsidRPr="00D222B3">
        <w:rPr>
          <w:sz w:val="28"/>
          <w:szCs w:val="28"/>
        </w:rPr>
        <w:softHyphen/>
        <w:t>ской территории. Поэтому тунгусы возненавидели его и все время охотились за ним.</w:t>
      </w:r>
    </w:p>
    <w:p w:rsidR="00D222B3" w:rsidRPr="00D222B3" w:rsidRDefault="00D222B3" w:rsidP="00D222B3">
      <w:pPr>
        <w:tabs>
          <w:tab w:val="left" w:pos="567"/>
        </w:tabs>
        <w:spacing w:after="0"/>
        <w:ind w:firstLine="567"/>
        <w:jc w:val="both"/>
        <w:rPr>
          <w:sz w:val="28"/>
          <w:szCs w:val="28"/>
        </w:rPr>
      </w:pPr>
      <w:r w:rsidRPr="00D222B3">
        <w:rPr>
          <w:sz w:val="28"/>
          <w:szCs w:val="28"/>
        </w:rPr>
        <w:t>Однажды он убил дикого оленя, привязал всю тушу к себе на плечи и пошел домой. По пути ему пришлось развести костер. Не снимая с плеч свою ношу, он нагнулся и стал раздувать костер. В это время послышались шаги человека по снегу. Хаптагай-Баатыр поплотнее притянул к себе тушу оленя. Пришедший человек ткнул копьем в тушу оленя. К острию копья пристал кусочек оленьей печени. Хаптагай-Баатыр притворился мертвым. Ушел тунгус, думая, что убил Хаптагай-Баатыра.</w:t>
      </w:r>
    </w:p>
    <w:p w:rsidR="00D222B3" w:rsidRPr="00D222B3" w:rsidRDefault="00D222B3" w:rsidP="00D222B3">
      <w:pPr>
        <w:tabs>
          <w:tab w:val="left" w:pos="567"/>
        </w:tabs>
        <w:spacing w:after="0"/>
        <w:ind w:firstLine="567"/>
        <w:jc w:val="both"/>
        <w:rPr>
          <w:sz w:val="28"/>
          <w:szCs w:val="28"/>
        </w:rPr>
      </w:pPr>
      <w:r w:rsidRPr="00D222B3">
        <w:rPr>
          <w:sz w:val="28"/>
          <w:szCs w:val="28"/>
        </w:rPr>
        <w:t>Х.-Б. приходит в дом и говорит жене: «Скоро прибудут четыре тунгусских витязя и скажут тебе: «Мы убили Хаптагай-Баатыра, собирайся и иди с нами!» Ты скажи им: «Я боюсь вашего оружия, спрячьте его подальше». Идти с ними не отказывайся. Затем, сделав вид, что идешь за делом, выйди на двор и накрепко придави двери снаружи. А я сам лягу в юрте, ты набросай на меня сверху поленья дров. Тогда я рассчитаюсь с ними».</w:t>
      </w:r>
    </w:p>
    <w:p w:rsidR="00D222B3" w:rsidRPr="00D222B3" w:rsidRDefault="00D222B3" w:rsidP="00D222B3">
      <w:pPr>
        <w:tabs>
          <w:tab w:val="left" w:pos="567"/>
        </w:tabs>
        <w:spacing w:after="0"/>
        <w:ind w:firstLine="567"/>
        <w:jc w:val="both"/>
        <w:rPr>
          <w:sz w:val="28"/>
          <w:szCs w:val="28"/>
        </w:rPr>
      </w:pPr>
      <w:r w:rsidRPr="00D222B3">
        <w:rPr>
          <w:sz w:val="28"/>
          <w:szCs w:val="28"/>
        </w:rPr>
        <w:t>Взяв лук и пальму, он лег. Жена поверх его поклала поленьев.</w:t>
      </w:r>
    </w:p>
    <w:p w:rsidR="00D222B3" w:rsidRPr="00D222B3" w:rsidRDefault="00D222B3" w:rsidP="00D222B3">
      <w:pPr>
        <w:tabs>
          <w:tab w:val="left" w:pos="567"/>
        </w:tabs>
        <w:spacing w:after="0"/>
        <w:ind w:firstLine="567"/>
        <w:jc w:val="both"/>
        <w:rPr>
          <w:sz w:val="28"/>
          <w:szCs w:val="28"/>
        </w:rPr>
      </w:pPr>
      <w:r w:rsidRPr="00D222B3">
        <w:rPr>
          <w:sz w:val="28"/>
          <w:szCs w:val="28"/>
        </w:rPr>
        <w:t>Вот приходят четыре тунгусских витязя. Показали женщине на острие копья кусочки печени и спрашивают: «А это что? Куда ушел Хаптагай-Баатыр?»</w:t>
      </w:r>
    </w:p>
    <w:p w:rsidR="00D222B3" w:rsidRPr="00D222B3" w:rsidRDefault="00D222B3" w:rsidP="00D222B3">
      <w:pPr>
        <w:tabs>
          <w:tab w:val="left" w:pos="567"/>
        </w:tabs>
        <w:spacing w:after="0"/>
        <w:ind w:firstLine="567"/>
        <w:jc w:val="both"/>
        <w:rPr>
          <w:sz w:val="28"/>
          <w:szCs w:val="28"/>
        </w:rPr>
      </w:pPr>
      <w:r w:rsidRPr="00D222B3">
        <w:rPr>
          <w:sz w:val="28"/>
          <w:szCs w:val="28"/>
        </w:rPr>
        <w:t>«Ушел промышлять. Почему вы спрашиваете, что вы сделали с ним?»</w:t>
      </w:r>
    </w:p>
    <w:p w:rsidR="00D222B3" w:rsidRPr="00D222B3" w:rsidRDefault="00D222B3" w:rsidP="00D222B3">
      <w:pPr>
        <w:tabs>
          <w:tab w:val="left" w:pos="567"/>
        </w:tabs>
        <w:spacing w:after="0"/>
        <w:ind w:firstLine="567"/>
        <w:jc w:val="both"/>
        <w:rPr>
          <w:sz w:val="28"/>
          <w:szCs w:val="28"/>
        </w:rPr>
      </w:pPr>
      <w:r w:rsidRPr="00D222B3">
        <w:rPr>
          <w:sz w:val="28"/>
          <w:szCs w:val="28"/>
        </w:rPr>
        <w:t>«Собирайся, мы уведем тебя с собой!»</w:t>
      </w:r>
    </w:p>
    <w:p w:rsidR="00D222B3" w:rsidRPr="00D222B3" w:rsidRDefault="00D222B3" w:rsidP="00D222B3">
      <w:pPr>
        <w:tabs>
          <w:tab w:val="left" w:pos="567"/>
        </w:tabs>
        <w:spacing w:after="0"/>
        <w:ind w:firstLine="567"/>
        <w:jc w:val="both"/>
        <w:rPr>
          <w:sz w:val="28"/>
          <w:szCs w:val="28"/>
        </w:rPr>
      </w:pPr>
      <w:r w:rsidRPr="00D222B3">
        <w:rPr>
          <w:sz w:val="28"/>
          <w:szCs w:val="28"/>
        </w:rPr>
        <w:t>Женщина притворилась, что будто собирается варить пищу в горшке и говорит: «Ну хорошо, вот покушаем и пойдем. Но я боюсь вашего оружия, вынесите и спрячьте его на дворе».</w:t>
      </w:r>
    </w:p>
    <w:p w:rsidR="00F47047" w:rsidRPr="00F47047" w:rsidRDefault="00F47047" w:rsidP="00F47047">
      <w:pPr>
        <w:tabs>
          <w:tab w:val="left" w:pos="567"/>
        </w:tabs>
        <w:spacing w:after="0"/>
        <w:ind w:firstLine="567"/>
        <w:jc w:val="both"/>
        <w:rPr>
          <w:sz w:val="28"/>
          <w:szCs w:val="28"/>
        </w:rPr>
      </w:pPr>
      <w:r w:rsidRPr="00F47047">
        <w:rPr>
          <w:sz w:val="28"/>
          <w:szCs w:val="28"/>
        </w:rPr>
        <w:t>Доверчивые тунгусы поспешно вынесли свое оружие наружу. Женщина вышла на двор и придавила двери юрты обрубком бревна.</w:t>
      </w:r>
    </w:p>
    <w:p w:rsidR="00F47047" w:rsidRPr="00F47047" w:rsidRDefault="00F47047" w:rsidP="00F47047">
      <w:pPr>
        <w:tabs>
          <w:tab w:val="left" w:pos="567"/>
        </w:tabs>
        <w:spacing w:after="0"/>
        <w:ind w:firstLine="567"/>
        <w:jc w:val="both"/>
        <w:rPr>
          <w:sz w:val="28"/>
          <w:szCs w:val="28"/>
        </w:rPr>
      </w:pPr>
      <w:r w:rsidRPr="00F47047">
        <w:rPr>
          <w:sz w:val="28"/>
          <w:szCs w:val="28"/>
        </w:rPr>
        <w:t>Хаптагай-Баатыр тотчас же выскочил из своего прикрытия и перебил всех тунгусов. Затем отправился на их жительство, забрал людей, оленей и все, что было с ними. Присвоив это, стал жить.</w:t>
      </w:r>
    </w:p>
    <w:p w:rsidR="00F47047" w:rsidRPr="00F47047" w:rsidRDefault="00F47047" w:rsidP="00F47047">
      <w:pPr>
        <w:tabs>
          <w:tab w:val="left" w:pos="567"/>
        </w:tabs>
        <w:spacing w:after="0"/>
        <w:ind w:firstLine="567"/>
        <w:jc w:val="both"/>
        <w:rPr>
          <w:sz w:val="28"/>
          <w:szCs w:val="28"/>
        </w:rPr>
      </w:pPr>
    </w:p>
    <w:p w:rsidR="00A17E2D" w:rsidRDefault="00F47047" w:rsidP="00A17E2D">
      <w:pPr>
        <w:tabs>
          <w:tab w:val="left" w:pos="567"/>
        </w:tabs>
        <w:spacing w:after="0"/>
        <w:ind w:firstLine="567"/>
        <w:jc w:val="center"/>
        <w:rPr>
          <w:sz w:val="28"/>
          <w:szCs w:val="28"/>
          <w:lang w:val="en-US"/>
        </w:rPr>
      </w:pPr>
      <w:r w:rsidRPr="00F47047">
        <w:rPr>
          <w:sz w:val="28"/>
          <w:szCs w:val="28"/>
        </w:rPr>
        <w:t xml:space="preserve">Шадрин Иван Петрович, 32 лет, якут 1-го Хатыгинского наслега </w:t>
      </w:r>
    </w:p>
    <w:p w:rsidR="00F47047" w:rsidRPr="00F47047" w:rsidRDefault="00F47047" w:rsidP="00A17E2D">
      <w:pPr>
        <w:tabs>
          <w:tab w:val="left" w:pos="567"/>
        </w:tabs>
        <w:spacing w:after="0"/>
        <w:ind w:firstLine="567"/>
        <w:jc w:val="center"/>
        <w:rPr>
          <w:sz w:val="28"/>
          <w:szCs w:val="28"/>
        </w:rPr>
      </w:pPr>
      <w:r w:rsidRPr="00F47047">
        <w:rPr>
          <w:sz w:val="28"/>
          <w:szCs w:val="28"/>
        </w:rPr>
        <w:t>Жиганского улуса. Булун, 11 апреля 1924 г.</w:t>
      </w:r>
    </w:p>
    <w:p w:rsidR="00F47047" w:rsidRPr="00F47047" w:rsidRDefault="00F47047" w:rsidP="00A17E2D">
      <w:pPr>
        <w:tabs>
          <w:tab w:val="left" w:pos="567"/>
        </w:tabs>
        <w:spacing w:after="0"/>
        <w:ind w:firstLine="567"/>
        <w:jc w:val="center"/>
        <w:rPr>
          <w:sz w:val="28"/>
          <w:szCs w:val="28"/>
        </w:rPr>
      </w:pPr>
    </w:p>
    <w:p w:rsidR="00F47047" w:rsidRPr="00A17E2D" w:rsidRDefault="00F47047" w:rsidP="00A17E2D">
      <w:pPr>
        <w:tabs>
          <w:tab w:val="left" w:pos="567"/>
        </w:tabs>
        <w:spacing w:after="0"/>
        <w:ind w:firstLine="567"/>
        <w:jc w:val="center"/>
        <w:rPr>
          <w:b/>
          <w:sz w:val="28"/>
          <w:szCs w:val="28"/>
        </w:rPr>
      </w:pPr>
      <w:r w:rsidRPr="00A17E2D">
        <w:rPr>
          <w:b/>
          <w:sz w:val="28"/>
          <w:szCs w:val="28"/>
        </w:rPr>
        <w:t>§ 26. Легенда о людоедах</w:t>
      </w:r>
    </w:p>
    <w:p w:rsidR="00F47047" w:rsidRPr="00F47047" w:rsidRDefault="00F47047" w:rsidP="00F47047">
      <w:pPr>
        <w:tabs>
          <w:tab w:val="left" w:pos="567"/>
        </w:tabs>
        <w:spacing w:after="0"/>
        <w:ind w:firstLine="567"/>
        <w:jc w:val="both"/>
        <w:rPr>
          <w:sz w:val="28"/>
          <w:szCs w:val="28"/>
        </w:rPr>
      </w:pPr>
    </w:p>
    <w:p w:rsidR="00F47047" w:rsidRPr="00F47047" w:rsidRDefault="00F47047" w:rsidP="00F47047">
      <w:pPr>
        <w:tabs>
          <w:tab w:val="left" w:pos="567"/>
        </w:tabs>
        <w:spacing w:after="0"/>
        <w:ind w:firstLine="567"/>
        <w:jc w:val="both"/>
        <w:rPr>
          <w:sz w:val="28"/>
          <w:szCs w:val="28"/>
        </w:rPr>
      </w:pPr>
      <w:r w:rsidRPr="00F47047">
        <w:rPr>
          <w:sz w:val="28"/>
          <w:szCs w:val="28"/>
        </w:rPr>
        <w:t>Когда среди нас уже была насажена вера (под словом «вера» рассказчик, по-видимому, разумеет не только христианство, но и общерусский гражданский порядок с судами, законами и началь</w:t>
      </w:r>
      <w:r w:rsidRPr="00F47047">
        <w:rPr>
          <w:sz w:val="28"/>
          <w:szCs w:val="28"/>
        </w:rPr>
        <w:softHyphen/>
        <w:t>ством), все еще существовали немирные, своевольные племена «омуки».</w:t>
      </w:r>
    </w:p>
    <w:p w:rsidR="00F47047" w:rsidRPr="00F47047" w:rsidRDefault="00F47047" w:rsidP="00F47047">
      <w:pPr>
        <w:tabs>
          <w:tab w:val="left" w:pos="567"/>
        </w:tabs>
        <w:spacing w:after="0"/>
        <w:ind w:firstLine="567"/>
        <w:jc w:val="both"/>
        <w:rPr>
          <w:sz w:val="28"/>
          <w:szCs w:val="28"/>
        </w:rPr>
      </w:pPr>
      <w:r w:rsidRPr="00F47047">
        <w:rPr>
          <w:sz w:val="28"/>
          <w:szCs w:val="28"/>
        </w:rPr>
        <w:t>Наш предок Ефим Павлов исполнял обязанности князя (ста</w:t>
      </w:r>
      <w:r w:rsidRPr="00F47047">
        <w:rPr>
          <w:sz w:val="28"/>
          <w:szCs w:val="28"/>
        </w:rPr>
        <w:softHyphen/>
        <w:t>росты) 1-го Хатыгинского наслега. Он имел обыкновение перекочевы</w:t>
      </w:r>
      <w:r w:rsidRPr="00F47047">
        <w:rPr>
          <w:sz w:val="28"/>
          <w:szCs w:val="28"/>
        </w:rPr>
        <w:softHyphen/>
        <w:t>вать от урочища Сиктях (на Лене) к верховьям р. Оленека для промысла за дикими оленями и для снаряжения пастей-ловушек. В верховьях Оленека, как рассказывают, обитали тогда омуки из племени кэргэбил. Они будто бы ели и людей, и собак, когда переносили голод. Однажды Ефим Павлов тоже выехал по своему обыкновению на Оленек и кочевал с семьей. Вдруг неожиданно в его стан пришли трое мужчин, скользя на лыжах. Наш дед знал языки тогдашних омуков. Он вступил с ними в разговор и узнал, что они из племени кэргэбил и что вслед за ними должны прикоче</w:t>
      </w:r>
      <w:r w:rsidRPr="00F47047">
        <w:rPr>
          <w:sz w:val="28"/>
          <w:szCs w:val="28"/>
        </w:rPr>
        <w:softHyphen/>
        <w:t>вать их семьи с табором. Дед, зная, что это страшные люди, был очень напуган и все время находился в ожидании внезапного нападения.</w:t>
      </w:r>
    </w:p>
    <w:p w:rsidR="00F47047" w:rsidRPr="00F47047" w:rsidRDefault="00F47047" w:rsidP="00F47047">
      <w:pPr>
        <w:tabs>
          <w:tab w:val="left" w:pos="567"/>
        </w:tabs>
        <w:spacing w:after="0"/>
        <w:ind w:firstLine="567"/>
        <w:jc w:val="both"/>
        <w:rPr>
          <w:sz w:val="28"/>
          <w:szCs w:val="28"/>
        </w:rPr>
      </w:pPr>
      <w:r w:rsidRPr="00F47047">
        <w:rPr>
          <w:sz w:val="28"/>
          <w:szCs w:val="28"/>
        </w:rPr>
        <w:t>В те времена костры раскладывали вне чума и называли их «отуу». Вокруг костра стелили ветки с хвоей и это застеленное место называли «тээпкээн’он». Мы и теперь говорим «тээпкээн огустубут». Люди, приехавшие со стороны, сразу не входили в жи</w:t>
      </w:r>
      <w:r w:rsidRPr="00F47047">
        <w:rPr>
          <w:sz w:val="28"/>
          <w:szCs w:val="28"/>
        </w:rPr>
        <w:softHyphen/>
        <w:t>лой чум, как делается теперь, а оставались около костра на тээпкэне. Когда пришельцы некоторое время побыли около костра, женщины позвали их во внутрь чума кушать. Дед перевел пригла</w:t>
      </w:r>
      <w:r w:rsidRPr="00F47047">
        <w:rPr>
          <w:sz w:val="28"/>
          <w:szCs w:val="28"/>
        </w:rPr>
        <w:softHyphen/>
        <w:t>шение на ихний язык. Вошел только старший из них, а двое других, его сыновья, остались снаружи. Кэргээбил рассказал, что они переживают голод ввиду отсутствия зверя и плохого промысла. Приступая к еде, он крикнул своим: «Уйулгу, Джогджодой эмни!» (Так звали его сыновей).</w:t>
      </w:r>
    </w:p>
    <w:p w:rsidR="00F47047" w:rsidRPr="00F47047" w:rsidRDefault="00F47047" w:rsidP="00F47047">
      <w:pPr>
        <w:tabs>
          <w:tab w:val="left" w:pos="567"/>
        </w:tabs>
        <w:spacing w:after="0"/>
        <w:ind w:firstLine="567"/>
        <w:jc w:val="both"/>
        <w:rPr>
          <w:sz w:val="28"/>
          <w:szCs w:val="28"/>
        </w:rPr>
      </w:pPr>
      <w:r w:rsidRPr="00F47047">
        <w:rPr>
          <w:sz w:val="28"/>
          <w:szCs w:val="28"/>
        </w:rPr>
        <w:t>Жуя нарезанное мясо и вкушая суп, он то и дело восклицал: «Аллаккуо, киттиккуо!»</w:t>
      </w:r>
    </w:p>
    <w:p w:rsidR="00F47047" w:rsidRPr="00F47047" w:rsidRDefault="00F47047" w:rsidP="00F47047">
      <w:pPr>
        <w:tabs>
          <w:tab w:val="left" w:pos="567"/>
        </w:tabs>
        <w:spacing w:after="0"/>
        <w:ind w:firstLine="567"/>
        <w:jc w:val="both"/>
        <w:rPr>
          <w:sz w:val="28"/>
          <w:szCs w:val="28"/>
        </w:rPr>
      </w:pPr>
      <w:r w:rsidRPr="00F47047">
        <w:rPr>
          <w:sz w:val="28"/>
          <w:szCs w:val="28"/>
        </w:rPr>
        <w:t>Этими словами он будто бы выражал радость. Вскоре прибыл  их табор. Кэргээбил имел двух жен. Наши уделили им из пищи.</w:t>
      </w:r>
    </w:p>
    <w:p w:rsidR="00A17E2D" w:rsidRPr="00A17E2D" w:rsidRDefault="00A17E2D" w:rsidP="00A17E2D">
      <w:pPr>
        <w:tabs>
          <w:tab w:val="left" w:pos="567"/>
        </w:tabs>
        <w:spacing w:after="0"/>
        <w:ind w:firstLine="567"/>
        <w:jc w:val="both"/>
        <w:rPr>
          <w:sz w:val="28"/>
          <w:szCs w:val="28"/>
        </w:rPr>
      </w:pPr>
      <w:r w:rsidRPr="00A17E2D">
        <w:rPr>
          <w:sz w:val="28"/>
          <w:szCs w:val="28"/>
        </w:rPr>
        <w:t>На следующий день Кэргээбил и наш дед решили перекочевать вместе на другое место. Сам Кэргээбил, сказав женам, чтобы они перекочевали с табором, ушел в лес. Наш старик, думая, что Кэргээбил, имея двух жен, вероятно, очень ревнив, старался не пересекать лыжные следы этих двух женщин и раскинул свой шатер поодаль от них. Затем он настелил тээпкээн. Скоро пришел и сам Кэргээбил, снял свои лыжи и тростью (эмпэрэ) сорвал берестяное подножье своих лыж (исэхтэрин). Он казался очень сердитым. Старик подумал было: «Не подозревает ли он, что мои лыжные следы перепутались со следами его жен?».</w:t>
      </w:r>
    </w:p>
    <w:p w:rsidR="00A17E2D" w:rsidRPr="00A17E2D" w:rsidRDefault="00A17E2D" w:rsidP="00A17E2D">
      <w:pPr>
        <w:tabs>
          <w:tab w:val="left" w:pos="567"/>
        </w:tabs>
        <w:spacing w:after="0"/>
        <w:ind w:firstLine="567"/>
        <w:jc w:val="both"/>
        <w:rPr>
          <w:sz w:val="28"/>
          <w:szCs w:val="28"/>
        </w:rPr>
      </w:pPr>
      <w:r w:rsidRPr="00A17E2D">
        <w:rPr>
          <w:sz w:val="28"/>
          <w:szCs w:val="28"/>
        </w:rPr>
        <w:t>Кэргээбил сказал: «За сегодняшний день я не видел ничего из имеющих кровь» (т.е. зверя).</w:t>
      </w:r>
    </w:p>
    <w:p w:rsidR="00A17E2D" w:rsidRPr="00A17E2D" w:rsidRDefault="00A17E2D" w:rsidP="00A17E2D">
      <w:pPr>
        <w:tabs>
          <w:tab w:val="left" w:pos="567"/>
        </w:tabs>
        <w:spacing w:after="0"/>
        <w:ind w:firstLine="567"/>
        <w:jc w:val="both"/>
        <w:rPr>
          <w:sz w:val="28"/>
          <w:szCs w:val="28"/>
        </w:rPr>
      </w:pPr>
      <w:r w:rsidRPr="00A17E2D">
        <w:rPr>
          <w:sz w:val="28"/>
          <w:szCs w:val="28"/>
        </w:rPr>
        <w:t>Наш старик обратился к тунгусу со словами: «Скоро, вероятно наступит оттепель и потекут ручьи, которые могут преградить нам дорогу. Поэтому со следующей остановки (суртан) мне при</w:t>
      </w:r>
      <w:r w:rsidRPr="00A17E2D">
        <w:rPr>
          <w:sz w:val="28"/>
          <w:szCs w:val="28"/>
        </w:rPr>
        <w:softHyphen/>
        <w:t>дется перекочевать к своему постоянному жилищу. На будущий год опять выеду. У нас есть свои земли, солнце-государь и свой суд».</w:t>
      </w:r>
    </w:p>
    <w:p w:rsidR="00A17E2D" w:rsidRPr="00A17E2D" w:rsidRDefault="00A17E2D" w:rsidP="00A17E2D">
      <w:pPr>
        <w:tabs>
          <w:tab w:val="left" w:pos="567"/>
        </w:tabs>
        <w:spacing w:after="0"/>
        <w:ind w:firstLine="567"/>
        <w:jc w:val="both"/>
        <w:rPr>
          <w:sz w:val="28"/>
          <w:szCs w:val="28"/>
        </w:rPr>
      </w:pPr>
      <w:r w:rsidRPr="00A17E2D">
        <w:rPr>
          <w:sz w:val="28"/>
          <w:szCs w:val="28"/>
        </w:rPr>
        <w:t>Омук воскликнул: «Какая страсть, что такое «суд?»</w:t>
      </w:r>
    </w:p>
    <w:p w:rsidR="00A17E2D" w:rsidRPr="00A17E2D" w:rsidRDefault="00A17E2D" w:rsidP="00A17E2D">
      <w:pPr>
        <w:tabs>
          <w:tab w:val="left" w:pos="567"/>
        </w:tabs>
        <w:spacing w:after="0"/>
        <w:ind w:firstLine="567"/>
        <w:jc w:val="both"/>
        <w:rPr>
          <w:sz w:val="28"/>
          <w:szCs w:val="28"/>
        </w:rPr>
      </w:pPr>
      <w:r w:rsidRPr="00A17E2D">
        <w:rPr>
          <w:sz w:val="28"/>
          <w:szCs w:val="28"/>
        </w:rPr>
        <w:t>«Суд — это наш закон и (должностная) присяга»,— ответил дед.</w:t>
      </w:r>
    </w:p>
    <w:p w:rsidR="00A17E2D" w:rsidRPr="00A17E2D" w:rsidRDefault="00A17E2D" w:rsidP="00A17E2D">
      <w:pPr>
        <w:tabs>
          <w:tab w:val="left" w:pos="567"/>
        </w:tabs>
        <w:spacing w:after="0"/>
        <w:ind w:firstLine="567"/>
        <w:jc w:val="both"/>
        <w:rPr>
          <w:sz w:val="28"/>
          <w:szCs w:val="28"/>
        </w:rPr>
      </w:pPr>
      <w:r w:rsidRPr="00A17E2D">
        <w:rPr>
          <w:sz w:val="28"/>
          <w:szCs w:val="28"/>
        </w:rPr>
        <w:t>На это омук возразил: «Тогда и у меня есть свой суд, я начальствую над 60-ю людьми, которые слушаются моих приказа</w:t>
      </w:r>
      <w:r w:rsidRPr="00A17E2D">
        <w:rPr>
          <w:sz w:val="28"/>
          <w:szCs w:val="28"/>
        </w:rPr>
        <w:softHyphen/>
        <w:t>ний. Если я повелю им убить кого-либо, они обязаны исполнить это. Хорошо, мы разъедемся».</w:t>
      </w:r>
    </w:p>
    <w:p w:rsidR="00A17E2D" w:rsidRPr="00A17E2D" w:rsidRDefault="00A17E2D" w:rsidP="00A17E2D">
      <w:pPr>
        <w:tabs>
          <w:tab w:val="left" w:pos="567"/>
        </w:tabs>
        <w:spacing w:after="0"/>
        <w:ind w:firstLine="567"/>
        <w:jc w:val="both"/>
        <w:rPr>
          <w:sz w:val="28"/>
          <w:szCs w:val="28"/>
        </w:rPr>
      </w:pPr>
      <w:r w:rsidRPr="00A17E2D">
        <w:rPr>
          <w:sz w:val="28"/>
          <w:szCs w:val="28"/>
        </w:rPr>
        <w:t>Пора была весенняя. Хотя по ночам бывали заморозки, но днем снег уже таял. Старик тайно приказал своим людям ехать, не останавливаясь ни днем и ни ночью. Сам же, отвлекши внимание омука разговорами, хотел ускользнуть от него и нагнать своих. На следующей остановке, отправив свою семью, старик запряг в нарту двух резвых оленей и, повернув их по направлению своего пути, привязал их к пню. Затем вступил в разговор с омуком. В те времена были и деньги. Старик вручил омуку в подарок трехруб</w:t>
      </w:r>
      <w:r w:rsidRPr="00A17E2D">
        <w:rPr>
          <w:sz w:val="28"/>
          <w:szCs w:val="28"/>
        </w:rPr>
        <w:softHyphen/>
        <w:t>левую бумажку со словами: «Вот деньги нашего солнца-государя».</w:t>
      </w:r>
    </w:p>
    <w:p w:rsidR="00A17E2D" w:rsidRPr="00A17E2D" w:rsidRDefault="00A17E2D" w:rsidP="00A17E2D">
      <w:pPr>
        <w:tabs>
          <w:tab w:val="left" w:pos="567"/>
        </w:tabs>
        <w:spacing w:after="0"/>
        <w:ind w:firstLine="567"/>
        <w:jc w:val="both"/>
        <w:rPr>
          <w:sz w:val="28"/>
          <w:szCs w:val="28"/>
        </w:rPr>
      </w:pPr>
      <w:r w:rsidRPr="00A17E2D">
        <w:rPr>
          <w:sz w:val="28"/>
          <w:szCs w:val="28"/>
        </w:rPr>
        <w:t>Омук, взяв бумажку, приставил к солнечному свету. Просвечи</w:t>
      </w:r>
      <w:r w:rsidRPr="00A17E2D">
        <w:rPr>
          <w:sz w:val="28"/>
          <w:szCs w:val="28"/>
        </w:rPr>
        <w:softHyphen/>
        <w:t>вает. Дунул, шелестит. Затем сказал: «Это мне ни к чему, оставь ее при себе!». И отдал обратно.</w:t>
      </w:r>
    </w:p>
    <w:p w:rsidR="00FF7294" w:rsidRPr="00FF7294" w:rsidRDefault="00A17E2D" w:rsidP="00FF7294">
      <w:pPr>
        <w:tabs>
          <w:tab w:val="left" w:pos="567"/>
        </w:tabs>
        <w:spacing w:after="0"/>
        <w:ind w:firstLine="567"/>
        <w:jc w:val="both"/>
        <w:rPr>
          <w:sz w:val="28"/>
          <w:szCs w:val="28"/>
        </w:rPr>
      </w:pPr>
      <w:r w:rsidRPr="00A17E2D">
        <w:rPr>
          <w:sz w:val="28"/>
          <w:szCs w:val="28"/>
        </w:rPr>
        <w:t>Солнце уже клонилось к закату, садилось на верхушки лист</w:t>
      </w:r>
      <w:r w:rsidRPr="00A17E2D">
        <w:rPr>
          <w:sz w:val="28"/>
          <w:szCs w:val="28"/>
        </w:rPr>
        <w:softHyphen/>
        <w:t>венниц. Старик, распрощавшись с омуком, стал пятиться назад к своей нарте. Двигаясь задом, он развязав вожжи, взял в руки трость, которою погоняют оленей и, не оборачиваясь вперед сел на нарту. Порывистым ударом тронул оленей. Быстро помча</w:t>
      </w:r>
      <w:r w:rsidRPr="00A17E2D">
        <w:rPr>
          <w:sz w:val="28"/>
          <w:szCs w:val="28"/>
        </w:rPr>
        <w:softHyphen/>
        <w:t>лись... Старик держал в руках свой рогатый лук. В старину луки обкладывались рогом, берестой и спинными жилами, делались из лиственничной крени. Чтобы умерить быстроту оленей, он стал тор</w:t>
      </w:r>
      <w:r w:rsidRPr="00A17E2D">
        <w:rPr>
          <w:sz w:val="28"/>
          <w:szCs w:val="28"/>
        </w:rPr>
        <w:softHyphen/>
        <w:t>мозить нарту луком. Но лук расщепился вдребезги. Старик успел</w:t>
      </w:r>
      <w:r w:rsidRPr="00A17E2D">
        <w:rPr>
          <w:sz w:val="28"/>
          <w:szCs w:val="28"/>
          <w:lang w:val="de-DE"/>
        </w:rPr>
        <w:t xml:space="preserve"> </w:t>
      </w:r>
      <w:r w:rsidRPr="00A17E2D">
        <w:rPr>
          <w:sz w:val="28"/>
          <w:szCs w:val="28"/>
        </w:rPr>
        <w:t>захватить и завернуть в доху щепы лука, чтобы омук не догадался</w:t>
      </w:r>
      <w:r w:rsidR="00FF7294" w:rsidRPr="00FF7294">
        <w:rPr>
          <w:sz w:val="28"/>
          <w:szCs w:val="28"/>
        </w:rPr>
        <w:t xml:space="preserve"> о</w:t>
      </w:r>
      <w:r w:rsidR="00FF7294" w:rsidRPr="00FF7294">
        <w:rPr>
          <w:sz w:val="28"/>
          <w:szCs w:val="28"/>
          <w:lang w:val="de-DE"/>
        </w:rPr>
        <w:t xml:space="preserve"> </w:t>
      </w:r>
      <w:r w:rsidR="00FF7294" w:rsidRPr="00FF7294">
        <w:rPr>
          <w:sz w:val="28"/>
          <w:szCs w:val="28"/>
        </w:rPr>
        <w:t>повреждении его оружия. По-видимому, и омук очень опасался старика. Не заметив поломки лука, он не стал преследовать. Ста</w:t>
      </w:r>
      <w:r w:rsidR="00FF7294" w:rsidRPr="00FF7294">
        <w:rPr>
          <w:sz w:val="28"/>
          <w:szCs w:val="28"/>
        </w:rPr>
        <w:softHyphen/>
        <w:t>рик, нагнав своих, трое суток ехал безостановочно.</w:t>
      </w:r>
    </w:p>
    <w:p w:rsidR="00FF7294" w:rsidRPr="00FF7294" w:rsidRDefault="00FF7294" w:rsidP="00FF7294">
      <w:pPr>
        <w:tabs>
          <w:tab w:val="left" w:pos="567"/>
        </w:tabs>
        <w:spacing w:after="0"/>
        <w:ind w:firstLine="567"/>
        <w:jc w:val="both"/>
        <w:rPr>
          <w:sz w:val="28"/>
          <w:szCs w:val="28"/>
        </w:rPr>
      </w:pPr>
      <w:r w:rsidRPr="00FF7294">
        <w:rPr>
          <w:sz w:val="28"/>
          <w:szCs w:val="28"/>
        </w:rPr>
        <w:t>Про судьбу того омука рассказывают следующее. Он не мог упромыслить дичи и был близок к голодной смерти. Поэтому он разыскивал своих людей — 60 человек, которые жили под его началом. Среди них был один омук из рода тээджэбил, прожи</w:t>
      </w:r>
      <w:r w:rsidRPr="00FF7294">
        <w:rPr>
          <w:sz w:val="28"/>
          <w:szCs w:val="28"/>
        </w:rPr>
        <w:softHyphen/>
        <w:t>вавший со своей семьей. У него будто бы имелось кремневое ружье. Омук Кэргээбил, вынуждаемый голодом, решил порезать и съесть всех своих подчиненных. Упомянутый выше Тээджэбил успел вырваться и убежал с женой и детьми. Остальные 59 человек были убиты. Перебив их, он срезал волосы убитых, чтобы изжарить и съесть... Тээджэбил, спасшись от избиения, перебрался на сосед</w:t>
      </w:r>
      <w:r w:rsidRPr="00FF7294">
        <w:rPr>
          <w:sz w:val="28"/>
          <w:szCs w:val="28"/>
        </w:rPr>
        <w:softHyphen/>
        <w:t>нюю равнину — «алыы» и поставил там свой чум. С той стороны, докуда должен был прибыть людоед, он сделал прорезь в покрышке шатра, чтобы следить через отверстие, и хорошую лайку привязал к ниптэ (название места около шатра, где рубят дрова). Он окарауливался всю ночь напролет. На расстоянии ружейного выстрела от его чума стояла толстая лиственница. Утром рано, когда занялась заря, залаяла собака. Хозяин осторожно вышел наружу и, отвязав собаку, ввел ее в чум. За толстой лиственницей мелькнуло лицо человека, опять показалось и исчезло. Тот, видимо, прислуши</w:t>
      </w:r>
      <w:r w:rsidRPr="00FF7294">
        <w:rPr>
          <w:sz w:val="28"/>
          <w:szCs w:val="28"/>
        </w:rPr>
        <w:softHyphen/>
        <w:t>вался. Улучив момент, когда он высунувшись, задержался на не</w:t>
      </w:r>
      <w:r w:rsidRPr="00FF7294">
        <w:rPr>
          <w:sz w:val="28"/>
          <w:szCs w:val="28"/>
        </w:rPr>
        <w:softHyphen/>
        <w:t>которое время, Тээджэбил выстрелил в него из своей кремневки. Тот повалился навзничь. Тээджэбил побежал. Пуля угодила прямо в лоб. Лежал мертвый. По прошествии времени, необходимого, чтобы выкурить трубку, прибежали два сына, восклицая «аллаккуо», «киттиккуо». Тээджэбил поймал этих парней. Он повез их на Вилюй и сдал князю Самойла, предупредив, что они из немирных племен. Власти же (по-видимому, речь идет о якутских родовых властях) решили прикрыть это дело, боясь, что (русское) начальство будет принуждать их ловить эти немирные племена.</w:t>
      </w:r>
    </w:p>
    <w:p w:rsidR="00FF7294" w:rsidRPr="00FF7294" w:rsidRDefault="00FF7294" w:rsidP="00FF7294">
      <w:pPr>
        <w:tabs>
          <w:tab w:val="left" w:pos="567"/>
        </w:tabs>
        <w:spacing w:after="0"/>
        <w:ind w:firstLine="567"/>
        <w:jc w:val="both"/>
        <w:rPr>
          <w:sz w:val="28"/>
          <w:szCs w:val="28"/>
        </w:rPr>
      </w:pPr>
      <w:r w:rsidRPr="00FF7294">
        <w:rPr>
          <w:sz w:val="28"/>
          <w:szCs w:val="28"/>
        </w:rPr>
        <w:t>«Где мы возьмем такую силу, чтобы изловить их всех».— Го</w:t>
      </w:r>
      <w:r w:rsidRPr="00FF7294">
        <w:rPr>
          <w:sz w:val="28"/>
          <w:szCs w:val="28"/>
        </w:rPr>
        <w:softHyphen/>
        <w:t>ворили они и оставили все шито-крыто (т. е. не донесли русской власти).</w:t>
      </w:r>
    </w:p>
    <w:p w:rsidR="00FF7294" w:rsidRPr="00FF7294" w:rsidRDefault="00FF7294" w:rsidP="00FF7294">
      <w:pPr>
        <w:tabs>
          <w:tab w:val="left" w:pos="567"/>
        </w:tabs>
        <w:spacing w:after="0"/>
        <w:ind w:firstLine="567"/>
        <w:jc w:val="both"/>
        <w:rPr>
          <w:sz w:val="28"/>
          <w:szCs w:val="28"/>
        </w:rPr>
      </w:pPr>
      <w:r w:rsidRPr="00FF7294">
        <w:rPr>
          <w:sz w:val="28"/>
          <w:szCs w:val="28"/>
        </w:rPr>
        <w:t>Этот рассказ я слышал от своего отца.</w:t>
      </w:r>
    </w:p>
    <w:p w:rsidR="00FF7294" w:rsidRPr="00FF7294" w:rsidRDefault="00FF7294" w:rsidP="00FF7294">
      <w:pPr>
        <w:tabs>
          <w:tab w:val="left" w:pos="567"/>
        </w:tabs>
        <w:spacing w:after="0"/>
        <w:ind w:firstLine="567"/>
        <w:jc w:val="both"/>
        <w:rPr>
          <w:sz w:val="28"/>
          <w:szCs w:val="28"/>
        </w:rPr>
      </w:pPr>
    </w:p>
    <w:p w:rsidR="00FF7294" w:rsidRPr="00FF7294" w:rsidRDefault="00FF7294" w:rsidP="00FF7294">
      <w:pPr>
        <w:tabs>
          <w:tab w:val="left" w:pos="567"/>
        </w:tabs>
        <w:spacing w:after="0"/>
        <w:ind w:firstLine="567"/>
        <w:jc w:val="center"/>
        <w:rPr>
          <w:sz w:val="28"/>
          <w:szCs w:val="28"/>
        </w:rPr>
      </w:pPr>
      <w:r w:rsidRPr="00FF7294">
        <w:rPr>
          <w:sz w:val="28"/>
          <w:szCs w:val="28"/>
        </w:rPr>
        <w:t>Предыдущий сказитель, с. Булун. 11 апреля 1924 г.</w:t>
      </w:r>
    </w:p>
    <w:p w:rsidR="00FF7294" w:rsidRPr="00FF7294" w:rsidRDefault="00FF7294" w:rsidP="00FF7294">
      <w:pPr>
        <w:tabs>
          <w:tab w:val="left" w:pos="567"/>
        </w:tabs>
        <w:spacing w:after="0"/>
        <w:ind w:firstLine="567"/>
        <w:jc w:val="center"/>
        <w:rPr>
          <w:sz w:val="28"/>
          <w:szCs w:val="28"/>
        </w:rPr>
      </w:pPr>
    </w:p>
    <w:p w:rsidR="00FF7294" w:rsidRPr="00FF7294" w:rsidRDefault="00FF7294" w:rsidP="00FF7294">
      <w:pPr>
        <w:tabs>
          <w:tab w:val="left" w:pos="567"/>
        </w:tabs>
        <w:spacing w:after="0"/>
        <w:ind w:firstLine="567"/>
        <w:jc w:val="center"/>
        <w:rPr>
          <w:b/>
          <w:sz w:val="28"/>
          <w:szCs w:val="28"/>
        </w:rPr>
      </w:pPr>
      <w:r w:rsidRPr="00FF7294">
        <w:rPr>
          <w:b/>
          <w:sz w:val="28"/>
          <w:szCs w:val="28"/>
        </w:rPr>
        <w:t>§ 27. Мудрая дева</w:t>
      </w:r>
    </w:p>
    <w:p w:rsidR="00FF7294" w:rsidRPr="00FF7294" w:rsidRDefault="00FF7294" w:rsidP="00FF7294">
      <w:pPr>
        <w:tabs>
          <w:tab w:val="left" w:pos="567"/>
        </w:tabs>
        <w:spacing w:after="0"/>
        <w:ind w:firstLine="567"/>
        <w:jc w:val="both"/>
        <w:rPr>
          <w:sz w:val="28"/>
          <w:szCs w:val="28"/>
        </w:rPr>
      </w:pPr>
    </w:p>
    <w:p w:rsidR="00FF7294" w:rsidRPr="00FF7294" w:rsidRDefault="00FF7294" w:rsidP="00FF7294">
      <w:pPr>
        <w:tabs>
          <w:tab w:val="left" w:pos="567"/>
        </w:tabs>
        <w:spacing w:after="0"/>
        <w:ind w:firstLine="567"/>
        <w:jc w:val="both"/>
        <w:rPr>
          <w:sz w:val="28"/>
          <w:szCs w:val="28"/>
        </w:rPr>
      </w:pPr>
      <w:r w:rsidRPr="00FF7294">
        <w:rPr>
          <w:sz w:val="28"/>
          <w:szCs w:val="28"/>
        </w:rPr>
        <w:t>Жил старик с сыном. Звали его Кураах-Мэнгэл. Его жена умерла. Сын, хотя и полоумный, тем не менее был энергичный и мужественный человек.</w:t>
      </w:r>
    </w:p>
    <w:p w:rsidR="00FF7294" w:rsidRPr="00FF7294" w:rsidRDefault="00FF7294" w:rsidP="00FF7294">
      <w:pPr>
        <w:tabs>
          <w:tab w:val="left" w:pos="567"/>
        </w:tabs>
        <w:spacing w:after="0"/>
        <w:ind w:firstLine="567"/>
        <w:jc w:val="both"/>
        <w:rPr>
          <w:sz w:val="28"/>
          <w:szCs w:val="28"/>
        </w:rPr>
      </w:pPr>
      <w:r w:rsidRPr="00FF7294">
        <w:rPr>
          <w:sz w:val="28"/>
          <w:szCs w:val="28"/>
        </w:rPr>
        <w:t>Однажды этот старик поехал на верховом олене вниз по какой- то речке. Вдруг он наехал на небольшой чум. В чуме жили старик и старуха с дочкой. Домохозяева, сварив в маленьком котелочке мясо, поставили перед гостем суп. Готовила дочка. Старик-гость, сев за стол, обратился к хозяйской дочери с такими словами: «Милочка (тыгыым), ты хорошо приготовила пищу. Скажи-ка мне, ты наливала суп, считая по ложке, или же сообразуясь с количеством мяса?».</w:t>
      </w:r>
    </w:p>
    <w:p w:rsidR="00FF7294" w:rsidRPr="00FF7294" w:rsidRDefault="00FF7294" w:rsidP="00FF7294">
      <w:pPr>
        <w:tabs>
          <w:tab w:val="left" w:pos="567"/>
        </w:tabs>
        <w:spacing w:after="0"/>
        <w:ind w:firstLine="567"/>
        <w:jc w:val="both"/>
        <w:rPr>
          <w:sz w:val="28"/>
          <w:szCs w:val="28"/>
        </w:rPr>
      </w:pPr>
      <w:r w:rsidRPr="00FF7294">
        <w:rPr>
          <w:sz w:val="28"/>
          <w:szCs w:val="28"/>
        </w:rPr>
        <w:t>Девица возразила ему: «Старик, знаешь ли ты, сколько шагов сделал твой олень от дома до нас? Если ты сосчитал шаги своего оленя, то, наверное, и я считала сколько раз черпала ложкой если же ты не считал шагов оленя, то и я вряд ли следила за тем, сколько раз черпала ложкой».</w:t>
      </w:r>
    </w:p>
    <w:p w:rsidR="00FF7294" w:rsidRPr="00FF7294" w:rsidRDefault="00FF7294" w:rsidP="00FF7294">
      <w:pPr>
        <w:tabs>
          <w:tab w:val="left" w:pos="567"/>
        </w:tabs>
        <w:spacing w:after="0"/>
        <w:ind w:firstLine="567"/>
        <w:jc w:val="both"/>
        <w:rPr>
          <w:sz w:val="28"/>
          <w:szCs w:val="28"/>
        </w:rPr>
      </w:pPr>
      <w:r w:rsidRPr="00FF7294">
        <w:rPr>
          <w:sz w:val="28"/>
          <w:szCs w:val="28"/>
        </w:rPr>
        <w:t>Старик не нашелся возразить что-либо девице и замолк. Даль</w:t>
      </w:r>
      <w:r w:rsidRPr="00FF7294">
        <w:rPr>
          <w:sz w:val="28"/>
          <w:szCs w:val="28"/>
        </w:rPr>
        <w:softHyphen/>
        <w:t>ше, беседуя с домохозяевами, он сообщил, что с сыном живут сиротливо, без хозяйки, некому у них справить одежду и прочее. В заключение старик сказал: «Если вы останетесь в этом месте до завтрашнего дня, то я еще раз навестил бы вас».</w:t>
      </w:r>
    </w:p>
    <w:p w:rsidR="00FF7294" w:rsidRPr="00FF7294" w:rsidRDefault="00FF7294" w:rsidP="00FF7294">
      <w:pPr>
        <w:tabs>
          <w:tab w:val="left" w:pos="567"/>
        </w:tabs>
        <w:spacing w:after="0"/>
        <w:ind w:firstLine="567"/>
        <w:jc w:val="both"/>
        <w:rPr>
          <w:sz w:val="28"/>
          <w:szCs w:val="28"/>
        </w:rPr>
      </w:pPr>
      <w:r w:rsidRPr="00FF7294">
        <w:rPr>
          <w:sz w:val="28"/>
          <w:szCs w:val="28"/>
        </w:rPr>
        <w:t>Те ответили, что поживут еще. Старик поспешно приехал к себе и рассказал сыну о своем посещении старика со старухой и об их замечательной дочке и добавил: «Было бы не худо по</w:t>
      </w:r>
      <w:r w:rsidRPr="00FF7294">
        <w:rPr>
          <w:sz w:val="28"/>
          <w:szCs w:val="28"/>
        </w:rPr>
        <w:softHyphen/>
        <w:t>сватать ее».</w:t>
      </w:r>
    </w:p>
    <w:p w:rsidR="00FF7294" w:rsidRPr="00FF7294" w:rsidRDefault="00FF7294" w:rsidP="00FF7294">
      <w:pPr>
        <w:tabs>
          <w:tab w:val="left" w:pos="567"/>
        </w:tabs>
        <w:spacing w:after="0"/>
        <w:ind w:firstLine="567"/>
        <w:jc w:val="both"/>
        <w:rPr>
          <w:sz w:val="28"/>
          <w:szCs w:val="28"/>
        </w:rPr>
      </w:pPr>
      <w:r w:rsidRPr="00FF7294">
        <w:rPr>
          <w:sz w:val="28"/>
          <w:szCs w:val="28"/>
        </w:rPr>
        <w:t>На следующий же день отец с сыном на оленях во весь дух примчались и посватались. Старик и старуха ответили: «Ну что же, пусть будет так, согласны отдать свое дитя, а сами переселимся к своим родичам».</w:t>
      </w:r>
    </w:p>
    <w:p w:rsidR="00FF7294" w:rsidRPr="00FF7294" w:rsidRDefault="00FF7294" w:rsidP="00FF7294">
      <w:pPr>
        <w:tabs>
          <w:tab w:val="left" w:pos="567"/>
        </w:tabs>
        <w:spacing w:after="0"/>
        <w:ind w:firstLine="567"/>
        <w:jc w:val="both"/>
        <w:rPr>
          <w:sz w:val="28"/>
          <w:szCs w:val="28"/>
        </w:rPr>
      </w:pPr>
      <w:r w:rsidRPr="00FF7294">
        <w:rPr>
          <w:sz w:val="28"/>
          <w:szCs w:val="28"/>
        </w:rPr>
        <w:t>И так породнились и девица переехала к мужу. Зажили. Од</w:t>
      </w:r>
      <w:r w:rsidRPr="00FF7294">
        <w:rPr>
          <w:sz w:val="28"/>
          <w:szCs w:val="28"/>
        </w:rPr>
        <w:softHyphen/>
        <w:t>нажды старик Кураах-Мэнгэл и сын порознь пошли на охоту. Старик повстречался с людьми одного племени, с которыми он издавна находился во вражде. Поймали его и прикрутили ремнями к наклонно растущему дереву (таахан мас). Собрав под деревом кучу гнилушек, подожгли, чтобы старик задохся от дыма. Старик попросил (у врагов) разрешения сказать слово. Те согласились вы</w:t>
      </w:r>
      <w:r w:rsidRPr="00FF7294">
        <w:rPr>
          <w:sz w:val="28"/>
          <w:szCs w:val="28"/>
        </w:rPr>
        <w:softHyphen/>
        <w:t>слушать. Он сказал им: «У меня дома остался сын. Вы передайте ему от меня таковые слова: «Нашел я приятелей, с которыми жил в мире и в постоянном согласии... Будучи не в состоянии совла</w:t>
      </w:r>
      <w:r w:rsidRPr="00FF7294">
        <w:rPr>
          <w:sz w:val="28"/>
          <w:szCs w:val="28"/>
        </w:rPr>
        <w:softHyphen/>
        <w:t>дать со своей силой, качусь горшком, не умея сдержать порыв рети</w:t>
      </w:r>
      <w:r w:rsidRPr="00FF7294">
        <w:rPr>
          <w:sz w:val="28"/>
          <w:szCs w:val="28"/>
        </w:rPr>
        <w:softHyphen/>
        <w:t>вого сердца, начал играть с молодой лиственницей».</w:t>
      </w:r>
    </w:p>
    <w:p w:rsidR="00FF7294" w:rsidRPr="00FF7294" w:rsidRDefault="00FF7294" w:rsidP="00FF7294">
      <w:pPr>
        <w:tabs>
          <w:tab w:val="left" w:pos="567"/>
        </w:tabs>
        <w:spacing w:after="0"/>
        <w:ind w:firstLine="567"/>
        <w:jc w:val="both"/>
        <w:rPr>
          <w:sz w:val="28"/>
          <w:szCs w:val="28"/>
        </w:rPr>
      </w:pPr>
      <w:r w:rsidRPr="00FF7294">
        <w:rPr>
          <w:sz w:val="28"/>
          <w:szCs w:val="28"/>
        </w:rPr>
        <w:t>Затем скажите ему еще: «Когда он станет, обернувшись лицом прямо на восток, увидит две березовые рощи. Пусть как можно скорее срубит верхушки этих берез и принесет ко мне... Затем, если взглянет на запад, увидит густую чащу молодых лиственниц. Пусть срежет их верхушки и принесет ко мне. Дальше, мой острый топорик, что лежит у меня под подушкой, вряд ли что уразумеет. Если что сможет понять, то поймет мой белый камень, который лежит у меня под красной нарой».</w:t>
      </w:r>
    </w:p>
    <w:p w:rsidR="00FF7294" w:rsidRPr="00FF7294" w:rsidRDefault="00FF7294" w:rsidP="00FF7294">
      <w:pPr>
        <w:tabs>
          <w:tab w:val="left" w:pos="567"/>
        </w:tabs>
        <w:spacing w:after="0"/>
        <w:ind w:firstLine="567"/>
        <w:jc w:val="both"/>
        <w:rPr>
          <w:sz w:val="28"/>
          <w:szCs w:val="28"/>
        </w:rPr>
      </w:pPr>
      <w:r w:rsidRPr="00FF7294">
        <w:rPr>
          <w:sz w:val="28"/>
          <w:szCs w:val="28"/>
        </w:rPr>
        <w:t>Враги, услышав эти слова, быстро решили между собой: «Эй, нужно ехать и передать все это!»</w:t>
      </w:r>
    </w:p>
    <w:p w:rsidR="00C65156" w:rsidRPr="00C65156" w:rsidRDefault="00C65156" w:rsidP="00C65156">
      <w:pPr>
        <w:tabs>
          <w:tab w:val="left" w:pos="567"/>
        </w:tabs>
        <w:spacing w:after="0"/>
        <w:ind w:firstLine="567"/>
        <w:jc w:val="both"/>
        <w:rPr>
          <w:sz w:val="28"/>
          <w:szCs w:val="28"/>
        </w:rPr>
      </w:pPr>
      <w:r w:rsidRPr="00C65156">
        <w:rPr>
          <w:sz w:val="28"/>
          <w:szCs w:val="28"/>
        </w:rPr>
        <w:t>И отправили двух витязей с несколькими воинами. Через два дня они уже были в юрте старика. Сына дома не застали. Пере</w:t>
      </w:r>
      <w:r w:rsidRPr="00C65156">
        <w:rPr>
          <w:sz w:val="28"/>
          <w:szCs w:val="28"/>
        </w:rPr>
        <w:softHyphen/>
        <w:t>дали его жене заказ старика. Спрашивают у ней, как понять слова старика. Женщина говорит им: «Подождите, пусть придет мой муж. Он срежет то, что ему поручено. Сами увидите».</w:t>
      </w:r>
    </w:p>
    <w:p w:rsidR="00C65156" w:rsidRPr="00C65156" w:rsidRDefault="00C65156" w:rsidP="00C65156">
      <w:pPr>
        <w:tabs>
          <w:tab w:val="left" w:pos="567"/>
        </w:tabs>
        <w:spacing w:after="0"/>
        <w:ind w:firstLine="567"/>
        <w:jc w:val="both"/>
        <w:rPr>
          <w:sz w:val="28"/>
          <w:szCs w:val="28"/>
        </w:rPr>
      </w:pPr>
      <w:r w:rsidRPr="00C65156">
        <w:rPr>
          <w:sz w:val="28"/>
          <w:szCs w:val="28"/>
        </w:rPr>
        <w:t>Наконец, пришел сын. Жена передала ему поручение отца. При этом она истолковала смысл иносказания старика так: «Будучи н</w:t>
      </w:r>
      <w:r w:rsidRPr="00C65156">
        <w:rPr>
          <w:sz w:val="28"/>
          <w:szCs w:val="28"/>
          <w:lang w:val="de-DE"/>
        </w:rPr>
        <w:t xml:space="preserve">e </w:t>
      </w:r>
      <w:r w:rsidRPr="00C65156">
        <w:rPr>
          <w:sz w:val="28"/>
          <w:szCs w:val="28"/>
        </w:rPr>
        <w:t>в состоянии совладать со своей силой, качусь горшком, не умея сдержать порывы своего сердца, начал играть с молодой лиственницей» значит: «Меня привязали к наклонно растущему дереву и, разжегши подо мной костер из гнилушек, обкуривают дымом».</w:t>
      </w:r>
    </w:p>
    <w:p w:rsidR="00C65156" w:rsidRPr="00C65156" w:rsidRDefault="00C65156" w:rsidP="00C65156">
      <w:pPr>
        <w:tabs>
          <w:tab w:val="left" w:pos="567"/>
        </w:tabs>
        <w:spacing w:after="0"/>
        <w:ind w:firstLine="567"/>
        <w:jc w:val="both"/>
        <w:rPr>
          <w:sz w:val="28"/>
          <w:szCs w:val="28"/>
        </w:rPr>
      </w:pPr>
      <w:r w:rsidRPr="00C65156">
        <w:rPr>
          <w:sz w:val="28"/>
          <w:szCs w:val="28"/>
        </w:rPr>
        <w:t>Говоря о двух растущих березовых рощах, головы которых нужно срубить, он предлагает тебе отрубить головы этих двух витязей. А говоря о густой чаще молодых лиственниц, он разумел войско этих витязей. Острый топорик, который у меня под подуш</w:t>
      </w:r>
      <w:r w:rsidRPr="00C65156">
        <w:rPr>
          <w:sz w:val="28"/>
          <w:szCs w:val="28"/>
        </w:rPr>
        <w:softHyphen/>
        <w:t>кой,— это ты. В самом деле, разве ты сам что-либо уразумеешь? Под белым камнем, лежащим под красной нарой, он разумел меня, рассчитывая, что я пойму значение его слов. Ну, скорей готовься и приступай к делу!»...</w:t>
      </w:r>
    </w:p>
    <w:p w:rsidR="00C65156" w:rsidRPr="00C65156" w:rsidRDefault="00C65156" w:rsidP="00C65156">
      <w:pPr>
        <w:tabs>
          <w:tab w:val="left" w:pos="567"/>
        </w:tabs>
        <w:spacing w:after="0"/>
        <w:ind w:firstLine="567"/>
        <w:jc w:val="both"/>
        <w:rPr>
          <w:sz w:val="28"/>
          <w:szCs w:val="28"/>
        </w:rPr>
      </w:pPr>
      <w:r w:rsidRPr="00C65156">
        <w:rPr>
          <w:sz w:val="28"/>
          <w:szCs w:val="28"/>
        </w:rPr>
        <w:t>Муж, не долго думая, отрубил головы двух витязей и истребил их воинов. А затем отправился спасать отца. Когда он прибыл, старик-отец вопил благим матом, задыхаясь от дыма. Сын тотчас же подскочил к нему и, разрезав ремни, бросил отца в снег. Начал биться с врагами. (Северные якуты говорят «кэсэр» — дословно бодаться, колоться). Всех перебил.</w:t>
      </w:r>
    </w:p>
    <w:p w:rsidR="00C65156" w:rsidRPr="00C65156" w:rsidRDefault="00C65156" w:rsidP="00C65156">
      <w:pPr>
        <w:tabs>
          <w:tab w:val="left" w:pos="567"/>
        </w:tabs>
        <w:spacing w:after="0"/>
        <w:ind w:firstLine="567"/>
        <w:jc w:val="both"/>
        <w:rPr>
          <w:sz w:val="28"/>
          <w:szCs w:val="28"/>
        </w:rPr>
      </w:pPr>
      <w:r w:rsidRPr="00C65156">
        <w:rPr>
          <w:sz w:val="28"/>
          <w:szCs w:val="28"/>
        </w:rPr>
        <w:t>Таким-то образом этот старик, благодаря умной и рассудитель</w:t>
      </w:r>
      <w:r w:rsidRPr="00C65156">
        <w:rPr>
          <w:sz w:val="28"/>
          <w:szCs w:val="28"/>
        </w:rPr>
        <w:softHyphen/>
        <w:t>ной невестке, спасся от неминуемой беды. Тут конец рассказу. В старину это рассказывал мой отец. Он умер, перевалив за восьмой десяток лет.</w:t>
      </w:r>
    </w:p>
    <w:p w:rsidR="00C65156" w:rsidRPr="00C65156" w:rsidRDefault="00C65156" w:rsidP="00C65156">
      <w:pPr>
        <w:tabs>
          <w:tab w:val="left" w:pos="567"/>
        </w:tabs>
        <w:spacing w:after="0"/>
        <w:ind w:firstLine="567"/>
        <w:jc w:val="both"/>
        <w:rPr>
          <w:sz w:val="28"/>
          <w:szCs w:val="28"/>
        </w:rPr>
      </w:pPr>
    </w:p>
    <w:p w:rsidR="00C65156" w:rsidRDefault="00C65156" w:rsidP="00C65156">
      <w:pPr>
        <w:tabs>
          <w:tab w:val="left" w:pos="567"/>
        </w:tabs>
        <w:spacing w:after="0"/>
        <w:ind w:firstLine="567"/>
        <w:jc w:val="center"/>
        <w:rPr>
          <w:sz w:val="28"/>
          <w:szCs w:val="28"/>
          <w:lang w:val="en-US"/>
        </w:rPr>
      </w:pPr>
      <w:r w:rsidRPr="00C65156">
        <w:rPr>
          <w:sz w:val="28"/>
          <w:szCs w:val="28"/>
        </w:rPr>
        <w:t xml:space="preserve">Харчыыкаан Николай Данилов, 88 лет. р. Оленек, </w:t>
      </w:r>
    </w:p>
    <w:p w:rsidR="00C65156" w:rsidRPr="00C65156" w:rsidRDefault="00C65156" w:rsidP="00C65156">
      <w:pPr>
        <w:tabs>
          <w:tab w:val="left" w:pos="567"/>
        </w:tabs>
        <w:spacing w:after="0"/>
        <w:ind w:firstLine="567"/>
        <w:jc w:val="center"/>
        <w:rPr>
          <w:sz w:val="28"/>
          <w:szCs w:val="28"/>
        </w:rPr>
      </w:pPr>
      <w:r w:rsidRPr="00C65156">
        <w:rPr>
          <w:sz w:val="28"/>
          <w:szCs w:val="28"/>
        </w:rPr>
        <w:t>местность Сардаах.</w:t>
      </w:r>
      <w:r>
        <w:rPr>
          <w:sz w:val="28"/>
          <w:szCs w:val="28"/>
          <w:lang w:val="en-US"/>
        </w:rPr>
        <w:t xml:space="preserve"> </w:t>
      </w:r>
      <w:r w:rsidRPr="00C65156">
        <w:rPr>
          <w:sz w:val="28"/>
          <w:szCs w:val="28"/>
        </w:rPr>
        <w:t>24 апреля 1924 г.</w:t>
      </w:r>
    </w:p>
    <w:p w:rsidR="00C65156" w:rsidRPr="00C65156" w:rsidRDefault="00C65156" w:rsidP="00C65156">
      <w:pPr>
        <w:tabs>
          <w:tab w:val="left" w:pos="567"/>
        </w:tabs>
        <w:spacing w:after="0"/>
        <w:ind w:firstLine="567"/>
        <w:jc w:val="center"/>
        <w:rPr>
          <w:sz w:val="28"/>
          <w:szCs w:val="28"/>
        </w:rPr>
      </w:pPr>
    </w:p>
    <w:p w:rsidR="00C65156" w:rsidRPr="00C65156" w:rsidRDefault="00C65156" w:rsidP="00C65156">
      <w:pPr>
        <w:tabs>
          <w:tab w:val="left" w:pos="567"/>
        </w:tabs>
        <w:spacing w:after="0"/>
        <w:ind w:firstLine="567"/>
        <w:jc w:val="center"/>
        <w:rPr>
          <w:b/>
          <w:sz w:val="28"/>
          <w:szCs w:val="28"/>
        </w:rPr>
      </w:pPr>
      <w:r w:rsidRPr="00C65156">
        <w:rPr>
          <w:b/>
          <w:sz w:val="28"/>
          <w:szCs w:val="28"/>
        </w:rPr>
        <w:t>§ 28. Племя майаат</w:t>
      </w:r>
    </w:p>
    <w:p w:rsidR="00C65156" w:rsidRPr="00C65156" w:rsidRDefault="00C65156" w:rsidP="00C65156">
      <w:pPr>
        <w:tabs>
          <w:tab w:val="left" w:pos="567"/>
        </w:tabs>
        <w:spacing w:after="0"/>
        <w:ind w:firstLine="567"/>
        <w:jc w:val="center"/>
        <w:rPr>
          <w:sz w:val="28"/>
          <w:szCs w:val="28"/>
        </w:rPr>
      </w:pPr>
    </w:p>
    <w:p w:rsidR="00C65156" w:rsidRPr="00C65156" w:rsidRDefault="00C65156" w:rsidP="00C65156">
      <w:pPr>
        <w:tabs>
          <w:tab w:val="left" w:pos="567"/>
        </w:tabs>
        <w:spacing w:after="0"/>
        <w:ind w:firstLine="567"/>
        <w:jc w:val="both"/>
        <w:rPr>
          <w:sz w:val="28"/>
          <w:szCs w:val="28"/>
        </w:rPr>
      </w:pPr>
      <w:r w:rsidRPr="00C65156">
        <w:rPr>
          <w:sz w:val="28"/>
          <w:szCs w:val="28"/>
        </w:rPr>
        <w:t>Когда-то в древности пришло на Оленек одно племя, именуе</w:t>
      </w:r>
      <w:r w:rsidRPr="00C65156">
        <w:rPr>
          <w:sz w:val="28"/>
          <w:szCs w:val="28"/>
        </w:rPr>
        <w:softHyphen/>
        <w:t>мое майаат, столь же многочисленное, как шерстинки на шкуре оленя белой масти, а количества шерсти оленя черной масти даже не хватило бы, чтобы пересчитать всех майаатов. Обозрев с высоких берегов земли, прилежащие к Оленеку, они будто бы сказали: «Оле</w:t>
      </w:r>
      <w:r w:rsidRPr="00C65156">
        <w:rPr>
          <w:sz w:val="28"/>
          <w:szCs w:val="28"/>
        </w:rPr>
        <w:softHyphen/>
        <w:t>ненка дикого оленя, стоящего на том краю равнины возможно бы застрелить отсюда. На этакой земле не вместится потомство даже одного сиротинки».</w:t>
      </w:r>
    </w:p>
    <w:p w:rsidR="005F58AB" w:rsidRPr="005F58AB" w:rsidRDefault="005F58AB" w:rsidP="005F58AB">
      <w:pPr>
        <w:tabs>
          <w:tab w:val="left" w:pos="567"/>
        </w:tabs>
        <w:spacing w:after="0"/>
        <w:ind w:firstLine="567"/>
        <w:jc w:val="both"/>
        <w:rPr>
          <w:sz w:val="28"/>
          <w:szCs w:val="28"/>
        </w:rPr>
      </w:pPr>
      <w:r w:rsidRPr="005F58AB">
        <w:rPr>
          <w:sz w:val="28"/>
          <w:szCs w:val="28"/>
        </w:rPr>
        <w:t>Они двинулись вниз по реке и поднялись на ближайший хребет. Там на реке плавал на ветке один человек. Заметив наверху людей, он крикнул: «Кто вы такие?»</w:t>
      </w:r>
    </w:p>
    <w:p w:rsidR="005F58AB" w:rsidRPr="005F58AB" w:rsidRDefault="005F58AB" w:rsidP="005F58AB">
      <w:pPr>
        <w:tabs>
          <w:tab w:val="left" w:pos="567"/>
        </w:tabs>
        <w:spacing w:after="0"/>
        <w:ind w:firstLine="567"/>
        <w:jc w:val="both"/>
        <w:rPr>
          <w:sz w:val="28"/>
          <w:szCs w:val="28"/>
        </w:rPr>
      </w:pPr>
      <w:r w:rsidRPr="005F58AB">
        <w:rPr>
          <w:sz w:val="28"/>
          <w:szCs w:val="28"/>
        </w:rPr>
        <w:t>«Мы — племя майаат, пришли с намерением, истребив здешних людей, поселиться тут»,— ответили сверху. Человек на ветке возра</w:t>
      </w:r>
      <w:r w:rsidRPr="005F58AB">
        <w:rPr>
          <w:sz w:val="28"/>
          <w:szCs w:val="28"/>
        </w:rPr>
        <w:softHyphen/>
        <w:t>зил им: «Эй, я ведь здешний витязь, сумейте-ка поймать и убить меня!»</w:t>
      </w:r>
    </w:p>
    <w:p w:rsidR="005F58AB" w:rsidRPr="005F58AB" w:rsidRDefault="005F58AB" w:rsidP="005F58AB">
      <w:pPr>
        <w:tabs>
          <w:tab w:val="left" w:pos="567"/>
        </w:tabs>
        <w:spacing w:after="0"/>
        <w:ind w:firstLine="567"/>
        <w:jc w:val="both"/>
        <w:rPr>
          <w:sz w:val="28"/>
          <w:szCs w:val="28"/>
        </w:rPr>
      </w:pPr>
      <w:r w:rsidRPr="005F58AB">
        <w:rPr>
          <w:sz w:val="28"/>
          <w:szCs w:val="28"/>
        </w:rPr>
        <w:t>Взяв на плечи свою ветку, он побежал в гору по крутому склону. Поднявшись, скрылся. Не могли его поймать. Майааты пошли через хребет и наткнулись на сотню самострелов. Сто человек из них тут же погибли. Одному из них стрела самострела переломила ногу. Тот человек отрубил раненую ногу по колено и отбросил прочь, сказав: «Если попадаешь на такую пустяковину, незачем тебе и лежать со мной!»</w:t>
      </w:r>
    </w:p>
    <w:p w:rsidR="005F58AB" w:rsidRPr="005F58AB" w:rsidRDefault="005F58AB" w:rsidP="005F58AB">
      <w:pPr>
        <w:tabs>
          <w:tab w:val="left" w:pos="567"/>
        </w:tabs>
        <w:spacing w:after="0"/>
        <w:ind w:firstLine="567"/>
        <w:jc w:val="both"/>
        <w:rPr>
          <w:sz w:val="28"/>
          <w:szCs w:val="28"/>
        </w:rPr>
      </w:pPr>
      <w:r w:rsidRPr="005F58AB">
        <w:rPr>
          <w:sz w:val="28"/>
          <w:szCs w:val="28"/>
        </w:rPr>
        <w:t>Пошли дальше по Оленеку. Наткнулись на три чума местных жителей тунгусов. Слышно было камлание шамана. Увидев майаатов, эти люди разбежались. В местности Туманнаах Тюбэтэ майааты заметили что-то вроде огромного амбара. Тут же около виднелось много тунгусских чумов, их было целая сотня. Загля</w:t>
      </w:r>
      <w:r w:rsidRPr="005F58AB">
        <w:rPr>
          <w:sz w:val="28"/>
          <w:szCs w:val="28"/>
        </w:rPr>
        <w:softHyphen/>
        <w:t>нув в чумы, они нашли одних женщин. Когда разглядели амбар, оказалось, что он был сложен из кожаных матага, наполненных сушеным оленьим мясом, так что он был непроницаем. Внутри этого сооружения, было слышно, кузнецы ковали, другие строгали. Майааты крикнул: «Выходите, будем биться из луков!»</w:t>
      </w:r>
    </w:p>
    <w:p w:rsidR="005F58AB" w:rsidRPr="005F58AB" w:rsidRDefault="005F58AB" w:rsidP="005F58AB">
      <w:pPr>
        <w:tabs>
          <w:tab w:val="left" w:pos="567"/>
        </w:tabs>
        <w:spacing w:after="0"/>
        <w:ind w:firstLine="567"/>
        <w:jc w:val="both"/>
        <w:rPr>
          <w:sz w:val="28"/>
          <w:szCs w:val="28"/>
        </w:rPr>
      </w:pPr>
      <w:r w:rsidRPr="005F58AB">
        <w:rPr>
          <w:sz w:val="28"/>
          <w:szCs w:val="28"/>
        </w:rPr>
        <w:t>Оттуда выскочил один человек и сказал: «Я был выше ростом всех прочих, имел выпуклые мышцы, поэтому прозвали меня Кунгнаан-витязь».</w:t>
      </w:r>
    </w:p>
    <w:p w:rsidR="005F58AB" w:rsidRPr="005F58AB" w:rsidRDefault="005F58AB" w:rsidP="005F58AB">
      <w:pPr>
        <w:tabs>
          <w:tab w:val="left" w:pos="567"/>
        </w:tabs>
        <w:spacing w:after="0"/>
        <w:ind w:firstLine="567"/>
        <w:jc w:val="both"/>
        <w:rPr>
          <w:sz w:val="28"/>
          <w:szCs w:val="28"/>
        </w:rPr>
      </w:pPr>
      <w:r w:rsidRPr="005F58AB">
        <w:rPr>
          <w:sz w:val="28"/>
          <w:szCs w:val="28"/>
        </w:rPr>
        <w:t>Вслед за ним выскочил высохший, маленький человечек и едва слышно ступил на землю. Невзирая на свой рост, он имел отлич</w:t>
      </w:r>
      <w:r w:rsidRPr="005F58AB">
        <w:rPr>
          <w:sz w:val="28"/>
          <w:szCs w:val="28"/>
        </w:rPr>
        <w:softHyphen/>
        <w:t>ное вооружение.</w:t>
      </w:r>
    </w:p>
    <w:p w:rsidR="005F58AB" w:rsidRPr="005F58AB" w:rsidRDefault="005F58AB" w:rsidP="005F58AB">
      <w:pPr>
        <w:tabs>
          <w:tab w:val="left" w:pos="567"/>
        </w:tabs>
        <w:spacing w:after="0"/>
        <w:ind w:firstLine="567"/>
        <w:jc w:val="both"/>
        <w:rPr>
          <w:sz w:val="28"/>
          <w:szCs w:val="28"/>
        </w:rPr>
      </w:pPr>
      <w:r w:rsidRPr="005F58AB">
        <w:rPr>
          <w:sz w:val="28"/>
          <w:szCs w:val="28"/>
        </w:rPr>
        <w:t>«Хотя и много вас, довольно будет и нас двоих. Меня зовут Иппиччэ-витязь. Когда будете умирать, знайте, что погибли от носящих эти имена».</w:t>
      </w:r>
    </w:p>
    <w:p w:rsidR="005F58AB" w:rsidRPr="005F58AB" w:rsidRDefault="005F58AB" w:rsidP="005F58AB">
      <w:pPr>
        <w:tabs>
          <w:tab w:val="left" w:pos="567"/>
        </w:tabs>
        <w:spacing w:after="0"/>
        <w:ind w:firstLine="567"/>
        <w:jc w:val="both"/>
        <w:rPr>
          <w:sz w:val="28"/>
          <w:szCs w:val="28"/>
        </w:rPr>
      </w:pPr>
      <w:r w:rsidRPr="005F58AB">
        <w:rPr>
          <w:sz w:val="28"/>
          <w:szCs w:val="28"/>
        </w:rPr>
        <w:t>Начал стрелять Кунгнаан-витязь; люди повалились точно стелющаяся трава. Другой стал пускать стрелы, ни одна из них не пролетела мимо цели. Майааты, окружив Кунгнаан-витязя, начали обстреливать его. Но у него была непроницаемая для стрел железная броня, подмышки были прикрыты дощечками, обклеен</w:t>
      </w:r>
      <w:r w:rsidRPr="005F58AB">
        <w:rPr>
          <w:sz w:val="28"/>
          <w:szCs w:val="28"/>
        </w:rPr>
        <w:softHyphen/>
        <w:t>ными кожей лося. Такие же дощечки прикрывали его руки. Майаа</w:t>
      </w:r>
      <w:r w:rsidRPr="005F58AB">
        <w:rPr>
          <w:sz w:val="28"/>
          <w:szCs w:val="28"/>
        </w:rPr>
        <w:softHyphen/>
        <w:t>ты пришли было под вечер, а на следующий день еще до заката солнца они все полегли. Иппиччэ-витязь, как только выходили стрелы, заскакивал в свой амбар и вытаскивал новую кучу. А Кунгнаан-витязь не исчерпал и охапку, вынесенную в первый раз.</w:t>
      </w:r>
    </w:p>
    <w:p w:rsidR="005F58AB" w:rsidRPr="005F58AB" w:rsidRDefault="005F58AB" w:rsidP="005F58AB">
      <w:pPr>
        <w:tabs>
          <w:tab w:val="left" w:pos="567"/>
        </w:tabs>
        <w:spacing w:after="0"/>
        <w:ind w:firstLine="567"/>
        <w:jc w:val="both"/>
        <w:rPr>
          <w:sz w:val="28"/>
          <w:szCs w:val="28"/>
        </w:rPr>
      </w:pPr>
      <w:r w:rsidRPr="005F58AB">
        <w:rPr>
          <w:sz w:val="28"/>
          <w:szCs w:val="28"/>
        </w:rPr>
        <w:t>Так-то исчезли майааты, об них и слух пропал.</w:t>
      </w:r>
    </w:p>
    <w:p w:rsidR="005F58AB" w:rsidRPr="005F58AB" w:rsidRDefault="005F58AB" w:rsidP="005F58AB">
      <w:pPr>
        <w:tabs>
          <w:tab w:val="left" w:pos="567"/>
        </w:tabs>
        <w:spacing w:after="0"/>
        <w:ind w:firstLine="567"/>
        <w:jc w:val="both"/>
        <w:rPr>
          <w:sz w:val="28"/>
          <w:szCs w:val="28"/>
        </w:rPr>
      </w:pPr>
      <w:r w:rsidRPr="005F58AB">
        <w:rPr>
          <w:sz w:val="28"/>
          <w:szCs w:val="28"/>
        </w:rPr>
        <w:t>Этот рассказ я слышал от старика Юрюнгэй-Борогон, наслега Чорду, живущего около озера Есей.</w:t>
      </w:r>
    </w:p>
    <w:p w:rsidR="00FF7294" w:rsidRDefault="00FF7294" w:rsidP="00FF7294">
      <w:pPr>
        <w:tabs>
          <w:tab w:val="left" w:pos="567"/>
        </w:tabs>
        <w:spacing w:after="0"/>
        <w:ind w:firstLine="567"/>
        <w:jc w:val="both"/>
        <w:rPr>
          <w:sz w:val="28"/>
          <w:szCs w:val="28"/>
          <w:lang w:val="en-US"/>
        </w:rPr>
      </w:pPr>
    </w:p>
    <w:p w:rsidR="00866452" w:rsidRDefault="00866452" w:rsidP="00866452">
      <w:pPr>
        <w:tabs>
          <w:tab w:val="left" w:pos="567"/>
        </w:tabs>
        <w:spacing w:after="0"/>
        <w:ind w:firstLine="567"/>
        <w:jc w:val="center"/>
        <w:rPr>
          <w:sz w:val="28"/>
          <w:szCs w:val="28"/>
          <w:lang w:val="en-US"/>
        </w:rPr>
      </w:pPr>
    </w:p>
    <w:p w:rsidR="00866452" w:rsidRPr="00866452" w:rsidRDefault="00866452" w:rsidP="00866452">
      <w:pPr>
        <w:tabs>
          <w:tab w:val="left" w:pos="567"/>
        </w:tabs>
        <w:spacing w:after="0"/>
        <w:ind w:firstLine="567"/>
        <w:jc w:val="center"/>
        <w:rPr>
          <w:sz w:val="28"/>
          <w:szCs w:val="28"/>
        </w:rPr>
      </w:pPr>
      <w:r w:rsidRPr="00866452">
        <w:rPr>
          <w:sz w:val="28"/>
          <w:szCs w:val="28"/>
        </w:rPr>
        <w:t>Стручков Степан, якут 2-го Хатыгинского наслега Жиганского улуса.</w:t>
      </w:r>
    </w:p>
    <w:p w:rsidR="00866452" w:rsidRPr="00866452" w:rsidRDefault="00866452" w:rsidP="00866452">
      <w:pPr>
        <w:tabs>
          <w:tab w:val="left" w:pos="567"/>
        </w:tabs>
        <w:spacing w:after="0"/>
        <w:ind w:firstLine="567"/>
        <w:jc w:val="center"/>
        <w:rPr>
          <w:sz w:val="28"/>
          <w:szCs w:val="28"/>
        </w:rPr>
      </w:pPr>
    </w:p>
    <w:p w:rsidR="00866452" w:rsidRPr="00866452" w:rsidRDefault="00866452" w:rsidP="00866452">
      <w:pPr>
        <w:tabs>
          <w:tab w:val="left" w:pos="567"/>
        </w:tabs>
        <w:spacing w:after="0"/>
        <w:ind w:firstLine="567"/>
        <w:jc w:val="center"/>
        <w:rPr>
          <w:b/>
          <w:sz w:val="28"/>
          <w:szCs w:val="28"/>
        </w:rPr>
      </w:pPr>
      <w:r w:rsidRPr="00866452">
        <w:rPr>
          <w:b/>
          <w:sz w:val="28"/>
          <w:szCs w:val="28"/>
        </w:rPr>
        <w:t>§</w:t>
      </w:r>
      <w:r w:rsidRPr="00866452">
        <w:rPr>
          <w:b/>
          <w:sz w:val="28"/>
          <w:szCs w:val="28"/>
        </w:rPr>
        <w:tab/>
        <w:t>29. Старуха-витязь с двойными ножнами</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both"/>
        <w:rPr>
          <w:sz w:val="28"/>
          <w:szCs w:val="28"/>
        </w:rPr>
      </w:pPr>
      <w:r w:rsidRPr="00866452">
        <w:rPr>
          <w:sz w:val="28"/>
          <w:szCs w:val="28"/>
        </w:rPr>
        <w:t>Старуха-витязь с двойными ножнами однажды пошла искать витязей (чтобы вступить с ними в состязание). Вдруг неожиданно из-под ее ног с криком «хабиэх» вылетела одна куропатка. Старуха- витязь вздрогнула, но привычке емюрэчек (нервно-больные, по</w:t>
      </w:r>
      <w:r w:rsidRPr="00866452">
        <w:rPr>
          <w:sz w:val="28"/>
          <w:szCs w:val="28"/>
        </w:rPr>
        <w:softHyphen/>
        <w:t>вторяющие чужие слова или действия) подхватила крик куропатки «хабиэх» и тут же, вытащив из двойных ножен свой острый ножичек, перерезала себе горло и померла.</w:t>
      </w:r>
    </w:p>
    <w:p w:rsidR="00866452" w:rsidRPr="00866452" w:rsidRDefault="00866452" w:rsidP="00866452">
      <w:pPr>
        <w:tabs>
          <w:tab w:val="left" w:pos="567"/>
        </w:tabs>
        <w:spacing w:after="0"/>
        <w:ind w:firstLine="567"/>
        <w:jc w:val="both"/>
        <w:rPr>
          <w:sz w:val="28"/>
          <w:szCs w:val="28"/>
        </w:rPr>
      </w:pPr>
      <w:r w:rsidRPr="00866452">
        <w:rPr>
          <w:sz w:val="28"/>
          <w:szCs w:val="28"/>
        </w:rPr>
        <w:t>Вот такая-то старуха, рассказывают, тоже ходила, ища встречи с витязями.</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center"/>
        <w:rPr>
          <w:sz w:val="28"/>
          <w:szCs w:val="28"/>
        </w:rPr>
      </w:pPr>
      <w:r w:rsidRPr="00866452">
        <w:rPr>
          <w:sz w:val="28"/>
          <w:szCs w:val="28"/>
        </w:rPr>
        <w:t>Он же. 20 апреля 1924 г.</w:t>
      </w:r>
    </w:p>
    <w:p w:rsidR="00866452" w:rsidRPr="00866452" w:rsidRDefault="00866452" w:rsidP="00866452">
      <w:pPr>
        <w:tabs>
          <w:tab w:val="left" w:pos="567"/>
        </w:tabs>
        <w:spacing w:after="0"/>
        <w:ind w:firstLine="567"/>
        <w:jc w:val="center"/>
        <w:rPr>
          <w:b/>
          <w:sz w:val="28"/>
          <w:szCs w:val="28"/>
        </w:rPr>
      </w:pPr>
      <w:r w:rsidRPr="00866452">
        <w:rPr>
          <w:b/>
          <w:sz w:val="28"/>
          <w:szCs w:val="28"/>
        </w:rPr>
        <w:t>§ 30. Старуха Таал-Таал</w:t>
      </w:r>
    </w:p>
    <w:p w:rsidR="00866452" w:rsidRPr="00866452" w:rsidRDefault="00866452" w:rsidP="00866452">
      <w:pPr>
        <w:tabs>
          <w:tab w:val="left" w:pos="567"/>
        </w:tabs>
        <w:spacing w:after="0"/>
        <w:ind w:firstLine="567"/>
        <w:jc w:val="center"/>
        <w:rPr>
          <w:sz w:val="28"/>
          <w:szCs w:val="28"/>
        </w:rPr>
      </w:pPr>
    </w:p>
    <w:p w:rsidR="00866452" w:rsidRPr="00866452" w:rsidRDefault="00866452" w:rsidP="00866452">
      <w:pPr>
        <w:tabs>
          <w:tab w:val="left" w:pos="567"/>
        </w:tabs>
        <w:spacing w:after="0"/>
        <w:ind w:firstLine="567"/>
        <w:jc w:val="both"/>
        <w:rPr>
          <w:sz w:val="28"/>
          <w:szCs w:val="28"/>
        </w:rPr>
      </w:pPr>
      <w:r w:rsidRPr="00866452">
        <w:rPr>
          <w:sz w:val="28"/>
          <w:szCs w:val="28"/>
        </w:rPr>
        <w:t>Старуха Таал-Таал, торопливо семеня ногами и трепыхаясь, шла по скользкой ледяной поверхности. Вдруг она, поскользнув</w:t>
      </w:r>
      <w:r w:rsidRPr="00866452">
        <w:rPr>
          <w:sz w:val="28"/>
          <w:szCs w:val="28"/>
        </w:rPr>
        <w:softHyphen/>
        <w:t>шись, грохнулась на лед, сильно ушибла селезенку и завела такую беседу:</w:t>
      </w:r>
    </w:p>
    <w:p w:rsidR="00866452" w:rsidRPr="00866452" w:rsidRDefault="00866452" w:rsidP="00866452">
      <w:pPr>
        <w:tabs>
          <w:tab w:val="left" w:pos="567"/>
        </w:tabs>
        <w:spacing w:after="0"/>
        <w:ind w:firstLine="567"/>
        <w:jc w:val="both"/>
        <w:rPr>
          <w:sz w:val="28"/>
          <w:szCs w:val="28"/>
        </w:rPr>
      </w:pPr>
      <w:r w:rsidRPr="00866452">
        <w:rPr>
          <w:sz w:val="28"/>
          <w:szCs w:val="28"/>
        </w:rPr>
        <w:t>Эй, лед-лед, силен ли ты?</w:t>
      </w:r>
    </w:p>
    <w:p w:rsidR="00866452" w:rsidRPr="00866452" w:rsidRDefault="00866452" w:rsidP="00866452">
      <w:pPr>
        <w:tabs>
          <w:tab w:val="left" w:pos="567"/>
        </w:tabs>
        <w:spacing w:after="0"/>
        <w:ind w:firstLine="567"/>
        <w:jc w:val="both"/>
        <w:rPr>
          <w:sz w:val="28"/>
          <w:szCs w:val="28"/>
        </w:rPr>
      </w:pPr>
      <w:r w:rsidRPr="00866452">
        <w:rPr>
          <w:sz w:val="28"/>
          <w:szCs w:val="28"/>
        </w:rPr>
        <w:t>Силен, да еще как!</w:t>
      </w:r>
    </w:p>
    <w:p w:rsidR="00866452" w:rsidRPr="00866452" w:rsidRDefault="00866452" w:rsidP="00866452">
      <w:pPr>
        <w:tabs>
          <w:tab w:val="left" w:pos="567"/>
        </w:tabs>
        <w:spacing w:after="0"/>
        <w:ind w:firstLine="567"/>
        <w:jc w:val="both"/>
        <w:rPr>
          <w:sz w:val="28"/>
          <w:szCs w:val="28"/>
        </w:rPr>
      </w:pPr>
      <w:r w:rsidRPr="00866452">
        <w:rPr>
          <w:sz w:val="28"/>
          <w:szCs w:val="28"/>
        </w:rPr>
        <w:t>Ну а солнечные лучи почему же светят сквозь тебя?</w:t>
      </w:r>
    </w:p>
    <w:p w:rsidR="00866452" w:rsidRPr="00866452" w:rsidRDefault="00866452" w:rsidP="00866452">
      <w:pPr>
        <w:tabs>
          <w:tab w:val="left" w:pos="567"/>
        </w:tabs>
        <w:spacing w:after="0"/>
        <w:ind w:firstLine="567"/>
        <w:jc w:val="both"/>
        <w:rPr>
          <w:sz w:val="28"/>
          <w:szCs w:val="28"/>
        </w:rPr>
      </w:pPr>
      <w:r w:rsidRPr="00866452">
        <w:rPr>
          <w:sz w:val="28"/>
          <w:szCs w:val="28"/>
        </w:rPr>
        <w:t>Солнца-солнышка лучи ведь сильнее меня!</w:t>
      </w:r>
    </w:p>
    <w:p w:rsidR="00866452" w:rsidRPr="00866452" w:rsidRDefault="00866452" w:rsidP="00866452">
      <w:pPr>
        <w:tabs>
          <w:tab w:val="left" w:pos="567"/>
        </w:tabs>
        <w:spacing w:after="0"/>
        <w:ind w:firstLine="567"/>
        <w:jc w:val="both"/>
        <w:rPr>
          <w:sz w:val="28"/>
          <w:szCs w:val="28"/>
        </w:rPr>
      </w:pPr>
      <w:r w:rsidRPr="00866452">
        <w:rPr>
          <w:sz w:val="28"/>
          <w:szCs w:val="28"/>
        </w:rPr>
        <w:t>Эй, солнца-солнышка лучи, сильны ли вы?</w:t>
      </w:r>
    </w:p>
    <w:p w:rsidR="00866452" w:rsidRPr="00866452" w:rsidRDefault="00866452" w:rsidP="00866452">
      <w:pPr>
        <w:tabs>
          <w:tab w:val="left" w:pos="567"/>
        </w:tabs>
        <w:spacing w:after="0"/>
        <w:ind w:firstLine="567"/>
        <w:jc w:val="both"/>
        <w:rPr>
          <w:sz w:val="28"/>
          <w:szCs w:val="28"/>
        </w:rPr>
      </w:pPr>
      <w:r w:rsidRPr="00866452">
        <w:rPr>
          <w:sz w:val="28"/>
          <w:szCs w:val="28"/>
        </w:rPr>
        <w:t>Ну, конечно, сильны!</w:t>
      </w:r>
    </w:p>
    <w:p w:rsidR="00866452" w:rsidRPr="00866452" w:rsidRDefault="00866452" w:rsidP="00866452">
      <w:pPr>
        <w:tabs>
          <w:tab w:val="left" w:pos="567"/>
        </w:tabs>
        <w:spacing w:after="0"/>
        <w:ind w:firstLine="567"/>
        <w:jc w:val="both"/>
        <w:rPr>
          <w:sz w:val="28"/>
          <w:szCs w:val="28"/>
        </w:rPr>
      </w:pPr>
      <w:r w:rsidRPr="00866452">
        <w:rPr>
          <w:sz w:val="28"/>
          <w:szCs w:val="28"/>
        </w:rPr>
        <w:t>А как же тогда тучи-тученьки закрывают вас?</w:t>
      </w:r>
    </w:p>
    <w:p w:rsidR="00866452" w:rsidRPr="00866452" w:rsidRDefault="00866452" w:rsidP="00866452">
      <w:pPr>
        <w:tabs>
          <w:tab w:val="left" w:pos="567"/>
        </w:tabs>
        <w:spacing w:after="0"/>
        <w:ind w:firstLine="567"/>
        <w:jc w:val="both"/>
        <w:rPr>
          <w:sz w:val="28"/>
          <w:szCs w:val="28"/>
        </w:rPr>
      </w:pPr>
      <w:r w:rsidRPr="00866452">
        <w:rPr>
          <w:sz w:val="28"/>
          <w:szCs w:val="28"/>
        </w:rPr>
        <w:t>Тучи-тученьки ведь сильнее нас!</w:t>
      </w:r>
    </w:p>
    <w:p w:rsidR="00866452" w:rsidRPr="00866452" w:rsidRDefault="00866452" w:rsidP="00866452">
      <w:pPr>
        <w:tabs>
          <w:tab w:val="left" w:pos="567"/>
        </w:tabs>
        <w:spacing w:after="0"/>
        <w:ind w:firstLine="567"/>
        <w:jc w:val="both"/>
        <w:rPr>
          <w:sz w:val="28"/>
          <w:szCs w:val="28"/>
        </w:rPr>
      </w:pPr>
      <w:r w:rsidRPr="00866452">
        <w:rPr>
          <w:sz w:val="28"/>
          <w:szCs w:val="28"/>
        </w:rPr>
        <w:t>Эй, тучи-тученьки, сильны ли вы?</w:t>
      </w:r>
    </w:p>
    <w:p w:rsidR="00866452" w:rsidRPr="00866452" w:rsidRDefault="00866452" w:rsidP="00866452">
      <w:pPr>
        <w:tabs>
          <w:tab w:val="left" w:pos="567"/>
        </w:tabs>
        <w:spacing w:after="0"/>
        <w:ind w:firstLine="567"/>
        <w:jc w:val="both"/>
        <w:rPr>
          <w:sz w:val="28"/>
          <w:szCs w:val="28"/>
        </w:rPr>
      </w:pPr>
      <w:r w:rsidRPr="00866452">
        <w:rPr>
          <w:sz w:val="28"/>
          <w:szCs w:val="28"/>
        </w:rPr>
        <w:t>Еще бы, конечно, сильны!</w:t>
      </w:r>
    </w:p>
    <w:p w:rsidR="00866452" w:rsidRPr="00866452" w:rsidRDefault="00866452" w:rsidP="00866452">
      <w:pPr>
        <w:tabs>
          <w:tab w:val="left" w:pos="567"/>
        </w:tabs>
        <w:spacing w:after="0"/>
        <w:ind w:firstLine="567"/>
        <w:jc w:val="both"/>
        <w:rPr>
          <w:sz w:val="28"/>
          <w:szCs w:val="28"/>
        </w:rPr>
      </w:pPr>
      <w:r w:rsidRPr="00866452">
        <w:rPr>
          <w:sz w:val="28"/>
          <w:szCs w:val="28"/>
        </w:rPr>
        <w:t>А почему же тогда ясного неба ветра так треплют вас?</w:t>
      </w:r>
    </w:p>
    <w:p w:rsidR="00866452" w:rsidRPr="00866452" w:rsidRDefault="00866452" w:rsidP="00866452">
      <w:pPr>
        <w:tabs>
          <w:tab w:val="left" w:pos="567"/>
        </w:tabs>
        <w:spacing w:after="0"/>
        <w:ind w:firstLine="567"/>
        <w:jc w:val="both"/>
        <w:rPr>
          <w:sz w:val="28"/>
          <w:szCs w:val="28"/>
        </w:rPr>
      </w:pPr>
      <w:r w:rsidRPr="00866452">
        <w:rPr>
          <w:sz w:val="28"/>
          <w:szCs w:val="28"/>
        </w:rPr>
        <w:t>Неба-неба ветра, знать, сильнее нас!</w:t>
      </w:r>
    </w:p>
    <w:p w:rsidR="00866452" w:rsidRPr="00866452" w:rsidRDefault="00866452" w:rsidP="00866452">
      <w:pPr>
        <w:tabs>
          <w:tab w:val="left" w:pos="567"/>
        </w:tabs>
        <w:spacing w:after="0"/>
        <w:ind w:firstLine="567"/>
        <w:jc w:val="both"/>
        <w:rPr>
          <w:sz w:val="28"/>
          <w:szCs w:val="28"/>
        </w:rPr>
      </w:pPr>
      <w:r w:rsidRPr="00866452">
        <w:rPr>
          <w:sz w:val="28"/>
          <w:szCs w:val="28"/>
        </w:rPr>
        <w:t>Эй, неба-неба ветра, сильны ли вы?</w:t>
      </w:r>
    </w:p>
    <w:p w:rsidR="00866452" w:rsidRPr="00866452" w:rsidRDefault="00866452" w:rsidP="00866452">
      <w:pPr>
        <w:tabs>
          <w:tab w:val="left" w:pos="567"/>
        </w:tabs>
        <w:spacing w:after="0"/>
        <w:ind w:firstLine="567"/>
        <w:jc w:val="both"/>
        <w:rPr>
          <w:sz w:val="28"/>
          <w:szCs w:val="28"/>
        </w:rPr>
      </w:pPr>
      <w:r w:rsidRPr="00866452">
        <w:rPr>
          <w:sz w:val="28"/>
          <w:szCs w:val="28"/>
        </w:rPr>
        <w:t>Конечно, сильны!</w:t>
      </w:r>
    </w:p>
    <w:p w:rsidR="00866452" w:rsidRPr="00866452" w:rsidRDefault="00866452" w:rsidP="00866452">
      <w:pPr>
        <w:tabs>
          <w:tab w:val="left" w:pos="567"/>
        </w:tabs>
        <w:spacing w:after="0"/>
        <w:ind w:firstLine="567"/>
        <w:jc w:val="both"/>
        <w:rPr>
          <w:sz w:val="28"/>
          <w:szCs w:val="28"/>
        </w:rPr>
      </w:pPr>
      <w:r w:rsidRPr="00866452">
        <w:rPr>
          <w:sz w:val="28"/>
          <w:szCs w:val="28"/>
        </w:rPr>
        <w:t>А почему же тогда меж двух утесистых гор</w:t>
      </w:r>
    </w:p>
    <w:p w:rsidR="00866452" w:rsidRPr="00866452" w:rsidRDefault="00866452" w:rsidP="00866452">
      <w:pPr>
        <w:tabs>
          <w:tab w:val="left" w:pos="567"/>
        </w:tabs>
        <w:spacing w:after="0"/>
        <w:ind w:firstLine="567"/>
        <w:jc w:val="both"/>
        <w:rPr>
          <w:sz w:val="28"/>
          <w:szCs w:val="28"/>
        </w:rPr>
      </w:pPr>
      <w:r w:rsidRPr="00866452">
        <w:rPr>
          <w:sz w:val="28"/>
          <w:szCs w:val="28"/>
        </w:rPr>
        <w:t>Так бессильно сопите вы?</w:t>
      </w:r>
    </w:p>
    <w:p w:rsidR="00866452" w:rsidRPr="00866452" w:rsidRDefault="00866452" w:rsidP="00866452">
      <w:pPr>
        <w:tabs>
          <w:tab w:val="left" w:pos="567"/>
        </w:tabs>
        <w:spacing w:after="0"/>
        <w:ind w:firstLine="567"/>
        <w:jc w:val="both"/>
        <w:rPr>
          <w:sz w:val="28"/>
          <w:szCs w:val="28"/>
        </w:rPr>
      </w:pPr>
      <w:r w:rsidRPr="00866452">
        <w:rPr>
          <w:sz w:val="28"/>
          <w:szCs w:val="28"/>
        </w:rPr>
        <w:t>Утесистые горы, знать, сильнее нас!</w:t>
      </w:r>
    </w:p>
    <w:p w:rsidR="00866452" w:rsidRPr="00866452" w:rsidRDefault="00866452" w:rsidP="00866452">
      <w:pPr>
        <w:tabs>
          <w:tab w:val="left" w:pos="567"/>
        </w:tabs>
        <w:spacing w:after="0"/>
        <w:ind w:firstLine="567"/>
        <w:jc w:val="both"/>
        <w:rPr>
          <w:sz w:val="28"/>
          <w:szCs w:val="28"/>
        </w:rPr>
      </w:pPr>
      <w:r w:rsidRPr="00866452">
        <w:rPr>
          <w:sz w:val="28"/>
          <w:szCs w:val="28"/>
        </w:rPr>
        <w:t>Эй, утесистые горы, сильны ли вы?</w:t>
      </w:r>
    </w:p>
    <w:p w:rsidR="00866452" w:rsidRPr="00866452" w:rsidRDefault="00866452" w:rsidP="00866452">
      <w:pPr>
        <w:tabs>
          <w:tab w:val="left" w:pos="567"/>
        </w:tabs>
        <w:spacing w:after="0"/>
        <w:ind w:firstLine="567"/>
        <w:jc w:val="both"/>
        <w:rPr>
          <w:sz w:val="28"/>
          <w:szCs w:val="28"/>
        </w:rPr>
      </w:pPr>
      <w:r w:rsidRPr="00866452">
        <w:rPr>
          <w:sz w:val="28"/>
          <w:szCs w:val="28"/>
        </w:rPr>
        <w:t>Ну, конечно, сильны!</w:t>
      </w:r>
    </w:p>
    <w:p w:rsidR="00866452" w:rsidRPr="00866452" w:rsidRDefault="00866452" w:rsidP="00866452">
      <w:pPr>
        <w:tabs>
          <w:tab w:val="left" w:pos="567"/>
        </w:tabs>
        <w:spacing w:after="0"/>
        <w:ind w:firstLine="567"/>
        <w:jc w:val="both"/>
        <w:rPr>
          <w:sz w:val="28"/>
          <w:szCs w:val="28"/>
        </w:rPr>
      </w:pPr>
      <w:r w:rsidRPr="00866452">
        <w:rPr>
          <w:sz w:val="28"/>
          <w:szCs w:val="28"/>
        </w:rPr>
        <w:t>Если так, то почему землеройка-мышь буравит</w:t>
      </w:r>
    </w:p>
    <w:p w:rsidR="00866452" w:rsidRPr="00866452" w:rsidRDefault="00866452" w:rsidP="00866452">
      <w:pPr>
        <w:tabs>
          <w:tab w:val="left" w:pos="567"/>
        </w:tabs>
        <w:spacing w:after="0"/>
        <w:ind w:firstLine="567"/>
        <w:jc w:val="both"/>
        <w:rPr>
          <w:sz w:val="28"/>
          <w:szCs w:val="28"/>
        </w:rPr>
      </w:pPr>
      <w:r w:rsidRPr="00866452">
        <w:rPr>
          <w:sz w:val="28"/>
          <w:szCs w:val="28"/>
        </w:rPr>
        <w:t>И проходит сквозь вас?</w:t>
      </w:r>
    </w:p>
    <w:p w:rsidR="00866452" w:rsidRPr="00866452" w:rsidRDefault="00866452" w:rsidP="00866452">
      <w:pPr>
        <w:tabs>
          <w:tab w:val="left" w:pos="567"/>
        </w:tabs>
        <w:spacing w:after="0"/>
        <w:ind w:firstLine="567"/>
        <w:jc w:val="both"/>
        <w:rPr>
          <w:sz w:val="28"/>
          <w:szCs w:val="28"/>
        </w:rPr>
      </w:pPr>
      <w:r w:rsidRPr="00866452">
        <w:rPr>
          <w:sz w:val="28"/>
          <w:szCs w:val="28"/>
        </w:rPr>
        <w:t>Землеройка-мышь, знать, сильнее нас!</w:t>
      </w:r>
    </w:p>
    <w:p w:rsidR="00866452" w:rsidRPr="00866452" w:rsidRDefault="00866452" w:rsidP="00866452">
      <w:pPr>
        <w:tabs>
          <w:tab w:val="left" w:pos="567"/>
        </w:tabs>
        <w:spacing w:after="0"/>
        <w:ind w:firstLine="567"/>
        <w:jc w:val="both"/>
        <w:rPr>
          <w:sz w:val="28"/>
          <w:szCs w:val="28"/>
        </w:rPr>
      </w:pPr>
      <w:r w:rsidRPr="00866452">
        <w:rPr>
          <w:sz w:val="28"/>
          <w:szCs w:val="28"/>
        </w:rPr>
        <w:t>Землеройка-мышь, сильна ли ты?</w:t>
      </w:r>
    </w:p>
    <w:p w:rsidR="00866452" w:rsidRPr="00866452" w:rsidRDefault="00866452" w:rsidP="00866452">
      <w:pPr>
        <w:tabs>
          <w:tab w:val="left" w:pos="567"/>
        </w:tabs>
        <w:spacing w:after="0"/>
        <w:ind w:firstLine="567"/>
        <w:jc w:val="both"/>
        <w:rPr>
          <w:sz w:val="28"/>
          <w:szCs w:val="28"/>
        </w:rPr>
      </w:pPr>
      <w:r w:rsidRPr="00866452">
        <w:rPr>
          <w:sz w:val="28"/>
          <w:szCs w:val="28"/>
        </w:rPr>
        <w:t>Ну, конечно, сильна!</w:t>
      </w:r>
    </w:p>
    <w:p w:rsidR="00866452" w:rsidRPr="00866452" w:rsidRDefault="00866452" w:rsidP="00866452">
      <w:pPr>
        <w:tabs>
          <w:tab w:val="left" w:pos="567"/>
        </w:tabs>
        <w:spacing w:after="0"/>
        <w:ind w:firstLine="567"/>
        <w:jc w:val="both"/>
        <w:rPr>
          <w:sz w:val="28"/>
          <w:szCs w:val="28"/>
        </w:rPr>
      </w:pPr>
      <w:r w:rsidRPr="00866452">
        <w:rPr>
          <w:sz w:val="28"/>
          <w:szCs w:val="28"/>
        </w:rPr>
        <w:t>Если так, то почему же тогда босоногая дева</w:t>
      </w:r>
    </w:p>
    <w:p w:rsidR="00866452" w:rsidRPr="00866452" w:rsidRDefault="00866452" w:rsidP="00866452">
      <w:pPr>
        <w:tabs>
          <w:tab w:val="left" w:pos="567"/>
        </w:tabs>
        <w:spacing w:after="0"/>
        <w:ind w:firstLine="567"/>
        <w:jc w:val="both"/>
        <w:rPr>
          <w:sz w:val="28"/>
          <w:szCs w:val="28"/>
        </w:rPr>
      </w:pPr>
      <w:r w:rsidRPr="00866452">
        <w:rPr>
          <w:sz w:val="28"/>
          <w:szCs w:val="28"/>
        </w:rPr>
        <w:t>Может ножкой прижать тебя!</w:t>
      </w:r>
    </w:p>
    <w:p w:rsidR="00866452" w:rsidRPr="00866452" w:rsidRDefault="00866452" w:rsidP="00866452">
      <w:pPr>
        <w:tabs>
          <w:tab w:val="left" w:pos="567"/>
        </w:tabs>
        <w:spacing w:after="0"/>
        <w:ind w:firstLine="567"/>
        <w:jc w:val="both"/>
        <w:rPr>
          <w:sz w:val="28"/>
          <w:szCs w:val="28"/>
        </w:rPr>
      </w:pPr>
      <w:r w:rsidRPr="00866452">
        <w:rPr>
          <w:sz w:val="28"/>
          <w:szCs w:val="28"/>
        </w:rPr>
        <w:t>Босоногая дева, знать, сильнее меня!</w:t>
      </w:r>
    </w:p>
    <w:p w:rsidR="00866452" w:rsidRPr="00866452" w:rsidRDefault="00866452" w:rsidP="00866452">
      <w:pPr>
        <w:tabs>
          <w:tab w:val="left" w:pos="567"/>
        </w:tabs>
        <w:spacing w:after="0"/>
        <w:ind w:firstLine="567"/>
        <w:jc w:val="both"/>
        <w:rPr>
          <w:sz w:val="28"/>
          <w:szCs w:val="28"/>
        </w:rPr>
      </w:pPr>
      <w:r w:rsidRPr="00866452">
        <w:rPr>
          <w:sz w:val="28"/>
          <w:szCs w:val="28"/>
        </w:rPr>
        <w:t>Эй, босоножка-дева, сильна ли ты?</w:t>
      </w:r>
    </w:p>
    <w:p w:rsidR="00866452" w:rsidRPr="00866452" w:rsidRDefault="00866452" w:rsidP="00866452">
      <w:pPr>
        <w:tabs>
          <w:tab w:val="left" w:pos="567"/>
        </w:tabs>
        <w:spacing w:after="0"/>
        <w:ind w:firstLine="567"/>
        <w:jc w:val="both"/>
        <w:rPr>
          <w:sz w:val="28"/>
          <w:szCs w:val="28"/>
        </w:rPr>
      </w:pPr>
      <w:r w:rsidRPr="00866452">
        <w:rPr>
          <w:sz w:val="28"/>
          <w:szCs w:val="28"/>
        </w:rPr>
        <w:t>Ну, конечно, сильна!</w:t>
      </w:r>
    </w:p>
    <w:p w:rsidR="00866452" w:rsidRPr="00866452" w:rsidRDefault="00866452" w:rsidP="00866452">
      <w:pPr>
        <w:tabs>
          <w:tab w:val="left" w:pos="567"/>
        </w:tabs>
        <w:spacing w:after="0"/>
        <w:ind w:firstLine="567"/>
        <w:jc w:val="both"/>
        <w:rPr>
          <w:sz w:val="28"/>
          <w:szCs w:val="28"/>
        </w:rPr>
      </w:pPr>
      <w:r w:rsidRPr="00866452">
        <w:rPr>
          <w:sz w:val="28"/>
          <w:szCs w:val="28"/>
        </w:rPr>
        <w:t>Вот так-то босоножка-дева оказалась сильнее всех.</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center"/>
        <w:rPr>
          <w:sz w:val="28"/>
          <w:szCs w:val="28"/>
        </w:rPr>
      </w:pPr>
      <w:r w:rsidRPr="00866452">
        <w:rPr>
          <w:sz w:val="28"/>
          <w:szCs w:val="28"/>
        </w:rPr>
        <w:t>Он же.</w:t>
      </w:r>
    </w:p>
    <w:p w:rsidR="00866452" w:rsidRPr="00866452" w:rsidRDefault="00866452" w:rsidP="00866452">
      <w:pPr>
        <w:tabs>
          <w:tab w:val="left" w:pos="567"/>
        </w:tabs>
        <w:spacing w:after="0"/>
        <w:ind w:firstLine="567"/>
        <w:jc w:val="center"/>
        <w:rPr>
          <w:b/>
          <w:sz w:val="28"/>
          <w:szCs w:val="28"/>
        </w:rPr>
      </w:pPr>
      <w:r w:rsidRPr="00866452">
        <w:rPr>
          <w:b/>
          <w:sz w:val="28"/>
          <w:szCs w:val="28"/>
        </w:rPr>
        <w:t>§ 31. Тонооско-лгун</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both"/>
        <w:rPr>
          <w:sz w:val="28"/>
          <w:szCs w:val="28"/>
        </w:rPr>
      </w:pPr>
      <w:r w:rsidRPr="00866452">
        <w:rPr>
          <w:sz w:val="28"/>
          <w:szCs w:val="28"/>
        </w:rPr>
        <w:t>Тонооско рассказывал: «Пошел я осматривать свои сети. Пешню воткнул было в снег. Немного погодя, обернувшись, вижу — на кончике ручки пешни уселись уже семь сов.</w:t>
      </w:r>
    </w:p>
    <w:p w:rsidR="00866452" w:rsidRPr="00866452" w:rsidRDefault="00866452" w:rsidP="00866452">
      <w:pPr>
        <w:tabs>
          <w:tab w:val="left" w:pos="567"/>
        </w:tabs>
        <w:spacing w:after="0"/>
        <w:ind w:firstLine="567"/>
        <w:jc w:val="both"/>
        <w:rPr>
          <w:sz w:val="28"/>
          <w:szCs w:val="28"/>
        </w:rPr>
      </w:pPr>
      <w:r w:rsidRPr="00866452">
        <w:rPr>
          <w:sz w:val="28"/>
          <w:szCs w:val="28"/>
        </w:rPr>
        <w:t>Однажды запряг в нарту двух диких оленей. Одна была яло</w:t>
      </w:r>
      <w:r w:rsidRPr="00866452">
        <w:rPr>
          <w:sz w:val="28"/>
          <w:szCs w:val="28"/>
        </w:rPr>
        <w:softHyphen/>
        <w:t>вая самка, а другой — трехгодовалый самец. Последний, чертенок, был уж очень уродлив.</w:t>
      </w:r>
    </w:p>
    <w:p w:rsidR="00866452" w:rsidRPr="00866452" w:rsidRDefault="00866452" w:rsidP="00866452">
      <w:pPr>
        <w:tabs>
          <w:tab w:val="left" w:pos="567"/>
        </w:tabs>
        <w:spacing w:after="0"/>
        <w:ind w:firstLine="567"/>
        <w:jc w:val="both"/>
        <w:rPr>
          <w:sz w:val="28"/>
          <w:szCs w:val="28"/>
        </w:rPr>
      </w:pPr>
      <w:r w:rsidRPr="00866452">
        <w:rPr>
          <w:sz w:val="28"/>
          <w:szCs w:val="28"/>
        </w:rPr>
        <w:t>Как-то я ловил сююлюкюнов (духи воды, выходящие из озер в крещенские дни), сдирал с них кожу, которую употреблял в тяжи для оленьих лямок. Вот прочность-то, замечательно!</w:t>
      </w:r>
    </w:p>
    <w:p w:rsidR="00866452" w:rsidRPr="00866452" w:rsidRDefault="00866452" w:rsidP="00866452">
      <w:pPr>
        <w:tabs>
          <w:tab w:val="left" w:pos="567"/>
        </w:tabs>
        <w:spacing w:after="0"/>
        <w:ind w:firstLine="567"/>
        <w:jc w:val="both"/>
        <w:rPr>
          <w:sz w:val="28"/>
          <w:szCs w:val="28"/>
        </w:rPr>
      </w:pPr>
      <w:r w:rsidRPr="00866452">
        <w:rPr>
          <w:sz w:val="28"/>
          <w:szCs w:val="28"/>
        </w:rPr>
        <w:t>Однажды пошел осматривать свои пасти. Вижу — в одну из них попалась щука. Наверное, вода прибыла и залила пасть, щука и угодила в нее.</w:t>
      </w:r>
    </w:p>
    <w:p w:rsidR="00866452" w:rsidRPr="00866452" w:rsidRDefault="00866452" w:rsidP="00866452">
      <w:pPr>
        <w:tabs>
          <w:tab w:val="left" w:pos="567"/>
        </w:tabs>
        <w:spacing w:after="0"/>
        <w:ind w:firstLine="567"/>
        <w:jc w:val="both"/>
        <w:rPr>
          <w:sz w:val="28"/>
          <w:szCs w:val="28"/>
        </w:rPr>
      </w:pPr>
      <w:r w:rsidRPr="00866452">
        <w:rPr>
          <w:sz w:val="28"/>
          <w:szCs w:val="28"/>
        </w:rPr>
        <w:t>Здешний народ не умеет находить пищу. Если олений помет смешать с пеной воды, ведь получается отменное кушанье. Да и выжми из кишек налима все то, что там есть, наруби на кусочки и ешь. Это тоже замечательная еда!»</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center"/>
        <w:rPr>
          <w:b/>
          <w:sz w:val="28"/>
          <w:szCs w:val="28"/>
        </w:rPr>
      </w:pPr>
      <w:r w:rsidRPr="00866452">
        <w:rPr>
          <w:b/>
          <w:sz w:val="28"/>
          <w:szCs w:val="28"/>
        </w:rPr>
        <w:t>Легенды о бородатом народе</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center"/>
        <w:rPr>
          <w:sz w:val="28"/>
          <w:szCs w:val="28"/>
        </w:rPr>
      </w:pPr>
      <w:r w:rsidRPr="00866452">
        <w:rPr>
          <w:sz w:val="28"/>
          <w:szCs w:val="28"/>
        </w:rPr>
        <w:t>Винокуров Афанасий Чонгку, 62 лет, якут 1-го Батулинского</w:t>
      </w:r>
    </w:p>
    <w:p w:rsidR="00866452" w:rsidRPr="00866452" w:rsidRDefault="00866452" w:rsidP="00866452">
      <w:pPr>
        <w:tabs>
          <w:tab w:val="left" w:pos="567"/>
        </w:tabs>
        <w:spacing w:after="0"/>
        <w:ind w:firstLine="567"/>
        <w:jc w:val="center"/>
        <w:rPr>
          <w:sz w:val="28"/>
          <w:szCs w:val="28"/>
        </w:rPr>
      </w:pPr>
      <w:r w:rsidRPr="00866452">
        <w:rPr>
          <w:sz w:val="28"/>
          <w:szCs w:val="28"/>
        </w:rPr>
        <w:t>наслега Жиганского улуса.</w:t>
      </w:r>
    </w:p>
    <w:p w:rsidR="00866452" w:rsidRPr="00866452" w:rsidRDefault="00866452" w:rsidP="00866452">
      <w:pPr>
        <w:tabs>
          <w:tab w:val="left" w:pos="567"/>
        </w:tabs>
        <w:spacing w:after="0"/>
        <w:ind w:firstLine="567"/>
        <w:jc w:val="both"/>
        <w:rPr>
          <w:sz w:val="28"/>
          <w:szCs w:val="28"/>
        </w:rPr>
      </w:pPr>
    </w:p>
    <w:p w:rsidR="00866452" w:rsidRPr="00866452" w:rsidRDefault="00866452" w:rsidP="00866452">
      <w:pPr>
        <w:tabs>
          <w:tab w:val="left" w:pos="567"/>
        </w:tabs>
        <w:spacing w:after="0"/>
        <w:ind w:firstLine="567"/>
        <w:jc w:val="center"/>
        <w:rPr>
          <w:b/>
          <w:sz w:val="28"/>
          <w:szCs w:val="28"/>
        </w:rPr>
      </w:pPr>
      <w:r w:rsidRPr="00866452">
        <w:rPr>
          <w:b/>
          <w:sz w:val="28"/>
          <w:szCs w:val="28"/>
        </w:rPr>
        <w:t>§ 32. Первый вариант</w:t>
      </w:r>
    </w:p>
    <w:p w:rsidR="00866452" w:rsidRPr="00866452" w:rsidRDefault="00866452" w:rsidP="00866452">
      <w:pPr>
        <w:tabs>
          <w:tab w:val="left" w:pos="567"/>
        </w:tabs>
        <w:spacing w:after="0"/>
        <w:ind w:firstLine="567"/>
        <w:jc w:val="both"/>
        <w:rPr>
          <w:sz w:val="28"/>
          <w:szCs w:val="28"/>
        </w:rPr>
      </w:pPr>
    </w:p>
    <w:p w:rsidR="009A3D1C" w:rsidRPr="009A3D1C" w:rsidRDefault="00866452" w:rsidP="009A3D1C">
      <w:pPr>
        <w:tabs>
          <w:tab w:val="left" w:pos="567"/>
        </w:tabs>
        <w:spacing w:after="0"/>
        <w:ind w:firstLine="567"/>
        <w:jc w:val="both"/>
        <w:rPr>
          <w:sz w:val="28"/>
          <w:szCs w:val="28"/>
        </w:rPr>
      </w:pPr>
      <w:r w:rsidRPr="00866452">
        <w:rPr>
          <w:sz w:val="28"/>
          <w:szCs w:val="28"/>
        </w:rPr>
        <w:t>Один человек в районе Русского Устья объезжал свои пасти и заблудился. Ночью на берегу моря он набрел на человеческое жилье. Обитатели держали в качестве собак белых медведей. Промышленник ездил на собаках. Расставив их у самой дороги, он опрокинул нарту набок и укрепил ее тормозом. Осторожно открыв дверь, он вошел в дом. Направо от камелька один, лежа на постели, сказывал былину. (Другие рассказывают, что этот человек, войдя в дом, нашел нару девушки, лег к ней на постель и даже вступил с ней в любовную связь. Тело девушки будто бы, было покрыто волосами. Девушка дала ему шкуру морской черной собаки и посоветовала тотчас же уходить, ибо иначе ее люди убьют его). У этого человека за пазухой имелись</w:t>
      </w:r>
      <w:r w:rsidR="009A3D1C" w:rsidRPr="009A3D1C">
        <w:rPr>
          <w:sz w:val="28"/>
          <w:szCs w:val="28"/>
        </w:rPr>
        <w:t xml:space="preserve"> древесные стружки. Бросив пучок стружек на тлеющий очаг, он осветил помещенье. При ярком свете он увидел сказочника, у кото</w:t>
      </w:r>
      <w:r w:rsidR="009A3D1C" w:rsidRPr="009A3D1C">
        <w:rPr>
          <w:sz w:val="28"/>
          <w:szCs w:val="28"/>
        </w:rPr>
        <w:softHyphen/>
        <w:t>рого одеяло было спущено до мочки грудей. Лицо его сплошь было покрыто волосами, так же и груди. Тотчас же он бросился обратно к выходу. Тут же раздались крики: «Вставайте, пришел мошенник!.. В нашу страну не могли бы придти двуногие... Кто это, кто?..»</w:t>
      </w:r>
    </w:p>
    <w:p w:rsidR="009A3D1C" w:rsidRPr="009A3D1C" w:rsidRDefault="009A3D1C" w:rsidP="009A3D1C">
      <w:pPr>
        <w:tabs>
          <w:tab w:val="left" w:pos="567"/>
        </w:tabs>
        <w:spacing w:after="0"/>
        <w:ind w:firstLine="567"/>
        <w:jc w:val="both"/>
        <w:rPr>
          <w:sz w:val="28"/>
          <w:szCs w:val="28"/>
        </w:rPr>
      </w:pPr>
      <w:r w:rsidRPr="009A3D1C">
        <w:rPr>
          <w:sz w:val="28"/>
          <w:szCs w:val="28"/>
        </w:rPr>
        <w:t>А между тем промышленник успел сесть на нарту и помчался, что было мочи в его собаках. Следом за ним погнался один верзила, вышиной не менее сажени. Он догнал было и ухватился обеими руками за последние копылья нарты. Но собаки бежали так стре</w:t>
      </w:r>
      <w:r w:rsidRPr="009A3D1C">
        <w:rPr>
          <w:sz w:val="28"/>
          <w:szCs w:val="28"/>
        </w:rPr>
        <w:softHyphen/>
        <w:t>мительно, что в руках преследователя остались лишь сорванные с места копылья. Великан прокричал:</w:t>
      </w:r>
    </w:p>
    <w:p w:rsidR="009A3D1C" w:rsidRPr="009A3D1C" w:rsidRDefault="009A3D1C" w:rsidP="009A3D1C">
      <w:pPr>
        <w:tabs>
          <w:tab w:val="left" w:pos="567"/>
        </w:tabs>
        <w:spacing w:after="0"/>
        <w:ind w:firstLine="567"/>
        <w:jc w:val="both"/>
        <w:rPr>
          <w:sz w:val="28"/>
          <w:szCs w:val="28"/>
        </w:rPr>
      </w:pPr>
      <w:r w:rsidRPr="009A3D1C">
        <w:rPr>
          <w:sz w:val="28"/>
          <w:szCs w:val="28"/>
        </w:rPr>
        <w:t>«Божие дитя, ты улетело к богу,</w:t>
      </w:r>
    </w:p>
    <w:p w:rsidR="009A3D1C" w:rsidRPr="009A3D1C" w:rsidRDefault="009A3D1C" w:rsidP="009A3D1C">
      <w:pPr>
        <w:tabs>
          <w:tab w:val="left" w:pos="567"/>
        </w:tabs>
        <w:spacing w:after="0"/>
        <w:ind w:firstLine="567"/>
        <w:jc w:val="both"/>
        <w:rPr>
          <w:sz w:val="28"/>
          <w:szCs w:val="28"/>
        </w:rPr>
      </w:pPr>
      <w:r w:rsidRPr="009A3D1C">
        <w:rPr>
          <w:sz w:val="28"/>
          <w:szCs w:val="28"/>
        </w:rPr>
        <w:t>Солнечное дитя, ты улетело к солнцу!</w:t>
      </w:r>
    </w:p>
    <w:p w:rsidR="009A3D1C" w:rsidRPr="009A3D1C" w:rsidRDefault="009A3D1C" w:rsidP="009A3D1C">
      <w:pPr>
        <w:tabs>
          <w:tab w:val="left" w:pos="567"/>
        </w:tabs>
        <w:spacing w:after="0"/>
        <w:ind w:firstLine="567"/>
        <w:jc w:val="both"/>
        <w:rPr>
          <w:sz w:val="28"/>
          <w:szCs w:val="28"/>
        </w:rPr>
      </w:pPr>
      <w:r w:rsidRPr="009A3D1C">
        <w:rPr>
          <w:sz w:val="28"/>
          <w:szCs w:val="28"/>
        </w:rPr>
        <w:t>Я тебя всенепременно умертвил бы».</w:t>
      </w:r>
    </w:p>
    <w:p w:rsidR="009A3D1C" w:rsidRPr="009A3D1C" w:rsidRDefault="009A3D1C" w:rsidP="009A3D1C">
      <w:pPr>
        <w:tabs>
          <w:tab w:val="left" w:pos="567"/>
        </w:tabs>
        <w:spacing w:after="0"/>
        <w:ind w:firstLine="567"/>
        <w:jc w:val="both"/>
        <w:rPr>
          <w:sz w:val="28"/>
          <w:szCs w:val="28"/>
        </w:rPr>
      </w:pPr>
      <w:r w:rsidRPr="009A3D1C">
        <w:rPr>
          <w:sz w:val="28"/>
          <w:szCs w:val="28"/>
        </w:rPr>
        <w:t>Промышленник, проблудив, разыскал свой дом и рассказал людям о своем приключении. Люди, прослушав его рассказ, ска</w:t>
      </w:r>
      <w:r w:rsidRPr="009A3D1C">
        <w:rPr>
          <w:sz w:val="28"/>
          <w:szCs w:val="28"/>
        </w:rPr>
        <w:softHyphen/>
        <w:t>зали: «В древности существовал бородатый народ. Ты, наверное, набрел на них».</w:t>
      </w:r>
    </w:p>
    <w:p w:rsidR="009A3D1C" w:rsidRPr="009A3D1C" w:rsidRDefault="009A3D1C" w:rsidP="009A3D1C">
      <w:pPr>
        <w:tabs>
          <w:tab w:val="left" w:pos="567"/>
        </w:tabs>
        <w:spacing w:after="0"/>
        <w:ind w:firstLine="567"/>
        <w:jc w:val="both"/>
        <w:rPr>
          <w:sz w:val="28"/>
          <w:szCs w:val="28"/>
        </w:rPr>
      </w:pPr>
      <w:r w:rsidRPr="009A3D1C">
        <w:rPr>
          <w:sz w:val="28"/>
          <w:szCs w:val="28"/>
        </w:rPr>
        <w:t>У нас рассказывают, когда будет найден бородатый народ, то должно быть с ними великое сражение... От их крови возгорится пламя. Наступит последний век (мунгур юйэ) и переворот как на небе, так и на земле (сир тангары эргийэрэ). Вся земля будет объята пламенем.</w:t>
      </w:r>
    </w:p>
    <w:p w:rsidR="009A3D1C" w:rsidRPr="009A3D1C" w:rsidRDefault="009A3D1C" w:rsidP="009A3D1C">
      <w:pPr>
        <w:tabs>
          <w:tab w:val="left" w:pos="567"/>
        </w:tabs>
        <w:spacing w:after="0"/>
        <w:ind w:firstLine="567"/>
        <w:jc w:val="both"/>
        <w:rPr>
          <w:sz w:val="28"/>
          <w:szCs w:val="28"/>
        </w:rPr>
      </w:pPr>
      <w:r w:rsidRPr="009A3D1C">
        <w:rPr>
          <w:sz w:val="28"/>
          <w:szCs w:val="28"/>
        </w:rPr>
        <w:t>«О, как бы этот народ остался не разысканным»,— говари</w:t>
      </w:r>
      <w:r w:rsidRPr="009A3D1C">
        <w:rPr>
          <w:sz w:val="28"/>
          <w:szCs w:val="28"/>
        </w:rPr>
        <w:softHyphen/>
        <w:t>вали мои родители — отец и мать. Этот рассказ я слышал, будучи еще отроком, от своего деда.</w:t>
      </w:r>
    </w:p>
    <w:p w:rsidR="009A3D1C" w:rsidRPr="009A3D1C" w:rsidRDefault="009A3D1C" w:rsidP="009A3D1C">
      <w:pPr>
        <w:tabs>
          <w:tab w:val="left" w:pos="567"/>
        </w:tabs>
        <w:spacing w:after="0"/>
        <w:ind w:firstLine="567"/>
        <w:jc w:val="both"/>
        <w:rPr>
          <w:sz w:val="28"/>
          <w:szCs w:val="28"/>
        </w:rPr>
      </w:pPr>
    </w:p>
    <w:p w:rsidR="009A3D1C" w:rsidRPr="009A3D1C" w:rsidRDefault="009A3D1C" w:rsidP="009A3D1C">
      <w:pPr>
        <w:tabs>
          <w:tab w:val="left" w:pos="567"/>
        </w:tabs>
        <w:spacing w:after="0"/>
        <w:ind w:firstLine="567"/>
        <w:jc w:val="both"/>
        <w:rPr>
          <w:sz w:val="28"/>
          <w:szCs w:val="28"/>
        </w:rPr>
      </w:pPr>
    </w:p>
    <w:p w:rsidR="009A3D1C" w:rsidRPr="009A3D1C" w:rsidRDefault="009A3D1C" w:rsidP="009A3D1C">
      <w:pPr>
        <w:tabs>
          <w:tab w:val="left" w:pos="567"/>
        </w:tabs>
        <w:spacing w:after="0"/>
        <w:ind w:firstLine="567"/>
        <w:jc w:val="both"/>
        <w:rPr>
          <w:sz w:val="28"/>
          <w:szCs w:val="28"/>
        </w:rPr>
      </w:pPr>
      <w:r w:rsidRPr="009A3D1C">
        <w:rPr>
          <w:sz w:val="28"/>
          <w:szCs w:val="28"/>
        </w:rPr>
        <w:t>Шемяков Афанасий, якут 3-го Хатыгинского наслега Жиганского улуса.</w:t>
      </w:r>
    </w:p>
    <w:p w:rsidR="009A3D1C" w:rsidRPr="009A3D1C" w:rsidRDefault="009A3D1C" w:rsidP="009A3D1C">
      <w:pPr>
        <w:tabs>
          <w:tab w:val="left" w:pos="567"/>
        </w:tabs>
        <w:spacing w:after="0"/>
        <w:ind w:firstLine="567"/>
        <w:jc w:val="both"/>
        <w:rPr>
          <w:sz w:val="28"/>
          <w:szCs w:val="28"/>
        </w:rPr>
      </w:pPr>
    </w:p>
    <w:p w:rsidR="009A3D1C" w:rsidRPr="009A3D1C" w:rsidRDefault="009A3D1C" w:rsidP="009A3D1C">
      <w:pPr>
        <w:tabs>
          <w:tab w:val="left" w:pos="567"/>
        </w:tabs>
        <w:spacing w:after="0"/>
        <w:ind w:firstLine="567"/>
        <w:jc w:val="center"/>
        <w:rPr>
          <w:b/>
          <w:sz w:val="28"/>
          <w:szCs w:val="28"/>
        </w:rPr>
      </w:pPr>
      <w:r w:rsidRPr="009A3D1C">
        <w:rPr>
          <w:b/>
          <w:sz w:val="28"/>
          <w:szCs w:val="28"/>
        </w:rPr>
        <w:t>§ 33. Второй вариант</w:t>
      </w:r>
    </w:p>
    <w:p w:rsidR="009A3D1C" w:rsidRPr="009A3D1C" w:rsidRDefault="009A3D1C" w:rsidP="009A3D1C">
      <w:pPr>
        <w:tabs>
          <w:tab w:val="left" w:pos="567"/>
        </w:tabs>
        <w:spacing w:after="0"/>
        <w:ind w:firstLine="567"/>
        <w:jc w:val="both"/>
        <w:rPr>
          <w:sz w:val="28"/>
          <w:szCs w:val="28"/>
        </w:rPr>
      </w:pPr>
    </w:p>
    <w:p w:rsidR="009A3D1C" w:rsidRPr="009A3D1C" w:rsidRDefault="009A3D1C" w:rsidP="009A3D1C">
      <w:pPr>
        <w:tabs>
          <w:tab w:val="left" w:pos="567"/>
        </w:tabs>
        <w:spacing w:after="0"/>
        <w:ind w:firstLine="567"/>
        <w:jc w:val="both"/>
        <w:rPr>
          <w:sz w:val="28"/>
          <w:szCs w:val="28"/>
        </w:rPr>
      </w:pPr>
      <w:r w:rsidRPr="009A3D1C">
        <w:rPr>
          <w:sz w:val="28"/>
          <w:szCs w:val="28"/>
        </w:rPr>
        <w:t>Один промышленник остался на островах Новая Сибирь на зимовку, чтобы поохотиться на песцов. Однажды он поехал на соба</w:t>
      </w:r>
      <w:r w:rsidRPr="009A3D1C">
        <w:rPr>
          <w:sz w:val="28"/>
          <w:szCs w:val="28"/>
        </w:rPr>
        <w:softHyphen/>
        <w:t>ках осматривать свои ловушки-пасти. Вернулся он поздно вечером. Была лунная ночь. Из трубы его жилья вылетали искры, на дворе лежали две собаки величиной с волков, тут же была и их нарта. Это обстоятельство очень удивило промышленника, ибо он не ожидал встретить в этих местах другого человека. Привязав своих собак, он вошел в юрту. Перед очагом сидел человек громад</w:t>
      </w:r>
      <w:r w:rsidRPr="009A3D1C">
        <w:rPr>
          <w:sz w:val="28"/>
          <w:szCs w:val="28"/>
        </w:rPr>
        <w:softHyphen/>
        <w:t>ного роста, лицо которого сплошь было покрыто волосами. Целую ногу дикого оленя от воткнул на рожон и жарил. Промышленник сердито обратился к нему: «Кто тебе разрешил располагаться тут и изводить запасы дров?»</w:t>
      </w:r>
    </w:p>
    <w:p w:rsidR="00F835D5" w:rsidRPr="00F835D5" w:rsidRDefault="00F835D5" w:rsidP="00F835D5">
      <w:pPr>
        <w:tabs>
          <w:tab w:val="left" w:pos="567"/>
        </w:tabs>
        <w:spacing w:after="0"/>
        <w:ind w:firstLine="567"/>
        <w:jc w:val="both"/>
        <w:rPr>
          <w:sz w:val="28"/>
          <w:szCs w:val="28"/>
        </w:rPr>
      </w:pPr>
      <w:r w:rsidRPr="00F835D5">
        <w:rPr>
          <w:sz w:val="28"/>
          <w:szCs w:val="28"/>
        </w:rPr>
        <w:t>Незнакомец продолжал сидеть молча, не обращая внимания на его слова. Промышленник подошел и ударил. И это на него не по</w:t>
      </w:r>
      <w:r w:rsidRPr="00F835D5">
        <w:rPr>
          <w:sz w:val="28"/>
          <w:szCs w:val="28"/>
        </w:rPr>
        <w:softHyphen/>
        <w:t>действовало, он сидел неподвижно, точно был деревянный. Когда промышленник снова подошел и начал сыпать удар за ударом, ве</w:t>
      </w:r>
      <w:r w:rsidRPr="00F835D5">
        <w:rPr>
          <w:sz w:val="28"/>
          <w:szCs w:val="28"/>
        </w:rPr>
        <w:softHyphen/>
        <w:t>ликан схватил его за шиворот, привлек его к себе и стиснул между ног. Тут промышленник взмолился:«Приятель, я поступил ошибочно, будь добр, освободи!»</w:t>
      </w:r>
    </w:p>
    <w:p w:rsidR="00F835D5" w:rsidRPr="00F835D5" w:rsidRDefault="00F835D5" w:rsidP="00F835D5">
      <w:pPr>
        <w:tabs>
          <w:tab w:val="left" w:pos="567"/>
        </w:tabs>
        <w:spacing w:after="0"/>
        <w:ind w:firstLine="567"/>
        <w:jc w:val="both"/>
        <w:rPr>
          <w:sz w:val="28"/>
          <w:szCs w:val="28"/>
        </w:rPr>
      </w:pPr>
      <w:r w:rsidRPr="00F835D5">
        <w:rPr>
          <w:sz w:val="28"/>
          <w:szCs w:val="28"/>
        </w:rPr>
        <w:t>«Зачем же ты, впервые видя человека, вздумал драться? Если пообещаешь больше не драться, отпущу».</w:t>
      </w:r>
    </w:p>
    <w:p w:rsidR="00F835D5" w:rsidRPr="00F835D5" w:rsidRDefault="00F835D5" w:rsidP="00F835D5">
      <w:pPr>
        <w:tabs>
          <w:tab w:val="left" w:pos="567"/>
        </w:tabs>
        <w:spacing w:after="0"/>
        <w:ind w:firstLine="567"/>
        <w:jc w:val="both"/>
        <w:rPr>
          <w:sz w:val="28"/>
          <w:szCs w:val="28"/>
        </w:rPr>
      </w:pPr>
      <w:r w:rsidRPr="00F835D5">
        <w:rPr>
          <w:sz w:val="28"/>
          <w:szCs w:val="28"/>
        </w:rPr>
        <w:t>Освободил. Съев зажаренное мясо, великан стал собираться в дорогу. При этом он сказал: «Пока я не уеду, ты не выходи на двор и тем более не вздумай следовать за мной».</w:t>
      </w:r>
    </w:p>
    <w:p w:rsidR="00F835D5" w:rsidRPr="00F835D5" w:rsidRDefault="00F835D5" w:rsidP="00F835D5">
      <w:pPr>
        <w:tabs>
          <w:tab w:val="left" w:pos="567"/>
        </w:tabs>
        <w:spacing w:after="0"/>
        <w:ind w:firstLine="567"/>
        <w:jc w:val="both"/>
        <w:rPr>
          <w:sz w:val="28"/>
          <w:szCs w:val="28"/>
        </w:rPr>
      </w:pPr>
      <w:r w:rsidRPr="00F835D5">
        <w:rPr>
          <w:sz w:val="28"/>
          <w:szCs w:val="28"/>
        </w:rPr>
        <w:t>Вышел и уехал. Промышленник, подкрепившись пищей, решил поехать следом за своим странным гостем. Была лунная и тихая ночь. Незнакомец поехал прямо в море. Заложив в нарту 15 собак, промышленник помчался. На льду снега хотя и не было, но тормоз незнакомца глубоко прорезал лед, показывая его дорогу. Промышленник мчался по следу три дня и три ночи. Наконец, перед ним в темноте обрисовалось очертание берега. Вступил на землю. Повсюду были заметны следы людей. Дорога пошла вверх. Поднявшись на горку, он увидел множество домов. У самой дороги был один дом. Промышленник остановил здесь своих собак. По</w:t>
      </w:r>
      <w:r w:rsidRPr="00F835D5">
        <w:rPr>
          <w:sz w:val="28"/>
          <w:szCs w:val="28"/>
        </w:rPr>
        <w:softHyphen/>
        <w:t>воротил нарту и собак, расположил последних так, чтобы они в одно мгновение были готовы к отъезду.</w:t>
      </w:r>
    </w:p>
    <w:p w:rsidR="00F835D5" w:rsidRPr="00F835D5" w:rsidRDefault="00F835D5" w:rsidP="00F835D5">
      <w:pPr>
        <w:tabs>
          <w:tab w:val="left" w:pos="567"/>
        </w:tabs>
        <w:spacing w:after="0"/>
        <w:ind w:firstLine="567"/>
        <w:jc w:val="both"/>
        <w:rPr>
          <w:sz w:val="28"/>
          <w:szCs w:val="28"/>
        </w:rPr>
      </w:pPr>
      <w:r w:rsidRPr="00F835D5">
        <w:rPr>
          <w:sz w:val="28"/>
          <w:szCs w:val="28"/>
        </w:rPr>
        <w:t>Вошел в дом. Попал в темные сени. Наощупь заметил, что тут была развешана разная меховая одежда. Притворил внутреннюю дверь и тихонько вошел в дом. Было темно, обитатели уже были на постелях, но один из них пел и другие изредка подбадривали певца возгласом «ноо». (У северных якутов былины сказываются и слушаются, лежа на постели). У нары, что бывает при входе около дверей, он ощупал ровдужный занавес. Отовсюду несся храп спящих людей. У промышленника за пазухой имелись пучки стружек для разжигания костра. Из кучи дров он схватил одно полено и, прищемив к нему стружки, сунул в пепел очага. Через мгновение стружки вспыхнули и осветили внутренность помещения. Около передней нары на полу лежал длинный человек и пел, налево был виден занавес, на другой наре лежали двое. Около двери за занавесом было слышно дыхание человека. Промышленнику пока</w:t>
      </w:r>
      <w:r w:rsidRPr="00F835D5">
        <w:rPr>
          <w:sz w:val="28"/>
          <w:szCs w:val="28"/>
        </w:rPr>
        <w:softHyphen/>
        <w:t>залось, что за этим занавесом лежит одна женщина. Он, не долго думая, раскрыл занавес и пощупал. В этот момент лежащий схва</w:t>
      </w:r>
      <w:r w:rsidRPr="00F835D5">
        <w:rPr>
          <w:sz w:val="28"/>
          <w:szCs w:val="28"/>
        </w:rPr>
        <w:softHyphen/>
        <w:t>тил его руку и, крепко стиснув, привлек к себе: «Кто ты и откуда пришел?»</w:t>
      </w:r>
    </w:p>
    <w:p w:rsidR="00F835D5" w:rsidRPr="00F835D5" w:rsidRDefault="00F835D5" w:rsidP="00F835D5">
      <w:pPr>
        <w:tabs>
          <w:tab w:val="left" w:pos="567"/>
        </w:tabs>
        <w:spacing w:after="0"/>
        <w:ind w:firstLine="567"/>
        <w:jc w:val="both"/>
        <w:rPr>
          <w:sz w:val="28"/>
          <w:szCs w:val="28"/>
        </w:rPr>
      </w:pPr>
      <w:r w:rsidRPr="00F835D5">
        <w:rPr>
          <w:sz w:val="28"/>
          <w:szCs w:val="28"/>
        </w:rPr>
        <w:t>«Ой, холодно, позволь прилечь к тебе!» — промышленник силком улегся и сказал: «Я человек белого царя».</w:t>
      </w:r>
    </w:p>
    <w:p w:rsidR="00F835D5" w:rsidRPr="00F835D5" w:rsidRDefault="00F835D5" w:rsidP="00F835D5">
      <w:pPr>
        <w:tabs>
          <w:tab w:val="left" w:pos="567"/>
        </w:tabs>
        <w:spacing w:after="0"/>
        <w:ind w:firstLine="567"/>
        <w:jc w:val="both"/>
        <w:rPr>
          <w:sz w:val="28"/>
          <w:szCs w:val="28"/>
        </w:rPr>
      </w:pPr>
      <w:r w:rsidRPr="00F835D5">
        <w:rPr>
          <w:sz w:val="28"/>
          <w:szCs w:val="28"/>
        </w:rPr>
        <w:t>Женщина возразила ему: «Коли так, то напрасно попал к нам».</w:t>
      </w:r>
    </w:p>
    <w:p w:rsidR="00F835D5" w:rsidRPr="00F835D5" w:rsidRDefault="00F835D5" w:rsidP="00F835D5">
      <w:pPr>
        <w:tabs>
          <w:tab w:val="left" w:pos="567"/>
        </w:tabs>
        <w:spacing w:after="0"/>
        <w:ind w:firstLine="567"/>
        <w:jc w:val="both"/>
        <w:rPr>
          <w:sz w:val="28"/>
          <w:szCs w:val="28"/>
        </w:rPr>
      </w:pPr>
      <w:r w:rsidRPr="00F835D5">
        <w:rPr>
          <w:sz w:val="28"/>
          <w:szCs w:val="28"/>
        </w:rPr>
        <w:t>«Но что вы за народ?» — спросил промышленник.</w:t>
      </w:r>
    </w:p>
    <w:p w:rsidR="008220BD" w:rsidRPr="008220BD" w:rsidRDefault="008220BD" w:rsidP="008220BD">
      <w:pPr>
        <w:tabs>
          <w:tab w:val="left" w:pos="567"/>
        </w:tabs>
        <w:spacing w:after="0"/>
        <w:ind w:firstLine="567"/>
        <w:jc w:val="both"/>
        <w:rPr>
          <w:sz w:val="28"/>
          <w:szCs w:val="28"/>
        </w:rPr>
      </w:pPr>
      <w:r w:rsidRPr="008220BD">
        <w:rPr>
          <w:sz w:val="28"/>
          <w:szCs w:val="28"/>
        </w:rPr>
        <w:t>«Разве ты не слышал про людей (или племя), тело которых покрыто волосами? Мы и есть тот самый волосатый народ».</w:t>
      </w:r>
    </w:p>
    <w:p w:rsidR="008220BD" w:rsidRPr="008220BD" w:rsidRDefault="008220BD" w:rsidP="008220BD">
      <w:pPr>
        <w:tabs>
          <w:tab w:val="left" w:pos="567"/>
        </w:tabs>
        <w:spacing w:after="0"/>
        <w:ind w:firstLine="567"/>
        <w:jc w:val="both"/>
        <w:rPr>
          <w:sz w:val="28"/>
          <w:szCs w:val="28"/>
        </w:rPr>
      </w:pPr>
      <w:r w:rsidRPr="008220BD">
        <w:rPr>
          <w:sz w:val="28"/>
          <w:szCs w:val="28"/>
        </w:rPr>
        <w:t>Тут промышленник ощупал на груди женщины волоса. Жен</w:t>
      </w:r>
      <w:r w:rsidRPr="008220BD">
        <w:rPr>
          <w:sz w:val="28"/>
          <w:szCs w:val="28"/>
        </w:rPr>
        <w:softHyphen/>
        <w:t>щина сказала: «Ты не мешкай, уходи сейчас же. Здесь живут страшные люди».</w:t>
      </w:r>
    </w:p>
    <w:p w:rsidR="008220BD" w:rsidRPr="008220BD" w:rsidRDefault="008220BD" w:rsidP="008220BD">
      <w:pPr>
        <w:tabs>
          <w:tab w:val="left" w:pos="567"/>
        </w:tabs>
        <w:spacing w:after="0"/>
        <w:ind w:firstLine="567"/>
        <w:jc w:val="both"/>
        <w:rPr>
          <w:sz w:val="28"/>
          <w:szCs w:val="28"/>
        </w:rPr>
      </w:pPr>
      <w:r w:rsidRPr="008220BD">
        <w:rPr>
          <w:sz w:val="28"/>
          <w:szCs w:val="28"/>
        </w:rPr>
        <w:t>«Позволь мне еще полежать с тобой».</w:t>
      </w:r>
    </w:p>
    <w:p w:rsidR="008220BD" w:rsidRPr="008220BD" w:rsidRDefault="008220BD" w:rsidP="008220BD">
      <w:pPr>
        <w:tabs>
          <w:tab w:val="left" w:pos="567"/>
        </w:tabs>
        <w:spacing w:after="0"/>
        <w:ind w:firstLine="567"/>
        <w:jc w:val="both"/>
        <w:rPr>
          <w:sz w:val="28"/>
          <w:szCs w:val="28"/>
        </w:rPr>
      </w:pPr>
      <w:r w:rsidRPr="008220BD">
        <w:rPr>
          <w:sz w:val="28"/>
          <w:szCs w:val="28"/>
        </w:rPr>
        <w:t>«Нет, уходи, иначе погибнем оба».</w:t>
      </w:r>
    </w:p>
    <w:p w:rsidR="008220BD" w:rsidRPr="008220BD" w:rsidRDefault="008220BD" w:rsidP="008220BD">
      <w:pPr>
        <w:tabs>
          <w:tab w:val="left" w:pos="567"/>
        </w:tabs>
        <w:spacing w:after="0"/>
        <w:ind w:firstLine="567"/>
        <w:jc w:val="both"/>
        <w:rPr>
          <w:sz w:val="28"/>
          <w:szCs w:val="28"/>
        </w:rPr>
      </w:pPr>
      <w:r w:rsidRPr="008220BD">
        <w:rPr>
          <w:sz w:val="28"/>
          <w:szCs w:val="28"/>
        </w:rPr>
        <w:t>Она откуда-то достала кожаный мешок и дала ему, говоря:</w:t>
      </w:r>
    </w:p>
    <w:p w:rsidR="008220BD" w:rsidRPr="008220BD" w:rsidRDefault="008220BD" w:rsidP="008220BD">
      <w:pPr>
        <w:tabs>
          <w:tab w:val="left" w:pos="567"/>
        </w:tabs>
        <w:spacing w:after="0"/>
        <w:ind w:firstLine="567"/>
        <w:jc w:val="both"/>
        <w:rPr>
          <w:sz w:val="28"/>
          <w:szCs w:val="28"/>
        </w:rPr>
      </w:pPr>
      <w:r w:rsidRPr="008220BD">
        <w:rPr>
          <w:sz w:val="28"/>
          <w:szCs w:val="28"/>
        </w:rPr>
        <w:t>«Это за твои труды, за то, что приезжал к нам... Иди!».</w:t>
      </w:r>
    </w:p>
    <w:p w:rsidR="008220BD" w:rsidRPr="008220BD" w:rsidRDefault="008220BD" w:rsidP="008220BD">
      <w:pPr>
        <w:tabs>
          <w:tab w:val="left" w:pos="567"/>
        </w:tabs>
        <w:spacing w:after="0"/>
        <w:ind w:firstLine="567"/>
        <w:jc w:val="both"/>
        <w:rPr>
          <w:sz w:val="28"/>
          <w:szCs w:val="28"/>
        </w:rPr>
      </w:pPr>
      <w:r w:rsidRPr="008220BD">
        <w:rPr>
          <w:sz w:val="28"/>
          <w:szCs w:val="28"/>
        </w:rPr>
        <w:t>Промышленник, подумав, и сам решил, что благоразумнее будет уходить. Осторожно встал. Мимоходом из кучи дров он выхватил полено и кинул его в передний угол юрты. Выбежав на двор, он бросился на свою нарту и гикнул на собак. На спуске, тормозя нарту, он услышал под собой треск и тут же заметил, что два задних копылья нарты были сорваны. Обернувшись назад, он заметил на спуске фигуру громадного человека, который вслед ему прокричал: «Дитя солнца, ты улетело к солнцу, божье дитя, ты улетело к богу! Радуйся тому, что я вышел голым...»</w:t>
      </w:r>
    </w:p>
    <w:p w:rsidR="008220BD" w:rsidRPr="008220BD" w:rsidRDefault="008220BD" w:rsidP="008220BD">
      <w:pPr>
        <w:tabs>
          <w:tab w:val="left" w:pos="567"/>
        </w:tabs>
        <w:spacing w:after="0"/>
        <w:ind w:firstLine="567"/>
        <w:jc w:val="both"/>
        <w:rPr>
          <w:sz w:val="28"/>
          <w:szCs w:val="28"/>
        </w:rPr>
      </w:pPr>
      <w:r w:rsidRPr="008220BD">
        <w:rPr>
          <w:sz w:val="28"/>
          <w:szCs w:val="28"/>
        </w:rPr>
        <w:t>Промышленник, добравшись до своего жилья, побоялся оста</w:t>
      </w:r>
      <w:r w:rsidRPr="008220BD">
        <w:rPr>
          <w:sz w:val="28"/>
          <w:szCs w:val="28"/>
        </w:rPr>
        <w:softHyphen/>
        <w:t>ваться на острове и тотчас же переехал в Усть-Янск. О посеще</w:t>
      </w:r>
      <w:r w:rsidRPr="008220BD">
        <w:rPr>
          <w:sz w:val="28"/>
          <w:szCs w:val="28"/>
        </w:rPr>
        <w:softHyphen/>
        <w:t>нии волосатого народа он рассказал людям только перед смертью.</w:t>
      </w:r>
    </w:p>
    <w:p w:rsidR="008220BD" w:rsidRPr="008220BD" w:rsidRDefault="008220BD" w:rsidP="008220BD">
      <w:pPr>
        <w:tabs>
          <w:tab w:val="left" w:pos="567"/>
        </w:tabs>
        <w:spacing w:after="0"/>
        <w:ind w:firstLine="567"/>
        <w:jc w:val="both"/>
        <w:rPr>
          <w:sz w:val="28"/>
          <w:szCs w:val="28"/>
        </w:rPr>
      </w:pPr>
      <w:r w:rsidRPr="008220BD">
        <w:rPr>
          <w:sz w:val="28"/>
          <w:szCs w:val="28"/>
        </w:rPr>
        <w:t>Волосатое племя должно обнаружиться лишь в последний век, когда начнутся войны. Барон Толль, говорят, искал этот волоса</w:t>
      </w:r>
      <w:r w:rsidRPr="008220BD">
        <w:rPr>
          <w:sz w:val="28"/>
          <w:szCs w:val="28"/>
        </w:rPr>
        <w:softHyphen/>
        <w:t>тый народ и пропал без вести.</w:t>
      </w:r>
    </w:p>
    <w:p w:rsidR="008220BD" w:rsidRPr="008220BD" w:rsidRDefault="008220BD" w:rsidP="008220BD">
      <w:pPr>
        <w:tabs>
          <w:tab w:val="left" w:pos="567"/>
        </w:tabs>
        <w:spacing w:after="0"/>
        <w:ind w:firstLine="567"/>
        <w:jc w:val="both"/>
        <w:rPr>
          <w:sz w:val="28"/>
          <w:szCs w:val="28"/>
        </w:rPr>
      </w:pPr>
    </w:p>
    <w:p w:rsidR="008220BD" w:rsidRDefault="008220BD" w:rsidP="008220BD">
      <w:pPr>
        <w:tabs>
          <w:tab w:val="left" w:pos="567"/>
        </w:tabs>
        <w:spacing w:after="0"/>
        <w:ind w:firstLine="567"/>
        <w:jc w:val="center"/>
        <w:rPr>
          <w:sz w:val="28"/>
          <w:szCs w:val="28"/>
          <w:lang w:val="en-US"/>
        </w:rPr>
      </w:pPr>
      <w:r w:rsidRPr="008220BD">
        <w:rPr>
          <w:sz w:val="28"/>
          <w:szCs w:val="28"/>
        </w:rPr>
        <w:t xml:space="preserve">Белоусов Николай Дмитриевич, якут Хамагаттинского наслега </w:t>
      </w:r>
    </w:p>
    <w:p w:rsidR="008220BD" w:rsidRPr="008220BD" w:rsidRDefault="008220BD" w:rsidP="008220BD">
      <w:pPr>
        <w:tabs>
          <w:tab w:val="left" w:pos="567"/>
        </w:tabs>
        <w:spacing w:after="0"/>
        <w:ind w:firstLine="567"/>
        <w:jc w:val="center"/>
        <w:rPr>
          <w:sz w:val="28"/>
          <w:szCs w:val="28"/>
        </w:rPr>
      </w:pPr>
      <w:r w:rsidRPr="008220BD">
        <w:rPr>
          <w:sz w:val="28"/>
          <w:szCs w:val="28"/>
        </w:rPr>
        <w:t>Намского улуса. Урочище Кюсююр. 1924 год.</w:t>
      </w:r>
    </w:p>
    <w:p w:rsidR="008220BD" w:rsidRPr="008220BD" w:rsidRDefault="008220BD" w:rsidP="008220BD">
      <w:pPr>
        <w:tabs>
          <w:tab w:val="left" w:pos="567"/>
        </w:tabs>
        <w:spacing w:after="0"/>
        <w:ind w:firstLine="567"/>
        <w:jc w:val="center"/>
        <w:rPr>
          <w:sz w:val="28"/>
          <w:szCs w:val="28"/>
        </w:rPr>
      </w:pPr>
    </w:p>
    <w:p w:rsidR="008220BD" w:rsidRPr="008220BD" w:rsidRDefault="008220BD" w:rsidP="008220BD">
      <w:pPr>
        <w:tabs>
          <w:tab w:val="left" w:pos="567"/>
        </w:tabs>
        <w:spacing w:after="0"/>
        <w:ind w:firstLine="567"/>
        <w:jc w:val="center"/>
        <w:rPr>
          <w:b/>
          <w:sz w:val="28"/>
          <w:szCs w:val="28"/>
        </w:rPr>
      </w:pPr>
      <w:r w:rsidRPr="008220BD">
        <w:rPr>
          <w:b/>
          <w:sz w:val="28"/>
          <w:szCs w:val="28"/>
        </w:rPr>
        <w:t>§ 34. Третий вариант</w:t>
      </w:r>
    </w:p>
    <w:p w:rsidR="008220BD" w:rsidRPr="008220BD" w:rsidRDefault="008220BD" w:rsidP="008220BD">
      <w:pPr>
        <w:tabs>
          <w:tab w:val="left" w:pos="567"/>
        </w:tabs>
        <w:spacing w:after="0"/>
        <w:ind w:firstLine="567"/>
        <w:jc w:val="center"/>
        <w:rPr>
          <w:sz w:val="28"/>
          <w:szCs w:val="28"/>
        </w:rPr>
      </w:pPr>
    </w:p>
    <w:p w:rsidR="008220BD" w:rsidRPr="008220BD" w:rsidRDefault="008220BD" w:rsidP="008220BD">
      <w:pPr>
        <w:tabs>
          <w:tab w:val="left" w:pos="567"/>
        </w:tabs>
        <w:spacing w:after="0"/>
        <w:ind w:firstLine="567"/>
        <w:jc w:val="both"/>
        <w:rPr>
          <w:sz w:val="28"/>
          <w:szCs w:val="28"/>
        </w:rPr>
      </w:pPr>
      <w:r w:rsidRPr="008220BD">
        <w:rPr>
          <w:sz w:val="28"/>
          <w:szCs w:val="28"/>
        </w:rPr>
        <w:t>В старину казак Цыпандин на островах Новая Сибирь про</w:t>
      </w:r>
      <w:r w:rsidRPr="008220BD">
        <w:rPr>
          <w:sz w:val="28"/>
          <w:szCs w:val="28"/>
        </w:rPr>
        <w:softHyphen/>
        <w:t>мышлял песцов. Однажды, возвратившись в свой стан, он увидел на дворе нарту, в которую были запряжены пять собак, на нарте лежали туши трех волков. Войдя в свою урасу, он увидел человека огромного роста с бородой, который, сварив в котле мясо, заку</w:t>
      </w:r>
      <w:r w:rsidRPr="008220BD">
        <w:rPr>
          <w:sz w:val="28"/>
          <w:szCs w:val="28"/>
        </w:rPr>
        <w:softHyphen/>
        <w:t>сывал. Цыпандин внес со двора ханьах (род сливочного масла якутского приготовления). Незнакомец обратился к казаку с прось</w:t>
      </w:r>
      <w:r w:rsidRPr="008220BD">
        <w:rPr>
          <w:sz w:val="28"/>
          <w:szCs w:val="28"/>
        </w:rPr>
        <w:softHyphen/>
        <w:t>бой поделиться с ним из этой пищи. Попробовав ханьаху, он сказал: «О, оказывается, вы едите очень вкусную пищу!».</w:t>
      </w:r>
    </w:p>
    <w:p w:rsidR="008220BD" w:rsidRPr="008220BD" w:rsidRDefault="008220BD" w:rsidP="008220BD">
      <w:pPr>
        <w:tabs>
          <w:tab w:val="left" w:pos="567"/>
        </w:tabs>
        <w:spacing w:after="0"/>
        <w:ind w:firstLine="567"/>
        <w:jc w:val="both"/>
        <w:rPr>
          <w:sz w:val="28"/>
          <w:szCs w:val="28"/>
        </w:rPr>
      </w:pPr>
      <w:r w:rsidRPr="008220BD">
        <w:rPr>
          <w:sz w:val="28"/>
          <w:szCs w:val="28"/>
        </w:rPr>
        <w:t>Затем спросил: «Вы — люди белого царя неужели все та</w:t>
      </w:r>
      <w:r w:rsidRPr="008220BD">
        <w:rPr>
          <w:sz w:val="28"/>
          <w:szCs w:val="28"/>
        </w:rPr>
        <w:softHyphen/>
        <w:t>кого же маленького роста как ты?».</w:t>
      </w:r>
    </w:p>
    <w:p w:rsidR="008220BD" w:rsidRPr="008220BD" w:rsidRDefault="008220BD" w:rsidP="008220BD">
      <w:pPr>
        <w:tabs>
          <w:tab w:val="left" w:pos="567"/>
        </w:tabs>
        <w:spacing w:after="0"/>
        <w:ind w:firstLine="567"/>
        <w:jc w:val="both"/>
        <w:rPr>
          <w:sz w:val="28"/>
          <w:szCs w:val="28"/>
        </w:rPr>
      </w:pPr>
      <w:r w:rsidRPr="008220BD">
        <w:rPr>
          <w:sz w:val="28"/>
          <w:szCs w:val="28"/>
        </w:rPr>
        <w:t>Сам Цыпандин, однако, был саженного роста. Он ответил ему: «Нет, это только я случайно уродился таким маленьким».</w:t>
      </w:r>
    </w:p>
    <w:p w:rsidR="008220BD" w:rsidRPr="008220BD" w:rsidRDefault="008220BD" w:rsidP="008220BD">
      <w:pPr>
        <w:tabs>
          <w:tab w:val="left" w:pos="567"/>
        </w:tabs>
        <w:spacing w:after="0"/>
        <w:ind w:firstLine="567"/>
        <w:jc w:val="both"/>
        <w:rPr>
          <w:sz w:val="28"/>
          <w:szCs w:val="28"/>
        </w:rPr>
      </w:pPr>
      <w:r w:rsidRPr="008220BD">
        <w:rPr>
          <w:sz w:val="28"/>
          <w:szCs w:val="28"/>
        </w:rPr>
        <w:t>Незнакомец, по обычаю охотников, преподнес Цыпандину в дар туши трех волков. Затем сказал: «Я принадлежу к бородатому племени, однако, ты не вздумай ехать по моим следам. Ничего доброго не получишь!»</w:t>
      </w:r>
    </w:p>
    <w:p w:rsidR="006B31C8" w:rsidRPr="006B31C8" w:rsidRDefault="006B31C8" w:rsidP="006B31C8">
      <w:pPr>
        <w:tabs>
          <w:tab w:val="left" w:pos="567"/>
        </w:tabs>
        <w:spacing w:after="0"/>
        <w:ind w:firstLine="567"/>
        <w:jc w:val="both"/>
        <w:rPr>
          <w:sz w:val="28"/>
          <w:szCs w:val="28"/>
        </w:rPr>
      </w:pPr>
      <w:r w:rsidRPr="006B31C8">
        <w:rPr>
          <w:sz w:val="28"/>
          <w:szCs w:val="28"/>
        </w:rPr>
        <w:t>Но Цыпандин после его отъезда решил пуститься вслед за незнакомцем. Заложил в нарту 12 собак и поехал. Незнакомец поехал прямо в открытое море. Через сутки казак наехал на костер. Пепел был еще теплый. На вторые сутки тоже увидел след костра, но пепел уже давно был остывшим. На третьи сутки, когда уже стемнело, казак завидел впереди что-то темное. Подъ</w:t>
      </w:r>
      <w:r w:rsidRPr="006B31C8">
        <w:rPr>
          <w:sz w:val="28"/>
          <w:szCs w:val="28"/>
        </w:rPr>
        <w:softHyphen/>
        <w:t>ехав ближе, он увидел на пригорке множество домов-рубленков. Около одного дома стояла нарта, на которой приезжал незнако</w:t>
      </w:r>
      <w:r w:rsidRPr="006B31C8">
        <w:rPr>
          <w:sz w:val="28"/>
          <w:szCs w:val="28"/>
        </w:rPr>
        <w:softHyphen/>
        <w:t>мец. Цыпандин поворотил своих собак, приготовил их к отходу. Вошел в избу. Перед дверью была пекарная печь, а на печке было положено что-то, издававшее яркий свет, величиной с кулак. Подойдя ближе, казак рассмотрел, что издавал свет какой-то камень. Взял камень и сунул себе в карман. За печкой на наре спала молодая женщина. Казак, не долго думая, юркнул к ней под одеяло. Женщина, проснувшись, спросила, зачем он явился в их край. Цыпандин ответил, что к нему заезжал один человек и сказал, что у него есть сестра... Вступили в связь. Девушка на прощанье достала из-под подушки что-то черное и дала казаку. Она предложила ему тотчас же уезжать, ибо ее брат, если проснется, то убьет его. Девушка, подхватив казака себе в подмышки, вышла на двор и отпустила. Казак побежал к нарте и помчался... Сзади раздался страшный крик и один чело</w:t>
      </w:r>
      <w:r w:rsidRPr="006B31C8">
        <w:rPr>
          <w:sz w:val="28"/>
          <w:szCs w:val="28"/>
        </w:rPr>
        <w:softHyphen/>
        <w:t>век, подбежав, ухватился руками за последнюю перекладину нарты. Казак гикнул на собак. Преследователь остался на месте, изрекая по его адресу угрозы. Цыпандин, приехав домой, разгля</w:t>
      </w:r>
      <w:r w:rsidRPr="006B31C8">
        <w:rPr>
          <w:sz w:val="28"/>
          <w:szCs w:val="28"/>
        </w:rPr>
        <w:softHyphen/>
        <w:t>дел подарок девушки. Оказывается, она дала ему шкуру чернобу</w:t>
      </w:r>
      <w:r w:rsidRPr="006B31C8">
        <w:rPr>
          <w:sz w:val="28"/>
          <w:szCs w:val="28"/>
        </w:rPr>
        <w:softHyphen/>
        <w:t>рой лисицы. Через три-четыре года Цыпандин вторично ездил на то место, где нашел бородатых людей. Но их там не оказалось. Они съехали на другое место. Цыпандин, будто бы, только перед смертью в исповеди рассказал о посещении им бородатых людей.</w:t>
      </w:r>
    </w:p>
    <w:p w:rsidR="006B31C8" w:rsidRPr="006B31C8" w:rsidRDefault="006B31C8" w:rsidP="006B31C8">
      <w:pPr>
        <w:tabs>
          <w:tab w:val="left" w:pos="567"/>
        </w:tabs>
        <w:spacing w:after="0"/>
        <w:ind w:firstLine="567"/>
        <w:jc w:val="both"/>
        <w:rPr>
          <w:sz w:val="28"/>
          <w:szCs w:val="28"/>
        </w:rPr>
      </w:pPr>
      <w:r w:rsidRPr="006B31C8">
        <w:rPr>
          <w:sz w:val="28"/>
          <w:szCs w:val="28"/>
        </w:rPr>
        <w:t>Рассказывают, что бородатый народ будет открыт лишь по наступлении последнего века, и что один из этого народа будет избран царем.</w:t>
      </w:r>
    </w:p>
    <w:p w:rsidR="006B31C8" w:rsidRPr="006B31C8" w:rsidRDefault="006B31C8" w:rsidP="006B31C8">
      <w:pPr>
        <w:tabs>
          <w:tab w:val="left" w:pos="567"/>
        </w:tabs>
        <w:spacing w:after="0"/>
        <w:ind w:firstLine="567"/>
        <w:jc w:val="both"/>
        <w:rPr>
          <w:sz w:val="28"/>
          <w:szCs w:val="28"/>
        </w:rPr>
      </w:pPr>
    </w:p>
    <w:p w:rsidR="006B31C8" w:rsidRPr="006B31C8" w:rsidRDefault="006B31C8" w:rsidP="006B31C8">
      <w:pPr>
        <w:tabs>
          <w:tab w:val="left" w:pos="567"/>
        </w:tabs>
        <w:spacing w:after="0"/>
        <w:ind w:firstLine="567"/>
        <w:jc w:val="center"/>
        <w:rPr>
          <w:b/>
          <w:sz w:val="28"/>
          <w:szCs w:val="28"/>
        </w:rPr>
      </w:pPr>
      <w:r w:rsidRPr="006B31C8">
        <w:rPr>
          <w:b/>
          <w:sz w:val="28"/>
          <w:szCs w:val="28"/>
        </w:rPr>
        <w:t>РАССКАЗЫ О ДИКОМ ЧЕЛОВЕКЕ «ЧУЧУНА»</w:t>
      </w:r>
    </w:p>
    <w:p w:rsidR="006B31C8" w:rsidRPr="006B31C8" w:rsidRDefault="006B31C8" w:rsidP="006B31C8">
      <w:pPr>
        <w:tabs>
          <w:tab w:val="left" w:pos="567"/>
        </w:tabs>
        <w:spacing w:after="0"/>
        <w:ind w:firstLine="567"/>
        <w:jc w:val="center"/>
        <w:rPr>
          <w:sz w:val="28"/>
          <w:szCs w:val="28"/>
        </w:rPr>
      </w:pPr>
    </w:p>
    <w:p w:rsidR="006B31C8" w:rsidRPr="006B31C8" w:rsidRDefault="006B31C8" w:rsidP="006B31C8">
      <w:pPr>
        <w:tabs>
          <w:tab w:val="left" w:pos="567"/>
        </w:tabs>
        <w:spacing w:after="0"/>
        <w:ind w:firstLine="567"/>
        <w:jc w:val="center"/>
        <w:rPr>
          <w:sz w:val="28"/>
          <w:szCs w:val="28"/>
        </w:rPr>
      </w:pPr>
      <w:r w:rsidRPr="006B31C8">
        <w:rPr>
          <w:sz w:val="28"/>
          <w:szCs w:val="28"/>
        </w:rPr>
        <w:t>§ 35. Винокуров Афанасий</w:t>
      </w:r>
    </w:p>
    <w:p w:rsidR="006B31C8" w:rsidRPr="006B31C8" w:rsidRDefault="006B31C8" w:rsidP="006B31C8">
      <w:pPr>
        <w:tabs>
          <w:tab w:val="left" w:pos="567"/>
        </w:tabs>
        <w:spacing w:after="0"/>
        <w:ind w:firstLine="567"/>
        <w:jc w:val="both"/>
        <w:rPr>
          <w:sz w:val="28"/>
          <w:szCs w:val="28"/>
        </w:rPr>
      </w:pPr>
    </w:p>
    <w:p w:rsidR="006B31C8" w:rsidRPr="006B31C8" w:rsidRDefault="006B31C8" w:rsidP="006B31C8">
      <w:pPr>
        <w:tabs>
          <w:tab w:val="left" w:pos="567"/>
        </w:tabs>
        <w:spacing w:after="0"/>
        <w:ind w:firstLine="567"/>
        <w:jc w:val="both"/>
        <w:rPr>
          <w:sz w:val="28"/>
          <w:szCs w:val="28"/>
        </w:rPr>
      </w:pPr>
      <w:r w:rsidRPr="006B31C8">
        <w:rPr>
          <w:sz w:val="28"/>
          <w:szCs w:val="28"/>
        </w:rPr>
        <w:t>Чучуна-человек питается охотой на диких оленей. Ест он мясо оленей в сыром виде. Говорят, с дикого оленя он целиком сдирает шкуру, как мы снимаем шкуру с песца. Эту шкуру натяги</w:t>
      </w:r>
      <w:r w:rsidRPr="006B31C8">
        <w:rPr>
          <w:sz w:val="28"/>
          <w:szCs w:val="28"/>
        </w:rPr>
        <w:softHyphen/>
        <w:t>вает на себя. Когда шкура ссохнется на теле, чучуна заводит себе новую одежду. Он будто бы живет в норе наподобие медведя. Голос у него противный. Люди встречают его весьма редко. Часто видят его убегающим... Бежит с быстротой птицы. Чучуна бродит в одиночку, завидев человека, тотчас же убегает.</w:t>
      </w:r>
    </w:p>
    <w:p w:rsidR="009A3D1C" w:rsidRPr="009A3D1C" w:rsidRDefault="009A3D1C" w:rsidP="009A3D1C">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center"/>
        <w:rPr>
          <w:sz w:val="28"/>
          <w:szCs w:val="28"/>
        </w:rPr>
      </w:pPr>
      <w:r w:rsidRPr="00833574">
        <w:rPr>
          <w:sz w:val="28"/>
          <w:szCs w:val="28"/>
        </w:rPr>
        <w:t>§ 36. Шемяков Афанасий</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both"/>
        <w:rPr>
          <w:sz w:val="28"/>
          <w:szCs w:val="28"/>
        </w:rPr>
      </w:pPr>
      <w:r w:rsidRPr="00833574">
        <w:rPr>
          <w:sz w:val="28"/>
          <w:szCs w:val="28"/>
        </w:rPr>
        <w:t>Про чучуну у нас рассказывают, что это должно быть одичав</w:t>
      </w:r>
      <w:r w:rsidRPr="00833574">
        <w:rPr>
          <w:sz w:val="28"/>
          <w:szCs w:val="28"/>
        </w:rPr>
        <w:softHyphen/>
        <w:t>шие чукчи. Чучуна, завидев человека, убегает или начинает стре</w:t>
      </w:r>
      <w:r w:rsidRPr="00833574">
        <w:rPr>
          <w:sz w:val="28"/>
          <w:szCs w:val="28"/>
        </w:rPr>
        <w:softHyphen/>
        <w:t>лять. Он, будто бы имеет деревянный лук и пальму. Одежда его — шкура дикого оленя, снятая целиком. Чучуна эту кожу натя</w:t>
      </w:r>
      <w:r w:rsidRPr="00833574">
        <w:rPr>
          <w:sz w:val="28"/>
          <w:szCs w:val="28"/>
        </w:rPr>
        <w:softHyphen/>
        <w:t>гивает на себя в сыром виде. Лицо чучуны черное, в нем нельзя разобрать ни носа и ни глаз. Чучуну видят только в летнее время. Зимой он не бывает. Говорят, он делает себе запасы (пищи), соби</w:t>
      </w:r>
      <w:r w:rsidRPr="00833574">
        <w:rPr>
          <w:sz w:val="28"/>
          <w:szCs w:val="28"/>
        </w:rPr>
        <w:softHyphen/>
        <w:t>рая мышей. Голос у него очень плохой, хриплый и трескучий. Свистит, пугает людей и оленей. Далеко на востоке в тундре жил богатый чукча Араарап. Он, будто бы рассказывал, что вдвоем с одним товарищем, превратившись в чучуну, ходил по речке Джардаан (впадает в Лену с восточной стороны ниже Жиганска).</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center"/>
        <w:rPr>
          <w:sz w:val="28"/>
          <w:szCs w:val="28"/>
        </w:rPr>
      </w:pPr>
      <w:r w:rsidRPr="00833574">
        <w:rPr>
          <w:sz w:val="28"/>
          <w:szCs w:val="28"/>
        </w:rPr>
        <w:t>§ 37. Борисов Иван, тунгус Эженского наслега Жиганского улуса</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both"/>
        <w:rPr>
          <w:sz w:val="28"/>
          <w:szCs w:val="28"/>
        </w:rPr>
      </w:pPr>
      <w:r w:rsidRPr="00833574">
        <w:rPr>
          <w:sz w:val="28"/>
          <w:szCs w:val="28"/>
        </w:rPr>
        <w:t>Мээлкээн — дух земли, похож на человека, но лицо черное-пречерное, всегда самец. Отличается замечательной быстротой в беге. Когда увидит человека, прячется. Ловит домашних оленей и спу</w:t>
      </w:r>
      <w:r w:rsidRPr="00833574">
        <w:rPr>
          <w:sz w:val="28"/>
          <w:szCs w:val="28"/>
        </w:rPr>
        <w:softHyphen/>
        <w:t>тывает им тальниками ноги. Это то же, что и злой дух (абаасы), но с просьбой о даровании удачи в промысле к нему не обра</w:t>
      </w:r>
      <w:r w:rsidRPr="00833574">
        <w:rPr>
          <w:sz w:val="28"/>
          <w:szCs w:val="28"/>
        </w:rPr>
        <w:softHyphen/>
        <w:t>щаются.</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center"/>
        <w:rPr>
          <w:b/>
          <w:sz w:val="28"/>
          <w:szCs w:val="28"/>
        </w:rPr>
      </w:pPr>
      <w:r w:rsidRPr="00833574">
        <w:rPr>
          <w:b/>
          <w:sz w:val="28"/>
          <w:szCs w:val="28"/>
        </w:rPr>
        <w:t>ВИЛЮЙСКИЕ ЛЕГЕНДЫ О БОРОДАТОМ НАРОДЕ</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center"/>
        <w:rPr>
          <w:sz w:val="28"/>
          <w:szCs w:val="28"/>
        </w:rPr>
      </w:pPr>
      <w:r w:rsidRPr="00833574">
        <w:rPr>
          <w:sz w:val="28"/>
          <w:szCs w:val="28"/>
        </w:rPr>
        <w:t>§ 38. Попов Иннокентий Егорович,58 лет,</w:t>
      </w:r>
    </w:p>
    <w:p w:rsidR="00833574" w:rsidRPr="00833574" w:rsidRDefault="00833574" w:rsidP="00833574">
      <w:pPr>
        <w:tabs>
          <w:tab w:val="left" w:pos="567"/>
        </w:tabs>
        <w:spacing w:after="0"/>
        <w:ind w:firstLine="567"/>
        <w:jc w:val="center"/>
        <w:rPr>
          <w:sz w:val="28"/>
          <w:szCs w:val="28"/>
        </w:rPr>
      </w:pPr>
      <w:r w:rsidRPr="00833574">
        <w:rPr>
          <w:sz w:val="28"/>
          <w:szCs w:val="28"/>
        </w:rPr>
        <w:t>якут Хаданского наслега Хочинского улуса.</w:t>
      </w:r>
    </w:p>
    <w:p w:rsidR="00833574" w:rsidRPr="00833574" w:rsidRDefault="00833574" w:rsidP="00833574">
      <w:pPr>
        <w:tabs>
          <w:tab w:val="left" w:pos="567"/>
        </w:tabs>
        <w:spacing w:after="0"/>
        <w:ind w:firstLine="567"/>
        <w:jc w:val="center"/>
        <w:rPr>
          <w:sz w:val="28"/>
          <w:szCs w:val="28"/>
        </w:rPr>
      </w:pPr>
      <w:r w:rsidRPr="00833574">
        <w:rPr>
          <w:sz w:val="28"/>
          <w:szCs w:val="28"/>
        </w:rPr>
        <w:t>27 марта 1925 г.</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both"/>
        <w:rPr>
          <w:sz w:val="28"/>
          <w:szCs w:val="28"/>
        </w:rPr>
      </w:pPr>
      <w:r w:rsidRPr="00833574">
        <w:rPr>
          <w:sz w:val="28"/>
          <w:szCs w:val="28"/>
        </w:rPr>
        <w:t>Рассказывают, что где-то существовало шерстистое или воло</w:t>
      </w:r>
      <w:r w:rsidRPr="00833574">
        <w:rPr>
          <w:sz w:val="28"/>
          <w:szCs w:val="28"/>
        </w:rPr>
        <w:softHyphen/>
        <w:t>сатое племя. Один охотник, забравшись вдаль, очутился в бед</w:t>
      </w:r>
      <w:r w:rsidRPr="00833574">
        <w:rPr>
          <w:sz w:val="28"/>
          <w:szCs w:val="28"/>
        </w:rPr>
        <w:softHyphen/>
        <w:t>ственном положении и прозимовал среди людей с шерстистыми лицами. Этот охотник будто бы рассказывал, что он, как промыш</w:t>
      </w:r>
      <w:r w:rsidRPr="00833574">
        <w:rPr>
          <w:sz w:val="28"/>
          <w:szCs w:val="28"/>
        </w:rPr>
        <w:softHyphen/>
        <w:t>ленник, превосходил этих волосатых людей. Те чуть его не убили, он вырвался и бежал. Один из шерстистых погнался за ним, но был убит охотником. По словам последнего, когда он стал под при</w:t>
      </w:r>
      <w:r w:rsidRPr="00833574">
        <w:rPr>
          <w:sz w:val="28"/>
          <w:szCs w:val="28"/>
        </w:rPr>
        <w:softHyphen/>
        <w:t>крытие дерева, в него (т.е. в дерево) воткнулись подряд семь стрел.</w:t>
      </w:r>
    </w:p>
    <w:p w:rsidR="00833574" w:rsidRPr="00833574" w:rsidRDefault="00833574" w:rsidP="00833574">
      <w:pPr>
        <w:tabs>
          <w:tab w:val="left" w:pos="567"/>
        </w:tabs>
        <w:spacing w:after="0"/>
        <w:ind w:firstLine="567"/>
        <w:jc w:val="both"/>
        <w:rPr>
          <w:sz w:val="28"/>
          <w:szCs w:val="28"/>
        </w:rPr>
      </w:pPr>
      <w:r w:rsidRPr="00833574">
        <w:rPr>
          <w:sz w:val="28"/>
          <w:szCs w:val="28"/>
        </w:rPr>
        <w:t>Про этого охотника говорят, что он был из тунгусов-чучума. (Это место непонятно. Очевидно, рассказчик употребил «чучума» вместо «чучуна»).</w:t>
      </w:r>
    </w:p>
    <w:p w:rsidR="00833574" w:rsidRPr="00833574" w:rsidRDefault="00833574" w:rsidP="00833574">
      <w:pPr>
        <w:tabs>
          <w:tab w:val="left" w:pos="567"/>
        </w:tabs>
        <w:spacing w:after="0"/>
        <w:ind w:firstLine="567"/>
        <w:jc w:val="both"/>
        <w:rPr>
          <w:sz w:val="28"/>
          <w:szCs w:val="28"/>
        </w:rPr>
      </w:pPr>
    </w:p>
    <w:p w:rsidR="00833574" w:rsidRPr="00833574" w:rsidRDefault="00833574" w:rsidP="00833574">
      <w:pPr>
        <w:tabs>
          <w:tab w:val="left" w:pos="567"/>
        </w:tabs>
        <w:spacing w:after="0"/>
        <w:ind w:firstLine="567"/>
        <w:jc w:val="center"/>
        <w:rPr>
          <w:sz w:val="28"/>
          <w:szCs w:val="28"/>
        </w:rPr>
      </w:pPr>
      <w:r w:rsidRPr="00833574">
        <w:rPr>
          <w:sz w:val="28"/>
          <w:szCs w:val="28"/>
        </w:rPr>
        <w:t xml:space="preserve">§39. Потапов </w:t>
      </w:r>
      <w:r>
        <w:rPr>
          <w:sz w:val="28"/>
          <w:szCs w:val="28"/>
        </w:rPr>
        <w:t>Егор Ефимович, 55 лет, якут 2-г</w:t>
      </w:r>
      <w:r w:rsidRPr="00833574">
        <w:rPr>
          <w:sz w:val="28"/>
          <w:szCs w:val="28"/>
        </w:rPr>
        <w:t>о Юёдюгейского наслега Верхневилюйского улуса. 4 марта 1925 года.</w:t>
      </w:r>
    </w:p>
    <w:p w:rsidR="00833574" w:rsidRPr="00833574" w:rsidRDefault="00833574" w:rsidP="00833574">
      <w:pPr>
        <w:tabs>
          <w:tab w:val="left" w:pos="567"/>
        </w:tabs>
        <w:spacing w:after="0"/>
        <w:ind w:firstLine="567"/>
        <w:jc w:val="both"/>
        <w:rPr>
          <w:sz w:val="28"/>
          <w:szCs w:val="28"/>
        </w:rPr>
      </w:pPr>
    </w:p>
    <w:p w:rsidR="00D01C9B" w:rsidRPr="00D01C9B" w:rsidRDefault="00833574" w:rsidP="00D01C9B">
      <w:pPr>
        <w:tabs>
          <w:tab w:val="left" w:pos="567"/>
        </w:tabs>
        <w:spacing w:after="0"/>
        <w:ind w:firstLine="567"/>
        <w:jc w:val="both"/>
        <w:rPr>
          <w:sz w:val="28"/>
          <w:szCs w:val="28"/>
        </w:rPr>
      </w:pPr>
      <w:r w:rsidRPr="00833574">
        <w:rPr>
          <w:sz w:val="28"/>
          <w:szCs w:val="28"/>
        </w:rPr>
        <w:t>В древности жил якут по имени Джирэнгсэ-Боотур. Однажды он на двух оленях, запряженных в нарту, ездил вверх и вниз по</w:t>
      </w:r>
      <w:r w:rsidR="00D01C9B" w:rsidRPr="00D01C9B">
        <w:rPr>
          <w:sz w:val="28"/>
          <w:szCs w:val="28"/>
        </w:rPr>
        <w:t xml:space="preserve"> р. Оленеку в поисках дичи-зверя. Вечером, возвращаясь к себе на ночевку, он заметил на льду реки прорубь и след, как бы кто-то проволок по снегу обрубок бревна. Поднявшись на пригорок, он увидел три урасы, снаружи весьма изрядно отделанные. Войдя в первую урасу, он увидел старика и старуху с седыми волосами, которые показались ему тунгусами. Они с большим удивлением встретили Джирэнгсэ-Боотура и сказали: «Ба, ты, человек средней земли, зачем пришел к нам? Сейчас же уходи. Наш сын очень сердитый человек. Он теперь на охоте, коль скоро вернется, тебе живым не выбраться».</w:t>
      </w:r>
    </w:p>
    <w:p w:rsidR="00D01C9B" w:rsidRPr="00D01C9B" w:rsidRDefault="00D01C9B" w:rsidP="00D01C9B">
      <w:pPr>
        <w:tabs>
          <w:tab w:val="left" w:pos="567"/>
        </w:tabs>
        <w:spacing w:after="0"/>
        <w:ind w:firstLine="567"/>
        <w:jc w:val="both"/>
        <w:rPr>
          <w:sz w:val="28"/>
          <w:szCs w:val="28"/>
        </w:rPr>
      </w:pPr>
      <w:r w:rsidRPr="00D01C9B">
        <w:rPr>
          <w:sz w:val="28"/>
          <w:szCs w:val="28"/>
        </w:rPr>
        <w:t>Охотник выскочил наружу, но ему захотелось заглянуть в среднюю урасу, которая выглядела еще наряднее первой. Он подумал, что здесь обитает дух темного леса Баай-Байанай. Вошел и видит женщину прекрасной наружности, которая тоже встретила его с большим удивлением и выразила сожаление, что он напрасно явился в эти места. Она подала охотнику две кожаные тунгус</w:t>
      </w:r>
      <w:r w:rsidRPr="00D01C9B">
        <w:rPr>
          <w:sz w:val="28"/>
          <w:szCs w:val="28"/>
        </w:rPr>
        <w:softHyphen/>
        <w:t>ские корзины, туго набитые чем-то, и сказала: «Вот используй это и будь человеком (в смысле зажить счастливо, обзавестись хозяйством). Однако, ты не должен рассказывать ни одному человеку (ураангхайга), откуда получил это. Уходи немедля, скоро придет мой старший брат. Он человек очень дурного нрава».</w:t>
      </w:r>
    </w:p>
    <w:p w:rsidR="00D01C9B" w:rsidRPr="00D01C9B" w:rsidRDefault="00D01C9B" w:rsidP="00D01C9B">
      <w:pPr>
        <w:tabs>
          <w:tab w:val="left" w:pos="567"/>
        </w:tabs>
        <w:spacing w:after="0"/>
        <w:ind w:firstLine="567"/>
        <w:jc w:val="both"/>
        <w:rPr>
          <w:sz w:val="28"/>
          <w:szCs w:val="28"/>
        </w:rPr>
      </w:pPr>
      <w:r w:rsidRPr="00D01C9B">
        <w:rPr>
          <w:sz w:val="28"/>
          <w:szCs w:val="28"/>
        </w:rPr>
        <w:t>Джирэнгсэ-Боотур сунул корзину в свою нарту и помчался. Но, отъехав поодаль, он опять раздумал и решил еще раз взглянуть на ту женщину. Повернул оленей. Когда подъехал к жилью, женщина была на дворе. Она, махая руками, сказала: «Немедля уходи, ибо мой брат уже сидит дома, иначе лишишься света белого солнышка».</w:t>
      </w:r>
    </w:p>
    <w:p w:rsidR="00D01C9B" w:rsidRPr="00D01C9B" w:rsidRDefault="00D01C9B" w:rsidP="00D01C9B">
      <w:pPr>
        <w:tabs>
          <w:tab w:val="left" w:pos="567"/>
        </w:tabs>
        <w:spacing w:after="0"/>
        <w:ind w:firstLine="567"/>
        <w:jc w:val="both"/>
        <w:rPr>
          <w:sz w:val="28"/>
          <w:szCs w:val="28"/>
        </w:rPr>
      </w:pPr>
      <w:r w:rsidRPr="00D01C9B">
        <w:rPr>
          <w:sz w:val="28"/>
          <w:szCs w:val="28"/>
        </w:rPr>
        <w:t>Едва он успел повернуть оленей и спуститься с подъема, как сзади навалился на него кто-то тенеподобный и раздался треск нарты. Джирэнгсэ сдвинулся на перед нарты. Преследователь уже успел схватить одну из корзин и сорвал заднюю половину нарты. Вслед за этим раздался зычный крик: «Эй, человек средней земли, если ты еще раз повернёшь свою голову в нашу сторону, пусть лопнет твоя шея, если захочешь снова придти к нам, пусть вывихнутся твои суставы, ибо мы духи темного леса богатые байанаи».</w:t>
      </w:r>
    </w:p>
    <w:p w:rsidR="00D01C9B" w:rsidRPr="00D01C9B" w:rsidRDefault="00D01C9B" w:rsidP="00D01C9B">
      <w:pPr>
        <w:tabs>
          <w:tab w:val="left" w:pos="567"/>
        </w:tabs>
        <w:spacing w:after="0"/>
        <w:ind w:firstLine="567"/>
        <w:jc w:val="both"/>
        <w:rPr>
          <w:sz w:val="28"/>
          <w:szCs w:val="28"/>
        </w:rPr>
      </w:pPr>
      <w:r w:rsidRPr="00D01C9B">
        <w:rPr>
          <w:sz w:val="28"/>
          <w:szCs w:val="28"/>
        </w:rPr>
        <w:t>Джирэнгсэ уехал. Привезенная им корзина была битком набита черными отборными соболями. И тот человек, рассказывают, раз</w:t>
      </w:r>
      <w:r w:rsidRPr="00D01C9B">
        <w:rPr>
          <w:sz w:val="28"/>
          <w:szCs w:val="28"/>
        </w:rPr>
        <w:softHyphen/>
        <w:t>богател и зажил хорошо.</w:t>
      </w:r>
    </w:p>
    <w:p w:rsidR="00D01C9B" w:rsidRPr="00D01C9B" w:rsidRDefault="00D01C9B" w:rsidP="00D01C9B">
      <w:pPr>
        <w:tabs>
          <w:tab w:val="left" w:pos="567"/>
        </w:tabs>
        <w:spacing w:after="0"/>
        <w:ind w:firstLine="567"/>
        <w:jc w:val="both"/>
        <w:rPr>
          <w:sz w:val="28"/>
          <w:szCs w:val="28"/>
        </w:rPr>
      </w:pPr>
      <w:r w:rsidRPr="00D01C9B">
        <w:rPr>
          <w:sz w:val="28"/>
          <w:szCs w:val="28"/>
        </w:rPr>
        <w:t>Этот рассказ я слышал от якута Чукарского наслега Нюрбинского улуса Давида Никифорова лет 20 тому назад. Он говорил, что слышал рассказ от очень старых людей.</w:t>
      </w:r>
    </w:p>
    <w:p w:rsidR="00833574" w:rsidRPr="00D01C9B" w:rsidRDefault="00833574" w:rsidP="00833574">
      <w:pPr>
        <w:tabs>
          <w:tab w:val="left" w:pos="567"/>
        </w:tabs>
        <w:spacing w:after="0"/>
        <w:ind w:firstLine="567"/>
        <w:jc w:val="both"/>
        <w:rPr>
          <w:sz w:val="28"/>
          <w:szCs w:val="28"/>
        </w:rPr>
      </w:pPr>
    </w:p>
    <w:p w:rsidR="00866452" w:rsidRPr="009A3D1C" w:rsidRDefault="00866452" w:rsidP="00866452">
      <w:pPr>
        <w:tabs>
          <w:tab w:val="left" w:pos="567"/>
        </w:tabs>
        <w:spacing w:after="0"/>
        <w:ind w:firstLine="567"/>
        <w:jc w:val="both"/>
        <w:rPr>
          <w:sz w:val="28"/>
          <w:szCs w:val="28"/>
        </w:rPr>
      </w:pPr>
    </w:p>
    <w:p w:rsidR="00866452" w:rsidRPr="00866452" w:rsidRDefault="00866452" w:rsidP="00FF7294">
      <w:pPr>
        <w:tabs>
          <w:tab w:val="left" w:pos="567"/>
        </w:tabs>
        <w:spacing w:after="0"/>
        <w:ind w:firstLine="567"/>
        <w:jc w:val="both"/>
        <w:rPr>
          <w:sz w:val="28"/>
          <w:szCs w:val="28"/>
        </w:rPr>
      </w:pPr>
    </w:p>
    <w:p w:rsidR="00A17E2D" w:rsidRPr="00FF7294" w:rsidRDefault="00A17E2D" w:rsidP="00A17E2D">
      <w:pPr>
        <w:tabs>
          <w:tab w:val="left" w:pos="567"/>
        </w:tabs>
        <w:spacing w:after="0"/>
        <w:ind w:firstLine="567"/>
        <w:jc w:val="both"/>
        <w:rPr>
          <w:sz w:val="28"/>
          <w:szCs w:val="28"/>
        </w:rPr>
      </w:pPr>
    </w:p>
    <w:p w:rsidR="00F801C5" w:rsidRPr="008302A8" w:rsidRDefault="00F801C5" w:rsidP="008302A8">
      <w:pPr>
        <w:tabs>
          <w:tab w:val="left" w:pos="567"/>
        </w:tabs>
        <w:spacing w:after="0"/>
        <w:jc w:val="both"/>
        <w:rPr>
          <w:sz w:val="28"/>
          <w:szCs w:val="28"/>
          <w:lang w:val="en-US"/>
        </w:rPr>
      </w:pPr>
    </w:p>
    <w:p w:rsidR="00F728C0" w:rsidRPr="008302A8" w:rsidRDefault="00251273" w:rsidP="00F728C0">
      <w:pPr>
        <w:tabs>
          <w:tab w:val="left" w:pos="567"/>
        </w:tabs>
        <w:spacing w:after="0"/>
        <w:ind w:firstLine="567"/>
        <w:jc w:val="center"/>
        <w:rPr>
          <w:b/>
          <w:sz w:val="36"/>
          <w:szCs w:val="36"/>
          <w:lang w:val="en-US"/>
        </w:rPr>
      </w:pPr>
      <w:r w:rsidRPr="008302A8">
        <w:rPr>
          <w:b/>
          <w:sz w:val="36"/>
          <w:szCs w:val="36"/>
        </w:rPr>
        <w:t xml:space="preserve">СЛОВАРЬ ОСОБЕННЫХ СЛОВ (ПРОВИНЦИАЛИЗМОВ ) </w:t>
      </w:r>
    </w:p>
    <w:p w:rsidR="00251273" w:rsidRPr="008302A8" w:rsidRDefault="00251273" w:rsidP="00F728C0">
      <w:pPr>
        <w:tabs>
          <w:tab w:val="left" w:pos="567"/>
        </w:tabs>
        <w:spacing w:after="0"/>
        <w:ind w:firstLine="567"/>
        <w:jc w:val="center"/>
        <w:rPr>
          <w:b/>
          <w:sz w:val="36"/>
          <w:szCs w:val="36"/>
        </w:rPr>
      </w:pPr>
      <w:r w:rsidRPr="008302A8">
        <w:rPr>
          <w:b/>
          <w:sz w:val="36"/>
          <w:szCs w:val="36"/>
        </w:rPr>
        <w:t>В ГОВОРЕ ЯКУТОВ-ОЛЕНЕВОДОВ</w:t>
      </w:r>
    </w:p>
    <w:p w:rsidR="00F728C0" w:rsidRPr="008302A8" w:rsidRDefault="00F728C0" w:rsidP="00F728C0">
      <w:pPr>
        <w:tabs>
          <w:tab w:val="left" w:pos="567"/>
        </w:tabs>
        <w:spacing w:after="0"/>
        <w:ind w:firstLine="567"/>
        <w:jc w:val="center"/>
        <w:rPr>
          <w:b/>
          <w:sz w:val="36"/>
          <w:szCs w:val="36"/>
          <w:lang w:val="en-US"/>
        </w:rPr>
      </w:pPr>
      <w:r w:rsidRPr="008302A8">
        <w:rPr>
          <w:b/>
          <w:sz w:val="36"/>
          <w:szCs w:val="36"/>
        </w:rPr>
        <w:t>ПРИНЯТЫЕ В СЛОВАРЕ СОКРАЩЕНИЯ</w:t>
      </w:r>
    </w:p>
    <w:p w:rsidR="00F728C0" w:rsidRPr="008302A8" w:rsidRDefault="00F728C0" w:rsidP="00F728C0">
      <w:pPr>
        <w:tabs>
          <w:tab w:val="left" w:pos="567"/>
        </w:tabs>
        <w:spacing w:after="0"/>
        <w:ind w:firstLine="567"/>
        <w:jc w:val="center"/>
        <w:rPr>
          <w:sz w:val="36"/>
          <w:szCs w:val="36"/>
          <w:lang w:val="en-US"/>
        </w:rPr>
      </w:pPr>
    </w:p>
    <w:p w:rsidR="00F728C0" w:rsidRPr="00F728C0" w:rsidRDefault="00F728C0" w:rsidP="00F728C0">
      <w:pPr>
        <w:tabs>
          <w:tab w:val="left" w:pos="567"/>
        </w:tabs>
        <w:spacing w:after="0"/>
        <w:ind w:firstLine="567"/>
        <w:jc w:val="both"/>
        <w:rPr>
          <w:sz w:val="28"/>
          <w:szCs w:val="28"/>
        </w:rPr>
      </w:pPr>
      <w:r w:rsidRPr="00F728C0">
        <w:rPr>
          <w:i/>
          <w:iCs/>
          <w:sz w:val="28"/>
          <w:szCs w:val="28"/>
        </w:rPr>
        <w:t>Анаб</w:t>
      </w:r>
      <w:r w:rsidRPr="00F728C0">
        <w:rPr>
          <w:sz w:val="28"/>
          <w:szCs w:val="28"/>
        </w:rPr>
        <w:t>.— говор якутов Туруханского края, кочующих в низовьях р. Анабара.</w:t>
      </w:r>
    </w:p>
    <w:p w:rsidR="00F728C0" w:rsidRPr="00F728C0" w:rsidRDefault="00F728C0" w:rsidP="00F728C0">
      <w:pPr>
        <w:tabs>
          <w:tab w:val="left" w:pos="567"/>
        </w:tabs>
        <w:spacing w:after="0"/>
        <w:ind w:firstLine="567"/>
        <w:jc w:val="both"/>
        <w:rPr>
          <w:sz w:val="28"/>
          <w:szCs w:val="28"/>
        </w:rPr>
      </w:pPr>
      <w:r w:rsidRPr="00F728C0">
        <w:rPr>
          <w:i/>
          <w:iCs/>
          <w:sz w:val="28"/>
          <w:szCs w:val="28"/>
        </w:rPr>
        <w:t>Ач</w:t>
      </w:r>
      <w:r w:rsidRPr="00F728C0">
        <w:rPr>
          <w:sz w:val="28"/>
          <w:szCs w:val="28"/>
        </w:rPr>
        <w:t>.— наречие ачеульских тунгусов (верховья Лены).</w:t>
      </w:r>
    </w:p>
    <w:p w:rsidR="00F728C0" w:rsidRPr="00F728C0" w:rsidRDefault="00F728C0" w:rsidP="00F728C0">
      <w:pPr>
        <w:tabs>
          <w:tab w:val="left" w:pos="567"/>
        </w:tabs>
        <w:spacing w:after="0"/>
        <w:ind w:firstLine="567"/>
        <w:jc w:val="both"/>
        <w:rPr>
          <w:sz w:val="28"/>
          <w:szCs w:val="28"/>
        </w:rPr>
      </w:pPr>
      <w:r w:rsidRPr="00F728C0">
        <w:rPr>
          <w:i/>
          <w:iCs/>
          <w:sz w:val="28"/>
          <w:szCs w:val="28"/>
        </w:rPr>
        <w:t>Аян.-н</w:t>
      </w:r>
      <w:r w:rsidRPr="00F728C0">
        <w:rPr>
          <w:sz w:val="28"/>
          <w:szCs w:val="28"/>
        </w:rPr>
        <w:t>.— наречие аяно-нельканских тунгусов.</w:t>
      </w:r>
    </w:p>
    <w:p w:rsidR="00F728C0" w:rsidRPr="00F728C0" w:rsidRDefault="00F728C0" w:rsidP="00F728C0">
      <w:pPr>
        <w:tabs>
          <w:tab w:val="left" w:pos="567"/>
        </w:tabs>
        <w:spacing w:after="0"/>
        <w:ind w:firstLine="567"/>
        <w:jc w:val="both"/>
        <w:rPr>
          <w:sz w:val="28"/>
          <w:szCs w:val="28"/>
        </w:rPr>
      </w:pPr>
      <w:r w:rsidRPr="00F728C0">
        <w:rPr>
          <w:i/>
          <w:iCs/>
          <w:sz w:val="28"/>
          <w:szCs w:val="28"/>
        </w:rPr>
        <w:t>Баргуз</w:t>
      </w:r>
      <w:r w:rsidRPr="00F728C0">
        <w:rPr>
          <w:sz w:val="28"/>
          <w:szCs w:val="28"/>
        </w:rPr>
        <w:t>.— наречие баргузинских тунгусов.</w:t>
      </w:r>
    </w:p>
    <w:p w:rsidR="00F728C0" w:rsidRPr="00F728C0" w:rsidRDefault="00F728C0" w:rsidP="00F728C0">
      <w:pPr>
        <w:tabs>
          <w:tab w:val="left" w:pos="567"/>
        </w:tabs>
        <w:spacing w:after="0"/>
        <w:ind w:firstLine="567"/>
        <w:jc w:val="both"/>
        <w:rPr>
          <w:sz w:val="28"/>
          <w:szCs w:val="28"/>
        </w:rPr>
      </w:pPr>
      <w:r w:rsidRPr="00F728C0">
        <w:rPr>
          <w:i/>
          <w:iCs/>
          <w:sz w:val="28"/>
          <w:szCs w:val="28"/>
        </w:rPr>
        <w:t>Бранг.</w:t>
      </w:r>
      <w:r w:rsidRPr="00F728C0">
        <w:rPr>
          <w:sz w:val="28"/>
          <w:szCs w:val="28"/>
        </w:rPr>
        <w:t>— говор объякученных тунгусов брангатского рода, образующих наслег того же названия в Хочинском улусе. (Верх. Вилюй)</w:t>
      </w:r>
    </w:p>
    <w:p w:rsidR="00F728C0" w:rsidRPr="00F728C0" w:rsidRDefault="00F728C0" w:rsidP="00F728C0">
      <w:pPr>
        <w:tabs>
          <w:tab w:val="left" w:pos="567"/>
        </w:tabs>
        <w:spacing w:after="0"/>
        <w:ind w:firstLine="567"/>
        <w:jc w:val="both"/>
        <w:rPr>
          <w:sz w:val="28"/>
          <w:szCs w:val="28"/>
        </w:rPr>
      </w:pPr>
      <w:r w:rsidRPr="00F728C0">
        <w:rPr>
          <w:i/>
          <w:iCs/>
          <w:sz w:val="28"/>
          <w:szCs w:val="28"/>
        </w:rPr>
        <w:t>Бельт.</w:t>
      </w:r>
      <w:r w:rsidRPr="00F728C0">
        <w:rPr>
          <w:sz w:val="28"/>
          <w:szCs w:val="28"/>
        </w:rPr>
        <w:t>— язык бельтир Минусинского края в Хакассии.</w:t>
      </w:r>
    </w:p>
    <w:p w:rsidR="00F728C0" w:rsidRPr="00F728C0" w:rsidRDefault="00F728C0" w:rsidP="00F728C0">
      <w:pPr>
        <w:tabs>
          <w:tab w:val="left" w:pos="567"/>
        </w:tabs>
        <w:spacing w:after="0"/>
        <w:ind w:firstLine="567"/>
        <w:jc w:val="both"/>
        <w:rPr>
          <w:sz w:val="28"/>
          <w:szCs w:val="28"/>
        </w:rPr>
      </w:pPr>
      <w:r w:rsidRPr="00F728C0">
        <w:rPr>
          <w:i/>
          <w:iCs/>
          <w:sz w:val="28"/>
          <w:szCs w:val="28"/>
        </w:rPr>
        <w:t>Верх. лам</w:t>
      </w:r>
      <w:r w:rsidRPr="00F728C0">
        <w:rPr>
          <w:sz w:val="28"/>
          <w:szCs w:val="28"/>
        </w:rPr>
        <w:t xml:space="preserve">.— наречие ламутов или тунгусов (эвенов) Верхоянского края. </w:t>
      </w:r>
      <w:r w:rsidRPr="00F728C0">
        <w:rPr>
          <w:i/>
          <w:iCs/>
          <w:sz w:val="28"/>
          <w:szCs w:val="28"/>
        </w:rPr>
        <w:t>Верх. ул</w:t>
      </w:r>
      <w:r w:rsidRPr="00F728C0">
        <w:rPr>
          <w:sz w:val="28"/>
          <w:szCs w:val="28"/>
        </w:rPr>
        <w:t>.— говор якутов Верхоянского улуса.</w:t>
      </w:r>
    </w:p>
    <w:p w:rsidR="00F728C0" w:rsidRPr="00F728C0" w:rsidRDefault="00F728C0" w:rsidP="00F728C0">
      <w:pPr>
        <w:tabs>
          <w:tab w:val="left" w:pos="567"/>
        </w:tabs>
        <w:spacing w:after="0"/>
        <w:ind w:firstLine="567"/>
        <w:jc w:val="both"/>
        <w:rPr>
          <w:sz w:val="28"/>
          <w:szCs w:val="28"/>
        </w:rPr>
      </w:pPr>
      <w:r w:rsidRPr="00F728C0">
        <w:rPr>
          <w:i/>
          <w:iCs/>
          <w:sz w:val="28"/>
          <w:szCs w:val="28"/>
        </w:rPr>
        <w:t>Верхн. Ангар</w:t>
      </w:r>
      <w:r w:rsidRPr="00F728C0">
        <w:rPr>
          <w:sz w:val="28"/>
          <w:szCs w:val="28"/>
        </w:rPr>
        <w:t xml:space="preserve">.— наречие тунгусов, кочующих в районе р. верхней Ангары. </w:t>
      </w:r>
      <w:r w:rsidRPr="00F728C0">
        <w:rPr>
          <w:i/>
          <w:iCs/>
          <w:sz w:val="28"/>
          <w:szCs w:val="28"/>
        </w:rPr>
        <w:t>Витим</w:t>
      </w:r>
      <w:r w:rsidRPr="00F728C0">
        <w:rPr>
          <w:sz w:val="28"/>
          <w:szCs w:val="28"/>
        </w:rPr>
        <w:t>.— наречие витимских тунгусов.</w:t>
      </w:r>
    </w:p>
    <w:p w:rsidR="00F728C0" w:rsidRPr="00F728C0" w:rsidRDefault="00F728C0" w:rsidP="00F728C0">
      <w:pPr>
        <w:tabs>
          <w:tab w:val="left" w:pos="567"/>
        </w:tabs>
        <w:spacing w:after="0"/>
        <w:ind w:firstLine="567"/>
        <w:jc w:val="both"/>
        <w:rPr>
          <w:sz w:val="28"/>
          <w:szCs w:val="28"/>
        </w:rPr>
      </w:pPr>
      <w:r w:rsidRPr="00F728C0">
        <w:rPr>
          <w:i/>
          <w:iCs/>
          <w:sz w:val="28"/>
          <w:szCs w:val="28"/>
        </w:rPr>
        <w:t>Дагур</w:t>
      </w:r>
      <w:r w:rsidRPr="00F728C0">
        <w:rPr>
          <w:sz w:val="28"/>
          <w:szCs w:val="28"/>
        </w:rPr>
        <w:t>.— дагурское наречие (дагуры — тунгусы, но говорят на одном из монгольских наречий).</w:t>
      </w:r>
    </w:p>
    <w:p w:rsidR="00F728C0" w:rsidRPr="00F728C0" w:rsidRDefault="00F728C0" w:rsidP="00F728C0">
      <w:pPr>
        <w:tabs>
          <w:tab w:val="left" w:pos="567"/>
        </w:tabs>
        <w:spacing w:after="0"/>
        <w:ind w:firstLine="567"/>
        <w:jc w:val="both"/>
        <w:rPr>
          <w:sz w:val="28"/>
          <w:szCs w:val="28"/>
        </w:rPr>
      </w:pPr>
      <w:r w:rsidRPr="00F728C0">
        <w:rPr>
          <w:i/>
          <w:iCs/>
          <w:sz w:val="28"/>
          <w:szCs w:val="28"/>
        </w:rPr>
        <w:t>Долг</w:t>
      </w:r>
      <w:r w:rsidRPr="00F728C0">
        <w:rPr>
          <w:sz w:val="28"/>
          <w:szCs w:val="28"/>
        </w:rPr>
        <w:t>.— северный якутский говор у долган Туруханского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Ес.</w:t>
      </w:r>
      <w:r w:rsidRPr="00F728C0">
        <w:rPr>
          <w:sz w:val="28"/>
          <w:szCs w:val="28"/>
        </w:rPr>
        <w:t>— северный якутский говор в районе оз. Есей Туруханского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Жиг. ул</w:t>
      </w:r>
      <w:r w:rsidRPr="00F728C0">
        <w:rPr>
          <w:sz w:val="28"/>
          <w:szCs w:val="28"/>
        </w:rPr>
        <w:t>.— говор северных якутов Жиганского улуса (низовья Лены и р. Оленека).</w:t>
      </w:r>
    </w:p>
    <w:p w:rsidR="00F728C0" w:rsidRPr="00F728C0" w:rsidRDefault="00F728C0" w:rsidP="00F728C0">
      <w:pPr>
        <w:tabs>
          <w:tab w:val="left" w:pos="567"/>
        </w:tabs>
        <w:spacing w:after="0"/>
        <w:ind w:firstLine="567"/>
        <w:jc w:val="both"/>
        <w:rPr>
          <w:sz w:val="28"/>
          <w:szCs w:val="28"/>
        </w:rPr>
      </w:pPr>
      <w:r w:rsidRPr="00F728C0">
        <w:rPr>
          <w:i/>
          <w:iCs/>
          <w:sz w:val="28"/>
          <w:szCs w:val="28"/>
        </w:rPr>
        <w:t>Илимп</w:t>
      </w:r>
      <w:r w:rsidRPr="00F728C0">
        <w:rPr>
          <w:sz w:val="28"/>
          <w:szCs w:val="28"/>
        </w:rPr>
        <w:t>.— наречие тунгусов Илимпейской тундры Туруханского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Конд</w:t>
      </w:r>
      <w:r w:rsidRPr="00F728C0">
        <w:rPr>
          <w:sz w:val="28"/>
          <w:szCs w:val="28"/>
        </w:rPr>
        <w:t>.— наречие тунгусов кондагирского рода (верх. р. Ниж. Тунгуски).</w:t>
      </w:r>
    </w:p>
    <w:p w:rsidR="00F728C0" w:rsidRPr="00F728C0" w:rsidRDefault="00F728C0" w:rsidP="00F728C0">
      <w:pPr>
        <w:tabs>
          <w:tab w:val="left" w:pos="567"/>
        </w:tabs>
        <w:spacing w:after="0"/>
        <w:ind w:firstLine="567"/>
        <w:jc w:val="both"/>
        <w:rPr>
          <w:sz w:val="28"/>
          <w:szCs w:val="28"/>
        </w:rPr>
      </w:pPr>
      <w:r w:rsidRPr="00F728C0">
        <w:rPr>
          <w:i/>
          <w:iCs/>
          <w:sz w:val="28"/>
          <w:szCs w:val="28"/>
        </w:rPr>
        <w:t>Лам.</w:t>
      </w:r>
      <w:r w:rsidRPr="00F728C0">
        <w:rPr>
          <w:sz w:val="28"/>
          <w:szCs w:val="28"/>
        </w:rPr>
        <w:t>— ламуты Верхоянского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Манч.</w:t>
      </w:r>
      <w:r w:rsidRPr="00F728C0">
        <w:rPr>
          <w:sz w:val="28"/>
          <w:szCs w:val="28"/>
        </w:rPr>
        <w:t>— письменный манчжурский язык.</w:t>
      </w:r>
    </w:p>
    <w:p w:rsidR="00F728C0" w:rsidRPr="00F728C0" w:rsidRDefault="00F728C0" w:rsidP="00F728C0">
      <w:pPr>
        <w:tabs>
          <w:tab w:val="left" w:pos="567"/>
        </w:tabs>
        <w:spacing w:after="0"/>
        <w:ind w:firstLine="567"/>
        <w:jc w:val="both"/>
        <w:rPr>
          <w:sz w:val="28"/>
          <w:szCs w:val="28"/>
        </w:rPr>
      </w:pPr>
      <w:r w:rsidRPr="00F728C0">
        <w:rPr>
          <w:i/>
          <w:iCs/>
          <w:sz w:val="28"/>
          <w:szCs w:val="28"/>
        </w:rPr>
        <w:t>Маст. ул.</w:t>
      </w:r>
      <w:r w:rsidRPr="00F728C0">
        <w:rPr>
          <w:sz w:val="28"/>
          <w:szCs w:val="28"/>
        </w:rPr>
        <w:t>— северновилюйский говор в Мастахском улусе.</w:t>
      </w:r>
    </w:p>
    <w:p w:rsidR="00F728C0" w:rsidRPr="00F728C0" w:rsidRDefault="00F728C0" w:rsidP="00F728C0">
      <w:pPr>
        <w:tabs>
          <w:tab w:val="left" w:pos="567"/>
        </w:tabs>
        <w:spacing w:after="0"/>
        <w:ind w:firstLine="567"/>
        <w:jc w:val="both"/>
        <w:rPr>
          <w:sz w:val="28"/>
          <w:szCs w:val="28"/>
        </w:rPr>
      </w:pPr>
      <w:r w:rsidRPr="00F728C0">
        <w:rPr>
          <w:i/>
          <w:iCs/>
          <w:sz w:val="28"/>
          <w:szCs w:val="28"/>
        </w:rPr>
        <w:t>Мемел.</w:t>
      </w:r>
      <w:r w:rsidRPr="00F728C0">
        <w:rPr>
          <w:sz w:val="28"/>
          <w:szCs w:val="28"/>
        </w:rPr>
        <w:t>— наречие тунгусов Охотского края мемельского рода.</w:t>
      </w:r>
    </w:p>
    <w:p w:rsidR="00F728C0" w:rsidRPr="00F728C0" w:rsidRDefault="00F728C0" w:rsidP="00F728C0">
      <w:pPr>
        <w:tabs>
          <w:tab w:val="left" w:pos="567"/>
        </w:tabs>
        <w:spacing w:after="0"/>
        <w:ind w:firstLine="567"/>
        <w:jc w:val="both"/>
        <w:rPr>
          <w:sz w:val="28"/>
          <w:szCs w:val="28"/>
        </w:rPr>
      </w:pPr>
      <w:r w:rsidRPr="00F728C0">
        <w:rPr>
          <w:i/>
          <w:iCs/>
          <w:sz w:val="28"/>
          <w:szCs w:val="28"/>
        </w:rPr>
        <w:t>Монг.</w:t>
      </w:r>
      <w:r w:rsidRPr="00F728C0">
        <w:rPr>
          <w:sz w:val="28"/>
          <w:szCs w:val="28"/>
        </w:rPr>
        <w:t>— монгольский язык.</w:t>
      </w:r>
    </w:p>
    <w:p w:rsidR="00F728C0" w:rsidRPr="00F728C0" w:rsidRDefault="00F728C0" w:rsidP="00F728C0">
      <w:pPr>
        <w:tabs>
          <w:tab w:val="left" w:pos="567"/>
        </w:tabs>
        <w:spacing w:after="0"/>
        <w:ind w:firstLine="567"/>
        <w:jc w:val="both"/>
        <w:rPr>
          <w:sz w:val="28"/>
          <w:szCs w:val="28"/>
        </w:rPr>
      </w:pPr>
      <w:r w:rsidRPr="00F728C0">
        <w:rPr>
          <w:i/>
          <w:iCs/>
          <w:sz w:val="28"/>
          <w:szCs w:val="28"/>
        </w:rPr>
        <w:t>Неман.</w:t>
      </w:r>
      <w:r w:rsidRPr="00F728C0">
        <w:rPr>
          <w:sz w:val="28"/>
          <w:szCs w:val="28"/>
        </w:rPr>
        <w:t>— наречие тунгусов Амурского края в районе Неманских при</w:t>
      </w:r>
      <w:r w:rsidRPr="00F728C0">
        <w:rPr>
          <w:sz w:val="28"/>
          <w:szCs w:val="28"/>
        </w:rPr>
        <w:softHyphen/>
        <w:t>исков.</w:t>
      </w:r>
    </w:p>
    <w:p w:rsidR="00F728C0" w:rsidRPr="00F728C0" w:rsidRDefault="00F728C0" w:rsidP="00F728C0">
      <w:pPr>
        <w:tabs>
          <w:tab w:val="left" w:pos="567"/>
        </w:tabs>
        <w:spacing w:after="0"/>
        <w:ind w:firstLine="567"/>
        <w:jc w:val="both"/>
        <w:rPr>
          <w:sz w:val="28"/>
          <w:szCs w:val="28"/>
        </w:rPr>
      </w:pPr>
      <w:r w:rsidRPr="00F728C0">
        <w:rPr>
          <w:i/>
          <w:iCs/>
          <w:sz w:val="28"/>
          <w:szCs w:val="28"/>
        </w:rPr>
        <w:t>Олен</w:t>
      </w:r>
      <w:r w:rsidRPr="00F728C0">
        <w:rPr>
          <w:sz w:val="28"/>
          <w:szCs w:val="28"/>
        </w:rPr>
        <w:t>.— северный якутский говор в бассейне р. Оленека.</w:t>
      </w:r>
    </w:p>
    <w:p w:rsidR="00F728C0" w:rsidRPr="00F728C0" w:rsidRDefault="00F728C0" w:rsidP="00F728C0">
      <w:pPr>
        <w:tabs>
          <w:tab w:val="left" w:pos="567"/>
        </w:tabs>
        <w:spacing w:after="0"/>
        <w:ind w:firstLine="567"/>
        <w:jc w:val="both"/>
        <w:rPr>
          <w:sz w:val="28"/>
          <w:szCs w:val="28"/>
        </w:rPr>
      </w:pPr>
      <w:r w:rsidRPr="00F728C0">
        <w:rPr>
          <w:i/>
          <w:iCs/>
          <w:sz w:val="28"/>
          <w:szCs w:val="28"/>
        </w:rPr>
        <w:t>Омол. як.</w:t>
      </w:r>
      <w:r w:rsidRPr="00F728C0">
        <w:rPr>
          <w:sz w:val="28"/>
          <w:szCs w:val="28"/>
        </w:rPr>
        <w:t>— верхоянские якуты, живущие в бассейне р. Омолоя.</w:t>
      </w:r>
    </w:p>
    <w:p w:rsidR="00F728C0" w:rsidRPr="00F728C0" w:rsidRDefault="00F728C0" w:rsidP="00F728C0">
      <w:pPr>
        <w:tabs>
          <w:tab w:val="left" w:pos="567"/>
        </w:tabs>
        <w:spacing w:after="0"/>
        <w:ind w:firstLine="567"/>
        <w:jc w:val="both"/>
        <w:rPr>
          <w:sz w:val="28"/>
          <w:szCs w:val="28"/>
        </w:rPr>
      </w:pPr>
      <w:r w:rsidRPr="00F728C0">
        <w:rPr>
          <w:i/>
          <w:iCs/>
          <w:sz w:val="28"/>
          <w:szCs w:val="28"/>
        </w:rPr>
        <w:t>Охот.</w:t>
      </w:r>
      <w:r w:rsidRPr="00F728C0">
        <w:rPr>
          <w:sz w:val="28"/>
          <w:szCs w:val="28"/>
        </w:rPr>
        <w:t>— наречие тунгусов Охотского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Панкаг.</w:t>
      </w:r>
      <w:r w:rsidRPr="00F728C0">
        <w:rPr>
          <w:sz w:val="28"/>
          <w:szCs w:val="28"/>
        </w:rPr>
        <w:t>— наречие тунгусов панкагирского рода (Ниж. Тунгуска).</w:t>
      </w:r>
    </w:p>
    <w:p w:rsidR="00F728C0" w:rsidRPr="00F728C0" w:rsidRDefault="00F728C0" w:rsidP="00F728C0">
      <w:pPr>
        <w:tabs>
          <w:tab w:val="left" w:pos="567"/>
        </w:tabs>
        <w:spacing w:after="0"/>
        <w:ind w:firstLine="567"/>
        <w:jc w:val="both"/>
        <w:rPr>
          <w:sz w:val="28"/>
          <w:szCs w:val="28"/>
        </w:rPr>
      </w:pPr>
      <w:r w:rsidRPr="00F728C0">
        <w:rPr>
          <w:i/>
          <w:iCs/>
          <w:sz w:val="28"/>
          <w:szCs w:val="28"/>
        </w:rPr>
        <w:t>Русс.</w:t>
      </w:r>
      <w:r w:rsidRPr="00F728C0">
        <w:rPr>
          <w:sz w:val="28"/>
          <w:szCs w:val="28"/>
        </w:rPr>
        <w:t>— русский язык.</w:t>
      </w:r>
    </w:p>
    <w:p w:rsidR="00F728C0" w:rsidRPr="00F728C0" w:rsidRDefault="00F728C0" w:rsidP="00F728C0">
      <w:pPr>
        <w:tabs>
          <w:tab w:val="left" w:pos="567"/>
        </w:tabs>
        <w:spacing w:after="0"/>
        <w:ind w:firstLine="567"/>
        <w:jc w:val="both"/>
        <w:rPr>
          <w:sz w:val="28"/>
          <w:szCs w:val="28"/>
        </w:rPr>
      </w:pPr>
      <w:r w:rsidRPr="00F728C0">
        <w:rPr>
          <w:i/>
          <w:iCs/>
          <w:sz w:val="28"/>
          <w:szCs w:val="28"/>
        </w:rPr>
        <w:t>Сев. як.</w:t>
      </w:r>
      <w:r w:rsidRPr="00F728C0">
        <w:rPr>
          <w:sz w:val="28"/>
          <w:szCs w:val="28"/>
        </w:rPr>
        <w:t>— северные якуты-оленеводы.</w:t>
      </w:r>
    </w:p>
    <w:p w:rsidR="00F728C0" w:rsidRPr="00F728C0" w:rsidRDefault="00F728C0" w:rsidP="00F728C0">
      <w:pPr>
        <w:tabs>
          <w:tab w:val="left" w:pos="567"/>
        </w:tabs>
        <w:spacing w:after="0"/>
        <w:ind w:firstLine="567"/>
        <w:jc w:val="both"/>
        <w:rPr>
          <w:sz w:val="28"/>
          <w:szCs w:val="28"/>
        </w:rPr>
      </w:pPr>
      <w:r w:rsidRPr="00F728C0">
        <w:rPr>
          <w:i/>
          <w:iCs/>
          <w:sz w:val="28"/>
          <w:szCs w:val="28"/>
        </w:rPr>
        <w:t>Тунг. или т.</w:t>
      </w:r>
      <w:r w:rsidRPr="00F728C0">
        <w:rPr>
          <w:sz w:val="28"/>
          <w:szCs w:val="28"/>
        </w:rPr>
        <w:t>— тунгусы.</w:t>
      </w:r>
    </w:p>
    <w:p w:rsidR="00F728C0" w:rsidRPr="00F728C0" w:rsidRDefault="00F728C0" w:rsidP="00F728C0">
      <w:pPr>
        <w:tabs>
          <w:tab w:val="left" w:pos="567"/>
        </w:tabs>
        <w:spacing w:after="0"/>
        <w:ind w:firstLine="567"/>
        <w:jc w:val="both"/>
        <w:rPr>
          <w:sz w:val="28"/>
          <w:szCs w:val="28"/>
        </w:rPr>
      </w:pPr>
      <w:r w:rsidRPr="00F728C0">
        <w:rPr>
          <w:i/>
          <w:iCs/>
          <w:sz w:val="28"/>
          <w:szCs w:val="28"/>
        </w:rPr>
        <w:t>Тутур.</w:t>
      </w:r>
      <w:r w:rsidRPr="00F728C0">
        <w:rPr>
          <w:sz w:val="28"/>
          <w:szCs w:val="28"/>
        </w:rPr>
        <w:t>— наречие тутурских тунгусов (верхняя Лена).</w:t>
      </w:r>
    </w:p>
    <w:p w:rsidR="00F728C0" w:rsidRPr="00F728C0" w:rsidRDefault="00F728C0" w:rsidP="00F728C0">
      <w:pPr>
        <w:tabs>
          <w:tab w:val="left" w:pos="567"/>
        </w:tabs>
        <w:spacing w:after="0"/>
        <w:ind w:firstLine="567"/>
        <w:jc w:val="both"/>
        <w:rPr>
          <w:sz w:val="28"/>
          <w:szCs w:val="28"/>
        </w:rPr>
      </w:pPr>
      <w:r w:rsidRPr="00F728C0">
        <w:rPr>
          <w:i/>
          <w:iCs/>
          <w:sz w:val="28"/>
          <w:szCs w:val="28"/>
        </w:rPr>
        <w:t>Тюгэс.</w:t>
      </w:r>
      <w:r w:rsidRPr="00F728C0">
        <w:rPr>
          <w:sz w:val="28"/>
          <w:szCs w:val="28"/>
        </w:rPr>
        <w:t>— наречие тунгусов или ламутов тюгэсирского рода Верхоян</w:t>
      </w:r>
      <w:r w:rsidRPr="00F728C0">
        <w:rPr>
          <w:sz w:val="28"/>
          <w:szCs w:val="28"/>
        </w:rPr>
        <w:softHyphen/>
        <w:t>ского края.</w:t>
      </w:r>
    </w:p>
    <w:p w:rsidR="00F728C0" w:rsidRPr="00F728C0" w:rsidRDefault="00F728C0" w:rsidP="00F728C0">
      <w:pPr>
        <w:tabs>
          <w:tab w:val="left" w:pos="567"/>
        </w:tabs>
        <w:spacing w:after="0"/>
        <w:ind w:firstLine="567"/>
        <w:jc w:val="both"/>
        <w:rPr>
          <w:sz w:val="28"/>
          <w:szCs w:val="28"/>
        </w:rPr>
      </w:pPr>
      <w:r w:rsidRPr="00F728C0">
        <w:rPr>
          <w:i/>
          <w:iCs/>
          <w:sz w:val="28"/>
          <w:szCs w:val="28"/>
        </w:rPr>
        <w:t>Усть-Ян. ул.</w:t>
      </w:r>
      <w:r w:rsidRPr="00F728C0">
        <w:rPr>
          <w:sz w:val="28"/>
          <w:szCs w:val="28"/>
        </w:rPr>
        <w:t>— северный якутский говор в Усть-Янском улусе.</w:t>
      </w:r>
    </w:p>
    <w:p w:rsidR="00F728C0" w:rsidRPr="00F728C0" w:rsidRDefault="00F728C0" w:rsidP="00F728C0">
      <w:pPr>
        <w:tabs>
          <w:tab w:val="left" w:pos="567"/>
        </w:tabs>
        <w:spacing w:after="0"/>
        <w:ind w:firstLine="567"/>
        <w:jc w:val="both"/>
        <w:rPr>
          <w:sz w:val="28"/>
          <w:szCs w:val="28"/>
        </w:rPr>
      </w:pPr>
      <w:r w:rsidRPr="00F728C0">
        <w:rPr>
          <w:i/>
          <w:iCs/>
          <w:sz w:val="28"/>
          <w:szCs w:val="28"/>
        </w:rPr>
        <w:t>Чапог.</w:t>
      </w:r>
      <w:r w:rsidRPr="00F728C0">
        <w:rPr>
          <w:sz w:val="28"/>
          <w:szCs w:val="28"/>
        </w:rPr>
        <w:t>— наречие тунгусов чапогирского рода (Ниж. Тунгуска).</w:t>
      </w:r>
    </w:p>
    <w:p w:rsidR="00F728C0" w:rsidRPr="00F728C0" w:rsidRDefault="00F728C0" w:rsidP="00F728C0">
      <w:pPr>
        <w:tabs>
          <w:tab w:val="left" w:pos="567"/>
        </w:tabs>
        <w:spacing w:after="0"/>
        <w:ind w:firstLine="567"/>
        <w:jc w:val="both"/>
        <w:rPr>
          <w:sz w:val="28"/>
          <w:szCs w:val="28"/>
        </w:rPr>
      </w:pPr>
      <w:r w:rsidRPr="00F728C0">
        <w:rPr>
          <w:i/>
          <w:iCs/>
          <w:sz w:val="28"/>
          <w:szCs w:val="28"/>
        </w:rPr>
        <w:t>Юж. як</w:t>
      </w:r>
      <w:r w:rsidRPr="00F728C0">
        <w:rPr>
          <w:sz w:val="28"/>
          <w:szCs w:val="28"/>
        </w:rPr>
        <w:t>.— южные якуты-скотоводы.</w:t>
      </w:r>
    </w:p>
    <w:p w:rsidR="00F728C0" w:rsidRPr="00F728C0" w:rsidRDefault="00F728C0" w:rsidP="00F728C0">
      <w:pPr>
        <w:tabs>
          <w:tab w:val="left" w:pos="567"/>
        </w:tabs>
        <w:spacing w:after="0"/>
        <w:ind w:firstLine="567"/>
        <w:jc w:val="both"/>
        <w:rPr>
          <w:sz w:val="28"/>
          <w:szCs w:val="28"/>
        </w:rPr>
      </w:pPr>
      <w:r w:rsidRPr="00F728C0">
        <w:rPr>
          <w:i/>
          <w:iCs/>
          <w:sz w:val="28"/>
          <w:szCs w:val="28"/>
        </w:rPr>
        <w:t>Як.</w:t>
      </w:r>
      <w:r w:rsidRPr="00F728C0">
        <w:rPr>
          <w:sz w:val="28"/>
          <w:szCs w:val="28"/>
        </w:rPr>
        <w:t>— якуты, якутский язык.</w:t>
      </w:r>
    </w:p>
    <w:p w:rsidR="00251273" w:rsidRDefault="00251273" w:rsidP="00F801C5">
      <w:pPr>
        <w:tabs>
          <w:tab w:val="left" w:pos="567"/>
        </w:tabs>
        <w:spacing w:after="0"/>
        <w:ind w:firstLine="567"/>
        <w:jc w:val="both"/>
        <w:rPr>
          <w:sz w:val="28"/>
          <w:szCs w:val="28"/>
          <w:lang w:val="en-US"/>
        </w:rPr>
      </w:pPr>
    </w:p>
    <w:p w:rsidR="00F61A3A" w:rsidRDefault="00F61A3A" w:rsidP="00F801C5">
      <w:pPr>
        <w:tabs>
          <w:tab w:val="left" w:pos="567"/>
        </w:tabs>
        <w:spacing w:after="0"/>
        <w:ind w:firstLine="567"/>
        <w:jc w:val="both"/>
        <w:rPr>
          <w:sz w:val="28"/>
          <w:szCs w:val="28"/>
          <w:lang w:val="en-US"/>
        </w:rPr>
      </w:pPr>
    </w:p>
    <w:p w:rsidR="00F61A3A" w:rsidRPr="00F61A3A" w:rsidRDefault="00F61A3A" w:rsidP="00F61A3A">
      <w:pPr>
        <w:tabs>
          <w:tab w:val="left" w:pos="567"/>
        </w:tabs>
        <w:spacing w:after="0"/>
        <w:ind w:firstLine="567"/>
        <w:jc w:val="center"/>
        <w:rPr>
          <w:b/>
          <w:sz w:val="28"/>
          <w:szCs w:val="28"/>
        </w:rPr>
      </w:pPr>
      <w:r w:rsidRPr="00F61A3A">
        <w:rPr>
          <w:b/>
          <w:sz w:val="28"/>
          <w:szCs w:val="28"/>
        </w:rPr>
        <w:t>Сокращенные ссылки на научные труды по их авторам</w:t>
      </w:r>
    </w:p>
    <w:p w:rsidR="00F61A3A" w:rsidRPr="00F61A3A" w:rsidRDefault="00F61A3A" w:rsidP="00F61A3A">
      <w:pPr>
        <w:tabs>
          <w:tab w:val="left" w:pos="567"/>
        </w:tabs>
        <w:spacing w:after="0"/>
        <w:ind w:firstLine="567"/>
        <w:jc w:val="both"/>
        <w:rPr>
          <w:sz w:val="28"/>
          <w:szCs w:val="28"/>
        </w:rPr>
      </w:pPr>
    </w:p>
    <w:p w:rsidR="00F61A3A" w:rsidRPr="00F61A3A" w:rsidRDefault="00F61A3A" w:rsidP="00F61A3A">
      <w:pPr>
        <w:tabs>
          <w:tab w:val="left" w:pos="567"/>
        </w:tabs>
        <w:spacing w:after="0"/>
        <w:ind w:firstLine="567"/>
        <w:jc w:val="both"/>
        <w:rPr>
          <w:sz w:val="28"/>
          <w:szCs w:val="28"/>
        </w:rPr>
      </w:pPr>
      <w:r w:rsidRPr="00F61A3A">
        <w:rPr>
          <w:sz w:val="28"/>
          <w:szCs w:val="28"/>
        </w:rPr>
        <w:t>Бимбаев. Монгольско-русский словарь. Изд 1914 г.</w:t>
      </w:r>
    </w:p>
    <w:p w:rsidR="00F61A3A" w:rsidRPr="00F61A3A" w:rsidRDefault="00F61A3A" w:rsidP="00F61A3A">
      <w:pPr>
        <w:tabs>
          <w:tab w:val="left" w:pos="567"/>
        </w:tabs>
        <w:spacing w:after="0"/>
        <w:ind w:firstLine="567"/>
        <w:jc w:val="both"/>
        <w:rPr>
          <w:sz w:val="28"/>
          <w:szCs w:val="28"/>
        </w:rPr>
      </w:pPr>
      <w:r w:rsidRPr="00F61A3A">
        <w:rPr>
          <w:sz w:val="28"/>
          <w:szCs w:val="28"/>
        </w:rPr>
        <w:t>Катанов. Опыт исследования урянхайского языка. Казань, 1903 г Приложение. Словарь.</w:t>
      </w:r>
    </w:p>
    <w:p w:rsidR="00F61A3A" w:rsidRPr="00F61A3A" w:rsidRDefault="00F61A3A" w:rsidP="00F61A3A">
      <w:pPr>
        <w:tabs>
          <w:tab w:val="left" w:pos="567"/>
        </w:tabs>
        <w:spacing w:after="0"/>
        <w:ind w:firstLine="567"/>
        <w:jc w:val="both"/>
        <w:rPr>
          <w:sz w:val="28"/>
          <w:szCs w:val="28"/>
        </w:rPr>
      </w:pPr>
      <w:r w:rsidRPr="00F61A3A">
        <w:rPr>
          <w:sz w:val="28"/>
          <w:szCs w:val="28"/>
        </w:rPr>
        <w:t>Пекарский. Словарь якутского языка. Акад. изд.</w:t>
      </w:r>
    </w:p>
    <w:p w:rsidR="00F61A3A" w:rsidRPr="00F61A3A" w:rsidRDefault="00F61A3A" w:rsidP="00F61A3A">
      <w:pPr>
        <w:tabs>
          <w:tab w:val="left" w:pos="567"/>
        </w:tabs>
        <w:spacing w:after="0"/>
        <w:ind w:firstLine="567"/>
        <w:jc w:val="both"/>
        <w:rPr>
          <w:sz w:val="28"/>
          <w:szCs w:val="28"/>
        </w:rPr>
      </w:pPr>
      <w:r w:rsidRPr="00F61A3A">
        <w:rPr>
          <w:sz w:val="28"/>
          <w:szCs w:val="28"/>
        </w:rPr>
        <w:t>Подгорбунский. Русско-монгольско-бурятский словарь. Иркутск, 1909 г. Поппе. 1. Материалы по солонскому языку. Изд. Акад. н., 1931 г. 2. Да- гурское наречие. Изд. Акад. н., 1930 г.</w:t>
      </w:r>
    </w:p>
    <w:p w:rsidR="00F61A3A" w:rsidRPr="00F61A3A" w:rsidRDefault="00F61A3A" w:rsidP="00F61A3A">
      <w:pPr>
        <w:tabs>
          <w:tab w:val="left" w:pos="567"/>
        </w:tabs>
        <w:spacing w:after="0"/>
        <w:ind w:firstLine="567"/>
        <w:jc w:val="both"/>
        <w:rPr>
          <w:sz w:val="28"/>
          <w:szCs w:val="28"/>
        </w:rPr>
      </w:pPr>
      <w:r w:rsidRPr="00F61A3A">
        <w:rPr>
          <w:sz w:val="28"/>
          <w:szCs w:val="28"/>
        </w:rPr>
        <w:t>Радлов. Опыт словаря тюркских наречий.</w:t>
      </w:r>
    </w:p>
    <w:p w:rsidR="00F61A3A" w:rsidRPr="00F61A3A" w:rsidRDefault="00F61A3A" w:rsidP="00F61A3A">
      <w:pPr>
        <w:tabs>
          <w:tab w:val="left" w:pos="567"/>
        </w:tabs>
        <w:spacing w:after="0"/>
        <w:ind w:firstLine="567"/>
        <w:jc w:val="both"/>
        <w:rPr>
          <w:sz w:val="28"/>
          <w:szCs w:val="28"/>
        </w:rPr>
      </w:pPr>
      <w:r w:rsidRPr="00F61A3A">
        <w:rPr>
          <w:sz w:val="28"/>
          <w:szCs w:val="28"/>
        </w:rPr>
        <w:t>Титов. Тунгусско-русский словарь. Иркутск, 1926 г.</w:t>
      </w:r>
    </w:p>
    <w:p w:rsidR="00F61A3A" w:rsidRPr="00F61A3A" w:rsidRDefault="00F61A3A" w:rsidP="00F61A3A">
      <w:pPr>
        <w:tabs>
          <w:tab w:val="left" w:pos="567"/>
        </w:tabs>
        <w:spacing w:after="0"/>
        <w:ind w:firstLine="567"/>
        <w:jc w:val="both"/>
        <w:rPr>
          <w:sz w:val="28"/>
          <w:szCs w:val="28"/>
        </w:rPr>
      </w:pPr>
    </w:p>
    <w:p w:rsidR="00F61A3A" w:rsidRPr="00F61A3A" w:rsidRDefault="00F61A3A" w:rsidP="00F61A3A">
      <w:pPr>
        <w:tabs>
          <w:tab w:val="left" w:pos="567"/>
        </w:tabs>
        <w:spacing w:after="0"/>
        <w:ind w:firstLine="567"/>
        <w:jc w:val="both"/>
        <w:rPr>
          <w:sz w:val="28"/>
          <w:szCs w:val="28"/>
        </w:rPr>
      </w:pPr>
      <w:r w:rsidRPr="00F61A3A">
        <w:rPr>
          <w:sz w:val="28"/>
          <w:szCs w:val="28"/>
        </w:rPr>
        <w:t>Звездочками помечены слова северного якутского говора, позаимствованные из разных тунгусских наречий.</w:t>
      </w:r>
    </w:p>
    <w:p w:rsidR="00F61A3A" w:rsidRPr="00F61A3A" w:rsidRDefault="00F61A3A" w:rsidP="00F61A3A">
      <w:pPr>
        <w:tabs>
          <w:tab w:val="left" w:pos="567"/>
        </w:tabs>
        <w:spacing w:after="0"/>
        <w:ind w:firstLine="567"/>
        <w:jc w:val="both"/>
        <w:rPr>
          <w:sz w:val="28"/>
          <w:szCs w:val="28"/>
        </w:rPr>
      </w:pPr>
    </w:p>
    <w:p w:rsidR="00F61A3A" w:rsidRPr="00F61A3A" w:rsidRDefault="00F61A3A" w:rsidP="00F61A3A">
      <w:pPr>
        <w:tabs>
          <w:tab w:val="left" w:pos="567"/>
        </w:tabs>
        <w:spacing w:after="0"/>
        <w:ind w:firstLine="567"/>
        <w:jc w:val="center"/>
        <w:rPr>
          <w:sz w:val="28"/>
          <w:szCs w:val="28"/>
        </w:rPr>
      </w:pPr>
      <w:r w:rsidRPr="00F61A3A">
        <w:rPr>
          <w:sz w:val="28"/>
          <w:szCs w:val="28"/>
        </w:rPr>
        <w:t>А</w:t>
      </w:r>
    </w:p>
    <w:p w:rsidR="00F61A3A" w:rsidRPr="00F61A3A" w:rsidRDefault="00F61A3A" w:rsidP="00F61A3A">
      <w:pPr>
        <w:tabs>
          <w:tab w:val="left" w:pos="567"/>
        </w:tabs>
        <w:spacing w:after="0"/>
        <w:ind w:firstLine="567"/>
        <w:jc w:val="both"/>
        <w:rPr>
          <w:sz w:val="28"/>
          <w:szCs w:val="28"/>
        </w:rPr>
      </w:pPr>
    </w:p>
    <w:p w:rsidR="00F61A3A" w:rsidRPr="00F61A3A" w:rsidRDefault="00F61A3A" w:rsidP="00F61A3A">
      <w:pPr>
        <w:tabs>
          <w:tab w:val="left" w:pos="567"/>
        </w:tabs>
        <w:spacing w:after="0"/>
        <w:ind w:firstLine="567"/>
        <w:jc w:val="both"/>
        <w:rPr>
          <w:sz w:val="28"/>
          <w:szCs w:val="28"/>
        </w:rPr>
      </w:pPr>
      <w:r w:rsidRPr="00F61A3A">
        <w:rPr>
          <w:i/>
          <w:iCs/>
          <w:sz w:val="28"/>
          <w:szCs w:val="28"/>
        </w:rPr>
        <w:t>Абалаа</w:t>
      </w:r>
      <w:r w:rsidRPr="00F61A3A">
        <w:rPr>
          <w:sz w:val="28"/>
          <w:szCs w:val="28"/>
        </w:rPr>
        <w:t xml:space="preserve"> (анаб.) — ругать, поносить.</w:t>
      </w:r>
    </w:p>
    <w:p w:rsidR="00F61A3A" w:rsidRPr="00F61A3A" w:rsidRDefault="00F61A3A" w:rsidP="00F61A3A">
      <w:pPr>
        <w:tabs>
          <w:tab w:val="left" w:pos="567"/>
        </w:tabs>
        <w:spacing w:after="0"/>
        <w:ind w:firstLine="567"/>
        <w:jc w:val="both"/>
        <w:rPr>
          <w:sz w:val="28"/>
          <w:szCs w:val="28"/>
        </w:rPr>
      </w:pPr>
      <w:r w:rsidRPr="00F61A3A">
        <w:rPr>
          <w:i/>
          <w:iCs/>
          <w:sz w:val="28"/>
          <w:szCs w:val="28"/>
        </w:rPr>
        <w:t>Абаратар</w:t>
      </w:r>
      <w:r w:rsidRPr="00F61A3A">
        <w:rPr>
          <w:sz w:val="28"/>
          <w:szCs w:val="28"/>
        </w:rPr>
        <w:t xml:space="preserve"> — колоть дрова.</w:t>
      </w:r>
    </w:p>
    <w:p w:rsidR="00F61A3A" w:rsidRPr="00F61A3A" w:rsidRDefault="00F61A3A" w:rsidP="00F61A3A">
      <w:pPr>
        <w:tabs>
          <w:tab w:val="left" w:pos="567"/>
        </w:tabs>
        <w:spacing w:after="0"/>
        <w:ind w:firstLine="567"/>
        <w:jc w:val="both"/>
        <w:rPr>
          <w:sz w:val="28"/>
          <w:szCs w:val="28"/>
        </w:rPr>
      </w:pPr>
      <w:r w:rsidRPr="00F61A3A">
        <w:rPr>
          <w:i/>
          <w:iCs/>
          <w:sz w:val="28"/>
          <w:szCs w:val="28"/>
        </w:rPr>
        <w:t>Абылакаан*</w:t>
      </w:r>
      <w:r w:rsidRPr="00F61A3A">
        <w:rPr>
          <w:sz w:val="28"/>
          <w:szCs w:val="28"/>
        </w:rPr>
        <w:t xml:space="preserve"> — название оленя-самца на втором году. Маст. ул. — то же. У тунгусор конд., илимп.— авалакаан, у тутур.— авлакан (Титов), у аян.-н.— то же.</w:t>
      </w:r>
    </w:p>
    <w:p w:rsidR="00F61A3A" w:rsidRPr="00F61A3A" w:rsidRDefault="00F61A3A" w:rsidP="00F61A3A">
      <w:pPr>
        <w:tabs>
          <w:tab w:val="left" w:pos="567"/>
        </w:tabs>
        <w:spacing w:after="0"/>
        <w:ind w:firstLine="567"/>
        <w:jc w:val="both"/>
        <w:rPr>
          <w:sz w:val="28"/>
          <w:szCs w:val="28"/>
        </w:rPr>
      </w:pPr>
      <w:r w:rsidRPr="00F61A3A">
        <w:rPr>
          <w:i/>
          <w:iCs/>
          <w:sz w:val="28"/>
          <w:szCs w:val="28"/>
        </w:rPr>
        <w:t>Адага</w:t>
      </w:r>
      <w:r w:rsidRPr="00F61A3A">
        <w:rPr>
          <w:sz w:val="28"/>
          <w:szCs w:val="28"/>
        </w:rPr>
        <w:t xml:space="preserve"> (Жиг. ул.) — обрубок дерева, к которому прикрепляется цепь или железн. полоской капкан на песца или волка.</w:t>
      </w:r>
    </w:p>
    <w:p w:rsidR="00F61A3A" w:rsidRPr="00F61A3A" w:rsidRDefault="00F61A3A" w:rsidP="00F61A3A">
      <w:pPr>
        <w:tabs>
          <w:tab w:val="left" w:pos="567"/>
        </w:tabs>
        <w:spacing w:after="0"/>
        <w:ind w:firstLine="567"/>
        <w:jc w:val="both"/>
        <w:rPr>
          <w:sz w:val="28"/>
          <w:szCs w:val="28"/>
        </w:rPr>
      </w:pPr>
      <w:r w:rsidRPr="00F61A3A">
        <w:rPr>
          <w:i/>
          <w:iCs/>
          <w:sz w:val="28"/>
          <w:szCs w:val="28"/>
        </w:rPr>
        <w:t>Айыы москуойкаан</w:t>
      </w:r>
      <w:r w:rsidRPr="00F61A3A">
        <w:rPr>
          <w:sz w:val="28"/>
          <w:szCs w:val="28"/>
        </w:rPr>
        <w:t xml:space="preserve"> (анаб.) — отличный, хороший. В том же смысле употребляется и </w:t>
      </w:r>
      <w:r w:rsidRPr="00F61A3A">
        <w:rPr>
          <w:i/>
          <w:iCs/>
          <w:sz w:val="28"/>
          <w:szCs w:val="28"/>
        </w:rPr>
        <w:t>москуй</w:t>
      </w:r>
      <w:r w:rsidRPr="00F61A3A">
        <w:rPr>
          <w:sz w:val="28"/>
          <w:szCs w:val="28"/>
        </w:rPr>
        <w:t xml:space="preserve"> — </w:t>
      </w:r>
      <w:r w:rsidRPr="00F61A3A">
        <w:rPr>
          <w:i/>
          <w:iCs/>
          <w:sz w:val="28"/>
          <w:szCs w:val="28"/>
        </w:rPr>
        <w:t>боскуй.</w:t>
      </w:r>
      <w:r w:rsidRPr="00F61A3A">
        <w:rPr>
          <w:sz w:val="28"/>
          <w:szCs w:val="28"/>
        </w:rPr>
        <w:t xml:space="preserve"> От русс, «московский».</w:t>
      </w:r>
    </w:p>
    <w:p w:rsidR="00F61A3A" w:rsidRPr="00F61A3A" w:rsidRDefault="00F61A3A" w:rsidP="00F61A3A">
      <w:pPr>
        <w:tabs>
          <w:tab w:val="left" w:pos="567"/>
        </w:tabs>
        <w:spacing w:after="0"/>
        <w:ind w:firstLine="567"/>
        <w:jc w:val="both"/>
        <w:rPr>
          <w:sz w:val="28"/>
          <w:szCs w:val="28"/>
        </w:rPr>
      </w:pPr>
      <w:r w:rsidRPr="00F61A3A">
        <w:rPr>
          <w:i/>
          <w:iCs/>
          <w:sz w:val="28"/>
          <w:szCs w:val="28"/>
        </w:rPr>
        <w:t>Айыысыт</w:t>
      </w:r>
      <w:r w:rsidRPr="00F61A3A">
        <w:rPr>
          <w:sz w:val="28"/>
          <w:szCs w:val="28"/>
        </w:rPr>
        <w:t xml:space="preserve"> — шкурка зайца или пучок конского волоса, которые ве</w:t>
      </w:r>
      <w:r w:rsidRPr="00F61A3A">
        <w:rPr>
          <w:sz w:val="28"/>
          <w:szCs w:val="28"/>
        </w:rPr>
        <w:softHyphen/>
        <w:t>шают при родах женщины на три дня. По истечении этого срока А. хранится среди вещей. Обычай распространен повсюду среди северных якутов, отчасти и в Верх. улусе.</w:t>
      </w:r>
    </w:p>
    <w:p w:rsidR="00F61A3A" w:rsidRPr="00F61A3A" w:rsidRDefault="00F61A3A" w:rsidP="00F61A3A">
      <w:pPr>
        <w:tabs>
          <w:tab w:val="left" w:pos="567"/>
        </w:tabs>
        <w:spacing w:after="0"/>
        <w:ind w:firstLine="567"/>
        <w:jc w:val="both"/>
        <w:rPr>
          <w:sz w:val="28"/>
          <w:szCs w:val="28"/>
        </w:rPr>
      </w:pPr>
      <w:r w:rsidRPr="00F61A3A">
        <w:rPr>
          <w:i/>
          <w:iCs/>
          <w:sz w:val="28"/>
          <w:szCs w:val="28"/>
        </w:rPr>
        <w:t>Аал</w:t>
      </w:r>
      <w:r w:rsidRPr="00F61A3A">
        <w:rPr>
          <w:sz w:val="28"/>
          <w:szCs w:val="28"/>
        </w:rPr>
        <w:t xml:space="preserve"> (Верх. ул. на Быдантае) — плот. То же в верховьях Вилюя среди объякученных тунгусов ранг. рода. У юж. як. </w:t>
      </w:r>
      <w:r w:rsidRPr="00F61A3A">
        <w:rPr>
          <w:i/>
          <w:iCs/>
          <w:sz w:val="28"/>
          <w:szCs w:val="28"/>
        </w:rPr>
        <w:t>«алл»</w:t>
      </w:r>
      <w:r w:rsidRPr="00F61A3A">
        <w:rPr>
          <w:sz w:val="28"/>
          <w:szCs w:val="28"/>
        </w:rPr>
        <w:t xml:space="preserve"> — судно, большая лодка, паузок. У урянхайцев </w:t>
      </w:r>
      <w:r w:rsidRPr="00F61A3A">
        <w:rPr>
          <w:i/>
          <w:iCs/>
          <w:sz w:val="28"/>
          <w:szCs w:val="28"/>
        </w:rPr>
        <w:t>«сал»</w:t>
      </w:r>
      <w:r w:rsidRPr="00F61A3A">
        <w:rPr>
          <w:sz w:val="28"/>
          <w:szCs w:val="28"/>
        </w:rPr>
        <w:t xml:space="preserve"> — плот (Катанов).</w:t>
      </w:r>
    </w:p>
    <w:p w:rsidR="00F61A3A" w:rsidRPr="00F61A3A" w:rsidRDefault="00F61A3A" w:rsidP="00F61A3A">
      <w:pPr>
        <w:tabs>
          <w:tab w:val="left" w:pos="567"/>
        </w:tabs>
        <w:spacing w:after="0"/>
        <w:ind w:firstLine="567"/>
        <w:jc w:val="both"/>
        <w:rPr>
          <w:sz w:val="28"/>
          <w:szCs w:val="28"/>
        </w:rPr>
      </w:pPr>
      <w:r w:rsidRPr="00F61A3A">
        <w:rPr>
          <w:i/>
          <w:iCs/>
          <w:sz w:val="28"/>
          <w:szCs w:val="28"/>
        </w:rPr>
        <w:t>Ала</w:t>
      </w:r>
      <w:r w:rsidRPr="00F61A3A">
        <w:rPr>
          <w:sz w:val="28"/>
          <w:szCs w:val="28"/>
        </w:rPr>
        <w:t xml:space="preserve"> — плоский длинный ремень оленьей упряжи. Один конец ремня продевается между передних ног оленя и перекидывается у основания шеи, образуя петлю. Другой конец ремня продевается через дужку нарты и тем же порядком надевается на другого оленя.</w:t>
      </w:r>
    </w:p>
    <w:p w:rsidR="00F61A3A" w:rsidRPr="00F61A3A" w:rsidRDefault="00F61A3A" w:rsidP="00F61A3A">
      <w:pPr>
        <w:tabs>
          <w:tab w:val="left" w:pos="567"/>
        </w:tabs>
        <w:spacing w:after="0"/>
        <w:ind w:firstLine="567"/>
        <w:jc w:val="both"/>
        <w:rPr>
          <w:sz w:val="28"/>
          <w:szCs w:val="28"/>
        </w:rPr>
      </w:pPr>
      <w:r w:rsidRPr="00F61A3A">
        <w:rPr>
          <w:i/>
          <w:iCs/>
          <w:sz w:val="28"/>
          <w:szCs w:val="28"/>
        </w:rPr>
        <w:t>Алха</w:t>
      </w:r>
      <w:r w:rsidRPr="00F61A3A">
        <w:rPr>
          <w:sz w:val="28"/>
          <w:szCs w:val="28"/>
        </w:rPr>
        <w:t xml:space="preserve"> (олен.) — молоток. У бурят и монголов — </w:t>
      </w:r>
      <w:r w:rsidRPr="00F61A3A">
        <w:rPr>
          <w:i/>
          <w:iCs/>
          <w:sz w:val="28"/>
          <w:szCs w:val="28"/>
        </w:rPr>
        <w:t>«алха-алхо»</w:t>
      </w:r>
      <w:r w:rsidRPr="00F61A3A">
        <w:rPr>
          <w:sz w:val="28"/>
          <w:szCs w:val="28"/>
        </w:rPr>
        <w:t xml:space="preserve"> — молот. (Подгорбунский.) Илимп. </w:t>
      </w:r>
      <w:r w:rsidRPr="00F61A3A">
        <w:rPr>
          <w:i/>
          <w:iCs/>
          <w:sz w:val="28"/>
          <w:szCs w:val="28"/>
        </w:rPr>
        <w:t>«салка»</w:t>
      </w:r>
      <w:r w:rsidRPr="00F61A3A">
        <w:rPr>
          <w:sz w:val="28"/>
          <w:szCs w:val="28"/>
        </w:rPr>
        <w:t xml:space="preserve"> — молот.</w:t>
      </w:r>
    </w:p>
    <w:p w:rsidR="00F61A3A" w:rsidRPr="00F61A3A" w:rsidRDefault="00F61A3A" w:rsidP="00F61A3A">
      <w:pPr>
        <w:tabs>
          <w:tab w:val="left" w:pos="567"/>
        </w:tabs>
        <w:spacing w:after="0"/>
        <w:ind w:firstLine="567"/>
        <w:jc w:val="both"/>
        <w:rPr>
          <w:sz w:val="28"/>
          <w:szCs w:val="28"/>
        </w:rPr>
      </w:pPr>
      <w:r w:rsidRPr="00F61A3A">
        <w:rPr>
          <w:i/>
          <w:iCs/>
          <w:sz w:val="28"/>
          <w:szCs w:val="28"/>
        </w:rPr>
        <w:t>Алыы</w:t>
      </w:r>
      <w:r w:rsidRPr="00F61A3A">
        <w:rPr>
          <w:sz w:val="28"/>
          <w:szCs w:val="28"/>
        </w:rPr>
        <w:t xml:space="preserve"> — равнина среди леса, гор, ровное место. Маст. ул.— то же</w:t>
      </w:r>
    </w:p>
    <w:p w:rsidR="00F61A3A" w:rsidRPr="00F61A3A" w:rsidRDefault="00F61A3A" w:rsidP="00F61A3A">
      <w:pPr>
        <w:tabs>
          <w:tab w:val="left" w:pos="567"/>
        </w:tabs>
        <w:spacing w:after="0"/>
        <w:ind w:firstLine="567"/>
        <w:jc w:val="both"/>
        <w:rPr>
          <w:sz w:val="28"/>
          <w:szCs w:val="28"/>
        </w:rPr>
      </w:pPr>
      <w:r w:rsidRPr="00F61A3A">
        <w:rPr>
          <w:i/>
          <w:iCs/>
          <w:sz w:val="28"/>
          <w:szCs w:val="28"/>
        </w:rPr>
        <w:t>Алып</w:t>
      </w:r>
      <w:r w:rsidRPr="00F61A3A">
        <w:rPr>
          <w:sz w:val="28"/>
          <w:szCs w:val="28"/>
        </w:rPr>
        <w:t xml:space="preserve"> — хитрость, обман. У юж. як. сохраняется в виде слабого пе</w:t>
      </w:r>
      <w:r w:rsidRPr="00F61A3A">
        <w:rPr>
          <w:sz w:val="28"/>
          <w:szCs w:val="28"/>
        </w:rPr>
        <w:softHyphen/>
        <w:t>режитка.</w:t>
      </w:r>
    </w:p>
    <w:p w:rsidR="00F61A3A" w:rsidRPr="00F61A3A" w:rsidRDefault="00F61A3A" w:rsidP="00F61A3A">
      <w:pPr>
        <w:tabs>
          <w:tab w:val="left" w:pos="567"/>
        </w:tabs>
        <w:spacing w:after="0"/>
        <w:ind w:firstLine="567"/>
        <w:jc w:val="both"/>
        <w:rPr>
          <w:sz w:val="28"/>
          <w:szCs w:val="28"/>
        </w:rPr>
      </w:pPr>
      <w:r w:rsidRPr="00F61A3A">
        <w:rPr>
          <w:i/>
          <w:iCs/>
          <w:sz w:val="28"/>
          <w:szCs w:val="28"/>
        </w:rPr>
        <w:t>Амаркана*</w:t>
      </w:r>
      <w:r w:rsidRPr="00F61A3A">
        <w:rPr>
          <w:sz w:val="28"/>
          <w:szCs w:val="28"/>
        </w:rPr>
        <w:t xml:space="preserve"> —шестилетний олень-самец. У илимп., конд., лам., не</w:t>
      </w:r>
      <w:r w:rsidRPr="00F61A3A">
        <w:rPr>
          <w:sz w:val="28"/>
          <w:szCs w:val="28"/>
        </w:rPr>
        <w:softHyphen/>
        <w:t>ман.— 5-тилетний самец. У бранг.— амархана.</w:t>
      </w:r>
    </w:p>
    <w:p w:rsidR="00F61A3A" w:rsidRPr="00F61A3A" w:rsidRDefault="00F61A3A" w:rsidP="00F61A3A">
      <w:pPr>
        <w:tabs>
          <w:tab w:val="left" w:pos="567"/>
        </w:tabs>
        <w:spacing w:after="0"/>
        <w:ind w:firstLine="567"/>
        <w:jc w:val="both"/>
        <w:rPr>
          <w:sz w:val="28"/>
          <w:szCs w:val="28"/>
        </w:rPr>
      </w:pPr>
      <w:r w:rsidRPr="00F61A3A">
        <w:rPr>
          <w:i/>
          <w:iCs/>
          <w:sz w:val="28"/>
          <w:szCs w:val="28"/>
        </w:rPr>
        <w:t>Амаса*</w:t>
      </w:r>
      <w:r w:rsidRPr="00F61A3A">
        <w:rPr>
          <w:sz w:val="28"/>
          <w:szCs w:val="28"/>
        </w:rPr>
        <w:t xml:space="preserve"> — особый род пищи из мяса и жира дикого оленя.</w:t>
      </w:r>
    </w:p>
    <w:p w:rsidR="00F61A3A" w:rsidRPr="00F61A3A" w:rsidRDefault="00F61A3A" w:rsidP="00F61A3A">
      <w:pPr>
        <w:tabs>
          <w:tab w:val="left" w:pos="567"/>
        </w:tabs>
        <w:spacing w:after="0"/>
        <w:ind w:firstLine="567"/>
        <w:jc w:val="both"/>
        <w:rPr>
          <w:sz w:val="28"/>
          <w:szCs w:val="28"/>
        </w:rPr>
      </w:pPr>
      <w:r w:rsidRPr="00F61A3A">
        <w:rPr>
          <w:i/>
          <w:iCs/>
          <w:sz w:val="28"/>
          <w:szCs w:val="28"/>
        </w:rPr>
        <w:t>Аматтан</w:t>
      </w:r>
      <w:r w:rsidRPr="00F61A3A">
        <w:rPr>
          <w:sz w:val="28"/>
          <w:szCs w:val="28"/>
        </w:rPr>
        <w:t xml:space="preserve"> — с самого начала, с первого раза.</w:t>
      </w:r>
    </w:p>
    <w:p w:rsidR="00F61A3A" w:rsidRPr="00F61A3A" w:rsidRDefault="00F61A3A" w:rsidP="00F61A3A">
      <w:pPr>
        <w:tabs>
          <w:tab w:val="left" w:pos="567"/>
        </w:tabs>
        <w:spacing w:after="0"/>
        <w:ind w:firstLine="567"/>
        <w:jc w:val="both"/>
        <w:rPr>
          <w:sz w:val="28"/>
          <w:szCs w:val="28"/>
        </w:rPr>
      </w:pPr>
      <w:r w:rsidRPr="00F61A3A">
        <w:rPr>
          <w:i/>
          <w:iCs/>
          <w:sz w:val="28"/>
          <w:szCs w:val="28"/>
        </w:rPr>
        <w:t>Амачаан</w:t>
      </w:r>
      <w:r w:rsidRPr="00F61A3A">
        <w:rPr>
          <w:sz w:val="28"/>
          <w:szCs w:val="28"/>
        </w:rPr>
        <w:t xml:space="preserve"> — легко, не страшно, пустяки. Говорят о больном «амачаан», желая выразить этим, что он чувствует себя хорошо.</w:t>
      </w:r>
    </w:p>
    <w:p w:rsidR="00F61A3A" w:rsidRPr="00F61A3A" w:rsidRDefault="00F61A3A" w:rsidP="00F61A3A">
      <w:pPr>
        <w:tabs>
          <w:tab w:val="left" w:pos="567"/>
        </w:tabs>
        <w:spacing w:after="0"/>
        <w:ind w:firstLine="567"/>
        <w:jc w:val="both"/>
        <w:rPr>
          <w:sz w:val="28"/>
          <w:szCs w:val="28"/>
        </w:rPr>
      </w:pPr>
      <w:r w:rsidRPr="00F61A3A">
        <w:rPr>
          <w:i/>
          <w:iCs/>
          <w:sz w:val="28"/>
          <w:szCs w:val="28"/>
        </w:rPr>
        <w:t>Амыдай</w:t>
      </w:r>
      <w:r w:rsidRPr="00F61A3A">
        <w:rPr>
          <w:sz w:val="28"/>
          <w:szCs w:val="28"/>
        </w:rPr>
        <w:t xml:space="preserve"> — заяц. У юж. як. сохранилось понятие «амыдай аса» — пища амыдая, говорится о землянике (см. Пекарский).</w:t>
      </w:r>
    </w:p>
    <w:p w:rsidR="00F61A3A" w:rsidRPr="00F61A3A" w:rsidRDefault="00F61A3A" w:rsidP="00F61A3A">
      <w:pPr>
        <w:tabs>
          <w:tab w:val="left" w:pos="567"/>
        </w:tabs>
        <w:spacing w:after="0"/>
        <w:ind w:firstLine="567"/>
        <w:jc w:val="both"/>
        <w:rPr>
          <w:sz w:val="28"/>
          <w:szCs w:val="28"/>
        </w:rPr>
      </w:pPr>
      <w:r w:rsidRPr="00F61A3A">
        <w:rPr>
          <w:i/>
          <w:iCs/>
          <w:sz w:val="28"/>
          <w:szCs w:val="28"/>
        </w:rPr>
        <w:t>Анньыстаах омук</w:t>
      </w:r>
      <w:r w:rsidRPr="00F61A3A">
        <w:rPr>
          <w:sz w:val="28"/>
          <w:szCs w:val="28"/>
        </w:rPr>
        <w:t xml:space="preserve"> — племя, живущее войной и не признающее уста</w:t>
      </w:r>
      <w:r w:rsidRPr="00F61A3A">
        <w:rPr>
          <w:sz w:val="28"/>
          <w:szCs w:val="28"/>
        </w:rPr>
        <w:softHyphen/>
        <w:t>новленных властей. Легендарное представление. См. «кэйсиилээх омук».</w:t>
      </w:r>
    </w:p>
    <w:p w:rsidR="000023C1" w:rsidRPr="000023C1" w:rsidRDefault="000023C1" w:rsidP="000023C1">
      <w:pPr>
        <w:tabs>
          <w:tab w:val="left" w:pos="567"/>
        </w:tabs>
        <w:spacing w:after="0"/>
        <w:ind w:firstLine="567"/>
        <w:jc w:val="both"/>
        <w:rPr>
          <w:sz w:val="28"/>
          <w:szCs w:val="28"/>
        </w:rPr>
      </w:pPr>
      <w:r w:rsidRPr="000023C1">
        <w:rPr>
          <w:i/>
          <w:iCs/>
          <w:sz w:val="28"/>
          <w:szCs w:val="28"/>
        </w:rPr>
        <w:t>Ара</w:t>
      </w:r>
      <w:r w:rsidRPr="000023C1">
        <w:rPr>
          <w:sz w:val="28"/>
          <w:szCs w:val="28"/>
        </w:rPr>
        <w:t xml:space="preserve"> — обычное восклицание, выражающее либо удивление, либо утверж</w:t>
      </w:r>
      <w:r w:rsidRPr="000023C1">
        <w:rPr>
          <w:sz w:val="28"/>
          <w:szCs w:val="28"/>
        </w:rPr>
        <w:softHyphen/>
        <w:t>дение, иногда же употребляется в смысле — постой, погоди. Ара буоллун — ну, пусть будет так!</w:t>
      </w:r>
    </w:p>
    <w:p w:rsidR="000023C1" w:rsidRPr="000023C1" w:rsidRDefault="000023C1" w:rsidP="000023C1">
      <w:pPr>
        <w:tabs>
          <w:tab w:val="left" w:pos="567"/>
        </w:tabs>
        <w:spacing w:after="0"/>
        <w:ind w:firstLine="567"/>
        <w:jc w:val="both"/>
        <w:rPr>
          <w:sz w:val="28"/>
          <w:szCs w:val="28"/>
        </w:rPr>
      </w:pPr>
      <w:r w:rsidRPr="000023C1">
        <w:rPr>
          <w:i/>
          <w:iCs/>
          <w:sz w:val="28"/>
          <w:szCs w:val="28"/>
        </w:rPr>
        <w:t>Араан*</w:t>
      </w:r>
      <w:r w:rsidRPr="000023C1">
        <w:rPr>
          <w:sz w:val="28"/>
          <w:szCs w:val="28"/>
        </w:rPr>
        <w:t xml:space="preserve"> (олен.) — 1) след очага и чума, где провели ночь; 2) то же что сурт у жиганских якутов. См. дальше; 3) железный лист, подкладываемый под очаг в летнее время (см. латуун). У илимп. </w:t>
      </w:r>
      <w:r w:rsidRPr="000023C1">
        <w:rPr>
          <w:i/>
          <w:iCs/>
          <w:sz w:val="28"/>
          <w:szCs w:val="28"/>
        </w:rPr>
        <w:t>«сараан»</w:t>
      </w:r>
      <w:r w:rsidRPr="000023C1">
        <w:rPr>
          <w:sz w:val="28"/>
          <w:szCs w:val="28"/>
        </w:rPr>
        <w:t xml:space="preserve"> — очаг. У витим. тунг.— </w:t>
      </w:r>
      <w:r w:rsidRPr="000023C1">
        <w:rPr>
          <w:i/>
          <w:iCs/>
          <w:sz w:val="28"/>
          <w:szCs w:val="28"/>
        </w:rPr>
        <w:t>аран, саран</w:t>
      </w:r>
      <w:r w:rsidRPr="000023C1">
        <w:rPr>
          <w:sz w:val="28"/>
          <w:szCs w:val="28"/>
        </w:rPr>
        <w:t xml:space="preserve"> — место для юрты. (Титов).</w:t>
      </w:r>
    </w:p>
    <w:p w:rsidR="000023C1" w:rsidRPr="000023C1" w:rsidRDefault="000023C1" w:rsidP="000023C1">
      <w:pPr>
        <w:tabs>
          <w:tab w:val="left" w:pos="567"/>
        </w:tabs>
        <w:spacing w:after="0"/>
        <w:ind w:firstLine="567"/>
        <w:jc w:val="both"/>
        <w:rPr>
          <w:sz w:val="28"/>
          <w:szCs w:val="28"/>
        </w:rPr>
      </w:pPr>
      <w:r w:rsidRPr="000023C1">
        <w:rPr>
          <w:i/>
          <w:iCs/>
          <w:sz w:val="28"/>
          <w:szCs w:val="28"/>
        </w:rPr>
        <w:t>Арангас</w:t>
      </w:r>
      <w:r w:rsidRPr="000023C1">
        <w:rPr>
          <w:sz w:val="28"/>
          <w:szCs w:val="28"/>
        </w:rPr>
        <w:t xml:space="preserve"> — навес на четырех столбах для складывания домашнего скарба.</w:t>
      </w:r>
    </w:p>
    <w:p w:rsidR="000023C1" w:rsidRPr="000023C1" w:rsidRDefault="000023C1" w:rsidP="000023C1">
      <w:pPr>
        <w:tabs>
          <w:tab w:val="left" w:pos="567"/>
        </w:tabs>
        <w:spacing w:after="0"/>
        <w:ind w:firstLine="567"/>
        <w:jc w:val="both"/>
        <w:rPr>
          <w:sz w:val="28"/>
          <w:szCs w:val="28"/>
        </w:rPr>
      </w:pPr>
      <w:r w:rsidRPr="000023C1">
        <w:rPr>
          <w:i/>
          <w:iCs/>
          <w:sz w:val="28"/>
          <w:szCs w:val="28"/>
        </w:rPr>
        <w:t>Арбагас</w:t>
      </w:r>
      <w:r w:rsidRPr="000023C1">
        <w:rPr>
          <w:sz w:val="28"/>
          <w:szCs w:val="28"/>
        </w:rPr>
        <w:t xml:space="preserve"> (олен. Жиг. ул.) — старое пальто из оленьей шкуры, дошка, у которой стерлась и вылезла вся шерсть.</w:t>
      </w:r>
    </w:p>
    <w:p w:rsidR="000023C1" w:rsidRPr="000023C1" w:rsidRDefault="000023C1" w:rsidP="000023C1">
      <w:pPr>
        <w:tabs>
          <w:tab w:val="left" w:pos="567"/>
        </w:tabs>
        <w:spacing w:after="0"/>
        <w:ind w:firstLine="567"/>
        <w:jc w:val="both"/>
        <w:rPr>
          <w:sz w:val="28"/>
          <w:szCs w:val="28"/>
        </w:rPr>
      </w:pPr>
      <w:r w:rsidRPr="000023C1">
        <w:rPr>
          <w:i/>
          <w:iCs/>
          <w:sz w:val="28"/>
          <w:szCs w:val="28"/>
        </w:rPr>
        <w:t>Арбами</w:t>
      </w:r>
      <w:r w:rsidRPr="000023C1">
        <w:rPr>
          <w:sz w:val="28"/>
          <w:szCs w:val="28"/>
        </w:rPr>
        <w:t xml:space="preserve"> (олен.) — домашний олень, освященный шаманом, т.е. посвя</w:t>
      </w:r>
      <w:r w:rsidRPr="000023C1">
        <w:rPr>
          <w:sz w:val="28"/>
          <w:szCs w:val="28"/>
        </w:rPr>
        <w:softHyphen/>
        <w:t>щенный духам.</w:t>
      </w:r>
    </w:p>
    <w:p w:rsidR="000023C1" w:rsidRPr="000023C1" w:rsidRDefault="000023C1" w:rsidP="000023C1">
      <w:pPr>
        <w:tabs>
          <w:tab w:val="left" w:pos="567"/>
        </w:tabs>
        <w:spacing w:after="0"/>
        <w:ind w:firstLine="567"/>
        <w:jc w:val="both"/>
        <w:rPr>
          <w:sz w:val="28"/>
          <w:szCs w:val="28"/>
        </w:rPr>
      </w:pPr>
      <w:r w:rsidRPr="000023C1">
        <w:rPr>
          <w:i/>
          <w:iCs/>
          <w:sz w:val="28"/>
          <w:szCs w:val="28"/>
        </w:rPr>
        <w:t>Арбыйа</w:t>
      </w:r>
      <w:r w:rsidRPr="000023C1">
        <w:rPr>
          <w:sz w:val="28"/>
          <w:szCs w:val="28"/>
        </w:rPr>
        <w:t xml:space="preserve"> (Жиг. ул., олен.) — железное орудие наподобие копорули для долбления ветки-однодеревки. Насаживается на кривое, дугообраз</w:t>
      </w:r>
      <w:r w:rsidRPr="000023C1">
        <w:rPr>
          <w:sz w:val="28"/>
          <w:szCs w:val="28"/>
        </w:rPr>
        <w:softHyphen/>
        <w:t>ное топорище.</w:t>
      </w:r>
    </w:p>
    <w:p w:rsidR="000023C1" w:rsidRPr="000023C1" w:rsidRDefault="000023C1" w:rsidP="000023C1">
      <w:pPr>
        <w:tabs>
          <w:tab w:val="left" w:pos="567"/>
        </w:tabs>
        <w:spacing w:after="0"/>
        <w:ind w:firstLine="567"/>
        <w:jc w:val="both"/>
        <w:rPr>
          <w:sz w:val="28"/>
          <w:szCs w:val="28"/>
        </w:rPr>
      </w:pPr>
      <w:r w:rsidRPr="000023C1">
        <w:rPr>
          <w:i/>
          <w:iCs/>
          <w:sz w:val="28"/>
          <w:szCs w:val="28"/>
        </w:rPr>
        <w:t>Аргыс</w:t>
      </w:r>
      <w:r w:rsidRPr="000023C1">
        <w:rPr>
          <w:sz w:val="28"/>
          <w:szCs w:val="28"/>
        </w:rPr>
        <w:t xml:space="preserve"> — рыба, запасенная на зиму в период тепла и сильно пахнущая. То же в север. Вилюе и в Намском улусе.</w:t>
      </w:r>
    </w:p>
    <w:p w:rsidR="000023C1" w:rsidRPr="000023C1" w:rsidRDefault="000023C1" w:rsidP="000023C1">
      <w:pPr>
        <w:tabs>
          <w:tab w:val="left" w:pos="567"/>
        </w:tabs>
        <w:spacing w:after="0"/>
        <w:ind w:firstLine="567"/>
        <w:jc w:val="both"/>
        <w:rPr>
          <w:sz w:val="28"/>
          <w:szCs w:val="28"/>
        </w:rPr>
      </w:pPr>
      <w:r w:rsidRPr="000023C1">
        <w:rPr>
          <w:i/>
          <w:iCs/>
          <w:sz w:val="28"/>
          <w:szCs w:val="28"/>
        </w:rPr>
        <w:t>Ат-баса</w:t>
      </w:r>
      <w:r w:rsidRPr="000023C1">
        <w:rPr>
          <w:sz w:val="28"/>
          <w:szCs w:val="28"/>
        </w:rPr>
        <w:t xml:space="preserve"> (олен.) — род, то же, что у остальных якутов «ага-ууса». В улусах южного Вилюя «ат-баса» тоже род.</w:t>
      </w:r>
    </w:p>
    <w:p w:rsidR="000023C1" w:rsidRPr="000023C1" w:rsidRDefault="000023C1" w:rsidP="000023C1">
      <w:pPr>
        <w:tabs>
          <w:tab w:val="left" w:pos="567"/>
        </w:tabs>
        <w:spacing w:after="0"/>
        <w:ind w:firstLine="567"/>
        <w:jc w:val="both"/>
        <w:rPr>
          <w:sz w:val="28"/>
          <w:szCs w:val="28"/>
        </w:rPr>
      </w:pPr>
      <w:r w:rsidRPr="000023C1">
        <w:rPr>
          <w:i/>
          <w:iCs/>
          <w:sz w:val="28"/>
          <w:szCs w:val="28"/>
        </w:rPr>
        <w:t>Ата</w:t>
      </w:r>
      <w:r w:rsidRPr="000023C1">
        <w:rPr>
          <w:sz w:val="28"/>
          <w:szCs w:val="28"/>
        </w:rPr>
        <w:t xml:space="preserve"> — волос, который растет на нижнем выеме щиколотки оленей. Аян.-н — то же.</w:t>
      </w:r>
    </w:p>
    <w:p w:rsidR="000023C1" w:rsidRPr="000023C1" w:rsidRDefault="000023C1" w:rsidP="000023C1">
      <w:pPr>
        <w:tabs>
          <w:tab w:val="left" w:pos="567"/>
        </w:tabs>
        <w:spacing w:after="0"/>
        <w:ind w:firstLine="567"/>
        <w:jc w:val="both"/>
        <w:rPr>
          <w:sz w:val="28"/>
          <w:szCs w:val="28"/>
        </w:rPr>
      </w:pPr>
      <w:r w:rsidRPr="000023C1">
        <w:rPr>
          <w:i/>
          <w:iCs/>
          <w:sz w:val="28"/>
          <w:szCs w:val="28"/>
        </w:rPr>
        <w:t>Ача, ачата</w:t>
      </w:r>
      <w:r w:rsidRPr="000023C1">
        <w:rPr>
          <w:sz w:val="28"/>
          <w:szCs w:val="28"/>
        </w:rPr>
        <w:t xml:space="preserve"> — жир с кишок оленя.</w:t>
      </w:r>
    </w:p>
    <w:p w:rsidR="000023C1" w:rsidRPr="000023C1" w:rsidRDefault="000023C1" w:rsidP="000023C1">
      <w:pPr>
        <w:tabs>
          <w:tab w:val="left" w:pos="567"/>
        </w:tabs>
        <w:spacing w:after="0"/>
        <w:ind w:firstLine="567"/>
        <w:jc w:val="both"/>
        <w:rPr>
          <w:sz w:val="28"/>
          <w:szCs w:val="28"/>
        </w:rPr>
      </w:pPr>
      <w:r w:rsidRPr="000023C1">
        <w:rPr>
          <w:i/>
          <w:iCs/>
          <w:sz w:val="28"/>
          <w:szCs w:val="28"/>
        </w:rPr>
        <w:t>Ачаруун*</w:t>
      </w:r>
      <w:r w:rsidRPr="000023C1">
        <w:rPr>
          <w:sz w:val="28"/>
          <w:szCs w:val="28"/>
        </w:rPr>
        <w:t xml:space="preserve"> (верх. лам. и омол. як.) — верхняя часть кожаной покрышки чума, то же, что «юнюкээн» у сев. як.</w:t>
      </w:r>
    </w:p>
    <w:p w:rsidR="000023C1" w:rsidRPr="000023C1" w:rsidRDefault="000023C1" w:rsidP="000023C1">
      <w:pPr>
        <w:tabs>
          <w:tab w:val="left" w:pos="567"/>
        </w:tabs>
        <w:spacing w:after="0"/>
        <w:ind w:firstLine="567"/>
        <w:jc w:val="both"/>
        <w:rPr>
          <w:sz w:val="28"/>
          <w:szCs w:val="28"/>
        </w:rPr>
      </w:pPr>
      <w:r w:rsidRPr="000023C1">
        <w:rPr>
          <w:i/>
          <w:iCs/>
          <w:sz w:val="28"/>
          <w:szCs w:val="28"/>
        </w:rPr>
        <w:t>Ачаах</w:t>
      </w:r>
      <w:r w:rsidRPr="000023C1">
        <w:rPr>
          <w:sz w:val="28"/>
          <w:szCs w:val="28"/>
        </w:rPr>
        <w:t xml:space="preserve"> (Жиг. ул.) — средняя часть юрты и чума, (олен.) — то же, что «</w:t>
      </w:r>
      <w:r w:rsidRPr="000023C1">
        <w:rPr>
          <w:i/>
          <w:iCs/>
          <w:sz w:val="28"/>
          <w:szCs w:val="28"/>
        </w:rPr>
        <w:t>суонан».</w:t>
      </w:r>
      <w:r w:rsidRPr="000023C1">
        <w:rPr>
          <w:sz w:val="28"/>
          <w:szCs w:val="28"/>
        </w:rPr>
        <w:t xml:space="preserve"> (См. суона).</w:t>
      </w:r>
    </w:p>
    <w:p w:rsidR="000023C1" w:rsidRPr="000023C1" w:rsidRDefault="000023C1" w:rsidP="000023C1">
      <w:pPr>
        <w:tabs>
          <w:tab w:val="left" w:pos="567"/>
        </w:tabs>
        <w:spacing w:after="0"/>
        <w:ind w:firstLine="567"/>
        <w:jc w:val="both"/>
        <w:rPr>
          <w:sz w:val="28"/>
          <w:szCs w:val="28"/>
        </w:rPr>
      </w:pPr>
    </w:p>
    <w:p w:rsidR="000023C1" w:rsidRPr="000023C1" w:rsidRDefault="000023C1" w:rsidP="000023C1">
      <w:pPr>
        <w:tabs>
          <w:tab w:val="left" w:pos="567"/>
        </w:tabs>
        <w:spacing w:after="0"/>
        <w:ind w:firstLine="567"/>
        <w:jc w:val="center"/>
        <w:rPr>
          <w:sz w:val="28"/>
          <w:szCs w:val="28"/>
        </w:rPr>
      </w:pPr>
      <w:r w:rsidRPr="000023C1">
        <w:rPr>
          <w:b/>
          <w:bCs/>
          <w:sz w:val="28"/>
          <w:szCs w:val="28"/>
        </w:rPr>
        <w:t>Э</w:t>
      </w:r>
    </w:p>
    <w:p w:rsidR="000023C1" w:rsidRPr="000023C1" w:rsidRDefault="000023C1" w:rsidP="000023C1">
      <w:pPr>
        <w:tabs>
          <w:tab w:val="left" w:pos="567"/>
        </w:tabs>
        <w:spacing w:after="0"/>
        <w:ind w:firstLine="567"/>
        <w:jc w:val="both"/>
        <w:rPr>
          <w:sz w:val="28"/>
          <w:szCs w:val="28"/>
        </w:rPr>
      </w:pPr>
    </w:p>
    <w:p w:rsidR="000023C1" w:rsidRPr="000023C1" w:rsidRDefault="000023C1" w:rsidP="000023C1">
      <w:pPr>
        <w:tabs>
          <w:tab w:val="left" w:pos="567"/>
        </w:tabs>
        <w:spacing w:after="0"/>
        <w:ind w:firstLine="567"/>
        <w:jc w:val="both"/>
        <w:rPr>
          <w:sz w:val="28"/>
          <w:szCs w:val="28"/>
        </w:rPr>
      </w:pPr>
      <w:r w:rsidRPr="000023C1">
        <w:rPr>
          <w:i/>
          <w:iCs/>
          <w:sz w:val="28"/>
          <w:szCs w:val="28"/>
        </w:rPr>
        <w:t>Эбэрэ*</w:t>
      </w:r>
      <w:r w:rsidRPr="000023C1">
        <w:rPr>
          <w:sz w:val="28"/>
          <w:szCs w:val="28"/>
        </w:rPr>
        <w:t xml:space="preserve"> (анаб., долг.) — длинные камусы из шкуры оленьих ног.</w:t>
      </w:r>
    </w:p>
    <w:p w:rsidR="000023C1" w:rsidRPr="000023C1" w:rsidRDefault="000023C1" w:rsidP="000023C1">
      <w:pPr>
        <w:tabs>
          <w:tab w:val="left" w:pos="567"/>
        </w:tabs>
        <w:spacing w:after="0"/>
        <w:ind w:firstLine="567"/>
        <w:jc w:val="both"/>
        <w:rPr>
          <w:sz w:val="28"/>
          <w:szCs w:val="28"/>
        </w:rPr>
      </w:pPr>
      <w:r w:rsidRPr="000023C1">
        <w:rPr>
          <w:i/>
          <w:iCs/>
          <w:sz w:val="28"/>
          <w:szCs w:val="28"/>
        </w:rPr>
        <w:t>Эбгэрэ*</w:t>
      </w:r>
      <w:r w:rsidRPr="000023C1">
        <w:rPr>
          <w:sz w:val="28"/>
          <w:szCs w:val="28"/>
        </w:rPr>
        <w:t xml:space="preserve"> — 1) см. «дапсы»; 2) деревянное кольцо, перетянутое ремня</w:t>
      </w:r>
      <w:r w:rsidRPr="000023C1">
        <w:rPr>
          <w:sz w:val="28"/>
          <w:szCs w:val="28"/>
        </w:rPr>
        <w:softHyphen/>
        <w:t>ми, надевается на трость лыжника для упора о снег. У тунг. сев. Байк.— овгура (Титов), у конд. — һэбгура, у бранг.— енггюрэ, у аян.-н. — эбгюрэ.</w:t>
      </w:r>
    </w:p>
    <w:p w:rsidR="000023C1" w:rsidRPr="000023C1" w:rsidRDefault="000023C1" w:rsidP="000023C1">
      <w:pPr>
        <w:tabs>
          <w:tab w:val="left" w:pos="567"/>
        </w:tabs>
        <w:spacing w:after="0"/>
        <w:ind w:firstLine="567"/>
        <w:jc w:val="both"/>
        <w:rPr>
          <w:sz w:val="28"/>
          <w:szCs w:val="28"/>
        </w:rPr>
      </w:pPr>
      <w:r w:rsidRPr="000023C1">
        <w:rPr>
          <w:i/>
          <w:iCs/>
          <w:sz w:val="28"/>
          <w:szCs w:val="28"/>
        </w:rPr>
        <w:t>Эгэл</w:t>
      </w:r>
      <w:r w:rsidRPr="000023C1">
        <w:rPr>
          <w:sz w:val="28"/>
          <w:szCs w:val="28"/>
        </w:rPr>
        <w:t xml:space="preserve"> вм. </w:t>
      </w:r>
      <w:r w:rsidRPr="000023C1">
        <w:rPr>
          <w:i/>
          <w:iCs/>
          <w:sz w:val="28"/>
          <w:szCs w:val="28"/>
        </w:rPr>
        <w:t>агал</w:t>
      </w:r>
      <w:r w:rsidRPr="000023C1">
        <w:rPr>
          <w:sz w:val="28"/>
          <w:szCs w:val="28"/>
        </w:rPr>
        <w:t xml:space="preserve"> — дай, принеси. Обычное произношение объякученных тунгусов.</w:t>
      </w:r>
    </w:p>
    <w:p w:rsidR="000023C1" w:rsidRPr="000023C1" w:rsidRDefault="000023C1" w:rsidP="000023C1">
      <w:pPr>
        <w:tabs>
          <w:tab w:val="left" w:pos="567"/>
        </w:tabs>
        <w:spacing w:after="0"/>
        <w:ind w:firstLine="567"/>
        <w:jc w:val="both"/>
        <w:rPr>
          <w:sz w:val="28"/>
          <w:szCs w:val="28"/>
        </w:rPr>
      </w:pPr>
      <w:r w:rsidRPr="000023C1">
        <w:rPr>
          <w:i/>
          <w:iCs/>
          <w:sz w:val="28"/>
          <w:szCs w:val="28"/>
        </w:rPr>
        <w:t>Эгэсэ</w:t>
      </w:r>
      <w:r w:rsidRPr="000023C1">
        <w:rPr>
          <w:sz w:val="28"/>
          <w:szCs w:val="28"/>
        </w:rPr>
        <w:t xml:space="preserve"> (Жиг. ул.) — две палки, служащие подпоркой при стрельбе из ружья. На олен.— палка, на которую насаживается лук-самострел, настораживаемый на зверя.</w:t>
      </w:r>
    </w:p>
    <w:p w:rsidR="000023C1" w:rsidRPr="000023C1" w:rsidRDefault="000023C1" w:rsidP="000023C1">
      <w:pPr>
        <w:tabs>
          <w:tab w:val="left" w:pos="567"/>
        </w:tabs>
        <w:spacing w:after="0"/>
        <w:ind w:firstLine="567"/>
        <w:jc w:val="both"/>
        <w:rPr>
          <w:sz w:val="28"/>
          <w:szCs w:val="28"/>
        </w:rPr>
      </w:pPr>
      <w:r w:rsidRPr="000023C1">
        <w:rPr>
          <w:i/>
          <w:iCs/>
          <w:sz w:val="28"/>
          <w:szCs w:val="28"/>
        </w:rPr>
        <w:t>Эджигээн*</w:t>
      </w:r>
      <w:r w:rsidRPr="000023C1">
        <w:rPr>
          <w:sz w:val="28"/>
          <w:szCs w:val="28"/>
        </w:rPr>
        <w:t xml:space="preserve"> (верх. лам.) — так называется вся та страна, которая имеет покатость к Лене с водораздела с Яной. У аян.-н. тунг. «</w:t>
      </w:r>
      <w:r w:rsidRPr="000023C1">
        <w:rPr>
          <w:i/>
          <w:iCs/>
          <w:sz w:val="28"/>
          <w:szCs w:val="28"/>
        </w:rPr>
        <w:t>эджэгэн»</w:t>
      </w:r>
      <w:r w:rsidRPr="000023C1">
        <w:rPr>
          <w:sz w:val="28"/>
          <w:szCs w:val="28"/>
        </w:rPr>
        <w:t xml:space="preserve"> — вообще страна и люди нижнего течения рек и речек.</w:t>
      </w:r>
    </w:p>
    <w:p w:rsidR="000023C1" w:rsidRPr="000023C1" w:rsidRDefault="000023C1" w:rsidP="000023C1">
      <w:pPr>
        <w:tabs>
          <w:tab w:val="left" w:pos="567"/>
        </w:tabs>
        <w:spacing w:after="0"/>
        <w:ind w:firstLine="567"/>
        <w:jc w:val="both"/>
        <w:rPr>
          <w:sz w:val="28"/>
          <w:szCs w:val="28"/>
        </w:rPr>
      </w:pPr>
      <w:r w:rsidRPr="000023C1">
        <w:rPr>
          <w:i/>
          <w:iCs/>
          <w:sz w:val="28"/>
          <w:szCs w:val="28"/>
        </w:rPr>
        <w:t>Элэм, элэтэ</w:t>
      </w:r>
      <w:r w:rsidRPr="000023C1">
        <w:rPr>
          <w:sz w:val="28"/>
          <w:szCs w:val="28"/>
        </w:rPr>
        <w:t xml:space="preserve"> — все, что я или он имеет, могу, может, в состоянии дать, сделать. </w:t>
      </w:r>
      <w:r w:rsidRPr="000023C1">
        <w:rPr>
          <w:i/>
          <w:iCs/>
          <w:sz w:val="28"/>
          <w:szCs w:val="28"/>
        </w:rPr>
        <w:t>Элэ сюрэгим</w:t>
      </w:r>
      <w:r w:rsidRPr="000023C1">
        <w:rPr>
          <w:sz w:val="28"/>
          <w:szCs w:val="28"/>
        </w:rPr>
        <w:t xml:space="preserve"> — это моя единственная любовь, мое сердце, душа, все, что есть дорогого на свете. </w:t>
      </w:r>
      <w:r w:rsidRPr="000023C1">
        <w:rPr>
          <w:i/>
          <w:iCs/>
          <w:sz w:val="28"/>
          <w:szCs w:val="28"/>
        </w:rPr>
        <w:t>Элэтин сылльар</w:t>
      </w:r>
      <w:r w:rsidRPr="000023C1">
        <w:rPr>
          <w:sz w:val="28"/>
          <w:szCs w:val="28"/>
        </w:rPr>
        <w:t xml:space="preserve"> — ходит, служит изо всей мочи. </w:t>
      </w:r>
      <w:r w:rsidRPr="000023C1">
        <w:rPr>
          <w:i/>
          <w:iCs/>
          <w:sz w:val="28"/>
          <w:szCs w:val="28"/>
        </w:rPr>
        <w:t>Элэ ёсё</w:t>
      </w:r>
      <w:r w:rsidRPr="000023C1">
        <w:rPr>
          <w:sz w:val="28"/>
          <w:szCs w:val="28"/>
        </w:rPr>
        <w:t xml:space="preserve"> — его постоянная привычка, обычай, поведение.</w:t>
      </w:r>
    </w:p>
    <w:p w:rsidR="000023C1" w:rsidRPr="000023C1" w:rsidRDefault="000023C1" w:rsidP="000023C1">
      <w:pPr>
        <w:tabs>
          <w:tab w:val="left" w:pos="567"/>
        </w:tabs>
        <w:spacing w:after="0"/>
        <w:ind w:firstLine="567"/>
        <w:jc w:val="both"/>
        <w:rPr>
          <w:sz w:val="28"/>
          <w:szCs w:val="28"/>
        </w:rPr>
      </w:pPr>
      <w:r w:rsidRPr="000023C1">
        <w:rPr>
          <w:i/>
          <w:iCs/>
          <w:sz w:val="28"/>
          <w:szCs w:val="28"/>
        </w:rPr>
        <w:t>Элбюргэ</w:t>
      </w:r>
      <w:r w:rsidRPr="000023C1">
        <w:rPr>
          <w:sz w:val="28"/>
          <w:szCs w:val="28"/>
        </w:rPr>
        <w:t xml:space="preserve"> — верхняя часть инструмента </w:t>
      </w:r>
      <w:r w:rsidRPr="000023C1">
        <w:rPr>
          <w:i/>
          <w:iCs/>
          <w:sz w:val="28"/>
          <w:szCs w:val="28"/>
        </w:rPr>
        <w:t>эрэсэ</w:t>
      </w:r>
      <w:r w:rsidRPr="000023C1">
        <w:rPr>
          <w:sz w:val="28"/>
          <w:szCs w:val="28"/>
        </w:rPr>
        <w:t xml:space="preserve"> (см. это слово), слу</w:t>
      </w:r>
      <w:r w:rsidRPr="000023C1">
        <w:rPr>
          <w:sz w:val="28"/>
          <w:szCs w:val="28"/>
        </w:rPr>
        <w:softHyphen/>
        <w:t>жащего для сверления дыр, род блока со втулкой, в которой на верти</w:t>
      </w:r>
      <w:r w:rsidRPr="000023C1">
        <w:rPr>
          <w:sz w:val="28"/>
          <w:szCs w:val="28"/>
        </w:rPr>
        <w:softHyphen/>
        <w:t xml:space="preserve">кальной оси вращается нижняя часть сверла при помощи лучка «чаачар». При сверлении </w:t>
      </w:r>
      <w:r w:rsidRPr="000023C1">
        <w:rPr>
          <w:i/>
          <w:iCs/>
          <w:sz w:val="28"/>
          <w:szCs w:val="28"/>
        </w:rPr>
        <w:t>элбюргэ</w:t>
      </w:r>
      <w:r w:rsidRPr="000023C1">
        <w:rPr>
          <w:sz w:val="28"/>
          <w:szCs w:val="28"/>
        </w:rPr>
        <w:t xml:space="preserve"> придавливается левой ладонью и остается не</w:t>
      </w:r>
      <w:r w:rsidRPr="000023C1">
        <w:rPr>
          <w:sz w:val="28"/>
          <w:szCs w:val="28"/>
        </w:rPr>
        <w:softHyphen/>
        <w:t xml:space="preserve">подвижной. </w:t>
      </w:r>
      <w:r w:rsidRPr="000023C1">
        <w:rPr>
          <w:i/>
          <w:iCs/>
          <w:sz w:val="28"/>
          <w:szCs w:val="28"/>
        </w:rPr>
        <w:t>Эрэсэ</w:t>
      </w:r>
      <w:r w:rsidRPr="000023C1">
        <w:rPr>
          <w:sz w:val="28"/>
          <w:szCs w:val="28"/>
        </w:rPr>
        <w:t xml:space="preserve"> в узком смысле — сверлящая железная часть.</w:t>
      </w:r>
    </w:p>
    <w:p w:rsidR="000023C1" w:rsidRPr="000023C1" w:rsidRDefault="000023C1" w:rsidP="000023C1">
      <w:pPr>
        <w:tabs>
          <w:tab w:val="left" w:pos="567"/>
        </w:tabs>
        <w:spacing w:after="0"/>
        <w:ind w:firstLine="567"/>
        <w:jc w:val="both"/>
        <w:rPr>
          <w:sz w:val="28"/>
          <w:szCs w:val="28"/>
        </w:rPr>
      </w:pPr>
      <w:r w:rsidRPr="000023C1">
        <w:rPr>
          <w:i/>
          <w:iCs/>
          <w:sz w:val="28"/>
          <w:szCs w:val="28"/>
        </w:rPr>
        <w:t>Элиэ</w:t>
      </w:r>
      <w:r w:rsidRPr="000023C1">
        <w:rPr>
          <w:sz w:val="28"/>
          <w:szCs w:val="28"/>
        </w:rPr>
        <w:t xml:space="preserve"> — отверстие в снежном замете или засеке, устраиваемой для установления силков на куропаток. У юж. як. это название перене</w:t>
      </w:r>
      <w:r w:rsidRPr="000023C1">
        <w:rPr>
          <w:sz w:val="28"/>
          <w:szCs w:val="28"/>
        </w:rPr>
        <w:softHyphen/>
        <w:t>сено на всякого рода засеки, охотничьи и рыболовные.</w:t>
      </w:r>
    </w:p>
    <w:p w:rsidR="00116615" w:rsidRPr="00116615" w:rsidRDefault="00116615" w:rsidP="00116615">
      <w:pPr>
        <w:tabs>
          <w:tab w:val="left" w:pos="567"/>
        </w:tabs>
        <w:spacing w:after="0"/>
        <w:ind w:firstLine="567"/>
        <w:jc w:val="both"/>
        <w:rPr>
          <w:sz w:val="28"/>
          <w:szCs w:val="28"/>
        </w:rPr>
      </w:pPr>
      <w:r w:rsidRPr="00116615">
        <w:rPr>
          <w:i/>
          <w:iCs/>
          <w:sz w:val="28"/>
          <w:szCs w:val="28"/>
        </w:rPr>
        <w:t>Элик</w:t>
      </w:r>
      <w:r w:rsidRPr="00116615">
        <w:rPr>
          <w:sz w:val="28"/>
          <w:szCs w:val="28"/>
        </w:rPr>
        <w:t xml:space="preserve"> — дикий олень. У урянхайцев </w:t>
      </w:r>
      <w:r w:rsidRPr="00116615">
        <w:rPr>
          <w:i/>
          <w:iCs/>
          <w:sz w:val="28"/>
          <w:szCs w:val="28"/>
        </w:rPr>
        <w:t>«элик»</w:t>
      </w:r>
      <w:r w:rsidRPr="00116615">
        <w:rPr>
          <w:sz w:val="28"/>
          <w:szCs w:val="28"/>
        </w:rPr>
        <w:t xml:space="preserve"> — дикий козел, коза. (Катанов). У </w:t>
      </w:r>
      <w:r w:rsidRPr="00116615">
        <w:rPr>
          <w:i/>
          <w:iCs/>
          <w:sz w:val="28"/>
          <w:szCs w:val="28"/>
        </w:rPr>
        <w:t>юж.</w:t>
      </w:r>
      <w:r w:rsidRPr="00116615">
        <w:rPr>
          <w:sz w:val="28"/>
          <w:szCs w:val="28"/>
        </w:rPr>
        <w:t xml:space="preserve"> як. это имя сохраняется лишь в виде пережитка в одном из названий духа богатого леса — Байаная: Элик-Хандаагай или Самнаагай.</w:t>
      </w:r>
    </w:p>
    <w:p w:rsidR="00116615" w:rsidRPr="00116615" w:rsidRDefault="00116615" w:rsidP="00116615">
      <w:pPr>
        <w:tabs>
          <w:tab w:val="left" w:pos="567"/>
        </w:tabs>
        <w:spacing w:after="0"/>
        <w:ind w:firstLine="567"/>
        <w:jc w:val="both"/>
        <w:rPr>
          <w:sz w:val="28"/>
          <w:szCs w:val="28"/>
        </w:rPr>
      </w:pPr>
      <w:r w:rsidRPr="00116615">
        <w:rPr>
          <w:i/>
          <w:iCs/>
          <w:sz w:val="28"/>
          <w:szCs w:val="28"/>
        </w:rPr>
        <w:t>Эмпэрэ*</w:t>
      </w:r>
      <w:r w:rsidRPr="00116615">
        <w:rPr>
          <w:sz w:val="28"/>
          <w:szCs w:val="28"/>
        </w:rPr>
        <w:t xml:space="preserve"> — трость лыжника. У северобайк. тунг.— </w:t>
      </w:r>
      <w:r w:rsidRPr="00116615">
        <w:rPr>
          <w:i/>
          <w:iCs/>
          <w:sz w:val="28"/>
          <w:szCs w:val="28"/>
        </w:rPr>
        <w:t>онгуру.</w:t>
      </w:r>
      <w:r w:rsidRPr="00116615">
        <w:rPr>
          <w:sz w:val="28"/>
          <w:szCs w:val="28"/>
        </w:rPr>
        <w:t xml:space="preserve"> (Титов).</w:t>
      </w:r>
    </w:p>
    <w:p w:rsidR="00116615" w:rsidRPr="00116615" w:rsidRDefault="00116615" w:rsidP="00116615">
      <w:pPr>
        <w:tabs>
          <w:tab w:val="left" w:pos="567"/>
        </w:tabs>
        <w:spacing w:after="0"/>
        <w:ind w:firstLine="567"/>
        <w:jc w:val="both"/>
        <w:rPr>
          <w:sz w:val="28"/>
          <w:szCs w:val="28"/>
        </w:rPr>
      </w:pPr>
      <w:r w:rsidRPr="00116615">
        <w:rPr>
          <w:i/>
          <w:iCs/>
          <w:sz w:val="28"/>
          <w:szCs w:val="28"/>
        </w:rPr>
        <w:t>Эмчиирэ*</w:t>
      </w:r>
      <w:r w:rsidRPr="00116615">
        <w:rPr>
          <w:sz w:val="28"/>
          <w:szCs w:val="28"/>
        </w:rPr>
        <w:t xml:space="preserve"> — короткая обувь в виде башмаков. У сев. Байк. тунг.— </w:t>
      </w:r>
      <w:r w:rsidRPr="00116615">
        <w:rPr>
          <w:i/>
          <w:iCs/>
          <w:sz w:val="28"/>
          <w:szCs w:val="28"/>
        </w:rPr>
        <w:t>«омчур-хомчуро»</w:t>
      </w:r>
      <w:r w:rsidRPr="00116615">
        <w:rPr>
          <w:sz w:val="28"/>
          <w:szCs w:val="28"/>
        </w:rPr>
        <w:t xml:space="preserve"> — имеет то же значение. У илимп. т.— һомчура.</w:t>
      </w:r>
    </w:p>
    <w:p w:rsidR="00116615" w:rsidRPr="00116615" w:rsidRDefault="00116615" w:rsidP="00116615">
      <w:pPr>
        <w:tabs>
          <w:tab w:val="left" w:pos="567"/>
        </w:tabs>
        <w:spacing w:after="0"/>
        <w:ind w:firstLine="567"/>
        <w:jc w:val="both"/>
        <w:rPr>
          <w:sz w:val="28"/>
          <w:szCs w:val="28"/>
        </w:rPr>
      </w:pPr>
      <w:r w:rsidRPr="00116615">
        <w:rPr>
          <w:i/>
          <w:iCs/>
          <w:sz w:val="28"/>
          <w:szCs w:val="28"/>
        </w:rPr>
        <w:t>Эрэпчиин*</w:t>
      </w:r>
      <w:r w:rsidRPr="00116615">
        <w:rPr>
          <w:sz w:val="28"/>
          <w:szCs w:val="28"/>
        </w:rPr>
        <w:t xml:space="preserve"> — железный скобель. Состоит из деревянного остова с ши</w:t>
      </w:r>
      <w:r w:rsidRPr="00116615">
        <w:rPr>
          <w:sz w:val="28"/>
          <w:szCs w:val="28"/>
        </w:rPr>
        <w:softHyphen/>
        <w:t>роким продолговатым отверстием посередине. Оба конца деревяшки сужены и образуют две ручки. С нижней стороны отверстия прикрепляется обоюдоострый клинок, слегка изогнутый, длиной около 20 см. При работе стружки выбрасываются через верх. отверстие. У илимп. т.—</w:t>
      </w:r>
      <w:r w:rsidRPr="00116615">
        <w:rPr>
          <w:i/>
          <w:iCs/>
          <w:sz w:val="28"/>
          <w:szCs w:val="28"/>
        </w:rPr>
        <w:t>«ирэпчиин»,</w:t>
      </w:r>
      <w:r w:rsidRPr="00116615">
        <w:rPr>
          <w:sz w:val="28"/>
          <w:szCs w:val="28"/>
        </w:rPr>
        <w:t xml:space="preserve"> у конд.— </w:t>
      </w:r>
      <w:r w:rsidRPr="00116615">
        <w:rPr>
          <w:i/>
          <w:iCs/>
          <w:sz w:val="28"/>
          <w:szCs w:val="28"/>
        </w:rPr>
        <w:t>«ирэпчиина».</w:t>
      </w:r>
    </w:p>
    <w:p w:rsidR="00116615" w:rsidRPr="00116615" w:rsidRDefault="00116615" w:rsidP="00116615">
      <w:pPr>
        <w:tabs>
          <w:tab w:val="left" w:pos="567"/>
        </w:tabs>
        <w:spacing w:after="0"/>
        <w:ind w:firstLine="567"/>
        <w:jc w:val="both"/>
        <w:rPr>
          <w:sz w:val="28"/>
          <w:szCs w:val="28"/>
        </w:rPr>
      </w:pPr>
      <w:r w:rsidRPr="00116615">
        <w:rPr>
          <w:i/>
          <w:iCs/>
          <w:sz w:val="28"/>
          <w:szCs w:val="28"/>
        </w:rPr>
        <w:t>Эрэсэ</w:t>
      </w:r>
      <w:r w:rsidRPr="00116615">
        <w:rPr>
          <w:sz w:val="28"/>
          <w:szCs w:val="28"/>
        </w:rPr>
        <w:t xml:space="preserve"> — сверло с лучком для вращения. См. </w:t>
      </w:r>
      <w:r w:rsidRPr="00116615">
        <w:rPr>
          <w:i/>
          <w:iCs/>
          <w:sz w:val="28"/>
          <w:szCs w:val="28"/>
        </w:rPr>
        <w:t>елбюргэ.</w:t>
      </w:r>
    </w:p>
    <w:p w:rsidR="00116615" w:rsidRPr="00116615" w:rsidRDefault="00116615" w:rsidP="00116615">
      <w:pPr>
        <w:tabs>
          <w:tab w:val="left" w:pos="567"/>
        </w:tabs>
        <w:spacing w:after="0"/>
        <w:ind w:firstLine="567"/>
        <w:jc w:val="both"/>
        <w:rPr>
          <w:sz w:val="28"/>
          <w:szCs w:val="28"/>
        </w:rPr>
      </w:pPr>
      <w:r w:rsidRPr="00116615">
        <w:rPr>
          <w:i/>
          <w:iCs/>
          <w:sz w:val="28"/>
          <w:szCs w:val="28"/>
        </w:rPr>
        <w:t>Эрингэх</w:t>
      </w:r>
      <w:r w:rsidRPr="00116615">
        <w:rPr>
          <w:sz w:val="28"/>
          <w:szCs w:val="28"/>
        </w:rPr>
        <w:t xml:space="preserve"> — сумы из шкуры налима.</w:t>
      </w:r>
    </w:p>
    <w:p w:rsidR="00116615" w:rsidRPr="00116615" w:rsidRDefault="00116615" w:rsidP="00116615">
      <w:pPr>
        <w:tabs>
          <w:tab w:val="left" w:pos="567"/>
        </w:tabs>
        <w:spacing w:after="0"/>
        <w:ind w:firstLine="567"/>
        <w:jc w:val="both"/>
        <w:rPr>
          <w:sz w:val="28"/>
          <w:szCs w:val="28"/>
        </w:rPr>
      </w:pPr>
      <w:r w:rsidRPr="00116615">
        <w:rPr>
          <w:i/>
          <w:iCs/>
          <w:sz w:val="28"/>
          <w:szCs w:val="28"/>
        </w:rPr>
        <w:t>Эриттэрэр</w:t>
      </w:r>
      <w:r w:rsidRPr="00116615">
        <w:rPr>
          <w:sz w:val="28"/>
          <w:szCs w:val="28"/>
        </w:rPr>
        <w:t xml:space="preserve"> — гоняться на нарте за дикими оленями. Один из видов охоты на диких оленей гоном.</w:t>
      </w:r>
    </w:p>
    <w:p w:rsidR="00116615" w:rsidRPr="00116615" w:rsidRDefault="00116615" w:rsidP="00116615">
      <w:pPr>
        <w:tabs>
          <w:tab w:val="left" w:pos="567"/>
        </w:tabs>
        <w:spacing w:after="0"/>
        <w:ind w:firstLine="567"/>
        <w:jc w:val="both"/>
        <w:rPr>
          <w:sz w:val="28"/>
          <w:szCs w:val="28"/>
        </w:rPr>
      </w:pPr>
      <w:r w:rsidRPr="00116615">
        <w:rPr>
          <w:i/>
          <w:iCs/>
          <w:sz w:val="28"/>
          <w:szCs w:val="28"/>
        </w:rPr>
        <w:t>Эрсэнгэй айыы</w:t>
      </w:r>
      <w:r w:rsidRPr="00116615">
        <w:rPr>
          <w:sz w:val="28"/>
          <w:szCs w:val="28"/>
        </w:rPr>
        <w:t xml:space="preserve"> — божество, дает детей и приплод домашним оленям. Дети, данные им, будто бы имеют неполную нижнюю губу.</w:t>
      </w:r>
    </w:p>
    <w:p w:rsidR="00116615" w:rsidRPr="00116615" w:rsidRDefault="00116615" w:rsidP="00116615">
      <w:pPr>
        <w:tabs>
          <w:tab w:val="left" w:pos="567"/>
        </w:tabs>
        <w:spacing w:after="0"/>
        <w:ind w:firstLine="567"/>
        <w:jc w:val="both"/>
        <w:rPr>
          <w:sz w:val="28"/>
          <w:szCs w:val="28"/>
        </w:rPr>
      </w:pPr>
      <w:r w:rsidRPr="00116615">
        <w:rPr>
          <w:i/>
          <w:iCs/>
          <w:sz w:val="28"/>
          <w:szCs w:val="28"/>
        </w:rPr>
        <w:t>Эсэкээнниир</w:t>
      </w:r>
      <w:r w:rsidRPr="00116615">
        <w:rPr>
          <w:sz w:val="28"/>
          <w:szCs w:val="28"/>
        </w:rPr>
        <w:t xml:space="preserve"> — совершать камлание духу, подателю охотничьей добычи.</w:t>
      </w:r>
    </w:p>
    <w:p w:rsidR="00116615" w:rsidRPr="00116615" w:rsidRDefault="00116615" w:rsidP="00116615">
      <w:pPr>
        <w:tabs>
          <w:tab w:val="left" w:pos="567"/>
        </w:tabs>
        <w:spacing w:after="0"/>
        <w:ind w:firstLine="567"/>
        <w:jc w:val="both"/>
        <w:rPr>
          <w:sz w:val="28"/>
          <w:szCs w:val="28"/>
        </w:rPr>
      </w:pPr>
      <w:r w:rsidRPr="00116615">
        <w:rPr>
          <w:i/>
          <w:iCs/>
          <w:sz w:val="28"/>
          <w:szCs w:val="28"/>
        </w:rPr>
        <w:t>Ээсээн*</w:t>
      </w:r>
      <w:r w:rsidRPr="00116615">
        <w:rPr>
          <w:sz w:val="28"/>
          <w:szCs w:val="28"/>
        </w:rPr>
        <w:t xml:space="preserve"> — небольшие поленца, которые в летнее время возят в ко</w:t>
      </w:r>
      <w:r w:rsidRPr="00116615">
        <w:rPr>
          <w:sz w:val="28"/>
          <w:szCs w:val="28"/>
        </w:rPr>
        <w:softHyphen/>
        <w:t>жаных сумах для разведения огня в безлесной тундре.</w:t>
      </w:r>
    </w:p>
    <w:p w:rsidR="00116615" w:rsidRPr="00116615" w:rsidRDefault="00116615" w:rsidP="00116615">
      <w:pPr>
        <w:tabs>
          <w:tab w:val="left" w:pos="567"/>
        </w:tabs>
        <w:spacing w:after="0"/>
        <w:ind w:firstLine="567"/>
        <w:jc w:val="both"/>
        <w:rPr>
          <w:sz w:val="28"/>
          <w:szCs w:val="28"/>
        </w:rPr>
      </w:pPr>
    </w:p>
    <w:p w:rsidR="00116615" w:rsidRPr="00116615" w:rsidRDefault="00116615" w:rsidP="00116615">
      <w:pPr>
        <w:tabs>
          <w:tab w:val="left" w:pos="567"/>
        </w:tabs>
        <w:spacing w:after="0"/>
        <w:ind w:firstLine="567"/>
        <w:jc w:val="center"/>
        <w:rPr>
          <w:sz w:val="28"/>
          <w:szCs w:val="28"/>
        </w:rPr>
      </w:pPr>
      <w:r w:rsidRPr="00116615">
        <w:rPr>
          <w:b/>
          <w:bCs/>
          <w:sz w:val="28"/>
          <w:szCs w:val="28"/>
        </w:rPr>
        <w:t>Б</w:t>
      </w:r>
    </w:p>
    <w:p w:rsidR="00116615" w:rsidRPr="00116615" w:rsidRDefault="00116615" w:rsidP="00116615">
      <w:pPr>
        <w:tabs>
          <w:tab w:val="left" w:pos="567"/>
        </w:tabs>
        <w:spacing w:after="0"/>
        <w:ind w:firstLine="567"/>
        <w:jc w:val="both"/>
        <w:rPr>
          <w:sz w:val="28"/>
          <w:szCs w:val="28"/>
        </w:rPr>
      </w:pPr>
    </w:p>
    <w:p w:rsidR="00116615" w:rsidRPr="00116615" w:rsidRDefault="00116615" w:rsidP="00116615">
      <w:pPr>
        <w:tabs>
          <w:tab w:val="left" w:pos="567"/>
        </w:tabs>
        <w:spacing w:after="0"/>
        <w:ind w:firstLine="567"/>
        <w:jc w:val="both"/>
        <w:rPr>
          <w:sz w:val="28"/>
          <w:szCs w:val="28"/>
        </w:rPr>
      </w:pPr>
      <w:r w:rsidRPr="00116615">
        <w:rPr>
          <w:i/>
          <w:iCs/>
          <w:sz w:val="28"/>
          <w:szCs w:val="28"/>
        </w:rPr>
        <w:t>Балыс, балтым</w:t>
      </w:r>
      <w:r w:rsidRPr="00116615">
        <w:rPr>
          <w:sz w:val="28"/>
          <w:szCs w:val="28"/>
        </w:rPr>
        <w:t xml:space="preserve"> — младший брат или сестра. У юж. як. так говорится о младшей сестре.</w:t>
      </w:r>
    </w:p>
    <w:p w:rsidR="00116615" w:rsidRPr="00116615" w:rsidRDefault="00116615" w:rsidP="00116615">
      <w:pPr>
        <w:tabs>
          <w:tab w:val="left" w:pos="567"/>
        </w:tabs>
        <w:spacing w:after="0"/>
        <w:ind w:firstLine="567"/>
        <w:jc w:val="both"/>
        <w:rPr>
          <w:sz w:val="28"/>
          <w:szCs w:val="28"/>
        </w:rPr>
      </w:pPr>
      <w:r w:rsidRPr="00116615">
        <w:rPr>
          <w:i/>
          <w:iCs/>
          <w:sz w:val="28"/>
          <w:szCs w:val="28"/>
        </w:rPr>
        <w:t>Баан* таба</w:t>
      </w:r>
      <w:r w:rsidRPr="00116615">
        <w:rPr>
          <w:sz w:val="28"/>
          <w:szCs w:val="28"/>
        </w:rPr>
        <w:t xml:space="preserve"> — тихий, не быстрый в беге олень. Маст. ул.— то же. У илимп. т. </w:t>
      </w:r>
      <w:r w:rsidRPr="00116615">
        <w:rPr>
          <w:i/>
          <w:iCs/>
          <w:sz w:val="28"/>
          <w:szCs w:val="28"/>
        </w:rPr>
        <w:t>«баансы»</w:t>
      </w:r>
      <w:r w:rsidRPr="00116615">
        <w:rPr>
          <w:sz w:val="28"/>
          <w:szCs w:val="28"/>
        </w:rPr>
        <w:t xml:space="preserve"> — тихий олень.</w:t>
      </w:r>
    </w:p>
    <w:p w:rsidR="00116615" w:rsidRPr="00116615" w:rsidRDefault="00116615" w:rsidP="00116615">
      <w:pPr>
        <w:tabs>
          <w:tab w:val="left" w:pos="567"/>
        </w:tabs>
        <w:spacing w:after="0"/>
        <w:ind w:firstLine="567"/>
        <w:jc w:val="both"/>
        <w:rPr>
          <w:sz w:val="28"/>
          <w:szCs w:val="28"/>
        </w:rPr>
      </w:pPr>
      <w:r w:rsidRPr="00116615">
        <w:rPr>
          <w:i/>
          <w:iCs/>
          <w:sz w:val="28"/>
          <w:szCs w:val="28"/>
        </w:rPr>
        <w:t>Баанньыктыыр</w:t>
      </w:r>
      <w:r w:rsidRPr="00116615">
        <w:rPr>
          <w:sz w:val="28"/>
          <w:szCs w:val="28"/>
        </w:rPr>
        <w:t xml:space="preserve"> — уросить. Говорится об упряжном олене.</w:t>
      </w:r>
    </w:p>
    <w:p w:rsidR="00116615" w:rsidRPr="00116615" w:rsidRDefault="00116615" w:rsidP="00116615">
      <w:pPr>
        <w:tabs>
          <w:tab w:val="left" w:pos="567"/>
        </w:tabs>
        <w:spacing w:after="0"/>
        <w:ind w:firstLine="567"/>
        <w:jc w:val="both"/>
        <w:rPr>
          <w:sz w:val="28"/>
          <w:szCs w:val="28"/>
        </w:rPr>
      </w:pPr>
      <w:r w:rsidRPr="00116615">
        <w:rPr>
          <w:i/>
          <w:iCs/>
          <w:sz w:val="28"/>
          <w:szCs w:val="28"/>
        </w:rPr>
        <w:t>Барбаас</w:t>
      </w:r>
      <w:r w:rsidRPr="00116615">
        <w:rPr>
          <w:sz w:val="28"/>
          <w:szCs w:val="28"/>
        </w:rPr>
        <w:t xml:space="preserve"> — Варвара. У юж. як.— Балбаара.</w:t>
      </w:r>
    </w:p>
    <w:p w:rsidR="00116615" w:rsidRPr="00116615" w:rsidRDefault="00116615" w:rsidP="00116615">
      <w:pPr>
        <w:tabs>
          <w:tab w:val="left" w:pos="567"/>
        </w:tabs>
        <w:spacing w:after="0"/>
        <w:ind w:firstLine="567"/>
        <w:jc w:val="both"/>
        <w:rPr>
          <w:sz w:val="28"/>
          <w:szCs w:val="28"/>
        </w:rPr>
      </w:pPr>
      <w:r w:rsidRPr="00116615">
        <w:rPr>
          <w:i/>
          <w:iCs/>
          <w:sz w:val="28"/>
          <w:szCs w:val="28"/>
        </w:rPr>
        <w:t>Баары, маары</w:t>
      </w:r>
      <w:r w:rsidRPr="00116615">
        <w:rPr>
          <w:sz w:val="28"/>
          <w:szCs w:val="28"/>
        </w:rPr>
        <w:t xml:space="preserve"> (Жиг. ул.) — стяжение «маарынгнгы». Баары киситэ кэлэн...— тот, давнишний человек, придя...</w:t>
      </w:r>
    </w:p>
    <w:p w:rsidR="00116615" w:rsidRPr="00116615" w:rsidRDefault="00116615" w:rsidP="00116615">
      <w:pPr>
        <w:tabs>
          <w:tab w:val="left" w:pos="567"/>
        </w:tabs>
        <w:spacing w:after="0"/>
        <w:ind w:firstLine="567"/>
        <w:jc w:val="both"/>
        <w:rPr>
          <w:sz w:val="28"/>
          <w:szCs w:val="28"/>
        </w:rPr>
      </w:pPr>
      <w:r w:rsidRPr="00116615">
        <w:rPr>
          <w:i/>
          <w:iCs/>
          <w:sz w:val="28"/>
          <w:szCs w:val="28"/>
        </w:rPr>
        <w:t>Басхаал</w:t>
      </w:r>
      <w:r w:rsidRPr="00116615">
        <w:rPr>
          <w:sz w:val="28"/>
          <w:szCs w:val="28"/>
        </w:rPr>
        <w:t xml:space="preserve"> — деревянный или костяной календарь с обозначением христианских праздников.</w:t>
      </w:r>
    </w:p>
    <w:p w:rsidR="00116615" w:rsidRPr="00116615" w:rsidRDefault="00116615" w:rsidP="00116615">
      <w:pPr>
        <w:tabs>
          <w:tab w:val="left" w:pos="567"/>
        </w:tabs>
        <w:spacing w:after="0"/>
        <w:ind w:firstLine="567"/>
        <w:jc w:val="both"/>
        <w:rPr>
          <w:sz w:val="28"/>
          <w:szCs w:val="28"/>
        </w:rPr>
      </w:pPr>
      <w:r w:rsidRPr="00116615">
        <w:rPr>
          <w:i/>
          <w:iCs/>
          <w:sz w:val="28"/>
          <w:szCs w:val="28"/>
        </w:rPr>
        <w:t>Батар</w:t>
      </w:r>
      <w:r w:rsidRPr="00116615">
        <w:rPr>
          <w:sz w:val="28"/>
          <w:szCs w:val="28"/>
        </w:rPr>
        <w:t xml:space="preserve"> — следовать, преследовать дикого оленя или другого зверя.</w:t>
      </w:r>
    </w:p>
    <w:p w:rsidR="00116615" w:rsidRPr="00116615" w:rsidRDefault="00116615" w:rsidP="00116615">
      <w:pPr>
        <w:tabs>
          <w:tab w:val="left" w:pos="567"/>
        </w:tabs>
        <w:spacing w:after="0"/>
        <w:ind w:firstLine="567"/>
        <w:jc w:val="both"/>
        <w:rPr>
          <w:sz w:val="28"/>
          <w:szCs w:val="28"/>
        </w:rPr>
      </w:pPr>
      <w:r w:rsidRPr="00116615">
        <w:rPr>
          <w:i/>
          <w:iCs/>
          <w:sz w:val="28"/>
          <w:szCs w:val="28"/>
        </w:rPr>
        <w:t>Бачник, Бачыык</w:t>
      </w:r>
      <w:r w:rsidRPr="00116615">
        <w:rPr>
          <w:sz w:val="28"/>
          <w:szCs w:val="28"/>
        </w:rPr>
        <w:t xml:space="preserve"> — Василий. У юж. як. «Басылай», «Бааска».</w:t>
      </w:r>
    </w:p>
    <w:p w:rsidR="00116615" w:rsidRPr="00116615" w:rsidRDefault="00116615" w:rsidP="00116615">
      <w:pPr>
        <w:tabs>
          <w:tab w:val="left" w:pos="567"/>
        </w:tabs>
        <w:spacing w:after="0"/>
        <w:ind w:firstLine="567"/>
        <w:jc w:val="both"/>
        <w:rPr>
          <w:sz w:val="28"/>
          <w:szCs w:val="28"/>
        </w:rPr>
      </w:pPr>
      <w:r w:rsidRPr="00116615">
        <w:rPr>
          <w:i/>
          <w:iCs/>
          <w:sz w:val="28"/>
          <w:szCs w:val="28"/>
        </w:rPr>
        <w:t>Бэгэсээгийэ</w:t>
      </w:r>
      <w:r w:rsidRPr="00116615">
        <w:rPr>
          <w:sz w:val="28"/>
          <w:szCs w:val="28"/>
        </w:rPr>
        <w:t xml:space="preserve"> (Жиг. ул.) — недавно, несколько дней тому назад. У юж. як., «бэгэсэ-бээсэ» — вчера, вчерашний.</w:t>
      </w:r>
    </w:p>
    <w:p w:rsidR="00116615" w:rsidRPr="00116615" w:rsidRDefault="00116615" w:rsidP="00116615">
      <w:pPr>
        <w:tabs>
          <w:tab w:val="left" w:pos="567"/>
        </w:tabs>
        <w:spacing w:after="0"/>
        <w:ind w:firstLine="567"/>
        <w:jc w:val="both"/>
        <w:rPr>
          <w:sz w:val="28"/>
          <w:szCs w:val="28"/>
        </w:rPr>
      </w:pPr>
      <w:r w:rsidRPr="00116615">
        <w:rPr>
          <w:i/>
          <w:iCs/>
          <w:sz w:val="28"/>
          <w:szCs w:val="28"/>
        </w:rPr>
        <w:t>Бээккэ</w:t>
      </w:r>
      <w:r w:rsidRPr="00116615">
        <w:rPr>
          <w:sz w:val="28"/>
          <w:szCs w:val="28"/>
        </w:rPr>
        <w:t xml:space="preserve"> (ес.) —деревянная долбленая лодочка, ветка (с русс.).</w:t>
      </w:r>
    </w:p>
    <w:p w:rsidR="00116615" w:rsidRPr="00116615" w:rsidRDefault="00116615" w:rsidP="00116615">
      <w:pPr>
        <w:tabs>
          <w:tab w:val="left" w:pos="567"/>
        </w:tabs>
        <w:spacing w:after="0"/>
        <w:ind w:firstLine="567"/>
        <w:jc w:val="both"/>
        <w:rPr>
          <w:sz w:val="28"/>
          <w:szCs w:val="28"/>
        </w:rPr>
      </w:pPr>
      <w:r w:rsidRPr="00116615">
        <w:rPr>
          <w:i/>
          <w:iCs/>
          <w:sz w:val="28"/>
          <w:szCs w:val="28"/>
        </w:rPr>
        <w:t>Бигэ</w:t>
      </w:r>
      <w:r w:rsidRPr="00116615">
        <w:rPr>
          <w:sz w:val="28"/>
          <w:szCs w:val="28"/>
        </w:rPr>
        <w:t xml:space="preserve"> — крепкий, сильный. У юж. як. </w:t>
      </w:r>
      <w:r w:rsidRPr="00116615">
        <w:rPr>
          <w:i/>
          <w:iCs/>
          <w:sz w:val="28"/>
          <w:szCs w:val="28"/>
        </w:rPr>
        <w:t>«Бёгё».</w:t>
      </w:r>
      <w:r w:rsidRPr="00116615">
        <w:rPr>
          <w:sz w:val="28"/>
          <w:szCs w:val="28"/>
        </w:rPr>
        <w:t xml:space="preserve"> Бигэ Айыы — какое-то божество.</w:t>
      </w:r>
    </w:p>
    <w:p w:rsidR="00116615" w:rsidRPr="00116615" w:rsidRDefault="00116615" w:rsidP="00116615">
      <w:pPr>
        <w:tabs>
          <w:tab w:val="left" w:pos="567"/>
        </w:tabs>
        <w:spacing w:after="0"/>
        <w:ind w:firstLine="567"/>
        <w:jc w:val="both"/>
        <w:rPr>
          <w:iCs/>
          <w:sz w:val="28"/>
          <w:szCs w:val="28"/>
        </w:rPr>
      </w:pPr>
      <w:r w:rsidRPr="00116615">
        <w:rPr>
          <w:i/>
          <w:iCs/>
          <w:sz w:val="28"/>
          <w:szCs w:val="28"/>
        </w:rPr>
        <w:t>Биилкэ, миилкэ</w:t>
      </w:r>
      <w:r w:rsidRPr="00116615">
        <w:rPr>
          <w:sz w:val="28"/>
          <w:szCs w:val="28"/>
        </w:rPr>
        <w:t xml:space="preserve"> или </w:t>
      </w:r>
      <w:r w:rsidRPr="00116615">
        <w:rPr>
          <w:i/>
          <w:iCs/>
          <w:sz w:val="28"/>
          <w:szCs w:val="28"/>
        </w:rPr>
        <w:t>сыангаан биилкэтэ</w:t>
      </w:r>
      <w:r w:rsidRPr="00116615">
        <w:rPr>
          <w:sz w:val="28"/>
          <w:szCs w:val="28"/>
        </w:rPr>
        <w:t xml:space="preserve"> — особый способ гадания об исходе промысла или судьбе человека костяшками налима. Берется по счету 41 кость. Гадающий, взяв одну кость, шепчет свою просьбу или пожелание, обводит кость вокруг себя три раза. Все костяшки кладутся кучей на стол. Гадающий на глаз разбивает их на три кучи. Потом от каждой кучи отсчитывает по три штучки, пока в куче не оста</w:t>
      </w:r>
      <w:r w:rsidRPr="00116615">
        <w:rPr>
          <w:sz w:val="28"/>
          <w:szCs w:val="28"/>
        </w:rPr>
        <w:softHyphen/>
        <w:t xml:space="preserve">нется меньше четырех штук. Эти лишки откладываются порознь в разные места с особым символическим значением: голова, два плеча, две руки, две ноги, сердце и печень. Процедура бросания камешков повторяется три раза. По количеству камешков, выпавших на символическую фигуру человека, узнается его судьба. Напр., если на «сердце» выпадает три камешка, то значит хорошо, один камешек — плохо и проч. Слово </w:t>
      </w:r>
      <w:r w:rsidRPr="00116615">
        <w:rPr>
          <w:iCs/>
          <w:sz w:val="28"/>
          <w:szCs w:val="28"/>
        </w:rPr>
        <w:t>«биилкэ»,</w:t>
      </w:r>
      <w:r w:rsidRPr="00116615">
        <w:rPr>
          <w:rFonts w:ascii="Cambria" w:eastAsia="Times New Roman" w:hAnsi="Cambria" w:cs="Cambria"/>
          <w:color w:val="000000"/>
          <w:sz w:val="28"/>
          <w:szCs w:val="28"/>
          <w:lang w:eastAsia="ru-RU"/>
        </w:rPr>
        <w:t xml:space="preserve"> </w:t>
      </w:r>
      <w:r w:rsidRPr="00116615">
        <w:rPr>
          <w:iCs/>
          <w:sz w:val="28"/>
          <w:szCs w:val="28"/>
        </w:rPr>
        <w:t xml:space="preserve">по-видимому, извращение як. </w:t>
      </w:r>
      <w:r w:rsidRPr="00116615">
        <w:rPr>
          <w:i/>
          <w:iCs/>
          <w:sz w:val="28"/>
          <w:szCs w:val="28"/>
        </w:rPr>
        <w:t>«билгэ»</w:t>
      </w:r>
      <w:r w:rsidRPr="00116615">
        <w:rPr>
          <w:iCs/>
          <w:sz w:val="28"/>
          <w:szCs w:val="28"/>
        </w:rPr>
        <w:t xml:space="preserve"> — судьба, предзнаменование. У тун. по Ниж. Тунгуске </w:t>
      </w:r>
      <w:r w:rsidRPr="00116615">
        <w:rPr>
          <w:i/>
          <w:iCs/>
          <w:sz w:val="28"/>
          <w:szCs w:val="28"/>
        </w:rPr>
        <w:t>«билкиикал»</w:t>
      </w:r>
      <w:r w:rsidRPr="00116615">
        <w:rPr>
          <w:iCs/>
          <w:sz w:val="28"/>
          <w:szCs w:val="28"/>
        </w:rPr>
        <w:t xml:space="preserve"> — гадать о промысле по лопатке дикого оленя. См. </w:t>
      </w:r>
      <w:r w:rsidRPr="00116615">
        <w:rPr>
          <w:i/>
          <w:iCs/>
          <w:sz w:val="28"/>
          <w:szCs w:val="28"/>
        </w:rPr>
        <w:t>«Сингкэн».</w:t>
      </w:r>
    </w:p>
    <w:p w:rsidR="00116615" w:rsidRPr="00116615" w:rsidRDefault="00116615" w:rsidP="00116615">
      <w:pPr>
        <w:tabs>
          <w:tab w:val="left" w:pos="567"/>
        </w:tabs>
        <w:spacing w:after="0"/>
        <w:ind w:firstLine="567"/>
        <w:jc w:val="both"/>
        <w:rPr>
          <w:iCs/>
          <w:sz w:val="28"/>
          <w:szCs w:val="28"/>
        </w:rPr>
      </w:pPr>
      <w:r w:rsidRPr="00116615">
        <w:rPr>
          <w:i/>
          <w:iCs/>
          <w:sz w:val="28"/>
          <w:szCs w:val="28"/>
        </w:rPr>
        <w:t>Боджойоон</w:t>
      </w:r>
      <w:r w:rsidRPr="00116615">
        <w:rPr>
          <w:iCs/>
          <w:sz w:val="28"/>
          <w:szCs w:val="28"/>
        </w:rPr>
        <w:t>— (Усть.-Ян. ул.) —второе название зайца. Охотники во</w:t>
      </w:r>
      <w:r w:rsidRPr="00116615">
        <w:rPr>
          <w:iCs/>
          <w:sz w:val="28"/>
          <w:szCs w:val="28"/>
        </w:rPr>
        <w:softHyphen/>
        <w:t>обще воздерживаются от названия имени промышляемого зверя и выдумы</w:t>
      </w:r>
      <w:r w:rsidRPr="00116615">
        <w:rPr>
          <w:iCs/>
          <w:sz w:val="28"/>
          <w:szCs w:val="28"/>
        </w:rPr>
        <w:softHyphen/>
        <w:t>вают для него другое имя.</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Бюкю</w:t>
      </w:r>
      <w:r w:rsidRPr="00116615">
        <w:rPr>
          <w:iCs/>
          <w:sz w:val="28"/>
          <w:szCs w:val="28"/>
        </w:rPr>
        <w:t xml:space="preserve"> — женский половой орган.</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Бёлтюргэ</w:t>
      </w:r>
      <w:r w:rsidRPr="00116615">
        <w:rPr>
          <w:iCs/>
          <w:sz w:val="28"/>
          <w:szCs w:val="28"/>
        </w:rPr>
        <w:t xml:space="preserve"> — железное кольцо в недоуздке оленя для привязи вожжей- ньоогу.</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Бётёгё</w:t>
      </w:r>
      <w:r w:rsidRPr="00116615">
        <w:rPr>
          <w:iCs/>
          <w:sz w:val="28"/>
          <w:szCs w:val="28"/>
        </w:rPr>
        <w:t xml:space="preserve"> — название рыбы, муксуна.</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Бёх</w:t>
      </w:r>
      <w:r w:rsidRPr="00116615">
        <w:rPr>
          <w:iCs/>
          <w:sz w:val="28"/>
          <w:szCs w:val="28"/>
        </w:rPr>
        <w:t xml:space="preserve"> (Уст.-Ян. ул.) —лишняя одежда, домашний скарб.</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Бугдии, Быгдии*</w:t>
      </w:r>
      <w:r w:rsidRPr="00116615">
        <w:rPr>
          <w:iCs/>
          <w:sz w:val="28"/>
          <w:szCs w:val="28"/>
        </w:rPr>
        <w:t xml:space="preserve"> — название пегого или пестрого оленя.</w:t>
      </w:r>
    </w:p>
    <w:p w:rsidR="00116615" w:rsidRPr="00116615" w:rsidRDefault="00116615" w:rsidP="00116615">
      <w:pPr>
        <w:tabs>
          <w:tab w:val="left" w:pos="567"/>
        </w:tabs>
        <w:spacing w:after="0"/>
        <w:ind w:firstLine="567"/>
        <w:jc w:val="both"/>
        <w:rPr>
          <w:iCs/>
          <w:sz w:val="28"/>
          <w:szCs w:val="28"/>
        </w:rPr>
      </w:pPr>
      <w:r w:rsidRPr="00116615">
        <w:rPr>
          <w:iCs/>
          <w:sz w:val="28"/>
          <w:szCs w:val="28"/>
        </w:rPr>
        <w:t>У</w:t>
      </w:r>
      <w:r w:rsidRPr="00116615">
        <w:rPr>
          <w:iCs/>
          <w:sz w:val="28"/>
          <w:szCs w:val="28"/>
        </w:rPr>
        <w:tab/>
        <w:t xml:space="preserve">илимп. т. </w:t>
      </w:r>
      <w:r w:rsidRPr="00116615">
        <w:rPr>
          <w:i/>
          <w:iCs/>
          <w:sz w:val="28"/>
          <w:szCs w:val="28"/>
        </w:rPr>
        <w:t>«бугадии»</w:t>
      </w:r>
      <w:r w:rsidRPr="00116615">
        <w:rPr>
          <w:iCs/>
          <w:sz w:val="28"/>
          <w:szCs w:val="28"/>
        </w:rPr>
        <w:t xml:space="preserve"> — пегий о масти</w:t>
      </w:r>
      <w:r w:rsidRPr="00116615">
        <w:rPr>
          <w:iCs/>
          <w:sz w:val="28"/>
          <w:szCs w:val="28"/>
        </w:rPr>
        <w:tab/>
        <w:t>оленя и</w:t>
      </w:r>
      <w:r w:rsidRPr="00116615">
        <w:rPr>
          <w:iCs/>
          <w:sz w:val="28"/>
          <w:szCs w:val="28"/>
        </w:rPr>
        <w:tab/>
        <w:t>название оленя такой масти.</w:t>
      </w:r>
      <w:r w:rsidRPr="00116615">
        <w:rPr>
          <w:iCs/>
          <w:sz w:val="28"/>
          <w:szCs w:val="28"/>
        </w:rPr>
        <w:tab/>
        <w:t xml:space="preserve"> У конд. т. </w:t>
      </w:r>
      <w:r w:rsidRPr="00116615">
        <w:rPr>
          <w:i/>
          <w:iCs/>
          <w:sz w:val="28"/>
          <w:szCs w:val="28"/>
        </w:rPr>
        <w:t>«бугуды» —</w:t>
      </w:r>
      <w:r w:rsidRPr="00116615">
        <w:rPr>
          <w:iCs/>
          <w:sz w:val="28"/>
          <w:szCs w:val="28"/>
        </w:rPr>
        <w:t xml:space="preserve"> то же.</w:t>
      </w:r>
      <w:r w:rsidRPr="00116615">
        <w:rPr>
          <w:iCs/>
          <w:sz w:val="28"/>
          <w:szCs w:val="28"/>
        </w:rPr>
        <w:tab/>
        <w:t xml:space="preserve"> У нерч.</w:t>
      </w:r>
      <w:r w:rsidRPr="00116615">
        <w:rPr>
          <w:iCs/>
          <w:sz w:val="28"/>
          <w:szCs w:val="28"/>
        </w:rPr>
        <w:tab/>
        <w:t>«буһуды-буды»—пегий, пестрый. (Титов).</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Буойду джиэ</w:t>
      </w:r>
      <w:r w:rsidRPr="00116615">
        <w:rPr>
          <w:iCs/>
          <w:sz w:val="28"/>
          <w:szCs w:val="28"/>
        </w:rPr>
        <w:t xml:space="preserve"> — большой шатер, чум. По</w:t>
      </w:r>
      <w:r w:rsidRPr="00116615">
        <w:rPr>
          <w:iCs/>
          <w:sz w:val="28"/>
          <w:szCs w:val="28"/>
        </w:rPr>
        <w:tab/>
        <w:t xml:space="preserve"> легендам,</w:t>
      </w:r>
      <w:r w:rsidRPr="00116615">
        <w:rPr>
          <w:iCs/>
          <w:sz w:val="28"/>
          <w:szCs w:val="28"/>
        </w:rPr>
        <w:tab/>
        <w:t xml:space="preserve"> в таких чумах жили древние витязи, хосуны, игравшие</w:t>
      </w:r>
      <w:r w:rsidRPr="00116615">
        <w:rPr>
          <w:iCs/>
          <w:sz w:val="28"/>
          <w:szCs w:val="28"/>
        </w:rPr>
        <w:tab/>
        <w:t>роль начальников родов, воз</w:t>
      </w:r>
      <w:r w:rsidRPr="00116615">
        <w:rPr>
          <w:iCs/>
          <w:sz w:val="28"/>
          <w:szCs w:val="28"/>
        </w:rPr>
        <w:softHyphen/>
        <w:t>можно, и племенных объединений.</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Бурупчаан*</w:t>
      </w:r>
      <w:r w:rsidRPr="00116615">
        <w:rPr>
          <w:iCs/>
          <w:sz w:val="28"/>
          <w:szCs w:val="28"/>
        </w:rPr>
        <w:t xml:space="preserve"> — особый вид сверла «эрэсэ» маленьких размеров. Употреб</w:t>
      </w:r>
      <w:r w:rsidRPr="00116615">
        <w:rPr>
          <w:iCs/>
          <w:sz w:val="28"/>
          <w:szCs w:val="28"/>
        </w:rPr>
        <w:softHyphen/>
        <w:t>ляется для сверления дыр в деревянной долбленой ветке. У конд. т. «пурупчана» — сверло.</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Бююрппэх</w:t>
      </w:r>
      <w:r w:rsidRPr="00116615">
        <w:rPr>
          <w:iCs/>
          <w:sz w:val="28"/>
          <w:szCs w:val="28"/>
        </w:rPr>
        <w:t xml:space="preserve"> (олен.) — короткая обувь из шкуры ног оленя. Маст. ул.— то же.</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Былаабыт, булаабыт</w:t>
      </w:r>
      <w:r w:rsidRPr="00116615">
        <w:rPr>
          <w:iCs/>
          <w:sz w:val="28"/>
          <w:szCs w:val="28"/>
        </w:rPr>
        <w:t xml:space="preserve"> — особый род пищи, приготовленной из крошенной юколы, облитой рыбьим жиром.</w:t>
      </w:r>
    </w:p>
    <w:p w:rsidR="00116615" w:rsidRPr="00116615" w:rsidRDefault="00116615" w:rsidP="00116615">
      <w:pPr>
        <w:tabs>
          <w:tab w:val="left" w:pos="567"/>
        </w:tabs>
        <w:spacing w:after="0"/>
        <w:ind w:firstLine="567"/>
        <w:jc w:val="both"/>
        <w:rPr>
          <w:iCs/>
          <w:sz w:val="28"/>
          <w:szCs w:val="28"/>
        </w:rPr>
      </w:pPr>
      <w:r w:rsidRPr="00116615">
        <w:rPr>
          <w:i/>
          <w:iCs/>
          <w:sz w:val="28"/>
          <w:szCs w:val="28"/>
        </w:rPr>
        <w:t>Былыт</w:t>
      </w:r>
      <w:r w:rsidRPr="00116615">
        <w:rPr>
          <w:iCs/>
          <w:sz w:val="28"/>
          <w:szCs w:val="28"/>
        </w:rPr>
        <w:t xml:space="preserve"> или </w:t>
      </w:r>
      <w:r w:rsidRPr="00116615">
        <w:rPr>
          <w:i/>
          <w:iCs/>
          <w:sz w:val="28"/>
          <w:szCs w:val="28"/>
        </w:rPr>
        <w:t>албан былыта</w:t>
      </w:r>
      <w:r w:rsidRPr="00116615">
        <w:rPr>
          <w:iCs/>
          <w:sz w:val="28"/>
          <w:szCs w:val="28"/>
        </w:rPr>
        <w:t xml:space="preserve"> — облако, «албана». (Значение последнего слова утрачено). </w:t>
      </w:r>
      <w:r w:rsidRPr="00116615">
        <w:rPr>
          <w:i/>
          <w:iCs/>
          <w:sz w:val="28"/>
          <w:szCs w:val="28"/>
        </w:rPr>
        <w:t>Былыт</w:t>
      </w:r>
      <w:r w:rsidRPr="00116615">
        <w:rPr>
          <w:iCs/>
          <w:sz w:val="28"/>
          <w:szCs w:val="28"/>
        </w:rPr>
        <w:t xml:space="preserve"> — обрядовая принадлежность шаманского служе</w:t>
      </w:r>
      <w:r w:rsidRPr="00116615">
        <w:rPr>
          <w:iCs/>
          <w:sz w:val="28"/>
          <w:szCs w:val="28"/>
        </w:rPr>
        <w:softHyphen/>
        <w:t xml:space="preserve">ния, когда шаман душу больного возносит на небо к божеству. Б. представляет собой продолговатую дощечку, насаженную на длинный шест с девятью зарубками. Шест называется </w:t>
      </w:r>
      <w:r w:rsidRPr="00116615">
        <w:rPr>
          <w:i/>
          <w:iCs/>
          <w:sz w:val="28"/>
          <w:szCs w:val="28"/>
        </w:rPr>
        <w:t>«Сэргэ»,</w:t>
      </w:r>
      <w:r w:rsidRPr="00116615">
        <w:rPr>
          <w:iCs/>
          <w:sz w:val="28"/>
          <w:szCs w:val="28"/>
        </w:rPr>
        <w:t xml:space="preserve"> в иных местах </w:t>
      </w:r>
      <w:r w:rsidRPr="00116615">
        <w:rPr>
          <w:i/>
          <w:iCs/>
          <w:sz w:val="28"/>
          <w:szCs w:val="28"/>
        </w:rPr>
        <w:t>«тюспэт туруу».</w:t>
      </w:r>
      <w:r w:rsidRPr="00116615">
        <w:rPr>
          <w:iCs/>
          <w:sz w:val="28"/>
          <w:szCs w:val="28"/>
        </w:rPr>
        <w:t xml:space="preserve"> На верхушку шеста садят деревянное изображение птицы, а на четырех углах дощечки фигуры людей, сделанные из де</w:t>
      </w:r>
      <w:r w:rsidRPr="00116615">
        <w:rPr>
          <w:iCs/>
          <w:sz w:val="28"/>
          <w:szCs w:val="28"/>
        </w:rPr>
        <w:softHyphen/>
        <w:t xml:space="preserve">рева и называемые </w:t>
      </w:r>
      <w:r w:rsidRPr="00116615">
        <w:rPr>
          <w:i/>
          <w:iCs/>
          <w:sz w:val="28"/>
          <w:szCs w:val="28"/>
        </w:rPr>
        <w:t>«нууча»</w:t>
      </w:r>
      <w:r w:rsidRPr="00116615">
        <w:rPr>
          <w:iCs/>
          <w:sz w:val="28"/>
          <w:szCs w:val="28"/>
        </w:rPr>
        <w:t xml:space="preserve"> (См. это слово). На севере Верх. улуса шаманское «облако» иногда называют </w:t>
      </w:r>
      <w:r w:rsidRPr="00116615">
        <w:rPr>
          <w:i/>
          <w:iCs/>
          <w:sz w:val="28"/>
          <w:szCs w:val="28"/>
        </w:rPr>
        <w:t>«хоро былыт».</w:t>
      </w:r>
    </w:p>
    <w:p w:rsidR="00116615" w:rsidRPr="00116615" w:rsidRDefault="00116615" w:rsidP="00116615">
      <w:pPr>
        <w:tabs>
          <w:tab w:val="left" w:pos="567"/>
        </w:tabs>
        <w:spacing w:after="0"/>
        <w:ind w:firstLine="567"/>
        <w:jc w:val="both"/>
        <w:rPr>
          <w:iCs/>
          <w:sz w:val="28"/>
          <w:szCs w:val="28"/>
        </w:rPr>
      </w:pPr>
    </w:p>
    <w:p w:rsidR="00116615" w:rsidRPr="00116615" w:rsidRDefault="00116615" w:rsidP="00116615">
      <w:pPr>
        <w:tabs>
          <w:tab w:val="left" w:pos="567"/>
        </w:tabs>
        <w:spacing w:after="0"/>
        <w:ind w:firstLine="567"/>
        <w:jc w:val="center"/>
        <w:rPr>
          <w:b/>
          <w:iCs/>
          <w:sz w:val="28"/>
          <w:szCs w:val="28"/>
        </w:rPr>
      </w:pPr>
      <w:r w:rsidRPr="00116615">
        <w:rPr>
          <w:b/>
          <w:iCs/>
          <w:sz w:val="28"/>
          <w:szCs w:val="28"/>
        </w:rPr>
        <w:t>Г</w:t>
      </w:r>
    </w:p>
    <w:p w:rsidR="00116615" w:rsidRPr="00116615" w:rsidRDefault="00116615" w:rsidP="00116615">
      <w:pPr>
        <w:tabs>
          <w:tab w:val="left" w:pos="567"/>
        </w:tabs>
        <w:spacing w:after="0"/>
        <w:ind w:firstLine="567"/>
        <w:jc w:val="both"/>
        <w:rPr>
          <w:iCs/>
          <w:sz w:val="28"/>
          <w:szCs w:val="28"/>
        </w:rPr>
      </w:pPr>
    </w:p>
    <w:p w:rsidR="00116615" w:rsidRPr="00116615" w:rsidRDefault="00116615" w:rsidP="00116615">
      <w:pPr>
        <w:tabs>
          <w:tab w:val="left" w:pos="567"/>
        </w:tabs>
        <w:spacing w:after="0"/>
        <w:ind w:firstLine="567"/>
        <w:jc w:val="both"/>
        <w:rPr>
          <w:iCs/>
          <w:sz w:val="28"/>
          <w:szCs w:val="28"/>
        </w:rPr>
      </w:pPr>
      <w:r w:rsidRPr="00116615">
        <w:rPr>
          <w:i/>
          <w:iCs/>
          <w:sz w:val="28"/>
          <w:szCs w:val="28"/>
        </w:rPr>
        <w:t>Гууба (в</w:t>
      </w:r>
      <w:r w:rsidRPr="00116615">
        <w:rPr>
          <w:iCs/>
          <w:sz w:val="28"/>
          <w:szCs w:val="28"/>
        </w:rPr>
        <w:t xml:space="preserve"> районе дельты Лены и на Усть-Оленеке) — морской залив, губа (русс.).</w:t>
      </w:r>
    </w:p>
    <w:p w:rsidR="00116615" w:rsidRPr="00116615" w:rsidRDefault="00116615" w:rsidP="00116615">
      <w:pPr>
        <w:tabs>
          <w:tab w:val="left" w:pos="567"/>
        </w:tabs>
        <w:spacing w:after="0"/>
        <w:ind w:firstLine="567"/>
        <w:jc w:val="both"/>
        <w:rPr>
          <w:iCs/>
          <w:sz w:val="28"/>
          <w:szCs w:val="28"/>
        </w:rPr>
      </w:pPr>
      <w:r w:rsidRPr="00116615">
        <w:rPr>
          <w:i/>
          <w:iCs/>
          <w:sz w:val="28"/>
          <w:szCs w:val="28"/>
        </w:rPr>
        <w:t>Гугаарка</w:t>
      </w:r>
      <w:r w:rsidRPr="00116615">
        <w:rPr>
          <w:iCs/>
          <w:sz w:val="28"/>
          <w:szCs w:val="28"/>
        </w:rPr>
        <w:t xml:space="preserve"> (илимп. т.) — то же, что кукаарка у сев. як.</w:t>
      </w:r>
    </w:p>
    <w:p w:rsidR="00116615" w:rsidRPr="00116615" w:rsidRDefault="00116615" w:rsidP="00116615">
      <w:pPr>
        <w:tabs>
          <w:tab w:val="left" w:pos="567"/>
        </w:tabs>
        <w:spacing w:after="0"/>
        <w:ind w:firstLine="567"/>
        <w:jc w:val="both"/>
        <w:rPr>
          <w:iCs/>
          <w:sz w:val="28"/>
          <w:szCs w:val="28"/>
        </w:rPr>
      </w:pPr>
      <w:r w:rsidRPr="00116615">
        <w:rPr>
          <w:i/>
          <w:iCs/>
          <w:sz w:val="28"/>
          <w:szCs w:val="28"/>
        </w:rPr>
        <w:t>Гули*</w:t>
      </w:r>
      <w:r w:rsidRPr="00116615">
        <w:rPr>
          <w:iCs/>
          <w:sz w:val="28"/>
          <w:szCs w:val="28"/>
        </w:rPr>
        <w:t xml:space="preserve"> — куча костей упромышленных диких оленей, придавленная камнями. У аян.-н. тунг.— </w:t>
      </w:r>
      <w:r w:rsidRPr="00116615">
        <w:rPr>
          <w:i/>
          <w:iCs/>
          <w:sz w:val="28"/>
          <w:szCs w:val="28"/>
        </w:rPr>
        <w:t>гулин.</w:t>
      </w:r>
      <w:r w:rsidRPr="00116615">
        <w:rPr>
          <w:iCs/>
          <w:sz w:val="28"/>
          <w:szCs w:val="28"/>
        </w:rPr>
        <w:t xml:space="preserve"> У сев. байкал. тунг, </w:t>
      </w:r>
      <w:r w:rsidRPr="00116615">
        <w:rPr>
          <w:i/>
          <w:iCs/>
          <w:sz w:val="28"/>
          <w:szCs w:val="28"/>
        </w:rPr>
        <w:t>«гулим»</w:t>
      </w:r>
      <w:r w:rsidRPr="00116615">
        <w:rPr>
          <w:iCs/>
          <w:sz w:val="28"/>
          <w:szCs w:val="28"/>
        </w:rPr>
        <w:t xml:space="preserve"> — вешать на лабаз, как посвящение; «</w:t>
      </w:r>
      <w:r w:rsidRPr="00116615">
        <w:rPr>
          <w:i/>
          <w:iCs/>
          <w:sz w:val="28"/>
          <w:szCs w:val="28"/>
        </w:rPr>
        <w:t>гулиимачин»</w:t>
      </w:r>
      <w:r w:rsidRPr="00116615">
        <w:rPr>
          <w:iCs/>
          <w:sz w:val="28"/>
          <w:szCs w:val="28"/>
        </w:rPr>
        <w:t xml:space="preserve"> — то, что вешают на дерево от туши убитого животного. (Титов).</w:t>
      </w:r>
    </w:p>
    <w:p w:rsidR="00116615" w:rsidRPr="00116615" w:rsidRDefault="00116615" w:rsidP="00116615">
      <w:pPr>
        <w:tabs>
          <w:tab w:val="left" w:pos="567"/>
        </w:tabs>
        <w:spacing w:after="0"/>
        <w:ind w:firstLine="567"/>
        <w:jc w:val="both"/>
        <w:rPr>
          <w:iCs/>
          <w:sz w:val="28"/>
          <w:szCs w:val="28"/>
        </w:rPr>
      </w:pPr>
      <w:r w:rsidRPr="00116615">
        <w:rPr>
          <w:i/>
          <w:iCs/>
          <w:sz w:val="28"/>
          <w:szCs w:val="28"/>
        </w:rPr>
        <w:t xml:space="preserve">Гуона </w:t>
      </w:r>
      <w:r w:rsidRPr="00116615">
        <w:rPr>
          <w:iCs/>
          <w:sz w:val="28"/>
          <w:szCs w:val="28"/>
        </w:rPr>
        <w:t xml:space="preserve">— значение, ценность. </w:t>
      </w:r>
      <w:r w:rsidRPr="00116615">
        <w:rPr>
          <w:i/>
          <w:iCs/>
          <w:sz w:val="28"/>
          <w:szCs w:val="28"/>
        </w:rPr>
        <w:t>Гуоната суох киси</w:t>
      </w:r>
      <w:r w:rsidRPr="00116615">
        <w:rPr>
          <w:iCs/>
          <w:sz w:val="28"/>
          <w:szCs w:val="28"/>
        </w:rPr>
        <w:t xml:space="preserve"> — бесполезный человек.</w:t>
      </w:r>
    </w:p>
    <w:p w:rsidR="00116615" w:rsidRPr="00116615" w:rsidRDefault="00116615" w:rsidP="00116615">
      <w:pPr>
        <w:tabs>
          <w:tab w:val="left" w:pos="567"/>
        </w:tabs>
        <w:spacing w:after="0"/>
        <w:ind w:firstLine="567"/>
        <w:jc w:val="both"/>
        <w:rPr>
          <w:iCs/>
          <w:sz w:val="28"/>
          <w:szCs w:val="28"/>
        </w:rPr>
      </w:pPr>
    </w:p>
    <w:p w:rsidR="00116615" w:rsidRPr="00116615" w:rsidRDefault="00116615" w:rsidP="00116615">
      <w:pPr>
        <w:tabs>
          <w:tab w:val="left" w:pos="567"/>
        </w:tabs>
        <w:spacing w:after="0"/>
        <w:ind w:firstLine="567"/>
        <w:jc w:val="center"/>
        <w:rPr>
          <w:b/>
          <w:iCs/>
          <w:sz w:val="28"/>
          <w:szCs w:val="28"/>
        </w:rPr>
      </w:pPr>
      <w:r w:rsidRPr="00116615">
        <w:rPr>
          <w:b/>
          <w:iCs/>
          <w:sz w:val="28"/>
          <w:szCs w:val="28"/>
        </w:rPr>
        <w:t>Д</w:t>
      </w:r>
    </w:p>
    <w:p w:rsidR="00116615" w:rsidRPr="00116615" w:rsidRDefault="00116615" w:rsidP="00116615">
      <w:pPr>
        <w:tabs>
          <w:tab w:val="left" w:pos="567"/>
        </w:tabs>
        <w:spacing w:after="0"/>
        <w:ind w:firstLine="567"/>
        <w:jc w:val="both"/>
        <w:rPr>
          <w:iCs/>
          <w:sz w:val="28"/>
          <w:szCs w:val="28"/>
        </w:rPr>
      </w:pPr>
    </w:p>
    <w:p w:rsidR="00116615" w:rsidRPr="00116615" w:rsidRDefault="00116615" w:rsidP="00116615">
      <w:pPr>
        <w:tabs>
          <w:tab w:val="left" w:pos="567"/>
        </w:tabs>
        <w:spacing w:after="0"/>
        <w:ind w:firstLine="567"/>
        <w:jc w:val="both"/>
        <w:rPr>
          <w:iCs/>
          <w:sz w:val="28"/>
          <w:szCs w:val="28"/>
        </w:rPr>
      </w:pPr>
      <w:r w:rsidRPr="00116615">
        <w:rPr>
          <w:i/>
          <w:iCs/>
          <w:sz w:val="28"/>
          <w:szCs w:val="28"/>
        </w:rPr>
        <w:t>Дал ытысыы</w:t>
      </w:r>
      <w:r w:rsidRPr="00116615">
        <w:rPr>
          <w:iCs/>
          <w:sz w:val="28"/>
          <w:szCs w:val="28"/>
        </w:rPr>
        <w:t xml:space="preserve"> — в старину состязание в стрельбе из луков. У илимп. т. </w:t>
      </w:r>
      <w:r w:rsidRPr="00116615">
        <w:rPr>
          <w:i/>
          <w:iCs/>
          <w:sz w:val="28"/>
          <w:szCs w:val="28"/>
        </w:rPr>
        <w:t>«дал»</w:t>
      </w:r>
      <w:r w:rsidRPr="00116615">
        <w:rPr>
          <w:iCs/>
          <w:sz w:val="28"/>
          <w:szCs w:val="28"/>
        </w:rPr>
        <w:t xml:space="preserve"> — шест для стрельбы в цель из луков. У юж. як. кое-где сохра</w:t>
      </w:r>
      <w:r w:rsidRPr="00116615">
        <w:rPr>
          <w:iCs/>
          <w:sz w:val="28"/>
          <w:szCs w:val="28"/>
        </w:rPr>
        <w:softHyphen/>
        <w:t xml:space="preserve">нилось понятие </w:t>
      </w:r>
      <w:r w:rsidRPr="00116615">
        <w:rPr>
          <w:i/>
          <w:iCs/>
          <w:sz w:val="28"/>
          <w:szCs w:val="28"/>
        </w:rPr>
        <w:t>«дал ытысыы».</w:t>
      </w:r>
    </w:p>
    <w:p w:rsidR="00137528" w:rsidRPr="00137528" w:rsidRDefault="00137528" w:rsidP="00137528">
      <w:pPr>
        <w:tabs>
          <w:tab w:val="left" w:pos="567"/>
        </w:tabs>
        <w:spacing w:after="0"/>
        <w:ind w:firstLine="567"/>
        <w:jc w:val="both"/>
        <w:rPr>
          <w:sz w:val="28"/>
          <w:szCs w:val="28"/>
        </w:rPr>
      </w:pPr>
      <w:r w:rsidRPr="00137528">
        <w:rPr>
          <w:i/>
          <w:iCs/>
          <w:sz w:val="28"/>
          <w:szCs w:val="28"/>
        </w:rPr>
        <w:t>Далда</w:t>
      </w:r>
      <w:r w:rsidRPr="00137528">
        <w:rPr>
          <w:sz w:val="28"/>
          <w:szCs w:val="28"/>
        </w:rPr>
        <w:t xml:space="preserve"> — особое приспособление для скрадывания дикого оленя, род щита. Одна или две доски укрепляются вертикально на двух коротеньких полозьях. Посередине доски делается отверстие для глаз. Охотник скра</w:t>
      </w:r>
      <w:r w:rsidRPr="00137528">
        <w:rPr>
          <w:sz w:val="28"/>
          <w:szCs w:val="28"/>
        </w:rPr>
        <w:softHyphen/>
        <w:t xml:space="preserve">дывает зверя, скрываясь за доской и толкая ее перед собой. Солон. </w:t>
      </w:r>
      <w:r w:rsidRPr="00137528">
        <w:rPr>
          <w:i/>
          <w:iCs/>
          <w:sz w:val="28"/>
          <w:szCs w:val="28"/>
        </w:rPr>
        <w:t>«далда»</w:t>
      </w:r>
      <w:r w:rsidRPr="00137528">
        <w:rPr>
          <w:sz w:val="28"/>
          <w:szCs w:val="28"/>
        </w:rPr>
        <w:t xml:space="preserve"> — скрытое место, тайник. (Поппе). Монг. </w:t>
      </w:r>
      <w:r w:rsidRPr="00137528">
        <w:rPr>
          <w:i/>
          <w:iCs/>
          <w:sz w:val="28"/>
          <w:szCs w:val="28"/>
        </w:rPr>
        <w:t>«далда»</w:t>
      </w:r>
      <w:r w:rsidRPr="00137528">
        <w:rPr>
          <w:sz w:val="28"/>
          <w:szCs w:val="28"/>
        </w:rPr>
        <w:t xml:space="preserve"> — закрыто, скрыто, тайно. (Бимбаев).</w:t>
      </w:r>
    </w:p>
    <w:p w:rsidR="00137528" w:rsidRPr="00137528" w:rsidRDefault="00137528" w:rsidP="00137528">
      <w:pPr>
        <w:tabs>
          <w:tab w:val="left" w:pos="567"/>
        </w:tabs>
        <w:spacing w:after="0"/>
        <w:ind w:firstLine="567"/>
        <w:jc w:val="both"/>
        <w:rPr>
          <w:sz w:val="28"/>
          <w:szCs w:val="28"/>
        </w:rPr>
      </w:pPr>
      <w:r w:rsidRPr="00137528">
        <w:rPr>
          <w:i/>
          <w:iCs/>
          <w:sz w:val="28"/>
          <w:szCs w:val="28"/>
        </w:rPr>
        <w:t>Далыс</w:t>
      </w:r>
      <w:r w:rsidRPr="00137528">
        <w:rPr>
          <w:sz w:val="28"/>
          <w:szCs w:val="28"/>
        </w:rPr>
        <w:t xml:space="preserve"> — кожаный фартук, передник — мужской и женский, надеваемый сверх меховой одежды, чтобы предохранить шерсть от избивания, а также для защиты груди от холода.</w:t>
      </w:r>
    </w:p>
    <w:p w:rsidR="00137528" w:rsidRPr="00137528" w:rsidRDefault="00137528" w:rsidP="00137528">
      <w:pPr>
        <w:tabs>
          <w:tab w:val="left" w:pos="567"/>
        </w:tabs>
        <w:spacing w:after="0"/>
        <w:ind w:firstLine="567"/>
        <w:jc w:val="both"/>
        <w:rPr>
          <w:sz w:val="28"/>
          <w:szCs w:val="28"/>
        </w:rPr>
      </w:pPr>
      <w:r w:rsidRPr="00137528">
        <w:rPr>
          <w:sz w:val="28"/>
          <w:szCs w:val="28"/>
        </w:rPr>
        <w:t xml:space="preserve">У илимп. т. </w:t>
      </w:r>
      <w:r w:rsidRPr="00137528">
        <w:rPr>
          <w:i/>
          <w:iCs/>
          <w:sz w:val="28"/>
          <w:szCs w:val="28"/>
        </w:rPr>
        <w:t>һаамэ</w:t>
      </w:r>
      <w:r w:rsidRPr="00137528">
        <w:rPr>
          <w:sz w:val="28"/>
          <w:szCs w:val="28"/>
        </w:rPr>
        <w:t xml:space="preserve"> — передник. У охот. (мемел.) — </w:t>
      </w:r>
      <w:r w:rsidRPr="00137528">
        <w:rPr>
          <w:i/>
          <w:iCs/>
          <w:sz w:val="28"/>
          <w:szCs w:val="28"/>
        </w:rPr>
        <w:t>нэлэкэ.</w:t>
      </w:r>
      <w:r w:rsidRPr="00137528">
        <w:rPr>
          <w:sz w:val="28"/>
          <w:szCs w:val="28"/>
        </w:rPr>
        <w:t xml:space="preserve"> У аян.- н.— </w:t>
      </w:r>
      <w:r w:rsidRPr="00137528">
        <w:rPr>
          <w:i/>
          <w:iCs/>
          <w:sz w:val="28"/>
          <w:szCs w:val="28"/>
        </w:rPr>
        <w:t>«нэл».</w:t>
      </w:r>
    </w:p>
    <w:p w:rsidR="00137528" w:rsidRPr="00137528" w:rsidRDefault="00137528" w:rsidP="00137528">
      <w:pPr>
        <w:tabs>
          <w:tab w:val="left" w:pos="567"/>
        </w:tabs>
        <w:spacing w:after="0"/>
        <w:ind w:firstLine="567"/>
        <w:jc w:val="both"/>
        <w:rPr>
          <w:sz w:val="28"/>
          <w:szCs w:val="28"/>
        </w:rPr>
      </w:pPr>
      <w:r w:rsidRPr="00137528">
        <w:rPr>
          <w:i/>
          <w:iCs/>
          <w:sz w:val="28"/>
          <w:szCs w:val="28"/>
        </w:rPr>
        <w:t>Даам</w:t>
      </w:r>
      <w:r w:rsidRPr="00137528">
        <w:rPr>
          <w:sz w:val="28"/>
          <w:szCs w:val="28"/>
        </w:rPr>
        <w:t xml:space="preserve"> (Жиг. ул.) — дамка при игре в пешки, пешка, дошедшая до крайней линии партнера.</w:t>
      </w:r>
    </w:p>
    <w:p w:rsidR="00137528" w:rsidRPr="00137528" w:rsidRDefault="00137528" w:rsidP="00137528">
      <w:pPr>
        <w:tabs>
          <w:tab w:val="left" w:pos="567"/>
        </w:tabs>
        <w:spacing w:after="0"/>
        <w:ind w:firstLine="567"/>
        <w:jc w:val="both"/>
        <w:rPr>
          <w:sz w:val="28"/>
          <w:szCs w:val="28"/>
        </w:rPr>
      </w:pPr>
      <w:r w:rsidRPr="00137528">
        <w:rPr>
          <w:i/>
          <w:iCs/>
          <w:sz w:val="28"/>
          <w:szCs w:val="28"/>
        </w:rPr>
        <w:t>Дапсы, дэпси</w:t>
      </w:r>
      <w:r w:rsidRPr="00137528">
        <w:rPr>
          <w:sz w:val="28"/>
          <w:szCs w:val="28"/>
        </w:rPr>
        <w:t xml:space="preserve"> (Жиг. ул.) — небольшая пластинка из мамонтовой кости, привязываемая к кисти левой руки для защиты ее от удара тетивы лука. См. </w:t>
      </w:r>
      <w:r w:rsidRPr="00137528">
        <w:rPr>
          <w:i/>
          <w:iCs/>
          <w:sz w:val="28"/>
          <w:szCs w:val="28"/>
        </w:rPr>
        <w:t>эбгэрэ.</w:t>
      </w:r>
    </w:p>
    <w:p w:rsidR="00137528" w:rsidRPr="00137528" w:rsidRDefault="00137528" w:rsidP="00137528">
      <w:pPr>
        <w:tabs>
          <w:tab w:val="left" w:pos="567"/>
        </w:tabs>
        <w:spacing w:after="0"/>
        <w:ind w:firstLine="567"/>
        <w:jc w:val="both"/>
        <w:rPr>
          <w:sz w:val="28"/>
          <w:szCs w:val="28"/>
        </w:rPr>
      </w:pPr>
      <w:r w:rsidRPr="00137528">
        <w:rPr>
          <w:i/>
          <w:iCs/>
          <w:sz w:val="28"/>
          <w:szCs w:val="28"/>
        </w:rPr>
        <w:t>Дарама*</w:t>
      </w:r>
      <w:r w:rsidRPr="00137528">
        <w:rPr>
          <w:sz w:val="28"/>
          <w:szCs w:val="28"/>
        </w:rPr>
        <w:t xml:space="preserve"> — задняя, хребтовая часть оленьей туши. У сев. байкал. тунг. «</w:t>
      </w:r>
      <w:r w:rsidRPr="00137528">
        <w:rPr>
          <w:i/>
          <w:iCs/>
          <w:sz w:val="28"/>
          <w:szCs w:val="28"/>
        </w:rPr>
        <w:t>дарама</w:t>
      </w:r>
      <w:r w:rsidRPr="00137528">
        <w:rPr>
          <w:sz w:val="28"/>
          <w:szCs w:val="28"/>
        </w:rPr>
        <w:t xml:space="preserve">» — мясо с задних стегон, филейная часть туши, почетное блюдо охотников, гостей, свадебное. (Титов). Манчж., солон., негид.— </w:t>
      </w:r>
      <w:r w:rsidRPr="00137528">
        <w:rPr>
          <w:i/>
          <w:iCs/>
          <w:sz w:val="28"/>
          <w:szCs w:val="28"/>
        </w:rPr>
        <w:t>«дарама»</w:t>
      </w:r>
      <w:r w:rsidRPr="00137528">
        <w:rPr>
          <w:sz w:val="28"/>
          <w:szCs w:val="28"/>
        </w:rPr>
        <w:t xml:space="preserve"> — спина, поясница, крестец. (Поппе). Дагур. </w:t>
      </w:r>
      <w:r w:rsidRPr="00137528">
        <w:rPr>
          <w:i/>
          <w:iCs/>
          <w:sz w:val="28"/>
          <w:szCs w:val="28"/>
        </w:rPr>
        <w:t>«дарам»</w:t>
      </w:r>
      <w:r w:rsidRPr="00137528">
        <w:rPr>
          <w:sz w:val="28"/>
          <w:szCs w:val="28"/>
        </w:rPr>
        <w:t xml:space="preserve"> — спина. (Поппе).</w:t>
      </w:r>
    </w:p>
    <w:p w:rsidR="00137528" w:rsidRPr="00137528" w:rsidRDefault="00137528" w:rsidP="00137528">
      <w:pPr>
        <w:tabs>
          <w:tab w:val="left" w:pos="567"/>
        </w:tabs>
        <w:spacing w:after="0"/>
        <w:ind w:firstLine="567"/>
        <w:jc w:val="both"/>
        <w:rPr>
          <w:sz w:val="28"/>
          <w:szCs w:val="28"/>
        </w:rPr>
      </w:pPr>
      <w:r w:rsidRPr="00137528">
        <w:rPr>
          <w:i/>
          <w:iCs/>
          <w:sz w:val="28"/>
          <w:szCs w:val="28"/>
        </w:rPr>
        <w:t>Даарый</w:t>
      </w:r>
      <w:r w:rsidRPr="00137528">
        <w:rPr>
          <w:sz w:val="28"/>
          <w:szCs w:val="28"/>
        </w:rPr>
        <w:t xml:space="preserve"> — христ. имя Дарья. В Маст. ул. то же. У юж. як. Даарыйа.</w:t>
      </w:r>
    </w:p>
    <w:p w:rsidR="00137528" w:rsidRPr="00137528" w:rsidRDefault="00137528" w:rsidP="00137528">
      <w:pPr>
        <w:tabs>
          <w:tab w:val="left" w:pos="567"/>
        </w:tabs>
        <w:spacing w:after="0"/>
        <w:ind w:firstLine="567"/>
        <w:jc w:val="both"/>
        <w:rPr>
          <w:sz w:val="28"/>
          <w:szCs w:val="28"/>
        </w:rPr>
      </w:pPr>
      <w:r w:rsidRPr="00137528">
        <w:rPr>
          <w:i/>
          <w:iCs/>
          <w:sz w:val="28"/>
          <w:szCs w:val="28"/>
        </w:rPr>
        <w:t>Дасына*</w:t>
      </w:r>
      <w:r w:rsidRPr="00137528">
        <w:rPr>
          <w:sz w:val="28"/>
          <w:szCs w:val="28"/>
        </w:rPr>
        <w:t xml:space="preserve"> — коврик, сшитый из белой оленьей шкуры с ровно остриженной шерстью. Служит покрышкой оленьего седла. У север. байк. тунг. </w:t>
      </w:r>
      <w:r w:rsidRPr="00137528">
        <w:rPr>
          <w:i/>
          <w:iCs/>
          <w:sz w:val="28"/>
          <w:szCs w:val="28"/>
        </w:rPr>
        <w:t>«далһа»</w:t>
      </w:r>
      <w:r w:rsidRPr="00137528">
        <w:rPr>
          <w:sz w:val="28"/>
          <w:szCs w:val="28"/>
        </w:rPr>
        <w:t xml:space="preserve"> — олений коврик для покрывания клади или седла. (Титов). У илимп. т. </w:t>
      </w:r>
      <w:r w:rsidRPr="00137528">
        <w:rPr>
          <w:i/>
          <w:iCs/>
          <w:sz w:val="28"/>
          <w:szCs w:val="28"/>
        </w:rPr>
        <w:t>«Дашна».</w:t>
      </w:r>
    </w:p>
    <w:p w:rsidR="00137528" w:rsidRPr="00137528" w:rsidRDefault="00137528" w:rsidP="00137528">
      <w:pPr>
        <w:tabs>
          <w:tab w:val="left" w:pos="567"/>
        </w:tabs>
        <w:spacing w:after="0"/>
        <w:ind w:firstLine="567"/>
        <w:jc w:val="both"/>
        <w:rPr>
          <w:sz w:val="28"/>
          <w:szCs w:val="28"/>
        </w:rPr>
      </w:pPr>
      <w:r w:rsidRPr="00137528">
        <w:rPr>
          <w:i/>
          <w:iCs/>
          <w:sz w:val="28"/>
          <w:szCs w:val="28"/>
        </w:rPr>
        <w:t>Дэлкээн*</w:t>
      </w:r>
      <w:r w:rsidRPr="00137528">
        <w:rPr>
          <w:sz w:val="28"/>
          <w:szCs w:val="28"/>
        </w:rPr>
        <w:t xml:space="preserve"> — брусья, которые служат для укладывания мяса убитых диких оленей. Брусья кладутся на высокие подставки.</w:t>
      </w:r>
    </w:p>
    <w:p w:rsidR="00137528" w:rsidRPr="00137528" w:rsidRDefault="00137528" w:rsidP="00137528">
      <w:pPr>
        <w:tabs>
          <w:tab w:val="left" w:pos="567"/>
        </w:tabs>
        <w:spacing w:after="0"/>
        <w:ind w:firstLine="567"/>
        <w:jc w:val="both"/>
        <w:rPr>
          <w:sz w:val="28"/>
          <w:szCs w:val="28"/>
        </w:rPr>
      </w:pPr>
      <w:r w:rsidRPr="00137528">
        <w:rPr>
          <w:sz w:val="28"/>
          <w:szCs w:val="28"/>
        </w:rPr>
        <w:t xml:space="preserve">У сев. байк. т. </w:t>
      </w:r>
      <w:r w:rsidRPr="00137528">
        <w:rPr>
          <w:i/>
          <w:iCs/>
          <w:sz w:val="28"/>
          <w:szCs w:val="28"/>
        </w:rPr>
        <w:t>«дэлкэн»</w:t>
      </w:r>
      <w:r w:rsidRPr="00137528">
        <w:rPr>
          <w:sz w:val="28"/>
          <w:szCs w:val="28"/>
        </w:rPr>
        <w:t xml:space="preserve"> — 1) четырехугольный подстав для повети, на которую кладут оленье мясо как жертву; </w:t>
      </w:r>
      <w:r w:rsidRPr="00137528">
        <w:rPr>
          <w:i/>
          <w:iCs/>
          <w:sz w:val="28"/>
          <w:szCs w:val="28"/>
        </w:rPr>
        <w:t>2)</w:t>
      </w:r>
      <w:r w:rsidRPr="00137528">
        <w:rPr>
          <w:sz w:val="28"/>
          <w:szCs w:val="28"/>
        </w:rPr>
        <w:t xml:space="preserve"> тутур. ач. тунг., аян.-н.— лабаз, постройка на сваях для хранения припасов и вещей. (Титов).</w:t>
      </w:r>
    </w:p>
    <w:p w:rsidR="00137528" w:rsidRPr="00137528" w:rsidRDefault="00137528" w:rsidP="00137528">
      <w:pPr>
        <w:tabs>
          <w:tab w:val="left" w:pos="567"/>
        </w:tabs>
        <w:spacing w:after="0"/>
        <w:ind w:firstLine="567"/>
        <w:jc w:val="both"/>
        <w:rPr>
          <w:sz w:val="28"/>
          <w:szCs w:val="28"/>
        </w:rPr>
      </w:pPr>
      <w:r w:rsidRPr="00137528">
        <w:rPr>
          <w:i/>
          <w:iCs/>
          <w:sz w:val="28"/>
          <w:szCs w:val="28"/>
        </w:rPr>
        <w:t>Дэпси, лэпси</w:t>
      </w:r>
      <w:r w:rsidRPr="00137528">
        <w:rPr>
          <w:sz w:val="28"/>
          <w:szCs w:val="28"/>
        </w:rPr>
        <w:t xml:space="preserve"> — 1) то же, что дапсы; 2) плоский костяной кружок, надеваемый на кончик трости, которою погоняют упряжных оленей. (Трость— таньах, кюрэй).</w:t>
      </w:r>
    </w:p>
    <w:p w:rsidR="00137528" w:rsidRPr="00137528" w:rsidRDefault="00137528" w:rsidP="00137528">
      <w:pPr>
        <w:tabs>
          <w:tab w:val="left" w:pos="567"/>
        </w:tabs>
        <w:spacing w:after="0"/>
        <w:ind w:firstLine="567"/>
        <w:jc w:val="both"/>
        <w:rPr>
          <w:sz w:val="28"/>
          <w:szCs w:val="28"/>
        </w:rPr>
      </w:pPr>
      <w:r w:rsidRPr="00137528">
        <w:rPr>
          <w:i/>
          <w:iCs/>
          <w:sz w:val="28"/>
          <w:szCs w:val="28"/>
        </w:rPr>
        <w:t>Дэпсэ</w:t>
      </w:r>
      <w:r w:rsidRPr="00137528">
        <w:rPr>
          <w:sz w:val="28"/>
          <w:szCs w:val="28"/>
        </w:rPr>
        <w:t xml:space="preserve"> (олен.) — подушка оленьего седла. Верхняя покрышка подушки из шкуры головы оленя, а нижняя из ровдуги. Середина набивается во</w:t>
      </w:r>
      <w:r w:rsidRPr="00137528">
        <w:rPr>
          <w:sz w:val="28"/>
          <w:szCs w:val="28"/>
        </w:rPr>
        <w:softHyphen/>
        <w:t>лосом.</w:t>
      </w:r>
    </w:p>
    <w:p w:rsidR="00137528" w:rsidRPr="00137528" w:rsidRDefault="00137528" w:rsidP="00137528">
      <w:pPr>
        <w:tabs>
          <w:tab w:val="left" w:pos="567"/>
        </w:tabs>
        <w:spacing w:after="0"/>
        <w:ind w:firstLine="567"/>
        <w:jc w:val="both"/>
        <w:rPr>
          <w:sz w:val="28"/>
          <w:szCs w:val="28"/>
        </w:rPr>
      </w:pPr>
      <w:r w:rsidRPr="00137528">
        <w:rPr>
          <w:i/>
          <w:iCs/>
          <w:sz w:val="28"/>
          <w:szCs w:val="28"/>
        </w:rPr>
        <w:t>Долуур, доруу</w:t>
      </w:r>
      <w:r w:rsidRPr="00137528">
        <w:rPr>
          <w:sz w:val="28"/>
          <w:szCs w:val="28"/>
        </w:rPr>
        <w:t>* — гадание на лопатке дикого оленя. На очищенную от мяса лопаточную кость оленя кладут горячие угли и раздувают. Кость от жара дает трещины. По характеру направления трещин дают заключение по предмету гаданья. Главным образом гадают об исходе промысла. У эвенков по Чаре и Токо — «</w:t>
      </w:r>
      <w:r w:rsidRPr="00137528">
        <w:rPr>
          <w:i/>
          <w:iCs/>
          <w:sz w:val="28"/>
          <w:szCs w:val="28"/>
        </w:rPr>
        <w:t>долууран</w:t>
      </w:r>
      <w:r w:rsidRPr="00137528">
        <w:rPr>
          <w:sz w:val="28"/>
          <w:szCs w:val="28"/>
        </w:rPr>
        <w:t xml:space="preserve">» — гадание по лопатке дикого оленя. У бурят — </w:t>
      </w:r>
      <w:r w:rsidRPr="00137528">
        <w:rPr>
          <w:i/>
          <w:iCs/>
          <w:sz w:val="28"/>
          <w:szCs w:val="28"/>
        </w:rPr>
        <w:t>дала, дали</w:t>
      </w:r>
      <w:r w:rsidRPr="00137528">
        <w:rPr>
          <w:sz w:val="28"/>
          <w:szCs w:val="28"/>
        </w:rPr>
        <w:t xml:space="preserve"> — лопатка. (Подгорбун.).</w:t>
      </w:r>
    </w:p>
    <w:p w:rsidR="00137528" w:rsidRPr="00137528" w:rsidRDefault="00137528" w:rsidP="00137528">
      <w:pPr>
        <w:tabs>
          <w:tab w:val="left" w:pos="567"/>
        </w:tabs>
        <w:spacing w:after="0"/>
        <w:ind w:firstLine="567"/>
        <w:jc w:val="both"/>
        <w:rPr>
          <w:sz w:val="28"/>
          <w:szCs w:val="28"/>
        </w:rPr>
      </w:pPr>
      <w:r w:rsidRPr="00137528">
        <w:rPr>
          <w:i/>
          <w:iCs/>
          <w:sz w:val="28"/>
          <w:szCs w:val="28"/>
        </w:rPr>
        <w:t>Дума</w:t>
      </w:r>
      <w:r w:rsidRPr="00137528">
        <w:rPr>
          <w:sz w:val="28"/>
          <w:szCs w:val="28"/>
        </w:rPr>
        <w:t xml:space="preserve"> — четыре толстых шеста, составляющие остов конического шатра.</w:t>
      </w:r>
    </w:p>
    <w:p w:rsidR="00137528" w:rsidRPr="00137528" w:rsidRDefault="00137528" w:rsidP="00137528">
      <w:pPr>
        <w:tabs>
          <w:tab w:val="left" w:pos="567"/>
        </w:tabs>
        <w:spacing w:after="0"/>
        <w:ind w:firstLine="567"/>
        <w:jc w:val="both"/>
        <w:rPr>
          <w:sz w:val="28"/>
          <w:szCs w:val="28"/>
        </w:rPr>
      </w:pPr>
      <w:r w:rsidRPr="00137528">
        <w:rPr>
          <w:i/>
          <w:iCs/>
          <w:sz w:val="28"/>
          <w:szCs w:val="28"/>
        </w:rPr>
        <w:t>Дулга джиэ</w:t>
      </w:r>
      <w:r w:rsidRPr="00137528">
        <w:rPr>
          <w:sz w:val="28"/>
          <w:szCs w:val="28"/>
        </w:rPr>
        <w:t xml:space="preserve"> (Жиг. ул.) — особый род неподвижного жилища, разно</w:t>
      </w:r>
      <w:r w:rsidRPr="00137528">
        <w:rPr>
          <w:sz w:val="28"/>
          <w:szCs w:val="28"/>
        </w:rPr>
        <w:softHyphen/>
        <w:t>видность «холума» (см. слово). Четыре толстых жерди соединяются верхушками, корневые части отводятся по 4 углам. Ближе к верхушке с четырех сторон укрепляются перекладины, образующие квадрат. На эти перекладины наклонно в уровень с жердями остова приставляются стенки из толстых бревешек. Сверху на перекладины настилается пото</w:t>
      </w:r>
      <w:r w:rsidRPr="00137528">
        <w:rPr>
          <w:sz w:val="28"/>
          <w:szCs w:val="28"/>
        </w:rPr>
        <w:softHyphen/>
        <w:t>лок. Жилье снаружи обсыпается дерном, кочками и глиной. Жилище имеет вид усеченного конуса. Окна не пробиваются, дверь — дощатая створка.</w:t>
      </w:r>
    </w:p>
    <w:p w:rsidR="00B81942" w:rsidRPr="00B81942" w:rsidRDefault="00137528" w:rsidP="00B81942">
      <w:pPr>
        <w:tabs>
          <w:tab w:val="left" w:pos="567"/>
        </w:tabs>
        <w:spacing w:after="0"/>
        <w:ind w:firstLine="567"/>
        <w:jc w:val="both"/>
        <w:rPr>
          <w:sz w:val="28"/>
          <w:szCs w:val="28"/>
        </w:rPr>
      </w:pPr>
      <w:r w:rsidRPr="00137528">
        <w:rPr>
          <w:i/>
          <w:iCs/>
          <w:sz w:val="28"/>
          <w:szCs w:val="28"/>
        </w:rPr>
        <w:t>Дуунда*</w:t>
      </w:r>
      <w:r w:rsidRPr="00137528">
        <w:rPr>
          <w:sz w:val="28"/>
          <w:szCs w:val="28"/>
        </w:rPr>
        <w:t xml:space="preserve"> (верх. лам.) — 1) равнина в верховьях речек, то же, что</w:t>
      </w:r>
      <w:r w:rsidR="00B81942" w:rsidRPr="00B81942">
        <w:rPr>
          <w:sz w:val="28"/>
          <w:szCs w:val="28"/>
        </w:rPr>
        <w:t xml:space="preserve"> у северных як.— </w:t>
      </w:r>
      <w:r w:rsidR="00B81942" w:rsidRPr="00B81942">
        <w:rPr>
          <w:i/>
          <w:iCs/>
          <w:sz w:val="28"/>
          <w:szCs w:val="28"/>
        </w:rPr>
        <w:t>дюендэ</w:t>
      </w:r>
      <w:r w:rsidR="00B81942" w:rsidRPr="00B81942">
        <w:rPr>
          <w:sz w:val="28"/>
          <w:szCs w:val="28"/>
        </w:rPr>
        <w:t xml:space="preserve"> и </w:t>
      </w:r>
      <w:r w:rsidR="00B81942" w:rsidRPr="00B81942">
        <w:rPr>
          <w:i/>
          <w:iCs/>
          <w:sz w:val="28"/>
          <w:szCs w:val="28"/>
        </w:rPr>
        <w:t>тээн</w:t>
      </w:r>
      <w:r w:rsidR="00B81942" w:rsidRPr="00B81942">
        <w:rPr>
          <w:sz w:val="28"/>
          <w:szCs w:val="28"/>
        </w:rPr>
        <w:t>; 2) общее название страны от ленского водо</w:t>
      </w:r>
      <w:r w:rsidR="00B81942" w:rsidRPr="00B81942">
        <w:rPr>
          <w:sz w:val="28"/>
          <w:szCs w:val="28"/>
        </w:rPr>
        <w:softHyphen/>
        <w:t xml:space="preserve">раздела к востоку. Сев. байкал. тунг., тутур., илимп. т. </w:t>
      </w:r>
      <w:r w:rsidR="00B81942" w:rsidRPr="00B81942">
        <w:rPr>
          <w:i/>
          <w:iCs/>
          <w:sz w:val="28"/>
          <w:szCs w:val="28"/>
        </w:rPr>
        <w:t>«дунда»</w:t>
      </w:r>
      <w:r w:rsidR="00B81942" w:rsidRPr="00B81942">
        <w:rPr>
          <w:sz w:val="28"/>
          <w:szCs w:val="28"/>
        </w:rPr>
        <w:t xml:space="preserve"> — земля. Як. </w:t>
      </w:r>
      <w:r w:rsidR="00B81942" w:rsidRPr="00B81942">
        <w:rPr>
          <w:i/>
          <w:iCs/>
          <w:sz w:val="28"/>
          <w:szCs w:val="28"/>
        </w:rPr>
        <w:t>«дюедэ»,</w:t>
      </w:r>
      <w:r w:rsidR="00B81942" w:rsidRPr="00B81942">
        <w:rPr>
          <w:sz w:val="28"/>
          <w:szCs w:val="28"/>
        </w:rPr>
        <w:t xml:space="preserve"> вероятно, происходит от тунг, </w:t>
      </w:r>
      <w:r w:rsidR="00B81942" w:rsidRPr="00B81942">
        <w:rPr>
          <w:i/>
          <w:iCs/>
          <w:sz w:val="28"/>
          <w:szCs w:val="28"/>
        </w:rPr>
        <w:t>«дунда».</w:t>
      </w:r>
    </w:p>
    <w:p w:rsidR="00B81942" w:rsidRPr="00B81942" w:rsidRDefault="00B81942" w:rsidP="00B81942">
      <w:pPr>
        <w:tabs>
          <w:tab w:val="left" w:pos="567"/>
        </w:tabs>
        <w:spacing w:after="0"/>
        <w:ind w:firstLine="567"/>
        <w:jc w:val="both"/>
        <w:rPr>
          <w:sz w:val="28"/>
          <w:szCs w:val="28"/>
        </w:rPr>
      </w:pPr>
      <w:r w:rsidRPr="00B81942">
        <w:rPr>
          <w:i/>
          <w:iCs/>
          <w:sz w:val="28"/>
          <w:szCs w:val="28"/>
        </w:rPr>
        <w:t>Дюрюктэ</w:t>
      </w:r>
      <w:r w:rsidRPr="00B81942">
        <w:rPr>
          <w:sz w:val="28"/>
          <w:szCs w:val="28"/>
        </w:rPr>
        <w:t xml:space="preserve"> — стружки дерева для разжигания огня.</w:t>
      </w:r>
    </w:p>
    <w:p w:rsidR="00B81942" w:rsidRPr="00B81942" w:rsidRDefault="00B81942" w:rsidP="00B81942">
      <w:pPr>
        <w:tabs>
          <w:tab w:val="left" w:pos="567"/>
        </w:tabs>
        <w:spacing w:after="0"/>
        <w:ind w:firstLine="567"/>
        <w:jc w:val="both"/>
        <w:rPr>
          <w:sz w:val="28"/>
          <w:szCs w:val="28"/>
        </w:rPr>
      </w:pPr>
      <w:r w:rsidRPr="00B81942">
        <w:rPr>
          <w:i/>
          <w:iCs/>
          <w:sz w:val="28"/>
          <w:szCs w:val="28"/>
        </w:rPr>
        <w:t>Дыбга</w:t>
      </w:r>
      <w:r w:rsidRPr="00B81942">
        <w:rPr>
          <w:sz w:val="28"/>
          <w:szCs w:val="28"/>
        </w:rPr>
        <w:t xml:space="preserve"> — завалины из снега вокруг чума внутри.</w:t>
      </w:r>
    </w:p>
    <w:p w:rsidR="00B81942" w:rsidRPr="00B81942" w:rsidRDefault="00B81942" w:rsidP="00B81942">
      <w:pPr>
        <w:tabs>
          <w:tab w:val="left" w:pos="567"/>
        </w:tabs>
        <w:spacing w:after="0"/>
        <w:ind w:firstLine="567"/>
        <w:jc w:val="both"/>
        <w:rPr>
          <w:sz w:val="28"/>
          <w:szCs w:val="28"/>
        </w:rPr>
      </w:pPr>
    </w:p>
    <w:p w:rsidR="00B81942" w:rsidRPr="00B81942" w:rsidRDefault="00B81942" w:rsidP="00B81942">
      <w:pPr>
        <w:tabs>
          <w:tab w:val="left" w:pos="567"/>
        </w:tabs>
        <w:spacing w:after="0"/>
        <w:ind w:firstLine="567"/>
        <w:jc w:val="center"/>
        <w:rPr>
          <w:b/>
          <w:sz w:val="28"/>
          <w:szCs w:val="28"/>
          <w:lang w:val="sah-RU"/>
        </w:rPr>
      </w:pPr>
      <w:r w:rsidRPr="00B81942">
        <w:rPr>
          <w:b/>
          <w:sz w:val="28"/>
          <w:szCs w:val="28"/>
          <w:lang w:val="sah-RU"/>
        </w:rPr>
        <w:t>ДЖ</w:t>
      </w:r>
    </w:p>
    <w:p w:rsidR="00B81942" w:rsidRPr="00B81942" w:rsidRDefault="00B81942" w:rsidP="00B81942">
      <w:pPr>
        <w:tabs>
          <w:tab w:val="left" w:pos="567"/>
        </w:tabs>
        <w:spacing w:after="0"/>
        <w:ind w:firstLine="567"/>
        <w:jc w:val="both"/>
        <w:rPr>
          <w:sz w:val="28"/>
          <w:szCs w:val="28"/>
        </w:rPr>
      </w:pPr>
    </w:p>
    <w:p w:rsidR="00B81942" w:rsidRPr="00B81942" w:rsidRDefault="00B81942" w:rsidP="00B81942">
      <w:pPr>
        <w:tabs>
          <w:tab w:val="left" w:pos="567"/>
        </w:tabs>
        <w:spacing w:after="0"/>
        <w:ind w:firstLine="567"/>
        <w:jc w:val="both"/>
        <w:rPr>
          <w:sz w:val="28"/>
          <w:szCs w:val="28"/>
        </w:rPr>
      </w:pPr>
      <w:r w:rsidRPr="00B81942">
        <w:rPr>
          <w:i/>
          <w:iCs/>
          <w:sz w:val="28"/>
          <w:szCs w:val="28"/>
        </w:rPr>
        <w:t>Джалаар*</w:t>
      </w:r>
      <w:r w:rsidRPr="00B81942">
        <w:rPr>
          <w:sz w:val="28"/>
          <w:szCs w:val="28"/>
        </w:rPr>
        <w:t xml:space="preserve"> — невыезженный, непривычный к упряжи олень, также и ленивый на ходу. В Маст. ул.— то же. У нерч. тунг. </w:t>
      </w:r>
      <w:r w:rsidRPr="00B81942">
        <w:rPr>
          <w:i/>
          <w:iCs/>
          <w:sz w:val="28"/>
          <w:szCs w:val="28"/>
        </w:rPr>
        <w:t>«джалавкан»</w:t>
      </w:r>
      <w:r w:rsidRPr="00B81942">
        <w:rPr>
          <w:sz w:val="28"/>
          <w:szCs w:val="28"/>
        </w:rPr>
        <w:t xml:space="preserve"> — молоденький (Титов). У солон. </w:t>
      </w:r>
      <w:r w:rsidRPr="00B81942">
        <w:rPr>
          <w:i/>
          <w:iCs/>
          <w:sz w:val="28"/>
          <w:szCs w:val="28"/>
        </w:rPr>
        <w:t>«джалоо»</w:t>
      </w:r>
      <w:r w:rsidRPr="00B81942">
        <w:rPr>
          <w:sz w:val="28"/>
          <w:szCs w:val="28"/>
        </w:rPr>
        <w:t>— молодой (Поппе).</w:t>
      </w:r>
    </w:p>
    <w:p w:rsidR="00B81942" w:rsidRPr="00B81942" w:rsidRDefault="00B81942" w:rsidP="00B81942">
      <w:pPr>
        <w:tabs>
          <w:tab w:val="left" w:pos="567"/>
        </w:tabs>
        <w:spacing w:after="0"/>
        <w:ind w:firstLine="567"/>
        <w:jc w:val="both"/>
        <w:rPr>
          <w:sz w:val="28"/>
          <w:szCs w:val="28"/>
        </w:rPr>
      </w:pPr>
      <w:r w:rsidRPr="00B81942">
        <w:rPr>
          <w:i/>
          <w:iCs/>
          <w:sz w:val="28"/>
          <w:szCs w:val="28"/>
        </w:rPr>
        <w:t>Джалаардыыр</w:t>
      </w:r>
      <w:r w:rsidRPr="00B81942">
        <w:rPr>
          <w:sz w:val="28"/>
          <w:szCs w:val="28"/>
        </w:rPr>
        <w:t xml:space="preserve"> — об олене — худо идти в упряжи, упрямиться, лениться.</w:t>
      </w:r>
    </w:p>
    <w:p w:rsidR="00B81942" w:rsidRPr="00B81942" w:rsidRDefault="00B81942" w:rsidP="00B81942">
      <w:pPr>
        <w:tabs>
          <w:tab w:val="left" w:pos="567"/>
        </w:tabs>
        <w:spacing w:after="0"/>
        <w:ind w:firstLine="567"/>
        <w:jc w:val="both"/>
        <w:rPr>
          <w:sz w:val="28"/>
          <w:szCs w:val="28"/>
        </w:rPr>
      </w:pPr>
      <w:r w:rsidRPr="00B81942">
        <w:rPr>
          <w:i/>
          <w:iCs/>
          <w:sz w:val="28"/>
          <w:szCs w:val="28"/>
        </w:rPr>
        <w:t>Джаангы*</w:t>
      </w:r>
      <w:r w:rsidRPr="00B81942">
        <w:rPr>
          <w:sz w:val="28"/>
          <w:szCs w:val="28"/>
        </w:rPr>
        <w:t xml:space="preserve"> — возвышенное ровное место без растительности (тундра). У сев. байк. т. </w:t>
      </w:r>
      <w:r w:rsidRPr="00B81942">
        <w:rPr>
          <w:i/>
          <w:iCs/>
          <w:sz w:val="28"/>
          <w:szCs w:val="28"/>
        </w:rPr>
        <w:t>«йанг»</w:t>
      </w:r>
      <w:r w:rsidRPr="00B81942">
        <w:rPr>
          <w:sz w:val="28"/>
          <w:szCs w:val="28"/>
        </w:rPr>
        <w:t xml:space="preserve"> — нетающий снег на вершине горы, голец. (Титов). У аян.-н. тунг. </w:t>
      </w:r>
      <w:r w:rsidRPr="00B81942">
        <w:rPr>
          <w:i/>
          <w:iCs/>
          <w:sz w:val="28"/>
          <w:szCs w:val="28"/>
        </w:rPr>
        <w:t>«йангы»</w:t>
      </w:r>
      <w:r w:rsidRPr="00B81942">
        <w:rPr>
          <w:sz w:val="28"/>
          <w:szCs w:val="28"/>
        </w:rPr>
        <w:t xml:space="preserve"> — хребет. У конд. тунг. </w:t>
      </w:r>
      <w:r w:rsidRPr="00B81942">
        <w:rPr>
          <w:i/>
          <w:iCs/>
          <w:sz w:val="28"/>
          <w:szCs w:val="28"/>
        </w:rPr>
        <w:t>«йанг ура»</w:t>
      </w:r>
      <w:r w:rsidRPr="00B81942">
        <w:rPr>
          <w:sz w:val="28"/>
          <w:szCs w:val="28"/>
        </w:rPr>
        <w:t xml:space="preserve"> — гольцы, хребты. У илимп. </w:t>
      </w:r>
      <w:r w:rsidRPr="00B81942">
        <w:rPr>
          <w:i/>
          <w:iCs/>
          <w:sz w:val="28"/>
          <w:szCs w:val="28"/>
        </w:rPr>
        <w:t>«йангура»</w:t>
      </w:r>
      <w:r w:rsidRPr="00B81942">
        <w:rPr>
          <w:sz w:val="28"/>
          <w:szCs w:val="28"/>
        </w:rPr>
        <w:t xml:space="preserve"> — широкое, ровное место. Якутское слово </w:t>
      </w:r>
      <w:r w:rsidRPr="00B81942">
        <w:rPr>
          <w:i/>
          <w:iCs/>
          <w:sz w:val="28"/>
          <w:szCs w:val="28"/>
        </w:rPr>
        <w:t>«джаангы»</w:t>
      </w:r>
      <w:r w:rsidRPr="00B81942">
        <w:rPr>
          <w:sz w:val="28"/>
          <w:szCs w:val="28"/>
        </w:rPr>
        <w:t xml:space="preserve"> — хребты, гольцы, очевидно, тунгусского происхождения.</w:t>
      </w:r>
    </w:p>
    <w:p w:rsidR="00B81942" w:rsidRPr="00B81942" w:rsidRDefault="00B81942" w:rsidP="00B81942">
      <w:pPr>
        <w:tabs>
          <w:tab w:val="left" w:pos="567"/>
        </w:tabs>
        <w:spacing w:after="0"/>
        <w:ind w:firstLine="567"/>
        <w:jc w:val="both"/>
        <w:rPr>
          <w:sz w:val="28"/>
          <w:szCs w:val="28"/>
        </w:rPr>
      </w:pPr>
      <w:r w:rsidRPr="00B81942">
        <w:rPr>
          <w:i/>
          <w:iCs/>
          <w:sz w:val="28"/>
          <w:szCs w:val="28"/>
        </w:rPr>
        <w:t>Джаптаахай</w:t>
      </w:r>
      <w:r w:rsidRPr="00B81942">
        <w:rPr>
          <w:sz w:val="28"/>
          <w:szCs w:val="28"/>
        </w:rPr>
        <w:t xml:space="preserve"> (Уст-Ян. ул.) — близко.</w:t>
      </w:r>
    </w:p>
    <w:p w:rsidR="00B81942" w:rsidRPr="00B81942" w:rsidRDefault="00B81942" w:rsidP="00B81942">
      <w:pPr>
        <w:tabs>
          <w:tab w:val="left" w:pos="567"/>
        </w:tabs>
        <w:spacing w:after="0"/>
        <w:ind w:firstLine="567"/>
        <w:jc w:val="both"/>
        <w:rPr>
          <w:sz w:val="28"/>
          <w:szCs w:val="28"/>
        </w:rPr>
      </w:pPr>
      <w:r w:rsidRPr="00B81942">
        <w:rPr>
          <w:i/>
          <w:iCs/>
          <w:sz w:val="28"/>
          <w:szCs w:val="28"/>
        </w:rPr>
        <w:t>Джебдэк, Джэбдиэн, Дэпдэк</w:t>
      </w:r>
      <w:r w:rsidRPr="00B81942">
        <w:rPr>
          <w:sz w:val="28"/>
          <w:szCs w:val="28"/>
        </w:rPr>
        <w:t xml:space="preserve"> — Евдокия, у юж. як. Джэбджиэй, Джэбджикиэйэ.</w:t>
      </w:r>
    </w:p>
    <w:p w:rsidR="00B81942" w:rsidRPr="00B81942" w:rsidRDefault="00B81942" w:rsidP="00B81942">
      <w:pPr>
        <w:tabs>
          <w:tab w:val="left" w:pos="567"/>
        </w:tabs>
        <w:spacing w:after="0"/>
        <w:ind w:firstLine="567"/>
        <w:jc w:val="both"/>
        <w:rPr>
          <w:sz w:val="28"/>
          <w:szCs w:val="28"/>
        </w:rPr>
      </w:pPr>
      <w:r w:rsidRPr="00B81942">
        <w:rPr>
          <w:i/>
          <w:iCs/>
          <w:sz w:val="28"/>
          <w:szCs w:val="28"/>
        </w:rPr>
        <w:t>Джиэ*</w:t>
      </w:r>
      <w:r w:rsidRPr="00B81942">
        <w:rPr>
          <w:sz w:val="28"/>
          <w:szCs w:val="28"/>
        </w:rPr>
        <w:t xml:space="preserve"> (общеякутское) — дом, жилье, юрта. У конд. т.— </w:t>
      </w:r>
      <w:r w:rsidRPr="00B81942">
        <w:rPr>
          <w:i/>
          <w:iCs/>
          <w:sz w:val="28"/>
          <w:szCs w:val="28"/>
        </w:rPr>
        <w:t>«джуу»</w:t>
      </w:r>
      <w:r w:rsidRPr="00B81942">
        <w:rPr>
          <w:sz w:val="28"/>
          <w:szCs w:val="28"/>
        </w:rPr>
        <w:t xml:space="preserve"> — ураса, у витим., сев. Байк., нерч. тунгусов </w:t>
      </w:r>
      <w:r w:rsidRPr="00B81942">
        <w:rPr>
          <w:i/>
          <w:iCs/>
          <w:sz w:val="28"/>
          <w:szCs w:val="28"/>
        </w:rPr>
        <w:t>«джю»</w:t>
      </w:r>
      <w:r w:rsidRPr="00B81942">
        <w:rPr>
          <w:sz w:val="28"/>
          <w:szCs w:val="28"/>
        </w:rPr>
        <w:t xml:space="preserve"> — дом, юрта, берлога. У солон, </w:t>
      </w:r>
      <w:r w:rsidRPr="00B81942">
        <w:rPr>
          <w:i/>
          <w:iCs/>
          <w:sz w:val="28"/>
          <w:szCs w:val="28"/>
        </w:rPr>
        <w:t>«джыг»</w:t>
      </w:r>
      <w:r w:rsidRPr="00B81942">
        <w:rPr>
          <w:sz w:val="28"/>
          <w:szCs w:val="28"/>
        </w:rPr>
        <w:t xml:space="preserve"> — дом, у барг. т. </w:t>
      </w:r>
      <w:r w:rsidRPr="00B81942">
        <w:rPr>
          <w:i/>
          <w:iCs/>
          <w:sz w:val="28"/>
          <w:szCs w:val="28"/>
        </w:rPr>
        <w:t>«джуу»</w:t>
      </w:r>
      <w:r w:rsidRPr="00B81942">
        <w:rPr>
          <w:sz w:val="28"/>
          <w:szCs w:val="28"/>
        </w:rPr>
        <w:t xml:space="preserve"> — дом (Поппе). У охот. тунг. </w:t>
      </w:r>
      <w:r w:rsidRPr="00B81942">
        <w:rPr>
          <w:i/>
          <w:iCs/>
          <w:sz w:val="28"/>
          <w:szCs w:val="28"/>
        </w:rPr>
        <w:t>«джуурта»</w:t>
      </w:r>
      <w:r w:rsidRPr="00B81942">
        <w:rPr>
          <w:sz w:val="28"/>
          <w:szCs w:val="28"/>
        </w:rPr>
        <w:t xml:space="preserve"> — шесты для урасы. Наконец, у гольдов </w:t>
      </w:r>
      <w:r w:rsidRPr="00B81942">
        <w:rPr>
          <w:i/>
          <w:iCs/>
          <w:sz w:val="28"/>
          <w:szCs w:val="28"/>
        </w:rPr>
        <w:t>«дже»</w:t>
      </w:r>
      <w:r w:rsidRPr="00B81942">
        <w:rPr>
          <w:sz w:val="28"/>
          <w:szCs w:val="28"/>
        </w:rPr>
        <w:t xml:space="preserve"> — фанза китай</w:t>
      </w:r>
      <w:r w:rsidRPr="00B81942">
        <w:rPr>
          <w:sz w:val="28"/>
          <w:szCs w:val="28"/>
        </w:rPr>
        <w:softHyphen/>
        <w:t>ского типа. Остов гольдской фанзы совершенно одинаков с остовом якутской юрты, и там и тут применяется обмазка. Разница лишь в том, что у гольдов стены вертикальные, а в якут. юрте — наклонные. (См. И. Я. Лопатин. «Гольды — амурские, уссурийские и сунгарийские». Владивосток, 1922 г. 78—79 стр.).</w:t>
      </w:r>
    </w:p>
    <w:p w:rsidR="00B81942" w:rsidRPr="00B81942" w:rsidRDefault="00B81942" w:rsidP="00B81942">
      <w:pPr>
        <w:tabs>
          <w:tab w:val="left" w:pos="567"/>
        </w:tabs>
        <w:spacing w:after="0"/>
        <w:ind w:firstLine="567"/>
        <w:jc w:val="both"/>
        <w:rPr>
          <w:sz w:val="28"/>
          <w:szCs w:val="28"/>
        </w:rPr>
      </w:pPr>
      <w:r w:rsidRPr="00B81942">
        <w:rPr>
          <w:i/>
          <w:iCs/>
          <w:sz w:val="28"/>
          <w:szCs w:val="28"/>
        </w:rPr>
        <w:t>Джиэ туоса</w:t>
      </w:r>
      <w:r w:rsidRPr="00B81942">
        <w:rPr>
          <w:sz w:val="28"/>
          <w:szCs w:val="28"/>
        </w:rPr>
        <w:t xml:space="preserve"> (олен.) — покрышка чума из оленьих шкур, хотя дословно переводится «береста для жилья, дома». То же, что ёлдююн.</w:t>
      </w:r>
    </w:p>
    <w:p w:rsidR="00B81942" w:rsidRPr="00B81942" w:rsidRDefault="00B81942" w:rsidP="00B81942">
      <w:pPr>
        <w:tabs>
          <w:tab w:val="left" w:pos="567"/>
        </w:tabs>
        <w:spacing w:after="0"/>
        <w:ind w:firstLine="567"/>
        <w:jc w:val="both"/>
        <w:rPr>
          <w:sz w:val="28"/>
          <w:szCs w:val="28"/>
        </w:rPr>
      </w:pPr>
      <w:r w:rsidRPr="00B81942">
        <w:rPr>
          <w:i/>
          <w:iCs/>
          <w:sz w:val="28"/>
          <w:szCs w:val="28"/>
        </w:rPr>
        <w:t>Джиэл</w:t>
      </w:r>
      <w:r w:rsidRPr="00B81942">
        <w:rPr>
          <w:sz w:val="28"/>
          <w:szCs w:val="28"/>
        </w:rPr>
        <w:t xml:space="preserve"> — кожаная покрышка двери чума, урасы, холомо и юрты. У юж. як. это слово сохранилось только в богатыр. былинах, а также в слове </w:t>
      </w:r>
      <w:r w:rsidRPr="00B81942">
        <w:rPr>
          <w:i/>
          <w:iCs/>
          <w:sz w:val="28"/>
          <w:szCs w:val="28"/>
        </w:rPr>
        <w:t>«джиэл аана»</w:t>
      </w:r>
      <w:r w:rsidRPr="00B81942">
        <w:rPr>
          <w:sz w:val="28"/>
          <w:szCs w:val="28"/>
        </w:rPr>
        <w:t xml:space="preserve"> — дверь.</w:t>
      </w:r>
    </w:p>
    <w:p w:rsidR="00B81942" w:rsidRPr="00B81942" w:rsidRDefault="00B81942" w:rsidP="00B81942">
      <w:pPr>
        <w:tabs>
          <w:tab w:val="left" w:pos="567"/>
        </w:tabs>
        <w:spacing w:after="0"/>
        <w:ind w:firstLine="567"/>
        <w:jc w:val="both"/>
        <w:rPr>
          <w:sz w:val="28"/>
          <w:szCs w:val="28"/>
        </w:rPr>
      </w:pPr>
      <w:r w:rsidRPr="00B81942">
        <w:rPr>
          <w:i/>
          <w:iCs/>
          <w:sz w:val="28"/>
          <w:szCs w:val="28"/>
        </w:rPr>
        <w:t>Джирэнг</w:t>
      </w:r>
      <w:r w:rsidRPr="00B81942">
        <w:rPr>
          <w:sz w:val="28"/>
          <w:szCs w:val="28"/>
        </w:rPr>
        <w:t xml:space="preserve"> — трехгодовалый дикий олень-самец. Произносится и </w:t>
      </w:r>
      <w:r w:rsidRPr="00B81942">
        <w:rPr>
          <w:i/>
          <w:iCs/>
          <w:sz w:val="28"/>
          <w:szCs w:val="28"/>
        </w:rPr>
        <w:t>тирэнг.</w:t>
      </w:r>
    </w:p>
    <w:p w:rsidR="00B81942" w:rsidRPr="00B81942" w:rsidRDefault="00B81942" w:rsidP="00B81942">
      <w:pPr>
        <w:tabs>
          <w:tab w:val="left" w:pos="567"/>
        </w:tabs>
        <w:spacing w:after="0"/>
        <w:ind w:firstLine="567"/>
        <w:jc w:val="both"/>
        <w:rPr>
          <w:sz w:val="28"/>
          <w:szCs w:val="28"/>
        </w:rPr>
      </w:pPr>
      <w:r w:rsidRPr="00B81942">
        <w:rPr>
          <w:i/>
          <w:iCs/>
          <w:sz w:val="28"/>
          <w:szCs w:val="28"/>
        </w:rPr>
        <w:t>Джодоон</w:t>
      </w:r>
      <w:r w:rsidRPr="00B81942">
        <w:rPr>
          <w:sz w:val="28"/>
          <w:szCs w:val="28"/>
        </w:rPr>
        <w:t xml:space="preserve"> — мало.</w:t>
      </w:r>
    </w:p>
    <w:p w:rsidR="00B81942" w:rsidRPr="00B81942" w:rsidRDefault="00B81942" w:rsidP="00B81942">
      <w:pPr>
        <w:tabs>
          <w:tab w:val="left" w:pos="567"/>
        </w:tabs>
        <w:spacing w:after="0"/>
        <w:ind w:firstLine="567"/>
        <w:jc w:val="both"/>
        <w:rPr>
          <w:sz w:val="28"/>
          <w:szCs w:val="28"/>
        </w:rPr>
      </w:pPr>
      <w:r w:rsidRPr="00B81942">
        <w:rPr>
          <w:i/>
          <w:iCs/>
          <w:sz w:val="28"/>
          <w:szCs w:val="28"/>
        </w:rPr>
        <w:t>Джукээнгди*</w:t>
      </w:r>
      <w:r w:rsidRPr="00B81942">
        <w:rPr>
          <w:sz w:val="28"/>
          <w:szCs w:val="28"/>
        </w:rPr>
        <w:t xml:space="preserve"> — в Жиг. ул.— мужское оленье седло, а на олен.— вообще оленье седло, у илимп. т.— то же.</w:t>
      </w:r>
    </w:p>
    <w:p w:rsidR="00B81942" w:rsidRPr="00B81942" w:rsidRDefault="00B81942" w:rsidP="00B81942">
      <w:pPr>
        <w:tabs>
          <w:tab w:val="left" w:pos="567"/>
        </w:tabs>
        <w:spacing w:after="0"/>
        <w:ind w:firstLine="567"/>
        <w:jc w:val="both"/>
        <w:rPr>
          <w:sz w:val="28"/>
          <w:szCs w:val="28"/>
        </w:rPr>
      </w:pPr>
      <w:r w:rsidRPr="00B81942">
        <w:rPr>
          <w:i/>
          <w:iCs/>
          <w:sz w:val="28"/>
          <w:szCs w:val="28"/>
        </w:rPr>
        <w:t>Джуккаахаан</w:t>
      </w:r>
      <w:r w:rsidRPr="00B81942">
        <w:rPr>
          <w:sz w:val="28"/>
          <w:szCs w:val="28"/>
        </w:rPr>
        <w:t xml:space="preserve"> — небольшое прикрытие, шалаш, устраиваемый рядом с жилым домом при родах женщины. Заменяет для роженицы отхожее место. Там же кладут сено, на котором лежала роженица. У тутур. тун. </w:t>
      </w:r>
      <w:r w:rsidRPr="00B81942">
        <w:rPr>
          <w:i/>
          <w:iCs/>
          <w:sz w:val="28"/>
          <w:szCs w:val="28"/>
        </w:rPr>
        <w:t>«джюкокан»</w:t>
      </w:r>
      <w:r w:rsidRPr="00B81942">
        <w:rPr>
          <w:sz w:val="28"/>
          <w:szCs w:val="28"/>
        </w:rPr>
        <w:t xml:space="preserve"> — юрточка, у нерч. т. </w:t>
      </w:r>
      <w:r w:rsidRPr="00B81942">
        <w:rPr>
          <w:i/>
          <w:iCs/>
          <w:sz w:val="28"/>
          <w:szCs w:val="28"/>
        </w:rPr>
        <w:t>һункинат</w:t>
      </w:r>
      <w:r w:rsidRPr="00B81942">
        <w:rPr>
          <w:sz w:val="28"/>
          <w:szCs w:val="28"/>
        </w:rPr>
        <w:t xml:space="preserve"> — временная юрта для роженицы (Титов).</w:t>
      </w:r>
    </w:p>
    <w:p w:rsidR="00B81942" w:rsidRDefault="00B81942" w:rsidP="00B81942">
      <w:pPr>
        <w:tabs>
          <w:tab w:val="left" w:pos="567"/>
        </w:tabs>
        <w:spacing w:after="0"/>
        <w:ind w:firstLine="567"/>
        <w:jc w:val="both"/>
        <w:rPr>
          <w:sz w:val="28"/>
          <w:szCs w:val="28"/>
          <w:lang w:val="en-US"/>
        </w:rPr>
      </w:pPr>
      <w:r w:rsidRPr="00B81942">
        <w:rPr>
          <w:i/>
          <w:iCs/>
          <w:sz w:val="28"/>
          <w:szCs w:val="28"/>
        </w:rPr>
        <w:t>Джыммаан*</w:t>
      </w:r>
      <w:r w:rsidRPr="00B81942">
        <w:rPr>
          <w:sz w:val="28"/>
          <w:szCs w:val="28"/>
        </w:rPr>
        <w:t xml:space="preserve"> (анаб. и долг.)—запасная ураса для складывания домашнего скарба.</w:t>
      </w:r>
    </w:p>
    <w:p w:rsidR="00B81942" w:rsidRPr="00B81942" w:rsidRDefault="00B81942" w:rsidP="00B81942">
      <w:pPr>
        <w:tabs>
          <w:tab w:val="left" w:pos="567"/>
        </w:tabs>
        <w:spacing w:after="0"/>
        <w:ind w:firstLine="567"/>
        <w:jc w:val="both"/>
        <w:rPr>
          <w:sz w:val="28"/>
          <w:szCs w:val="28"/>
          <w:lang w:val="en-US"/>
        </w:rPr>
      </w:pPr>
    </w:p>
    <w:p w:rsidR="00B81942" w:rsidRPr="00B81942" w:rsidRDefault="00B81942" w:rsidP="00B81942">
      <w:pPr>
        <w:tabs>
          <w:tab w:val="left" w:pos="567"/>
        </w:tabs>
        <w:spacing w:after="0"/>
        <w:ind w:firstLine="567"/>
        <w:jc w:val="center"/>
        <w:rPr>
          <w:b/>
          <w:sz w:val="28"/>
          <w:szCs w:val="28"/>
          <w:lang w:val="sah-RU"/>
        </w:rPr>
      </w:pPr>
      <w:r w:rsidRPr="00B81942">
        <w:rPr>
          <w:b/>
          <w:sz w:val="28"/>
          <w:szCs w:val="28"/>
          <w:lang w:val="sah-RU"/>
        </w:rPr>
        <w:t>И</w:t>
      </w:r>
    </w:p>
    <w:p w:rsidR="00B81942" w:rsidRPr="00B81942" w:rsidRDefault="00B81942" w:rsidP="00B81942">
      <w:pPr>
        <w:tabs>
          <w:tab w:val="left" w:pos="567"/>
        </w:tabs>
        <w:spacing w:after="0"/>
        <w:ind w:firstLine="567"/>
        <w:jc w:val="both"/>
        <w:rPr>
          <w:sz w:val="28"/>
          <w:szCs w:val="28"/>
          <w:lang w:val="en-US"/>
        </w:rPr>
      </w:pPr>
    </w:p>
    <w:p w:rsidR="00B81942" w:rsidRPr="00B81942" w:rsidRDefault="00B81942" w:rsidP="00B81942">
      <w:pPr>
        <w:tabs>
          <w:tab w:val="left" w:pos="567"/>
        </w:tabs>
        <w:spacing w:after="0"/>
        <w:ind w:firstLine="567"/>
        <w:jc w:val="both"/>
        <w:rPr>
          <w:sz w:val="28"/>
          <w:szCs w:val="28"/>
        </w:rPr>
      </w:pPr>
      <w:r w:rsidRPr="00B81942">
        <w:rPr>
          <w:i/>
          <w:iCs/>
          <w:sz w:val="28"/>
          <w:szCs w:val="28"/>
        </w:rPr>
        <w:t>Иэсэр</w:t>
      </w:r>
      <w:r w:rsidRPr="00B81942">
        <w:rPr>
          <w:sz w:val="28"/>
          <w:szCs w:val="28"/>
        </w:rPr>
        <w:t xml:space="preserve"> — особое приспособление для сушения или копчения рыбы.</w:t>
      </w:r>
    </w:p>
    <w:p w:rsidR="00B81942" w:rsidRPr="00B81942" w:rsidRDefault="00B81942" w:rsidP="00B81942">
      <w:pPr>
        <w:tabs>
          <w:tab w:val="left" w:pos="567"/>
        </w:tabs>
        <w:spacing w:after="0"/>
        <w:ind w:firstLine="567"/>
        <w:jc w:val="both"/>
        <w:rPr>
          <w:sz w:val="28"/>
          <w:szCs w:val="28"/>
        </w:rPr>
      </w:pPr>
      <w:r w:rsidRPr="00B81942">
        <w:rPr>
          <w:i/>
          <w:iCs/>
          <w:sz w:val="28"/>
          <w:szCs w:val="28"/>
        </w:rPr>
        <w:t>Иэт</w:t>
      </w:r>
      <w:r w:rsidRPr="00B81942">
        <w:rPr>
          <w:sz w:val="28"/>
          <w:szCs w:val="28"/>
        </w:rPr>
        <w:t xml:space="preserve"> — ножик с загнутым острием для выдалбливания деревянной посуды. Это слово известно и юж. як.</w:t>
      </w:r>
    </w:p>
    <w:p w:rsidR="002E7CC3" w:rsidRPr="002E7CC3" w:rsidRDefault="002E7CC3" w:rsidP="002E7CC3">
      <w:pPr>
        <w:tabs>
          <w:tab w:val="left" w:pos="567"/>
        </w:tabs>
        <w:spacing w:after="0"/>
        <w:ind w:firstLine="567"/>
        <w:jc w:val="both"/>
        <w:rPr>
          <w:sz w:val="28"/>
          <w:szCs w:val="28"/>
        </w:rPr>
      </w:pPr>
      <w:r w:rsidRPr="002E7CC3">
        <w:rPr>
          <w:i/>
          <w:iCs/>
          <w:sz w:val="28"/>
          <w:szCs w:val="28"/>
        </w:rPr>
        <w:t>Иикэн*</w:t>
      </w:r>
      <w:r w:rsidRPr="002E7CC3">
        <w:rPr>
          <w:sz w:val="28"/>
          <w:szCs w:val="28"/>
        </w:rPr>
        <w:t xml:space="preserve"> — низменное ровное место в верховьях речек, истоптанное дикими оленями. У аян.-н. — то же.</w:t>
      </w:r>
    </w:p>
    <w:p w:rsidR="002E7CC3" w:rsidRPr="002E7CC3" w:rsidRDefault="002E7CC3" w:rsidP="002E7CC3">
      <w:pPr>
        <w:tabs>
          <w:tab w:val="left" w:pos="567"/>
        </w:tabs>
        <w:spacing w:after="0"/>
        <w:ind w:firstLine="567"/>
        <w:jc w:val="both"/>
        <w:rPr>
          <w:sz w:val="28"/>
          <w:szCs w:val="28"/>
        </w:rPr>
      </w:pPr>
      <w:r w:rsidRPr="002E7CC3">
        <w:rPr>
          <w:i/>
          <w:iCs/>
          <w:sz w:val="28"/>
          <w:szCs w:val="28"/>
        </w:rPr>
        <w:t>Иикээптин*</w:t>
      </w:r>
      <w:r w:rsidRPr="002E7CC3">
        <w:rPr>
          <w:sz w:val="28"/>
          <w:szCs w:val="28"/>
        </w:rPr>
        <w:t xml:space="preserve"> — палка для подвешивания котелков и чайников над очагом. Укрепляется горизонтально. Один конец прикрепляется к шесту чума, а другой к вертикальному шесту, называемому </w:t>
      </w:r>
      <w:r w:rsidRPr="002E7CC3">
        <w:rPr>
          <w:i/>
          <w:iCs/>
          <w:sz w:val="28"/>
          <w:szCs w:val="28"/>
        </w:rPr>
        <w:t>чыымка.</w:t>
      </w:r>
      <w:r w:rsidRPr="002E7CC3">
        <w:rPr>
          <w:sz w:val="28"/>
          <w:szCs w:val="28"/>
        </w:rPr>
        <w:t xml:space="preserve"> У илимп., конд. тунг. </w:t>
      </w:r>
      <w:r w:rsidRPr="002E7CC3">
        <w:rPr>
          <w:i/>
          <w:iCs/>
          <w:sz w:val="28"/>
          <w:szCs w:val="28"/>
        </w:rPr>
        <w:t>икааптин»</w:t>
      </w:r>
      <w:r w:rsidRPr="002E7CC3">
        <w:rPr>
          <w:sz w:val="28"/>
          <w:szCs w:val="28"/>
        </w:rPr>
        <w:t xml:space="preserve"> — имеет то же значение. У тунг. по Чаре </w:t>
      </w:r>
      <w:r w:rsidRPr="002E7CC3">
        <w:rPr>
          <w:i/>
          <w:iCs/>
          <w:sz w:val="28"/>
          <w:szCs w:val="28"/>
        </w:rPr>
        <w:t>«иика- аптун»</w:t>
      </w:r>
      <w:r w:rsidRPr="002E7CC3">
        <w:rPr>
          <w:sz w:val="28"/>
          <w:szCs w:val="28"/>
        </w:rPr>
        <w:t xml:space="preserve"> — горизонтальная палка над очагом. У витим. </w:t>
      </w:r>
      <w:r w:rsidRPr="002E7CC3">
        <w:rPr>
          <w:i/>
          <w:iCs/>
          <w:sz w:val="28"/>
          <w:szCs w:val="28"/>
        </w:rPr>
        <w:t>«икаптун»</w:t>
      </w:r>
      <w:r w:rsidRPr="002E7CC3">
        <w:rPr>
          <w:sz w:val="28"/>
          <w:szCs w:val="28"/>
        </w:rPr>
        <w:t xml:space="preserve"> — попе</w:t>
      </w:r>
      <w:r w:rsidRPr="002E7CC3">
        <w:rPr>
          <w:sz w:val="28"/>
          <w:szCs w:val="28"/>
        </w:rPr>
        <w:softHyphen/>
        <w:t>речная палка в юрте для подвешивания котлов (Титов).</w:t>
      </w:r>
    </w:p>
    <w:p w:rsidR="002E7CC3" w:rsidRPr="002E7CC3" w:rsidRDefault="002E7CC3" w:rsidP="002E7CC3">
      <w:pPr>
        <w:tabs>
          <w:tab w:val="left" w:pos="567"/>
        </w:tabs>
        <w:spacing w:after="0"/>
        <w:ind w:firstLine="567"/>
        <w:jc w:val="both"/>
        <w:rPr>
          <w:sz w:val="28"/>
          <w:szCs w:val="28"/>
        </w:rPr>
      </w:pPr>
      <w:r w:rsidRPr="002E7CC3">
        <w:rPr>
          <w:i/>
          <w:iCs/>
          <w:sz w:val="28"/>
          <w:szCs w:val="28"/>
        </w:rPr>
        <w:t>Илэнгсэ*</w:t>
      </w:r>
      <w:r w:rsidRPr="002E7CC3">
        <w:rPr>
          <w:sz w:val="28"/>
          <w:szCs w:val="28"/>
        </w:rPr>
        <w:t xml:space="preserve"> — открыто, явно, на виду.</w:t>
      </w:r>
    </w:p>
    <w:p w:rsidR="002E7CC3" w:rsidRPr="002E7CC3" w:rsidRDefault="002E7CC3" w:rsidP="002E7CC3">
      <w:pPr>
        <w:tabs>
          <w:tab w:val="left" w:pos="567"/>
        </w:tabs>
        <w:spacing w:after="0"/>
        <w:ind w:firstLine="567"/>
        <w:jc w:val="both"/>
        <w:rPr>
          <w:sz w:val="28"/>
          <w:szCs w:val="28"/>
        </w:rPr>
      </w:pPr>
      <w:r w:rsidRPr="002E7CC3">
        <w:rPr>
          <w:i/>
          <w:iCs/>
          <w:sz w:val="28"/>
          <w:szCs w:val="28"/>
        </w:rPr>
        <w:t>Илкэн*</w:t>
      </w:r>
      <w:r w:rsidRPr="002E7CC3">
        <w:rPr>
          <w:sz w:val="28"/>
          <w:szCs w:val="28"/>
        </w:rPr>
        <w:t xml:space="preserve"> — хозяйская мета на ухе оленя в виде разрезов, выемок различных форм. Употребляется и слово </w:t>
      </w:r>
      <w:r w:rsidRPr="002E7CC3">
        <w:rPr>
          <w:i/>
          <w:iCs/>
          <w:sz w:val="28"/>
          <w:szCs w:val="28"/>
        </w:rPr>
        <w:t>«им».</w:t>
      </w:r>
      <w:r w:rsidRPr="002E7CC3">
        <w:rPr>
          <w:sz w:val="28"/>
          <w:szCs w:val="28"/>
        </w:rPr>
        <w:t xml:space="preserve"> Последнее общеяк.</w:t>
      </w:r>
    </w:p>
    <w:p w:rsidR="002E7CC3" w:rsidRPr="002E7CC3" w:rsidRDefault="002E7CC3" w:rsidP="002E7CC3">
      <w:pPr>
        <w:tabs>
          <w:tab w:val="left" w:pos="567"/>
        </w:tabs>
        <w:spacing w:after="0"/>
        <w:ind w:firstLine="567"/>
        <w:jc w:val="both"/>
        <w:rPr>
          <w:sz w:val="28"/>
          <w:szCs w:val="28"/>
        </w:rPr>
      </w:pPr>
      <w:r w:rsidRPr="002E7CC3">
        <w:rPr>
          <w:i/>
          <w:iCs/>
          <w:sz w:val="28"/>
          <w:szCs w:val="28"/>
        </w:rPr>
        <w:t>Иимэктэ</w:t>
      </w:r>
      <w:r w:rsidRPr="002E7CC3">
        <w:rPr>
          <w:sz w:val="28"/>
          <w:szCs w:val="28"/>
        </w:rPr>
        <w:t xml:space="preserve"> — наружная отцепившаяся часть мамонтовой кости.</w:t>
      </w:r>
    </w:p>
    <w:p w:rsidR="002E7CC3" w:rsidRPr="002E7CC3" w:rsidRDefault="002E7CC3" w:rsidP="002E7CC3">
      <w:pPr>
        <w:tabs>
          <w:tab w:val="left" w:pos="567"/>
        </w:tabs>
        <w:spacing w:after="0"/>
        <w:ind w:firstLine="567"/>
        <w:jc w:val="both"/>
        <w:rPr>
          <w:sz w:val="28"/>
          <w:szCs w:val="28"/>
        </w:rPr>
      </w:pPr>
      <w:r w:rsidRPr="002E7CC3">
        <w:rPr>
          <w:i/>
          <w:iCs/>
          <w:sz w:val="28"/>
          <w:szCs w:val="28"/>
        </w:rPr>
        <w:t>Ингэрчэ</w:t>
      </w:r>
      <w:r w:rsidRPr="002E7CC3">
        <w:rPr>
          <w:sz w:val="28"/>
          <w:szCs w:val="28"/>
        </w:rPr>
        <w:t xml:space="preserve"> — конец деревянного стержня стрелы, прикладываемый на тетиву, обмотанный жильными нитками, чтобы стержень не раскололся.</w:t>
      </w:r>
    </w:p>
    <w:p w:rsidR="002E7CC3" w:rsidRPr="002E7CC3" w:rsidRDefault="002E7CC3" w:rsidP="002E7CC3">
      <w:pPr>
        <w:tabs>
          <w:tab w:val="left" w:pos="567"/>
        </w:tabs>
        <w:spacing w:after="0"/>
        <w:ind w:firstLine="567"/>
        <w:jc w:val="both"/>
        <w:rPr>
          <w:sz w:val="28"/>
          <w:szCs w:val="28"/>
        </w:rPr>
      </w:pPr>
      <w:r w:rsidRPr="002E7CC3">
        <w:rPr>
          <w:i/>
          <w:iCs/>
          <w:sz w:val="28"/>
          <w:szCs w:val="28"/>
        </w:rPr>
        <w:t>Иргэх*</w:t>
      </w:r>
      <w:r w:rsidRPr="002E7CC3">
        <w:rPr>
          <w:sz w:val="28"/>
          <w:szCs w:val="28"/>
        </w:rPr>
        <w:t xml:space="preserve"> — олень-самец. У сев. байк. т. </w:t>
      </w:r>
      <w:r w:rsidRPr="002E7CC3">
        <w:rPr>
          <w:i/>
          <w:iCs/>
          <w:sz w:val="28"/>
          <w:szCs w:val="28"/>
        </w:rPr>
        <w:t>«ирки»</w:t>
      </w:r>
      <w:r w:rsidRPr="002E7CC3">
        <w:rPr>
          <w:sz w:val="28"/>
          <w:szCs w:val="28"/>
        </w:rPr>
        <w:t xml:space="preserve"> — бык дикого оленя, в песнях символ молодого парня. </w:t>
      </w:r>
      <w:r w:rsidRPr="002E7CC3">
        <w:rPr>
          <w:i/>
          <w:iCs/>
          <w:sz w:val="28"/>
          <w:szCs w:val="28"/>
        </w:rPr>
        <w:t>Иргичан</w:t>
      </w:r>
      <w:r w:rsidRPr="002E7CC3">
        <w:rPr>
          <w:sz w:val="28"/>
          <w:szCs w:val="28"/>
        </w:rPr>
        <w:t xml:space="preserve"> — изюбриный теленок по второму году (Титов).</w:t>
      </w:r>
    </w:p>
    <w:p w:rsidR="002E7CC3" w:rsidRPr="002E7CC3" w:rsidRDefault="002E7CC3" w:rsidP="002E7CC3">
      <w:pPr>
        <w:tabs>
          <w:tab w:val="left" w:pos="567"/>
        </w:tabs>
        <w:spacing w:after="0"/>
        <w:ind w:firstLine="567"/>
        <w:jc w:val="both"/>
        <w:rPr>
          <w:sz w:val="28"/>
          <w:szCs w:val="28"/>
        </w:rPr>
      </w:pPr>
      <w:r w:rsidRPr="002E7CC3">
        <w:rPr>
          <w:i/>
          <w:iCs/>
          <w:sz w:val="28"/>
          <w:szCs w:val="28"/>
        </w:rPr>
        <w:t>Иитэн*</w:t>
      </w:r>
      <w:r w:rsidRPr="002E7CC3">
        <w:rPr>
          <w:sz w:val="28"/>
          <w:szCs w:val="28"/>
        </w:rPr>
        <w:t xml:space="preserve"> — четырехгодовалый олень-самец. В верховья Вилюя у якутов и бранг. т. </w:t>
      </w:r>
      <w:r w:rsidRPr="002E7CC3">
        <w:rPr>
          <w:i/>
          <w:iCs/>
          <w:sz w:val="28"/>
          <w:szCs w:val="28"/>
        </w:rPr>
        <w:t>«иктээни»</w:t>
      </w:r>
      <w:r w:rsidRPr="002E7CC3">
        <w:rPr>
          <w:sz w:val="28"/>
          <w:szCs w:val="28"/>
        </w:rPr>
        <w:t xml:space="preserve"> — олень-трехлеток. У илимп. т. трехлетний олень- самец — </w:t>
      </w:r>
      <w:r w:rsidRPr="002E7CC3">
        <w:rPr>
          <w:i/>
          <w:iCs/>
          <w:sz w:val="28"/>
          <w:szCs w:val="28"/>
        </w:rPr>
        <w:t>гэрбиичаан».</w:t>
      </w:r>
      <w:r w:rsidRPr="002E7CC3">
        <w:rPr>
          <w:sz w:val="28"/>
          <w:szCs w:val="28"/>
        </w:rPr>
        <w:t xml:space="preserve"> У сев. байк. и тутур. </w:t>
      </w:r>
      <w:r w:rsidRPr="002E7CC3">
        <w:rPr>
          <w:i/>
          <w:iCs/>
          <w:sz w:val="28"/>
          <w:szCs w:val="28"/>
        </w:rPr>
        <w:t>«иктаано»</w:t>
      </w:r>
      <w:r w:rsidRPr="002E7CC3">
        <w:rPr>
          <w:sz w:val="28"/>
          <w:szCs w:val="28"/>
        </w:rPr>
        <w:t xml:space="preserve"> — трехлетний олень.</w:t>
      </w:r>
    </w:p>
    <w:p w:rsidR="002E7CC3" w:rsidRPr="002E7CC3" w:rsidRDefault="002E7CC3" w:rsidP="002E7CC3">
      <w:pPr>
        <w:tabs>
          <w:tab w:val="left" w:pos="567"/>
        </w:tabs>
        <w:spacing w:after="0"/>
        <w:ind w:firstLine="567"/>
        <w:jc w:val="both"/>
        <w:rPr>
          <w:sz w:val="28"/>
          <w:szCs w:val="28"/>
        </w:rPr>
      </w:pPr>
      <w:r w:rsidRPr="002E7CC3">
        <w:rPr>
          <w:i/>
          <w:iCs/>
          <w:sz w:val="28"/>
          <w:szCs w:val="28"/>
        </w:rPr>
        <w:t>Исэх</w:t>
      </w:r>
      <w:r w:rsidRPr="002E7CC3">
        <w:rPr>
          <w:sz w:val="28"/>
          <w:szCs w:val="28"/>
        </w:rPr>
        <w:t xml:space="preserve"> — накладки из бересты на лыжах для ступни лыжника.</w:t>
      </w:r>
    </w:p>
    <w:p w:rsidR="002E7CC3" w:rsidRPr="002E7CC3" w:rsidRDefault="002E7CC3" w:rsidP="002E7CC3">
      <w:pPr>
        <w:tabs>
          <w:tab w:val="left" w:pos="567"/>
        </w:tabs>
        <w:spacing w:after="0"/>
        <w:ind w:firstLine="567"/>
        <w:jc w:val="both"/>
        <w:rPr>
          <w:sz w:val="28"/>
          <w:szCs w:val="28"/>
        </w:rPr>
      </w:pPr>
    </w:p>
    <w:p w:rsidR="002E7CC3" w:rsidRPr="002E7CC3" w:rsidRDefault="002E7CC3" w:rsidP="002E7CC3">
      <w:pPr>
        <w:tabs>
          <w:tab w:val="left" w:pos="567"/>
        </w:tabs>
        <w:spacing w:after="0"/>
        <w:ind w:firstLine="567"/>
        <w:jc w:val="center"/>
        <w:rPr>
          <w:b/>
          <w:sz w:val="28"/>
          <w:szCs w:val="28"/>
        </w:rPr>
      </w:pPr>
      <w:r w:rsidRPr="002E7CC3">
        <w:rPr>
          <w:b/>
          <w:sz w:val="28"/>
          <w:szCs w:val="28"/>
        </w:rPr>
        <w:t>К</w:t>
      </w:r>
    </w:p>
    <w:p w:rsidR="002E7CC3" w:rsidRPr="002E7CC3" w:rsidRDefault="002E7CC3" w:rsidP="002E7CC3">
      <w:pPr>
        <w:tabs>
          <w:tab w:val="left" w:pos="567"/>
        </w:tabs>
        <w:spacing w:after="0"/>
        <w:ind w:firstLine="567"/>
        <w:jc w:val="both"/>
        <w:rPr>
          <w:sz w:val="28"/>
          <w:szCs w:val="28"/>
        </w:rPr>
      </w:pPr>
    </w:p>
    <w:p w:rsidR="002E7CC3" w:rsidRPr="002E7CC3" w:rsidRDefault="002E7CC3" w:rsidP="002E7CC3">
      <w:pPr>
        <w:tabs>
          <w:tab w:val="left" w:pos="567"/>
        </w:tabs>
        <w:spacing w:after="0"/>
        <w:ind w:firstLine="567"/>
        <w:jc w:val="both"/>
        <w:rPr>
          <w:sz w:val="28"/>
          <w:szCs w:val="28"/>
        </w:rPr>
      </w:pPr>
      <w:r w:rsidRPr="002E7CC3">
        <w:rPr>
          <w:i/>
          <w:iCs/>
          <w:sz w:val="28"/>
          <w:szCs w:val="28"/>
        </w:rPr>
        <w:t>Кама, кюмэ</w:t>
      </w:r>
      <w:r w:rsidRPr="002E7CC3">
        <w:rPr>
          <w:sz w:val="28"/>
          <w:szCs w:val="28"/>
        </w:rPr>
        <w:t xml:space="preserve"> (Жиг.</w:t>
      </w:r>
      <w:r w:rsidRPr="002E7CC3">
        <w:rPr>
          <w:sz w:val="28"/>
          <w:szCs w:val="28"/>
        </w:rPr>
        <w:tab/>
        <w:t>ул.) — одно из</w:t>
      </w:r>
      <w:r w:rsidRPr="002E7CC3">
        <w:rPr>
          <w:sz w:val="28"/>
          <w:szCs w:val="28"/>
        </w:rPr>
        <w:tab/>
        <w:t xml:space="preserve"> названий</w:t>
      </w:r>
      <w:r w:rsidRPr="002E7CC3">
        <w:rPr>
          <w:sz w:val="28"/>
          <w:szCs w:val="28"/>
        </w:rPr>
        <w:tab/>
        <w:t xml:space="preserve"> чума. В урянх. яз. </w:t>
      </w:r>
      <w:r w:rsidRPr="002E7CC3">
        <w:rPr>
          <w:i/>
          <w:iCs/>
          <w:sz w:val="28"/>
          <w:szCs w:val="28"/>
        </w:rPr>
        <w:t>«хана»</w:t>
      </w:r>
      <w:r w:rsidRPr="002E7CC3">
        <w:rPr>
          <w:sz w:val="28"/>
          <w:szCs w:val="28"/>
        </w:rPr>
        <w:t xml:space="preserve"> — решетка чума</w:t>
      </w:r>
      <w:r w:rsidRPr="002E7CC3">
        <w:rPr>
          <w:sz w:val="28"/>
          <w:szCs w:val="28"/>
        </w:rPr>
        <w:tab/>
        <w:t xml:space="preserve">(Катанов), у </w:t>
      </w:r>
      <w:r w:rsidRPr="002E7CC3">
        <w:rPr>
          <w:sz w:val="28"/>
          <w:szCs w:val="28"/>
        </w:rPr>
        <w:tab/>
        <w:t>сагайц.</w:t>
      </w:r>
      <w:r w:rsidRPr="002E7CC3">
        <w:rPr>
          <w:sz w:val="28"/>
          <w:szCs w:val="28"/>
        </w:rPr>
        <w:tab/>
      </w:r>
      <w:r w:rsidRPr="002E7CC3">
        <w:rPr>
          <w:i/>
          <w:iCs/>
          <w:sz w:val="28"/>
          <w:szCs w:val="28"/>
        </w:rPr>
        <w:t>«хана»</w:t>
      </w:r>
      <w:r w:rsidRPr="002E7CC3">
        <w:rPr>
          <w:sz w:val="28"/>
          <w:szCs w:val="28"/>
        </w:rPr>
        <w:t xml:space="preserve"> — деревянный круг на верхнем отверстии юрты, у</w:t>
      </w:r>
      <w:r w:rsidRPr="002E7CC3">
        <w:rPr>
          <w:sz w:val="28"/>
          <w:szCs w:val="28"/>
        </w:rPr>
        <w:tab/>
        <w:t xml:space="preserve"> белтир.— решетка, решетчатый забор, стена загородка (Радлов). В монгол. яз. </w:t>
      </w:r>
      <w:r w:rsidRPr="002E7CC3">
        <w:rPr>
          <w:i/>
          <w:iCs/>
          <w:sz w:val="28"/>
          <w:szCs w:val="28"/>
        </w:rPr>
        <w:t>«хана»</w:t>
      </w:r>
      <w:r w:rsidRPr="002E7CC3">
        <w:rPr>
          <w:sz w:val="28"/>
          <w:szCs w:val="28"/>
        </w:rPr>
        <w:t xml:space="preserve"> — стена, боковая решетка у юрты.</w:t>
      </w:r>
    </w:p>
    <w:p w:rsidR="002E7CC3" w:rsidRPr="002E7CC3" w:rsidRDefault="002E7CC3" w:rsidP="002E7CC3">
      <w:pPr>
        <w:tabs>
          <w:tab w:val="left" w:pos="567"/>
        </w:tabs>
        <w:spacing w:after="0"/>
        <w:ind w:firstLine="567"/>
        <w:jc w:val="both"/>
        <w:rPr>
          <w:sz w:val="28"/>
          <w:szCs w:val="28"/>
        </w:rPr>
      </w:pPr>
      <w:r w:rsidRPr="002E7CC3">
        <w:rPr>
          <w:i/>
          <w:iCs/>
          <w:sz w:val="28"/>
          <w:szCs w:val="28"/>
        </w:rPr>
        <w:t>Камылыайка</w:t>
      </w:r>
      <w:r w:rsidRPr="002E7CC3">
        <w:rPr>
          <w:sz w:val="28"/>
          <w:szCs w:val="28"/>
        </w:rPr>
        <w:t xml:space="preserve"> (Жиг. ул.) — доха из одинарной ровдуги, не подбитая мехом. </w:t>
      </w:r>
      <w:r w:rsidRPr="002E7CC3">
        <w:rPr>
          <w:i/>
          <w:iCs/>
          <w:sz w:val="28"/>
          <w:szCs w:val="28"/>
        </w:rPr>
        <w:t>Кэб, кэбэр</w:t>
      </w:r>
      <w:r w:rsidRPr="002E7CC3">
        <w:rPr>
          <w:sz w:val="28"/>
          <w:szCs w:val="28"/>
        </w:rPr>
        <w:t xml:space="preserve"> — 1)</w:t>
      </w:r>
      <w:r w:rsidRPr="002E7CC3">
        <w:rPr>
          <w:sz w:val="28"/>
          <w:szCs w:val="28"/>
        </w:rPr>
        <w:tab/>
        <w:t>натыкаться</w:t>
      </w:r>
      <w:r w:rsidRPr="002E7CC3">
        <w:rPr>
          <w:sz w:val="28"/>
          <w:szCs w:val="28"/>
        </w:rPr>
        <w:tab/>
        <w:t>на</w:t>
      </w:r>
      <w:r w:rsidRPr="002E7CC3">
        <w:rPr>
          <w:sz w:val="28"/>
          <w:szCs w:val="28"/>
        </w:rPr>
        <w:tab/>
        <w:t>что-либо,</w:t>
      </w:r>
      <w:r w:rsidRPr="002E7CC3">
        <w:rPr>
          <w:sz w:val="28"/>
          <w:szCs w:val="28"/>
        </w:rPr>
        <w:tab/>
        <w:t>столкнуться с чем.</w:t>
      </w:r>
    </w:p>
    <w:p w:rsidR="002E7CC3" w:rsidRPr="002E7CC3" w:rsidRDefault="002E7CC3" w:rsidP="002E7CC3">
      <w:pPr>
        <w:tabs>
          <w:tab w:val="left" w:pos="567"/>
        </w:tabs>
        <w:spacing w:after="0"/>
        <w:ind w:firstLine="567"/>
        <w:jc w:val="both"/>
        <w:rPr>
          <w:sz w:val="28"/>
          <w:szCs w:val="28"/>
        </w:rPr>
      </w:pPr>
      <w:r w:rsidRPr="002E7CC3">
        <w:rPr>
          <w:sz w:val="28"/>
          <w:szCs w:val="28"/>
        </w:rPr>
        <w:t xml:space="preserve">2) </w:t>
      </w:r>
      <w:r w:rsidRPr="002E7CC3">
        <w:rPr>
          <w:i/>
          <w:iCs/>
          <w:sz w:val="28"/>
          <w:szCs w:val="28"/>
        </w:rPr>
        <w:t>кэп, кэб</w:t>
      </w:r>
      <w:r w:rsidRPr="002E7CC3">
        <w:rPr>
          <w:sz w:val="28"/>
          <w:szCs w:val="28"/>
        </w:rPr>
        <w:t xml:space="preserve"> — изображение шаманских духов, сделанное из дерева или материи. Употребляются при камлании. В более широком смысле — все священные принадлежности шамана, не исключая плаща и бубна.</w:t>
      </w:r>
    </w:p>
    <w:p w:rsidR="002E7CC3" w:rsidRPr="002E7CC3" w:rsidRDefault="002E7CC3" w:rsidP="002E7CC3">
      <w:pPr>
        <w:tabs>
          <w:tab w:val="left" w:pos="567"/>
        </w:tabs>
        <w:spacing w:after="0"/>
        <w:ind w:firstLine="567"/>
        <w:jc w:val="both"/>
        <w:rPr>
          <w:sz w:val="28"/>
          <w:szCs w:val="28"/>
        </w:rPr>
      </w:pPr>
      <w:r w:rsidRPr="002E7CC3">
        <w:rPr>
          <w:i/>
          <w:iCs/>
          <w:sz w:val="28"/>
          <w:szCs w:val="28"/>
        </w:rPr>
        <w:t>Кээбэ*</w:t>
      </w:r>
      <w:r w:rsidRPr="002E7CC3">
        <w:rPr>
          <w:sz w:val="28"/>
          <w:szCs w:val="28"/>
        </w:rPr>
        <w:t xml:space="preserve"> — пара костяных пластинок с зубцами, привязываемых с обеих сторон к недоуздку оленя (см. суунахаан). «Кээбэ» у як.-олен. надевается и на охотничью собаку.</w:t>
      </w:r>
    </w:p>
    <w:p w:rsidR="002E7CC3" w:rsidRPr="002E7CC3" w:rsidRDefault="002E7CC3" w:rsidP="002E7CC3">
      <w:pPr>
        <w:tabs>
          <w:tab w:val="left" w:pos="567"/>
        </w:tabs>
        <w:spacing w:after="0"/>
        <w:ind w:firstLine="567"/>
        <w:jc w:val="both"/>
        <w:rPr>
          <w:sz w:val="28"/>
          <w:szCs w:val="28"/>
        </w:rPr>
      </w:pPr>
      <w:r w:rsidRPr="002E7CC3">
        <w:rPr>
          <w:i/>
          <w:iCs/>
          <w:sz w:val="28"/>
          <w:szCs w:val="28"/>
        </w:rPr>
        <w:t>Кэдэрээн</w:t>
      </w:r>
      <w:r w:rsidRPr="002E7CC3">
        <w:rPr>
          <w:sz w:val="28"/>
          <w:szCs w:val="28"/>
        </w:rPr>
        <w:t xml:space="preserve"> — мялка, скребок для выделки шкуры, длинное изогнутое железо с зубьями, вставленное в две деревянные ручки. У сев. байк. т.— </w:t>
      </w:r>
      <w:r w:rsidRPr="002E7CC3">
        <w:rPr>
          <w:i/>
          <w:iCs/>
          <w:sz w:val="28"/>
          <w:szCs w:val="28"/>
        </w:rPr>
        <w:t>«кэдэро»,</w:t>
      </w:r>
      <w:r w:rsidRPr="002E7CC3">
        <w:rPr>
          <w:sz w:val="28"/>
          <w:szCs w:val="28"/>
        </w:rPr>
        <w:t xml:space="preserve"> по Ниж. Тунгуске у всех тунг.— «кэдэрэ», у солон.— </w:t>
      </w:r>
      <w:r w:rsidRPr="002E7CC3">
        <w:rPr>
          <w:i/>
          <w:iCs/>
          <w:sz w:val="28"/>
          <w:szCs w:val="28"/>
        </w:rPr>
        <w:t>«хэдэрэ»</w:t>
      </w:r>
      <w:r w:rsidRPr="002E7CC3">
        <w:rPr>
          <w:sz w:val="28"/>
          <w:szCs w:val="28"/>
        </w:rPr>
        <w:t xml:space="preserve"> — дубить кожу. У аян.-н. — </w:t>
      </w:r>
      <w:r w:rsidRPr="002E7CC3">
        <w:rPr>
          <w:i/>
          <w:iCs/>
          <w:sz w:val="28"/>
          <w:szCs w:val="28"/>
        </w:rPr>
        <w:t>«кэрдэ».</w:t>
      </w:r>
    </w:p>
    <w:p w:rsidR="002E7CC3" w:rsidRPr="002E7CC3" w:rsidRDefault="002E7CC3" w:rsidP="002E7CC3">
      <w:pPr>
        <w:tabs>
          <w:tab w:val="left" w:pos="567"/>
        </w:tabs>
        <w:spacing w:after="0"/>
        <w:ind w:firstLine="567"/>
        <w:jc w:val="both"/>
        <w:rPr>
          <w:sz w:val="28"/>
          <w:szCs w:val="28"/>
        </w:rPr>
      </w:pPr>
      <w:r w:rsidRPr="002E7CC3">
        <w:rPr>
          <w:i/>
          <w:iCs/>
          <w:sz w:val="28"/>
          <w:szCs w:val="28"/>
        </w:rPr>
        <w:t>Кэнтик</w:t>
      </w:r>
      <w:r w:rsidRPr="002E7CC3">
        <w:rPr>
          <w:sz w:val="28"/>
          <w:szCs w:val="28"/>
        </w:rPr>
        <w:t xml:space="preserve"> — принадлежность настороженного самострела, палка, которая втыкается поодаль от лука для прикрепления волосяного шнура, протя</w:t>
      </w:r>
      <w:r w:rsidRPr="002E7CC3">
        <w:rPr>
          <w:sz w:val="28"/>
          <w:szCs w:val="28"/>
        </w:rPr>
        <w:softHyphen/>
        <w:t>гивающегося от лука.</w:t>
      </w:r>
    </w:p>
    <w:p w:rsidR="002E7CC3" w:rsidRPr="002E7CC3" w:rsidRDefault="002E7CC3" w:rsidP="002E7CC3">
      <w:pPr>
        <w:tabs>
          <w:tab w:val="left" w:pos="567"/>
        </w:tabs>
        <w:spacing w:after="0"/>
        <w:ind w:firstLine="567"/>
        <w:jc w:val="both"/>
        <w:rPr>
          <w:sz w:val="28"/>
          <w:szCs w:val="28"/>
        </w:rPr>
      </w:pPr>
      <w:r w:rsidRPr="002E7CC3">
        <w:rPr>
          <w:i/>
          <w:iCs/>
          <w:sz w:val="28"/>
          <w:szCs w:val="28"/>
        </w:rPr>
        <w:t>Кээнгтээр*</w:t>
      </w:r>
      <w:r w:rsidRPr="002E7CC3">
        <w:rPr>
          <w:sz w:val="28"/>
          <w:szCs w:val="28"/>
        </w:rPr>
        <w:t xml:space="preserve"> — самка дикого оленя с теленком. Называют и «нуйага». У илимп. т. </w:t>
      </w:r>
      <w:r w:rsidRPr="002E7CC3">
        <w:rPr>
          <w:i/>
          <w:iCs/>
          <w:sz w:val="28"/>
          <w:szCs w:val="28"/>
        </w:rPr>
        <w:t>«кёнгтёр»</w:t>
      </w:r>
      <w:r w:rsidRPr="002E7CC3">
        <w:rPr>
          <w:sz w:val="28"/>
          <w:szCs w:val="28"/>
        </w:rPr>
        <w:t xml:space="preserve"> — имеет то же значение.</w:t>
      </w:r>
    </w:p>
    <w:p w:rsidR="002E7CC3" w:rsidRPr="002E7CC3" w:rsidRDefault="002E7CC3" w:rsidP="002E7CC3">
      <w:pPr>
        <w:tabs>
          <w:tab w:val="left" w:pos="567"/>
        </w:tabs>
        <w:spacing w:after="0"/>
        <w:ind w:firstLine="567"/>
        <w:jc w:val="both"/>
        <w:rPr>
          <w:sz w:val="28"/>
          <w:szCs w:val="28"/>
        </w:rPr>
      </w:pPr>
      <w:r w:rsidRPr="002E7CC3">
        <w:rPr>
          <w:i/>
          <w:iCs/>
          <w:sz w:val="28"/>
          <w:szCs w:val="28"/>
        </w:rPr>
        <w:t>Кэргэн</w:t>
      </w:r>
      <w:r w:rsidRPr="002E7CC3">
        <w:rPr>
          <w:sz w:val="28"/>
          <w:szCs w:val="28"/>
        </w:rPr>
        <w:t xml:space="preserve"> — семья, домочадцы (общеяк. слово). У конд. т. </w:t>
      </w:r>
      <w:r w:rsidRPr="002E7CC3">
        <w:rPr>
          <w:i/>
          <w:iCs/>
          <w:sz w:val="28"/>
          <w:szCs w:val="28"/>
        </w:rPr>
        <w:t>«коргон»</w:t>
      </w:r>
      <w:r w:rsidRPr="002E7CC3">
        <w:rPr>
          <w:sz w:val="28"/>
          <w:szCs w:val="28"/>
        </w:rPr>
        <w:t xml:space="preserve">— семья, у аян.-н.— тоже </w:t>
      </w:r>
      <w:r w:rsidRPr="002E7CC3">
        <w:rPr>
          <w:i/>
          <w:iCs/>
          <w:sz w:val="28"/>
          <w:szCs w:val="28"/>
        </w:rPr>
        <w:t>«кэргэн».</w:t>
      </w:r>
    </w:p>
    <w:p w:rsidR="002E7CC3" w:rsidRPr="002E7CC3" w:rsidRDefault="002E7CC3" w:rsidP="002E7CC3">
      <w:pPr>
        <w:tabs>
          <w:tab w:val="left" w:pos="567"/>
        </w:tabs>
        <w:spacing w:after="0"/>
        <w:ind w:firstLine="567"/>
        <w:jc w:val="both"/>
        <w:rPr>
          <w:sz w:val="28"/>
          <w:szCs w:val="28"/>
        </w:rPr>
      </w:pPr>
      <w:r w:rsidRPr="002E7CC3">
        <w:rPr>
          <w:i/>
          <w:iCs/>
          <w:sz w:val="28"/>
          <w:szCs w:val="28"/>
        </w:rPr>
        <w:t>Кэрикэ</w:t>
      </w:r>
      <w:r w:rsidRPr="002E7CC3">
        <w:rPr>
          <w:sz w:val="28"/>
          <w:szCs w:val="28"/>
        </w:rPr>
        <w:t xml:space="preserve"> — плоскогорье.</w:t>
      </w:r>
    </w:p>
    <w:p w:rsidR="002E7CC3" w:rsidRPr="002E7CC3" w:rsidRDefault="002E7CC3" w:rsidP="002E7CC3">
      <w:pPr>
        <w:tabs>
          <w:tab w:val="left" w:pos="567"/>
        </w:tabs>
        <w:spacing w:after="0"/>
        <w:ind w:firstLine="567"/>
        <w:jc w:val="both"/>
        <w:rPr>
          <w:sz w:val="28"/>
          <w:szCs w:val="28"/>
        </w:rPr>
      </w:pPr>
      <w:r w:rsidRPr="002E7CC3">
        <w:rPr>
          <w:i/>
          <w:iCs/>
          <w:sz w:val="28"/>
          <w:szCs w:val="28"/>
        </w:rPr>
        <w:t>Кэтириин</w:t>
      </w:r>
      <w:r w:rsidRPr="002E7CC3">
        <w:rPr>
          <w:sz w:val="28"/>
          <w:szCs w:val="28"/>
        </w:rPr>
        <w:t xml:space="preserve"> — Екатерина, у южн. як.— Кэтириинэ, Кэтириис. У тунг. панкаг. на Ниж. Тунг. тоже Кэтириин.</w:t>
      </w:r>
    </w:p>
    <w:p w:rsidR="002E7CC3" w:rsidRPr="002E7CC3" w:rsidRDefault="002E7CC3" w:rsidP="002E7CC3">
      <w:pPr>
        <w:tabs>
          <w:tab w:val="left" w:pos="567"/>
        </w:tabs>
        <w:spacing w:after="0"/>
        <w:ind w:firstLine="567"/>
        <w:jc w:val="both"/>
        <w:rPr>
          <w:sz w:val="28"/>
          <w:szCs w:val="28"/>
        </w:rPr>
      </w:pPr>
      <w:r w:rsidRPr="002E7CC3">
        <w:rPr>
          <w:i/>
          <w:iCs/>
          <w:sz w:val="28"/>
          <w:szCs w:val="28"/>
        </w:rPr>
        <w:t>Киэлдаки</w:t>
      </w:r>
      <w:r w:rsidRPr="002E7CC3">
        <w:rPr>
          <w:sz w:val="28"/>
          <w:szCs w:val="28"/>
        </w:rPr>
        <w:t xml:space="preserve"> — бусы большого размера.</w:t>
      </w:r>
    </w:p>
    <w:p w:rsidR="002E7CC3" w:rsidRPr="002E7CC3" w:rsidRDefault="002E7CC3" w:rsidP="002E7CC3">
      <w:pPr>
        <w:tabs>
          <w:tab w:val="left" w:pos="567"/>
        </w:tabs>
        <w:spacing w:after="0"/>
        <w:ind w:firstLine="567"/>
        <w:jc w:val="both"/>
        <w:rPr>
          <w:sz w:val="28"/>
          <w:szCs w:val="28"/>
        </w:rPr>
      </w:pPr>
      <w:r w:rsidRPr="002E7CC3">
        <w:rPr>
          <w:i/>
          <w:iCs/>
          <w:sz w:val="28"/>
          <w:szCs w:val="28"/>
        </w:rPr>
        <w:t>Киибэс</w:t>
      </w:r>
      <w:r w:rsidRPr="002E7CC3">
        <w:rPr>
          <w:sz w:val="28"/>
          <w:szCs w:val="28"/>
        </w:rPr>
        <w:t xml:space="preserve"> — грузило в сетях.</w:t>
      </w:r>
    </w:p>
    <w:p w:rsidR="00675002" w:rsidRPr="00675002" w:rsidRDefault="00675002" w:rsidP="00675002">
      <w:pPr>
        <w:tabs>
          <w:tab w:val="left" w:pos="567"/>
        </w:tabs>
        <w:spacing w:after="0"/>
        <w:ind w:firstLine="567"/>
        <w:jc w:val="both"/>
        <w:rPr>
          <w:sz w:val="28"/>
          <w:szCs w:val="28"/>
        </w:rPr>
      </w:pPr>
      <w:r w:rsidRPr="00675002">
        <w:rPr>
          <w:i/>
          <w:iCs/>
          <w:sz w:val="28"/>
          <w:szCs w:val="28"/>
        </w:rPr>
        <w:t>Киил</w:t>
      </w:r>
      <w:r w:rsidRPr="00675002">
        <w:rPr>
          <w:sz w:val="28"/>
          <w:szCs w:val="28"/>
        </w:rPr>
        <w:t xml:space="preserve"> — полозья оленьих нарт. У конд. т. </w:t>
      </w:r>
      <w:r w:rsidRPr="00675002">
        <w:rPr>
          <w:i/>
          <w:iCs/>
          <w:sz w:val="28"/>
          <w:szCs w:val="28"/>
        </w:rPr>
        <w:t>«киилльа»</w:t>
      </w:r>
      <w:r w:rsidRPr="00675002">
        <w:rPr>
          <w:sz w:val="28"/>
          <w:szCs w:val="28"/>
        </w:rPr>
        <w:t xml:space="preserve"> — лыжи, у аян.-н. «киил» — полозья салазки.</w:t>
      </w:r>
    </w:p>
    <w:p w:rsidR="00675002" w:rsidRPr="00675002" w:rsidRDefault="00675002" w:rsidP="00675002">
      <w:pPr>
        <w:tabs>
          <w:tab w:val="left" w:pos="567"/>
        </w:tabs>
        <w:spacing w:after="0"/>
        <w:ind w:firstLine="567"/>
        <w:jc w:val="both"/>
        <w:rPr>
          <w:sz w:val="28"/>
          <w:szCs w:val="28"/>
        </w:rPr>
      </w:pPr>
      <w:r w:rsidRPr="00675002">
        <w:rPr>
          <w:i/>
          <w:iCs/>
          <w:sz w:val="28"/>
          <w:szCs w:val="28"/>
        </w:rPr>
        <w:t>Кирис</w:t>
      </w:r>
      <w:r w:rsidRPr="00675002">
        <w:rPr>
          <w:sz w:val="28"/>
          <w:szCs w:val="28"/>
        </w:rPr>
        <w:t xml:space="preserve"> — 1) Выем на конце стержня стрелы; 2) тетива лука; 3) воло</w:t>
      </w:r>
      <w:r w:rsidRPr="00675002">
        <w:rPr>
          <w:sz w:val="28"/>
          <w:szCs w:val="28"/>
        </w:rPr>
        <w:softHyphen/>
        <w:t>сяная веревка, натягиваемая вокруг шаманского бубна поверх деревянных шишек. Шишки и веревка, подпирая кожу бубна, образуют резонирую</w:t>
      </w:r>
      <w:r w:rsidRPr="00675002">
        <w:rPr>
          <w:sz w:val="28"/>
          <w:szCs w:val="28"/>
        </w:rPr>
        <w:softHyphen/>
        <w:t>щие пустоты. Киристээ — (повел. форма глаг.) — класть стрелу на тетиву и натягивать лук.</w:t>
      </w:r>
    </w:p>
    <w:p w:rsidR="00675002" w:rsidRPr="00675002" w:rsidRDefault="00675002" w:rsidP="00675002">
      <w:pPr>
        <w:tabs>
          <w:tab w:val="left" w:pos="567"/>
        </w:tabs>
        <w:spacing w:after="0"/>
        <w:ind w:firstLine="567"/>
        <w:jc w:val="both"/>
        <w:rPr>
          <w:sz w:val="28"/>
          <w:szCs w:val="28"/>
        </w:rPr>
      </w:pPr>
      <w:r w:rsidRPr="00675002">
        <w:rPr>
          <w:i/>
          <w:iCs/>
          <w:sz w:val="28"/>
          <w:szCs w:val="28"/>
        </w:rPr>
        <w:t>Кристиин</w:t>
      </w:r>
      <w:r w:rsidRPr="00675002">
        <w:rPr>
          <w:sz w:val="28"/>
          <w:szCs w:val="28"/>
        </w:rPr>
        <w:t xml:space="preserve"> — правосл. имя Христина.</w:t>
      </w:r>
    </w:p>
    <w:p w:rsidR="00675002" w:rsidRPr="00675002" w:rsidRDefault="00675002" w:rsidP="00675002">
      <w:pPr>
        <w:tabs>
          <w:tab w:val="left" w:pos="567"/>
        </w:tabs>
        <w:spacing w:after="0"/>
        <w:ind w:firstLine="567"/>
        <w:jc w:val="both"/>
        <w:rPr>
          <w:sz w:val="28"/>
          <w:szCs w:val="28"/>
        </w:rPr>
      </w:pPr>
      <w:r w:rsidRPr="00675002">
        <w:rPr>
          <w:i/>
          <w:iCs/>
          <w:sz w:val="28"/>
          <w:szCs w:val="28"/>
        </w:rPr>
        <w:t>Киси, сылгы хайдах олорор</w:t>
      </w:r>
      <w:r w:rsidRPr="00675002">
        <w:rPr>
          <w:sz w:val="28"/>
          <w:szCs w:val="28"/>
        </w:rPr>
        <w:t xml:space="preserve"> (Уст.-Ян. ул.) — люди и конный скот в каком состоянии находятся, как живут. Зачин разговора при встрече. У юж. як. такое выражение не употребляется.</w:t>
      </w:r>
    </w:p>
    <w:p w:rsidR="00675002" w:rsidRPr="00675002" w:rsidRDefault="00675002" w:rsidP="00675002">
      <w:pPr>
        <w:tabs>
          <w:tab w:val="left" w:pos="567"/>
        </w:tabs>
        <w:spacing w:after="0"/>
        <w:ind w:firstLine="567"/>
        <w:jc w:val="both"/>
        <w:rPr>
          <w:sz w:val="28"/>
          <w:szCs w:val="28"/>
        </w:rPr>
      </w:pPr>
      <w:r w:rsidRPr="00675002">
        <w:rPr>
          <w:i/>
          <w:iCs/>
          <w:sz w:val="28"/>
          <w:szCs w:val="28"/>
        </w:rPr>
        <w:t>Китиик</w:t>
      </w:r>
      <w:r w:rsidRPr="00675002">
        <w:rPr>
          <w:sz w:val="28"/>
          <w:szCs w:val="28"/>
        </w:rPr>
        <w:t xml:space="preserve"> — шалаш, крытый сеном или дерном (омол. як.). Это слово, по всей вероятности, образовалось от </w:t>
      </w:r>
      <w:r w:rsidRPr="00675002">
        <w:rPr>
          <w:i/>
          <w:iCs/>
          <w:sz w:val="28"/>
          <w:szCs w:val="28"/>
        </w:rPr>
        <w:t>«титиик»</w:t>
      </w:r>
      <w:r w:rsidRPr="00675002">
        <w:rPr>
          <w:sz w:val="28"/>
          <w:szCs w:val="28"/>
        </w:rPr>
        <w:t xml:space="preserve"> — конусообразное жилье, крытое лиственничной корою, встречающееся и теперь по Вилюю. У юж. як. </w:t>
      </w:r>
      <w:r w:rsidRPr="00675002">
        <w:rPr>
          <w:i/>
          <w:iCs/>
          <w:sz w:val="28"/>
          <w:szCs w:val="28"/>
        </w:rPr>
        <w:t>«титиик»</w:t>
      </w:r>
      <w:r w:rsidRPr="00675002">
        <w:rPr>
          <w:sz w:val="28"/>
          <w:szCs w:val="28"/>
        </w:rPr>
        <w:t xml:space="preserve"> — летний хлев для рогатого скота из жердей, крытый листв. корою.</w:t>
      </w:r>
    </w:p>
    <w:p w:rsidR="00675002" w:rsidRPr="00675002" w:rsidRDefault="00675002" w:rsidP="00675002">
      <w:pPr>
        <w:tabs>
          <w:tab w:val="left" w:pos="567"/>
        </w:tabs>
        <w:spacing w:after="0"/>
        <w:ind w:firstLine="567"/>
        <w:jc w:val="both"/>
        <w:rPr>
          <w:sz w:val="28"/>
          <w:szCs w:val="28"/>
        </w:rPr>
      </w:pPr>
      <w:r w:rsidRPr="00675002">
        <w:rPr>
          <w:i/>
          <w:iCs/>
          <w:sz w:val="28"/>
          <w:szCs w:val="28"/>
        </w:rPr>
        <w:t>Кёгюс</w:t>
      </w:r>
      <w:r w:rsidRPr="00675002">
        <w:rPr>
          <w:sz w:val="28"/>
          <w:szCs w:val="28"/>
        </w:rPr>
        <w:t xml:space="preserve"> — широкая лямка, шейный пояс в оленьей упряжке, нарядно орнаментированный. К. употребляется лишь для олоха, т. е. для оленей, за</w:t>
      </w:r>
      <w:r w:rsidRPr="00675002">
        <w:rPr>
          <w:sz w:val="28"/>
          <w:szCs w:val="28"/>
        </w:rPr>
        <w:softHyphen/>
        <w:t>пряженных под седока. К лямке пристегивается длинный ремень — «атах охсор», служащий постромкой.</w:t>
      </w:r>
    </w:p>
    <w:p w:rsidR="00675002" w:rsidRPr="00675002" w:rsidRDefault="00675002" w:rsidP="00675002">
      <w:pPr>
        <w:tabs>
          <w:tab w:val="left" w:pos="567"/>
        </w:tabs>
        <w:spacing w:after="0"/>
        <w:ind w:firstLine="567"/>
        <w:jc w:val="both"/>
        <w:rPr>
          <w:sz w:val="28"/>
          <w:szCs w:val="28"/>
        </w:rPr>
      </w:pPr>
      <w:r w:rsidRPr="00675002">
        <w:rPr>
          <w:i/>
          <w:iCs/>
          <w:sz w:val="28"/>
          <w:szCs w:val="28"/>
        </w:rPr>
        <w:t>Кёс</w:t>
      </w:r>
      <w:r w:rsidRPr="00675002">
        <w:rPr>
          <w:sz w:val="28"/>
          <w:szCs w:val="28"/>
        </w:rPr>
        <w:t xml:space="preserve"> — 1) семья с домашним скарбом при перекочевках, караван оле</w:t>
      </w:r>
      <w:r w:rsidRPr="00675002">
        <w:rPr>
          <w:sz w:val="28"/>
          <w:szCs w:val="28"/>
        </w:rPr>
        <w:softHyphen/>
        <w:t>ней со скарбом, женщинами и детьми; 2) мера длины для измерения боль</w:t>
      </w:r>
      <w:r w:rsidRPr="00675002">
        <w:rPr>
          <w:sz w:val="28"/>
          <w:szCs w:val="28"/>
        </w:rPr>
        <w:softHyphen/>
        <w:t>ших расстояний, равняется одному дневному переходу при кочевании.</w:t>
      </w:r>
    </w:p>
    <w:p w:rsidR="00675002" w:rsidRPr="00675002" w:rsidRDefault="00675002" w:rsidP="00675002">
      <w:pPr>
        <w:tabs>
          <w:tab w:val="left" w:pos="567"/>
        </w:tabs>
        <w:spacing w:after="0"/>
        <w:ind w:firstLine="567"/>
        <w:jc w:val="both"/>
        <w:rPr>
          <w:sz w:val="28"/>
          <w:szCs w:val="28"/>
        </w:rPr>
      </w:pPr>
      <w:r w:rsidRPr="00675002">
        <w:rPr>
          <w:i/>
          <w:iCs/>
          <w:sz w:val="28"/>
          <w:szCs w:val="28"/>
        </w:rPr>
        <w:t>Кётёт*</w:t>
      </w:r>
      <w:r w:rsidRPr="00675002">
        <w:rPr>
          <w:sz w:val="28"/>
          <w:szCs w:val="28"/>
        </w:rPr>
        <w:t xml:space="preserve"> — сухой, нежирный, як. </w:t>
      </w:r>
      <w:r w:rsidRPr="00675002">
        <w:rPr>
          <w:i/>
          <w:iCs/>
          <w:sz w:val="28"/>
          <w:szCs w:val="28"/>
        </w:rPr>
        <w:t>кётёх.</w:t>
      </w:r>
    </w:p>
    <w:p w:rsidR="00675002" w:rsidRPr="00675002" w:rsidRDefault="00675002" w:rsidP="00675002">
      <w:pPr>
        <w:tabs>
          <w:tab w:val="left" w:pos="567"/>
        </w:tabs>
        <w:spacing w:after="0"/>
        <w:ind w:firstLine="567"/>
        <w:jc w:val="both"/>
        <w:rPr>
          <w:sz w:val="28"/>
          <w:szCs w:val="28"/>
        </w:rPr>
      </w:pPr>
      <w:r w:rsidRPr="00675002">
        <w:rPr>
          <w:i/>
          <w:iCs/>
          <w:sz w:val="28"/>
          <w:szCs w:val="28"/>
        </w:rPr>
        <w:t>Кругуорай</w:t>
      </w:r>
      <w:r w:rsidRPr="00675002">
        <w:rPr>
          <w:sz w:val="28"/>
          <w:szCs w:val="28"/>
        </w:rPr>
        <w:t xml:space="preserve"> — правосл. имя Григорий. У юж. як. Киргуэлэй.</w:t>
      </w:r>
    </w:p>
    <w:p w:rsidR="00675002" w:rsidRPr="00675002" w:rsidRDefault="00675002" w:rsidP="00675002">
      <w:pPr>
        <w:tabs>
          <w:tab w:val="left" w:pos="567"/>
        </w:tabs>
        <w:spacing w:after="0"/>
        <w:ind w:firstLine="567"/>
        <w:jc w:val="both"/>
        <w:rPr>
          <w:sz w:val="28"/>
          <w:szCs w:val="28"/>
        </w:rPr>
      </w:pPr>
      <w:r w:rsidRPr="00675002">
        <w:rPr>
          <w:i/>
          <w:iCs/>
          <w:sz w:val="28"/>
          <w:szCs w:val="28"/>
        </w:rPr>
        <w:t>Куджай*</w:t>
      </w:r>
      <w:r w:rsidRPr="00675002">
        <w:rPr>
          <w:sz w:val="28"/>
          <w:szCs w:val="28"/>
        </w:rPr>
        <w:t xml:space="preserve"> (верх. якут.) — посвященное духу животное. У лам. тюгэс. рода </w:t>
      </w:r>
      <w:r w:rsidRPr="00675002">
        <w:rPr>
          <w:i/>
          <w:iCs/>
          <w:sz w:val="28"/>
          <w:szCs w:val="28"/>
        </w:rPr>
        <w:t>«куай»</w:t>
      </w:r>
      <w:r w:rsidRPr="00675002">
        <w:rPr>
          <w:sz w:val="28"/>
          <w:szCs w:val="28"/>
        </w:rPr>
        <w:t xml:space="preserve"> — посвященный олень.</w:t>
      </w:r>
    </w:p>
    <w:p w:rsidR="00675002" w:rsidRPr="00675002" w:rsidRDefault="00675002" w:rsidP="00675002">
      <w:pPr>
        <w:tabs>
          <w:tab w:val="left" w:pos="567"/>
        </w:tabs>
        <w:spacing w:after="0"/>
        <w:ind w:firstLine="567"/>
        <w:jc w:val="both"/>
        <w:rPr>
          <w:sz w:val="28"/>
          <w:szCs w:val="28"/>
        </w:rPr>
      </w:pPr>
      <w:r w:rsidRPr="00675002">
        <w:rPr>
          <w:i/>
          <w:iCs/>
          <w:sz w:val="28"/>
          <w:szCs w:val="28"/>
        </w:rPr>
        <w:t>Куйука</w:t>
      </w:r>
      <w:r w:rsidRPr="00675002">
        <w:rPr>
          <w:sz w:val="28"/>
          <w:szCs w:val="28"/>
        </w:rPr>
        <w:t xml:space="preserve"> — темя человека. Очевидно, образовалось от як. «куньаха» — головная кожа под волосами.</w:t>
      </w:r>
    </w:p>
    <w:p w:rsidR="00675002" w:rsidRPr="00675002" w:rsidRDefault="00675002" w:rsidP="00675002">
      <w:pPr>
        <w:tabs>
          <w:tab w:val="left" w:pos="567"/>
        </w:tabs>
        <w:spacing w:after="0"/>
        <w:ind w:firstLine="567"/>
        <w:jc w:val="both"/>
        <w:rPr>
          <w:sz w:val="28"/>
          <w:szCs w:val="28"/>
        </w:rPr>
      </w:pPr>
      <w:r w:rsidRPr="00675002">
        <w:rPr>
          <w:i/>
          <w:iCs/>
          <w:sz w:val="28"/>
          <w:szCs w:val="28"/>
        </w:rPr>
        <w:t>Куйукаан</w:t>
      </w:r>
      <w:r w:rsidRPr="00675002">
        <w:rPr>
          <w:sz w:val="28"/>
          <w:szCs w:val="28"/>
        </w:rPr>
        <w:t xml:space="preserve"> — гусенок (Уст.-Ян. ул., илимп. т.).</w:t>
      </w:r>
    </w:p>
    <w:p w:rsidR="00675002" w:rsidRPr="00675002" w:rsidRDefault="00675002" w:rsidP="00675002">
      <w:pPr>
        <w:tabs>
          <w:tab w:val="left" w:pos="567"/>
        </w:tabs>
        <w:spacing w:after="0"/>
        <w:ind w:firstLine="567"/>
        <w:jc w:val="both"/>
        <w:rPr>
          <w:sz w:val="28"/>
          <w:szCs w:val="28"/>
        </w:rPr>
      </w:pPr>
      <w:r w:rsidRPr="00675002">
        <w:rPr>
          <w:i/>
          <w:iCs/>
          <w:sz w:val="28"/>
          <w:szCs w:val="28"/>
        </w:rPr>
        <w:t>Куульчах</w:t>
      </w:r>
      <w:r w:rsidRPr="00675002">
        <w:rPr>
          <w:sz w:val="28"/>
          <w:szCs w:val="28"/>
        </w:rPr>
        <w:t xml:space="preserve"> — мешок, сшитый из шкуры оленьих ног, для ружейных принадлежностей, а у женщин для рукодельных.</w:t>
      </w:r>
    </w:p>
    <w:p w:rsidR="00675002" w:rsidRPr="00675002" w:rsidRDefault="00675002" w:rsidP="00675002">
      <w:pPr>
        <w:tabs>
          <w:tab w:val="left" w:pos="567"/>
        </w:tabs>
        <w:spacing w:after="0"/>
        <w:ind w:firstLine="567"/>
        <w:jc w:val="both"/>
        <w:rPr>
          <w:sz w:val="28"/>
          <w:szCs w:val="28"/>
        </w:rPr>
      </w:pPr>
      <w:r w:rsidRPr="00675002">
        <w:rPr>
          <w:i/>
          <w:iCs/>
          <w:sz w:val="28"/>
          <w:szCs w:val="28"/>
        </w:rPr>
        <w:t>Кукаарка*</w:t>
      </w:r>
      <w:r w:rsidRPr="00675002">
        <w:rPr>
          <w:sz w:val="28"/>
          <w:szCs w:val="28"/>
        </w:rPr>
        <w:t xml:space="preserve"> — приспособление из железа, меди или кости в виде рас</w:t>
      </w:r>
      <w:r w:rsidRPr="00675002">
        <w:rPr>
          <w:sz w:val="28"/>
          <w:szCs w:val="28"/>
        </w:rPr>
        <w:softHyphen/>
        <w:t>крытой с одного края скобы для продевания оленьих вожжей. Прикреп</w:t>
      </w:r>
      <w:r w:rsidRPr="00675002">
        <w:rPr>
          <w:sz w:val="28"/>
          <w:szCs w:val="28"/>
        </w:rPr>
        <w:softHyphen/>
        <w:t>ляется к кожаному поясу оленя-вожака. У илимп. тунг.— «гугаара».</w:t>
      </w:r>
    </w:p>
    <w:p w:rsidR="00675002" w:rsidRPr="00675002" w:rsidRDefault="00675002" w:rsidP="00675002">
      <w:pPr>
        <w:tabs>
          <w:tab w:val="left" w:pos="567"/>
        </w:tabs>
        <w:spacing w:after="0"/>
        <w:ind w:firstLine="567"/>
        <w:jc w:val="both"/>
        <w:rPr>
          <w:sz w:val="28"/>
          <w:szCs w:val="28"/>
        </w:rPr>
      </w:pPr>
      <w:r w:rsidRPr="00675002">
        <w:rPr>
          <w:i/>
          <w:iCs/>
          <w:sz w:val="28"/>
          <w:szCs w:val="28"/>
        </w:rPr>
        <w:t>Кумадаал*</w:t>
      </w:r>
      <w:r w:rsidRPr="00675002">
        <w:rPr>
          <w:sz w:val="28"/>
          <w:szCs w:val="28"/>
        </w:rPr>
        <w:t xml:space="preserve"> — покрышка женского седла, сшитая из лоскутков оленьей шкуры (по преимуществу из головных частей). У бранг. т. </w:t>
      </w:r>
      <w:r w:rsidRPr="00675002">
        <w:rPr>
          <w:i/>
          <w:iCs/>
          <w:sz w:val="28"/>
          <w:szCs w:val="28"/>
        </w:rPr>
        <w:t>«кумалаан»</w:t>
      </w:r>
      <w:r w:rsidRPr="00675002">
        <w:rPr>
          <w:sz w:val="28"/>
          <w:szCs w:val="28"/>
        </w:rPr>
        <w:t xml:space="preserve"> — покрышка вьюка. У илимп., панкаг., конд. </w:t>
      </w:r>
      <w:r w:rsidRPr="00675002">
        <w:rPr>
          <w:i/>
          <w:iCs/>
          <w:sz w:val="28"/>
          <w:szCs w:val="28"/>
        </w:rPr>
        <w:t>«кумалаан»</w:t>
      </w:r>
      <w:r w:rsidRPr="00675002">
        <w:rPr>
          <w:sz w:val="28"/>
          <w:szCs w:val="28"/>
        </w:rPr>
        <w:t xml:space="preserve"> — верхняя покрышка для вьюка. У сев. байк. </w:t>
      </w:r>
      <w:r w:rsidRPr="00675002">
        <w:rPr>
          <w:i/>
          <w:iCs/>
          <w:sz w:val="28"/>
          <w:szCs w:val="28"/>
        </w:rPr>
        <w:t>«кумулан»</w:t>
      </w:r>
      <w:r w:rsidRPr="00675002">
        <w:rPr>
          <w:sz w:val="28"/>
          <w:szCs w:val="28"/>
        </w:rPr>
        <w:t xml:space="preserve"> — коврик из оленьих голов и нерпы (Титов).</w:t>
      </w:r>
    </w:p>
    <w:p w:rsidR="00675002" w:rsidRPr="00675002" w:rsidRDefault="00675002" w:rsidP="00675002">
      <w:pPr>
        <w:tabs>
          <w:tab w:val="left" w:pos="567"/>
        </w:tabs>
        <w:spacing w:after="0"/>
        <w:ind w:firstLine="567"/>
        <w:jc w:val="both"/>
        <w:rPr>
          <w:sz w:val="28"/>
          <w:szCs w:val="28"/>
        </w:rPr>
      </w:pPr>
      <w:r w:rsidRPr="00675002">
        <w:rPr>
          <w:i/>
          <w:iCs/>
          <w:sz w:val="28"/>
          <w:szCs w:val="28"/>
        </w:rPr>
        <w:t>Кунньалгы</w:t>
      </w:r>
      <w:r w:rsidRPr="00675002">
        <w:rPr>
          <w:sz w:val="28"/>
          <w:szCs w:val="28"/>
        </w:rPr>
        <w:t>—1) силки для куропаток, то же у як. север. Вилюя; 2) жердинка, к которой привязываются оленята, чтобы самки и олени не уходили далеко от чума.</w:t>
      </w:r>
    </w:p>
    <w:p w:rsidR="00675002" w:rsidRPr="00675002" w:rsidRDefault="00675002" w:rsidP="00675002">
      <w:pPr>
        <w:tabs>
          <w:tab w:val="left" w:pos="567"/>
        </w:tabs>
        <w:spacing w:after="0"/>
        <w:ind w:firstLine="567"/>
        <w:jc w:val="both"/>
        <w:rPr>
          <w:sz w:val="28"/>
          <w:szCs w:val="28"/>
        </w:rPr>
      </w:pPr>
      <w:r w:rsidRPr="00675002">
        <w:rPr>
          <w:i/>
          <w:iCs/>
          <w:sz w:val="28"/>
          <w:szCs w:val="28"/>
        </w:rPr>
        <w:t>Куолбас</w:t>
      </w:r>
      <w:r w:rsidRPr="00675002">
        <w:rPr>
          <w:sz w:val="28"/>
          <w:szCs w:val="28"/>
        </w:rPr>
        <w:t xml:space="preserve"> — внутренний гроб покойника.</w:t>
      </w:r>
    </w:p>
    <w:p w:rsidR="00675002" w:rsidRPr="00675002" w:rsidRDefault="00675002" w:rsidP="00675002">
      <w:pPr>
        <w:tabs>
          <w:tab w:val="left" w:pos="567"/>
        </w:tabs>
        <w:spacing w:after="0"/>
        <w:ind w:firstLine="567"/>
        <w:jc w:val="both"/>
        <w:rPr>
          <w:sz w:val="28"/>
          <w:szCs w:val="28"/>
        </w:rPr>
      </w:pPr>
      <w:r w:rsidRPr="00675002">
        <w:rPr>
          <w:i/>
          <w:iCs/>
          <w:sz w:val="28"/>
          <w:szCs w:val="28"/>
        </w:rPr>
        <w:t>Курум</w:t>
      </w:r>
      <w:r w:rsidRPr="00675002">
        <w:rPr>
          <w:sz w:val="28"/>
          <w:szCs w:val="28"/>
        </w:rPr>
        <w:t xml:space="preserve"> — 1) свадьба; 2) олени, которые при свадебной пирушке на</w:t>
      </w:r>
      <w:r w:rsidRPr="00675002">
        <w:rPr>
          <w:sz w:val="28"/>
          <w:szCs w:val="28"/>
        </w:rPr>
        <w:softHyphen/>
        <w:t xml:space="preserve">значаются на убой (часть калыма). У илимп. тунг. </w:t>
      </w:r>
      <w:r w:rsidRPr="00675002">
        <w:rPr>
          <w:i/>
          <w:iCs/>
          <w:sz w:val="28"/>
          <w:szCs w:val="28"/>
        </w:rPr>
        <w:t>«курумин»</w:t>
      </w:r>
      <w:r w:rsidRPr="00675002">
        <w:rPr>
          <w:sz w:val="28"/>
          <w:szCs w:val="28"/>
        </w:rPr>
        <w:t xml:space="preserve"> — свадьба, у нерч. </w:t>
      </w:r>
      <w:r w:rsidRPr="00675002">
        <w:rPr>
          <w:i/>
          <w:iCs/>
          <w:sz w:val="28"/>
          <w:szCs w:val="28"/>
        </w:rPr>
        <w:t>«курим»</w:t>
      </w:r>
      <w:r w:rsidRPr="00675002">
        <w:rPr>
          <w:sz w:val="28"/>
          <w:szCs w:val="28"/>
        </w:rPr>
        <w:t xml:space="preserve"> — свадьба (Титов).</w:t>
      </w:r>
    </w:p>
    <w:p w:rsidR="00675002" w:rsidRPr="00675002" w:rsidRDefault="00675002" w:rsidP="00675002">
      <w:pPr>
        <w:tabs>
          <w:tab w:val="left" w:pos="567"/>
        </w:tabs>
        <w:spacing w:after="0"/>
        <w:ind w:firstLine="567"/>
        <w:jc w:val="both"/>
        <w:rPr>
          <w:sz w:val="28"/>
          <w:szCs w:val="28"/>
        </w:rPr>
      </w:pPr>
      <w:r w:rsidRPr="00675002">
        <w:rPr>
          <w:i/>
          <w:iCs/>
          <w:sz w:val="28"/>
          <w:szCs w:val="28"/>
        </w:rPr>
        <w:t>Кутунах</w:t>
      </w:r>
      <w:r w:rsidRPr="00675002">
        <w:rPr>
          <w:sz w:val="28"/>
          <w:szCs w:val="28"/>
        </w:rPr>
        <w:t xml:space="preserve"> (олен., Жиг. ул.) — заяц. У урянх. яз. «ходан» — заяц (Катанов), койон, койан — в др. тюрк. нареч. У селенг. бурят заяц — охотоно, у остальных бурят и у монг.— тула и тулай. (Подгорб.). У илимп. т. заяц — мундуукаан, у север. байк. т.— тукшики, туксаки — заяц.</w:t>
      </w:r>
    </w:p>
    <w:p w:rsidR="00675002" w:rsidRPr="00675002" w:rsidRDefault="00675002" w:rsidP="00675002">
      <w:pPr>
        <w:tabs>
          <w:tab w:val="left" w:pos="567"/>
        </w:tabs>
        <w:spacing w:after="0"/>
        <w:ind w:firstLine="567"/>
        <w:jc w:val="both"/>
        <w:rPr>
          <w:sz w:val="28"/>
          <w:szCs w:val="28"/>
        </w:rPr>
      </w:pPr>
      <w:r w:rsidRPr="00675002">
        <w:rPr>
          <w:i/>
          <w:iCs/>
          <w:sz w:val="28"/>
          <w:szCs w:val="28"/>
        </w:rPr>
        <w:t>Кююкэйи</w:t>
      </w:r>
      <w:r w:rsidRPr="00675002">
        <w:rPr>
          <w:sz w:val="28"/>
          <w:szCs w:val="28"/>
        </w:rPr>
        <w:t xml:space="preserve"> — бодливый, об олене.</w:t>
      </w:r>
    </w:p>
    <w:p w:rsidR="00675002" w:rsidRPr="00675002" w:rsidRDefault="00675002" w:rsidP="00675002">
      <w:pPr>
        <w:tabs>
          <w:tab w:val="left" w:pos="567"/>
        </w:tabs>
        <w:spacing w:after="0"/>
        <w:ind w:firstLine="567"/>
        <w:jc w:val="both"/>
        <w:rPr>
          <w:sz w:val="28"/>
          <w:szCs w:val="28"/>
        </w:rPr>
      </w:pPr>
      <w:r w:rsidRPr="00675002">
        <w:rPr>
          <w:i/>
          <w:iCs/>
          <w:sz w:val="28"/>
          <w:szCs w:val="28"/>
        </w:rPr>
        <w:t>Кёлюёмэ</w:t>
      </w:r>
      <w:r w:rsidRPr="00675002">
        <w:rPr>
          <w:sz w:val="28"/>
          <w:szCs w:val="28"/>
        </w:rPr>
        <w:t xml:space="preserve"> — падающая ловушка на медведя.</w:t>
      </w:r>
    </w:p>
    <w:p w:rsidR="00675002" w:rsidRPr="00675002" w:rsidRDefault="00675002" w:rsidP="00675002">
      <w:pPr>
        <w:tabs>
          <w:tab w:val="left" w:pos="567"/>
        </w:tabs>
        <w:spacing w:after="0"/>
        <w:ind w:firstLine="567"/>
        <w:jc w:val="both"/>
        <w:rPr>
          <w:sz w:val="28"/>
          <w:szCs w:val="28"/>
        </w:rPr>
      </w:pPr>
      <w:r w:rsidRPr="00675002">
        <w:rPr>
          <w:i/>
          <w:iCs/>
          <w:sz w:val="28"/>
          <w:szCs w:val="28"/>
        </w:rPr>
        <w:t>Кюрэй*</w:t>
      </w:r>
      <w:r w:rsidRPr="00675002">
        <w:rPr>
          <w:sz w:val="28"/>
          <w:szCs w:val="28"/>
        </w:rPr>
        <w:t xml:space="preserve"> — длинная трость для понужания оленей, запряженных в нар</w:t>
      </w:r>
      <w:r w:rsidRPr="00675002">
        <w:rPr>
          <w:sz w:val="28"/>
          <w:szCs w:val="28"/>
        </w:rPr>
        <w:softHyphen/>
        <w:t xml:space="preserve">ты. У кон.— </w:t>
      </w:r>
      <w:r w:rsidRPr="00675002">
        <w:rPr>
          <w:i/>
          <w:iCs/>
          <w:sz w:val="28"/>
          <w:szCs w:val="28"/>
        </w:rPr>
        <w:t>«кюрэй»,</w:t>
      </w:r>
      <w:r w:rsidRPr="00675002">
        <w:rPr>
          <w:sz w:val="28"/>
          <w:szCs w:val="28"/>
        </w:rPr>
        <w:t xml:space="preserve"> у илимп. т.— </w:t>
      </w:r>
      <w:r w:rsidRPr="00675002">
        <w:rPr>
          <w:i/>
          <w:iCs/>
          <w:sz w:val="28"/>
          <w:szCs w:val="28"/>
        </w:rPr>
        <w:t>«кюрэйит»</w:t>
      </w:r>
      <w:r w:rsidRPr="00675002">
        <w:rPr>
          <w:sz w:val="28"/>
          <w:szCs w:val="28"/>
        </w:rPr>
        <w:t xml:space="preserve"> и </w:t>
      </w:r>
      <w:r w:rsidRPr="00675002">
        <w:rPr>
          <w:i/>
          <w:iCs/>
          <w:sz w:val="28"/>
          <w:szCs w:val="28"/>
        </w:rPr>
        <w:t>«курай».</w:t>
      </w:r>
    </w:p>
    <w:p w:rsidR="00A952B8" w:rsidRPr="00A952B8" w:rsidRDefault="00A952B8" w:rsidP="00A952B8">
      <w:pPr>
        <w:tabs>
          <w:tab w:val="left" w:pos="567"/>
        </w:tabs>
        <w:spacing w:after="0"/>
        <w:ind w:firstLine="567"/>
        <w:jc w:val="both"/>
        <w:rPr>
          <w:sz w:val="28"/>
          <w:szCs w:val="28"/>
        </w:rPr>
      </w:pPr>
      <w:r w:rsidRPr="00A952B8">
        <w:rPr>
          <w:i/>
          <w:iCs/>
          <w:sz w:val="28"/>
          <w:szCs w:val="28"/>
        </w:rPr>
        <w:t>Кютээ*</w:t>
      </w:r>
      <w:r w:rsidRPr="00A952B8">
        <w:rPr>
          <w:sz w:val="28"/>
          <w:szCs w:val="28"/>
        </w:rPr>
        <w:t xml:space="preserve"> — короткое пальто из плохих оленьих шкур. Надевается около дома. Полы едва сходятся на груди и связываются ремешками.</w:t>
      </w:r>
    </w:p>
    <w:p w:rsidR="00A952B8" w:rsidRPr="00A952B8" w:rsidRDefault="00A952B8" w:rsidP="00A952B8">
      <w:pPr>
        <w:tabs>
          <w:tab w:val="left" w:pos="567"/>
        </w:tabs>
        <w:spacing w:after="0"/>
        <w:ind w:firstLine="567"/>
        <w:jc w:val="both"/>
        <w:rPr>
          <w:sz w:val="28"/>
          <w:szCs w:val="28"/>
        </w:rPr>
      </w:pPr>
      <w:r w:rsidRPr="00A952B8">
        <w:rPr>
          <w:i/>
          <w:iCs/>
          <w:sz w:val="28"/>
          <w:szCs w:val="28"/>
        </w:rPr>
        <w:t>Кюёллэнэр</w:t>
      </w:r>
      <w:r w:rsidRPr="00A952B8">
        <w:rPr>
          <w:sz w:val="28"/>
          <w:szCs w:val="28"/>
        </w:rPr>
        <w:t xml:space="preserve"> — ловить рыбу в озерах сетями, ставить сети.</w:t>
      </w:r>
    </w:p>
    <w:p w:rsidR="00A952B8" w:rsidRPr="00A952B8" w:rsidRDefault="00A952B8" w:rsidP="00A952B8">
      <w:pPr>
        <w:tabs>
          <w:tab w:val="left" w:pos="567"/>
        </w:tabs>
        <w:spacing w:after="0"/>
        <w:ind w:firstLine="567"/>
        <w:jc w:val="both"/>
        <w:rPr>
          <w:sz w:val="28"/>
          <w:szCs w:val="28"/>
        </w:rPr>
      </w:pPr>
      <w:r w:rsidRPr="00A952B8">
        <w:rPr>
          <w:i/>
          <w:iCs/>
          <w:sz w:val="28"/>
          <w:szCs w:val="28"/>
        </w:rPr>
        <w:t>Кюёс</w:t>
      </w:r>
      <w:r w:rsidRPr="00A952B8">
        <w:rPr>
          <w:sz w:val="28"/>
          <w:szCs w:val="28"/>
        </w:rPr>
        <w:t xml:space="preserve">— 1) ужин, мясной обед, вообще всякая пища, которая варится в котле; 2) запасы мяса и рыбы, вообще провизия. </w:t>
      </w:r>
      <w:r w:rsidRPr="00A952B8">
        <w:rPr>
          <w:i/>
          <w:iCs/>
          <w:sz w:val="28"/>
          <w:szCs w:val="28"/>
        </w:rPr>
        <w:t>«Кюёсю сиэ»</w:t>
      </w:r>
      <w:r w:rsidRPr="00A952B8">
        <w:rPr>
          <w:sz w:val="28"/>
          <w:szCs w:val="28"/>
        </w:rPr>
        <w:t xml:space="preserve"> — ешь мясо или рыбу, садись за стол. </w:t>
      </w:r>
      <w:r w:rsidRPr="00A952B8">
        <w:rPr>
          <w:i/>
          <w:iCs/>
          <w:sz w:val="28"/>
          <w:szCs w:val="28"/>
        </w:rPr>
        <w:t>«Кюёс бысынна»</w:t>
      </w:r>
      <w:r w:rsidRPr="00A952B8">
        <w:rPr>
          <w:sz w:val="28"/>
          <w:szCs w:val="28"/>
        </w:rPr>
        <w:t xml:space="preserve"> — запасы провизии вышли. Такое же значение придается слову </w:t>
      </w:r>
      <w:r w:rsidRPr="00A952B8">
        <w:rPr>
          <w:i/>
          <w:iCs/>
          <w:sz w:val="28"/>
          <w:szCs w:val="28"/>
        </w:rPr>
        <w:t>«кюёс»</w:t>
      </w:r>
      <w:r w:rsidRPr="00A952B8">
        <w:rPr>
          <w:sz w:val="28"/>
          <w:szCs w:val="28"/>
        </w:rPr>
        <w:t xml:space="preserve"> и в Маст. улусе на Вилюе. У юж. як. </w:t>
      </w:r>
      <w:r w:rsidRPr="00A952B8">
        <w:rPr>
          <w:i/>
          <w:iCs/>
          <w:sz w:val="28"/>
          <w:szCs w:val="28"/>
        </w:rPr>
        <w:t>«кюёс»</w:t>
      </w:r>
      <w:r w:rsidRPr="00A952B8">
        <w:rPr>
          <w:sz w:val="28"/>
          <w:szCs w:val="28"/>
        </w:rPr>
        <w:t xml:space="preserve"> — в прямом значении горшок.</w:t>
      </w:r>
    </w:p>
    <w:p w:rsidR="00A952B8" w:rsidRPr="00A952B8" w:rsidRDefault="00A952B8" w:rsidP="00A952B8">
      <w:pPr>
        <w:tabs>
          <w:tab w:val="left" w:pos="567"/>
        </w:tabs>
        <w:spacing w:after="0"/>
        <w:ind w:firstLine="567"/>
        <w:jc w:val="both"/>
        <w:rPr>
          <w:sz w:val="28"/>
          <w:szCs w:val="28"/>
        </w:rPr>
      </w:pPr>
      <w:r w:rsidRPr="00A952B8">
        <w:rPr>
          <w:i/>
          <w:iCs/>
          <w:sz w:val="28"/>
          <w:szCs w:val="28"/>
        </w:rPr>
        <w:t>Кыйданар</w:t>
      </w:r>
      <w:r w:rsidRPr="00A952B8">
        <w:rPr>
          <w:sz w:val="28"/>
          <w:szCs w:val="28"/>
        </w:rPr>
        <w:t xml:space="preserve"> — сердиться, гневаться.</w:t>
      </w:r>
    </w:p>
    <w:p w:rsidR="00A952B8" w:rsidRPr="00A952B8" w:rsidRDefault="00A952B8" w:rsidP="00A952B8">
      <w:pPr>
        <w:tabs>
          <w:tab w:val="left" w:pos="567"/>
        </w:tabs>
        <w:spacing w:after="0"/>
        <w:ind w:firstLine="567"/>
        <w:jc w:val="both"/>
        <w:rPr>
          <w:sz w:val="28"/>
          <w:szCs w:val="28"/>
        </w:rPr>
      </w:pPr>
      <w:r w:rsidRPr="00A952B8">
        <w:rPr>
          <w:i/>
          <w:iCs/>
          <w:sz w:val="28"/>
          <w:szCs w:val="28"/>
        </w:rPr>
        <w:t>Кыылланар</w:t>
      </w:r>
      <w:r w:rsidRPr="00A952B8">
        <w:rPr>
          <w:sz w:val="28"/>
          <w:szCs w:val="28"/>
        </w:rPr>
        <w:t xml:space="preserve"> — идти или ехать на охоту за дикими оленями.</w:t>
      </w:r>
    </w:p>
    <w:p w:rsidR="00A952B8" w:rsidRPr="00A952B8" w:rsidRDefault="00A952B8" w:rsidP="00A952B8">
      <w:pPr>
        <w:tabs>
          <w:tab w:val="left" w:pos="567"/>
        </w:tabs>
        <w:spacing w:after="0"/>
        <w:ind w:firstLine="567"/>
        <w:jc w:val="both"/>
        <w:rPr>
          <w:sz w:val="28"/>
          <w:szCs w:val="28"/>
        </w:rPr>
      </w:pPr>
      <w:r w:rsidRPr="00A952B8">
        <w:rPr>
          <w:i/>
          <w:iCs/>
          <w:sz w:val="28"/>
          <w:szCs w:val="28"/>
        </w:rPr>
        <w:t>Кыптый</w:t>
      </w:r>
      <w:r w:rsidRPr="00A952B8">
        <w:rPr>
          <w:sz w:val="28"/>
          <w:szCs w:val="28"/>
        </w:rPr>
        <w:t xml:space="preserve"> — общеяк. ножницы. У тунг. панк. и чапог. на Ниж. Тунгуске «</w:t>
      </w:r>
      <w:r w:rsidRPr="00A952B8">
        <w:rPr>
          <w:i/>
          <w:iCs/>
          <w:sz w:val="28"/>
          <w:szCs w:val="28"/>
        </w:rPr>
        <w:t>киптий»</w:t>
      </w:r>
      <w:r w:rsidRPr="00A952B8">
        <w:rPr>
          <w:sz w:val="28"/>
          <w:szCs w:val="28"/>
        </w:rPr>
        <w:t xml:space="preserve"> — ножницы, у конд. т. ножницы — </w:t>
      </w:r>
      <w:r w:rsidRPr="00A952B8">
        <w:rPr>
          <w:i/>
          <w:iCs/>
          <w:sz w:val="28"/>
          <w:szCs w:val="28"/>
        </w:rPr>
        <w:t>«кайыт</w:t>
      </w:r>
      <w:r w:rsidRPr="00A952B8">
        <w:rPr>
          <w:sz w:val="28"/>
          <w:szCs w:val="28"/>
        </w:rPr>
        <w:t xml:space="preserve"> и </w:t>
      </w:r>
      <w:r w:rsidRPr="00A952B8">
        <w:rPr>
          <w:i/>
          <w:iCs/>
          <w:sz w:val="28"/>
          <w:szCs w:val="28"/>
        </w:rPr>
        <w:t>киптыы»</w:t>
      </w:r>
      <w:r w:rsidRPr="00A952B8">
        <w:rPr>
          <w:sz w:val="28"/>
          <w:szCs w:val="28"/>
        </w:rPr>
        <w:t xml:space="preserve"> у аян.-н. «</w:t>
      </w:r>
      <w:r w:rsidRPr="00A952B8">
        <w:rPr>
          <w:i/>
          <w:iCs/>
          <w:sz w:val="28"/>
          <w:szCs w:val="28"/>
        </w:rPr>
        <w:t>киптыы».</w:t>
      </w:r>
      <w:r w:rsidRPr="00A952B8">
        <w:rPr>
          <w:sz w:val="28"/>
          <w:szCs w:val="28"/>
        </w:rPr>
        <w:t xml:space="preserve"> У монголо-бурят — «</w:t>
      </w:r>
      <w:r w:rsidRPr="00A952B8">
        <w:rPr>
          <w:i/>
          <w:iCs/>
          <w:sz w:val="28"/>
          <w:szCs w:val="28"/>
        </w:rPr>
        <w:t>хайши, хайчи».</w:t>
      </w:r>
    </w:p>
    <w:p w:rsidR="00A952B8" w:rsidRPr="00A952B8" w:rsidRDefault="00A952B8" w:rsidP="00A952B8">
      <w:pPr>
        <w:tabs>
          <w:tab w:val="left" w:pos="567"/>
        </w:tabs>
        <w:spacing w:after="0"/>
        <w:ind w:firstLine="567"/>
        <w:jc w:val="both"/>
        <w:rPr>
          <w:sz w:val="28"/>
          <w:szCs w:val="28"/>
        </w:rPr>
      </w:pPr>
      <w:r w:rsidRPr="00A952B8">
        <w:rPr>
          <w:i/>
          <w:iCs/>
          <w:sz w:val="28"/>
          <w:szCs w:val="28"/>
        </w:rPr>
        <w:t>Кытат</w:t>
      </w:r>
      <w:r w:rsidRPr="00A952B8">
        <w:rPr>
          <w:sz w:val="28"/>
          <w:szCs w:val="28"/>
        </w:rPr>
        <w:t xml:space="preserve"> — южная страна, куда улетают на зиму перелетные птицы. Кытат кётёрё — перелетные птицы. По-монгольски — «хитад» — китаец, ки</w:t>
      </w:r>
      <w:r w:rsidRPr="00A952B8">
        <w:rPr>
          <w:sz w:val="28"/>
          <w:szCs w:val="28"/>
        </w:rPr>
        <w:softHyphen/>
        <w:t>тайский (Бимбаев). У бурят. селенг., тункинских «хатат» — китаец (Под- горб.).</w:t>
      </w:r>
    </w:p>
    <w:p w:rsidR="00A952B8" w:rsidRPr="00A952B8" w:rsidRDefault="00A952B8" w:rsidP="00A952B8">
      <w:pPr>
        <w:tabs>
          <w:tab w:val="left" w:pos="567"/>
        </w:tabs>
        <w:spacing w:after="0"/>
        <w:ind w:firstLine="567"/>
        <w:jc w:val="both"/>
        <w:rPr>
          <w:sz w:val="28"/>
          <w:szCs w:val="28"/>
        </w:rPr>
      </w:pPr>
      <w:r w:rsidRPr="00A952B8">
        <w:rPr>
          <w:i/>
          <w:iCs/>
          <w:sz w:val="28"/>
          <w:szCs w:val="28"/>
        </w:rPr>
        <w:t>Кыычча</w:t>
      </w:r>
      <w:r w:rsidRPr="00A952B8">
        <w:rPr>
          <w:sz w:val="28"/>
          <w:szCs w:val="28"/>
        </w:rPr>
        <w:t xml:space="preserve"> — двухгодовалая самка оленя.</w:t>
      </w:r>
    </w:p>
    <w:p w:rsidR="00A952B8" w:rsidRPr="00A952B8" w:rsidRDefault="00A952B8" w:rsidP="00A952B8">
      <w:pPr>
        <w:tabs>
          <w:tab w:val="left" w:pos="567"/>
        </w:tabs>
        <w:spacing w:after="0"/>
        <w:ind w:firstLine="567"/>
        <w:jc w:val="both"/>
        <w:rPr>
          <w:sz w:val="28"/>
          <w:szCs w:val="28"/>
        </w:rPr>
      </w:pPr>
    </w:p>
    <w:p w:rsidR="00A952B8" w:rsidRPr="00A952B8" w:rsidRDefault="00A952B8" w:rsidP="00A952B8">
      <w:pPr>
        <w:tabs>
          <w:tab w:val="left" w:pos="567"/>
        </w:tabs>
        <w:spacing w:after="0"/>
        <w:ind w:firstLine="567"/>
        <w:jc w:val="center"/>
        <w:rPr>
          <w:b/>
          <w:sz w:val="28"/>
          <w:szCs w:val="28"/>
        </w:rPr>
      </w:pPr>
      <w:r w:rsidRPr="00A952B8">
        <w:rPr>
          <w:b/>
          <w:sz w:val="28"/>
          <w:szCs w:val="28"/>
        </w:rPr>
        <w:t>Л</w:t>
      </w:r>
    </w:p>
    <w:p w:rsidR="00A952B8" w:rsidRPr="00A952B8" w:rsidRDefault="00A952B8" w:rsidP="00A952B8">
      <w:pPr>
        <w:tabs>
          <w:tab w:val="left" w:pos="567"/>
        </w:tabs>
        <w:spacing w:after="0"/>
        <w:ind w:firstLine="567"/>
        <w:jc w:val="both"/>
        <w:rPr>
          <w:sz w:val="28"/>
          <w:szCs w:val="28"/>
        </w:rPr>
      </w:pPr>
    </w:p>
    <w:p w:rsidR="00A952B8" w:rsidRPr="00A952B8" w:rsidRDefault="00A952B8" w:rsidP="00A952B8">
      <w:pPr>
        <w:tabs>
          <w:tab w:val="left" w:pos="567"/>
        </w:tabs>
        <w:spacing w:after="0"/>
        <w:ind w:firstLine="567"/>
        <w:jc w:val="both"/>
        <w:rPr>
          <w:sz w:val="28"/>
          <w:szCs w:val="28"/>
        </w:rPr>
      </w:pPr>
      <w:r w:rsidRPr="00A952B8">
        <w:rPr>
          <w:i/>
          <w:iCs/>
          <w:sz w:val="28"/>
          <w:szCs w:val="28"/>
        </w:rPr>
        <w:t>Лавикта*</w:t>
      </w:r>
      <w:r w:rsidRPr="00A952B8">
        <w:rPr>
          <w:sz w:val="28"/>
          <w:szCs w:val="28"/>
        </w:rPr>
        <w:t xml:space="preserve"> — у сев. байк. тунг. — белый олений мох (Титов). Отсюда общеяк. лабыкта — белый олений мох (см. Пекарский).</w:t>
      </w:r>
    </w:p>
    <w:p w:rsidR="00A952B8" w:rsidRPr="00A952B8" w:rsidRDefault="00A952B8" w:rsidP="00A952B8">
      <w:pPr>
        <w:tabs>
          <w:tab w:val="left" w:pos="567"/>
        </w:tabs>
        <w:spacing w:after="0"/>
        <w:ind w:firstLine="567"/>
        <w:jc w:val="both"/>
        <w:rPr>
          <w:sz w:val="28"/>
          <w:szCs w:val="28"/>
        </w:rPr>
      </w:pPr>
      <w:r w:rsidRPr="00A952B8">
        <w:rPr>
          <w:i/>
          <w:iCs/>
          <w:sz w:val="28"/>
          <w:szCs w:val="28"/>
        </w:rPr>
        <w:t>Лаайда</w:t>
      </w:r>
      <w:r w:rsidRPr="00A952B8">
        <w:rPr>
          <w:sz w:val="28"/>
          <w:szCs w:val="28"/>
        </w:rPr>
        <w:t xml:space="preserve"> — мелкие места на берегу океана и на озерах (Уст.-Ян. ул. и северн. часть Жиг. ул.). Весьма возможно, что это слово усвоено север. Як. от русс. промышленных людей.</w:t>
      </w:r>
    </w:p>
    <w:p w:rsidR="00A952B8" w:rsidRPr="00A952B8" w:rsidRDefault="00A952B8" w:rsidP="00A952B8">
      <w:pPr>
        <w:tabs>
          <w:tab w:val="left" w:pos="567"/>
        </w:tabs>
        <w:spacing w:after="0"/>
        <w:ind w:firstLine="567"/>
        <w:jc w:val="both"/>
        <w:rPr>
          <w:sz w:val="28"/>
          <w:szCs w:val="28"/>
        </w:rPr>
      </w:pPr>
      <w:r w:rsidRPr="00A952B8">
        <w:rPr>
          <w:i/>
          <w:iCs/>
          <w:sz w:val="28"/>
          <w:szCs w:val="28"/>
        </w:rPr>
        <w:t>Лаампы*</w:t>
      </w:r>
      <w:r w:rsidRPr="00A952B8">
        <w:rPr>
          <w:sz w:val="28"/>
          <w:szCs w:val="28"/>
        </w:rPr>
        <w:t xml:space="preserve"> — то же, что «ала» и «аалык», длинный ремень для запряжки пары оленей на грузовую нарту. У илимп. т. «лаампын» — пояс для оленя.</w:t>
      </w:r>
    </w:p>
    <w:p w:rsidR="00A952B8" w:rsidRPr="00A952B8" w:rsidRDefault="00A952B8" w:rsidP="00A952B8">
      <w:pPr>
        <w:tabs>
          <w:tab w:val="left" w:pos="567"/>
        </w:tabs>
        <w:spacing w:after="0"/>
        <w:ind w:firstLine="567"/>
        <w:jc w:val="both"/>
        <w:rPr>
          <w:sz w:val="28"/>
          <w:szCs w:val="28"/>
        </w:rPr>
      </w:pPr>
      <w:r w:rsidRPr="00A952B8">
        <w:rPr>
          <w:i/>
          <w:iCs/>
          <w:sz w:val="28"/>
          <w:szCs w:val="28"/>
        </w:rPr>
        <w:t>Латуун</w:t>
      </w:r>
      <w:r w:rsidRPr="00A952B8">
        <w:rPr>
          <w:sz w:val="28"/>
          <w:szCs w:val="28"/>
        </w:rPr>
        <w:t xml:space="preserve"> (верх. лам.) — то же, что араан.</w:t>
      </w:r>
    </w:p>
    <w:p w:rsidR="00A952B8" w:rsidRPr="00A952B8" w:rsidRDefault="00A952B8" w:rsidP="00A952B8">
      <w:pPr>
        <w:tabs>
          <w:tab w:val="left" w:pos="567"/>
        </w:tabs>
        <w:spacing w:after="0"/>
        <w:ind w:firstLine="567"/>
        <w:jc w:val="both"/>
        <w:rPr>
          <w:sz w:val="28"/>
          <w:szCs w:val="28"/>
        </w:rPr>
      </w:pPr>
      <w:r w:rsidRPr="00A952B8">
        <w:rPr>
          <w:i/>
          <w:iCs/>
          <w:sz w:val="28"/>
          <w:szCs w:val="28"/>
        </w:rPr>
        <w:t>Лэнгкээмэ, лэнгкэй</w:t>
      </w:r>
      <w:r w:rsidRPr="00A952B8">
        <w:rPr>
          <w:sz w:val="28"/>
          <w:szCs w:val="28"/>
        </w:rPr>
        <w:t xml:space="preserve"> — какая-то птица из породы совиных.</w:t>
      </w:r>
    </w:p>
    <w:p w:rsidR="00A952B8" w:rsidRPr="00A952B8" w:rsidRDefault="00A952B8" w:rsidP="00A952B8">
      <w:pPr>
        <w:tabs>
          <w:tab w:val="left" w:pos="567"/>
        </w:tabs>
        <w:spacing w:after="0"/>
        <w:ind w:firstLine="567"/>
        <w:jc w:val="both"/>
        <w:rPr>
          <w:sz w:val="28"/>
          <w:szCs w:val="28"/>
        </w:rPr>
      </w:pPr>
      <w:r w:rsidRPr="00A952B8">
        <w:rPr>
          <w:i/>
          <w:iCs/>
          <w:sz w:val="28"/>
          <w:szCs w:val="28"/>
        </w:rPr>
        <w:t>Лойто</w:t>
      </w:r>
      <w:r w:rsidRPr="00A952B8">
        <w:rPr>
          <w:sz w:val="28"/>
          <w:szCs w:val="28"/>
        </w:rPr>
        <w:t xml:space="preserve"> — дощечки, употребляемые в качестве подножек. Возят с собой при кочевках.</w:t>
      </w:r>
    </w:p>
    <w:p w:rsidR="00A952B8" w:rsidRPr="00A952B8" w:rsidRDefault="00A952B8" w:rsidP="00A952B8">
      <w:pPr>
        <w:tabs>
          <w:tab w:val="left" w:pos="567"/>
        </w:tabs>
        <w:spacing w:after="0"/>
        <w:ind w:firstLine="567"/>
        <w:jc w:val="both"/>
        <w:rPr>
          <w:sz w:val="28"/>
          <w:szCs w:val="28"/>
        </w:rPr>
      </w:pPr>
      <w:r w:rsidRPr="00A952B8">
        <w:rPr>
          <w:i/>
          <w:iCs/>
          <w:sz w:val="28"/>
          <w:szCs w:val="28"/>
        </w:rPr>
        <w:t>Лынгта, лыкта</w:t>
      </w:r>
      <w:r w:rsidRPr="00A952B8">
        <w:rPr>
          <w:sz w:val="28"/>
          <w:szCs w:val="28"/>
        </w:rPr>
        <w:t xml:space="preserve"> — тихий, смирный олень, не отходящий от чума или юрты.</w:t>
      </w:r>
    </w:p>
    <w:p w:rsidR="00A952B8" w:rsidRPr="00A952B8" w:rsidRDefault="00A952B8" w:rsidP="00A952B8">
      <w:pPr>
        <w:tabs>
          <w:tab w:val="left" w:pos="567"/>
        </w:tabs>
        <w:spacing w:after="0"/>
        <w:ind w:firstLine="567"/>
        <w:jc w:val="both"/>
        <w:rPr>
          <w:sz w:val="28"/>
          <w:szCs w:val="28"/>
        </w:rPr>
      </w:pPr>
    </w:p>
    <w:p w:rsidR="00A952B8" w:rsidRPr="00A952B8" w:rsidRDefault="00A952B8" w:rsidP="00A952B8">
      <w:pPr>
        <w:tabs>
          <w:tab w:val="left" w:pos="567"/>
        </w:tabs>
        <w:spacing w:after="0"/>
        <w:ind w:firstLine="567"/>
        <w:jc w:val="center"/>
        <w:rPr>
          <w:b/>
          <w:sz w:val="28"/>
          <w:szCs w:val="28"/>
        </w:rPr>
      </w:pPr>
      <w:r w:rsidRPr="00A952B8">
        <w:rPr>
          <w:b/>
          <w:sz w:val="28"/>
          <w:szCs w:val="28"/>
        </w:rPr>
        <w:t>М</w:t>
      </w:r>
    </w:p>
    <w:p w:rsidR="00A952B8" w:rsidRPr="00A952B8" w:rsidRDefault="00A952B8" w:rsidP="00A952B8">
      <w:pPr>
        <w:tabs>
          <w:tab w:val="left" w:pos="567"/>
        </w:tabs>
        <w:spacing w:after="0"/>
        <w:ind w:firstLine="567"/>
        <w:jc w:val="both"/>
        <w:rPr>
          <w:sz w:val="28"/>
          <w:szCs w:val="28"/>
        </w:rPr>
      </w:pPr>
    </w:p>
    <w:p w:rsidR="00A952B8" w:rsidRPr="00A952B8" w:rsidRDefault="00A952B8" w:rsidP="00A952B8">
      <w:pPr>
        <w:tabs>
          <w:tab w:val="left" w:pos="567"/>
        </w:tabs>
        <w:spacing w:after="0"/>
        <w:ind w:firstLine="567"/>
        <w:jc w:val="both"/>
        <w:rPr>
          <w:sz w:val="28"/>
          <w:szCs w:val="28"/>
        </w:rPr>
      </w:pPr>
      <w:r w:rsidRPr="00A952B8">
        <w:rPr>
          <w:i/>
          <w:iCs/>
          <w:sz w:val="28"/>
          <w:szCs w:val="28"/>
        </w:rPr>
        <w:t>Маа</w:t>
      </w:r>
      <w:r w:rsidRPr="00A952B8">
        <w:rPr>
          <w:sz w:val="28"/>
          <w:szCs w:val="28"/>
        </w:rPr>
        <w:t xml:space="preserve"> (Жиг. ул.) — стяжение «маагы, маарынгнгы», «Маа сиригэр сююрэн киирдэ» — прибежал (он) на то самое давнишнее место. Такие формы стяжения юж. якутам неизвестны.</w:t>
      </w:r>
    </w:p>
    <w:p w:rsidR="00A952B8" w:rsidRPr="00A952B8" w:rsidRDefault="00A952B8" w:rsidP="00A952B8">
      <w:pPr>
        <w:tabs>
          <w:tab w:val="left" w:pos="567"/>
        </w:tabs>
        <w:spacing w:after="0"/>
        <w:ind w:firstLine="567"/>
        <w:jc w:val="both"/>
        <w:rPr>
          <w:sz w:val="28"/>
          <w:szCs w:val="28"/>
        </w:rPr>
      </w:pPr>
      <w:r w:rsidRPr="00A952B8">
        <w:rPr>
          <w:i/>
          <w:iCs/>
          <w:sz w:val="28"/>
          <w:szCs w:val="28"/>
        </w:rPr>
        <w:t>Малахай</w:t>
      </w:r>
      <w:r w:rsidRPr="00A952B8">
        <w:rPr>
          <w:sz w:val="28"/>
          <w:szCs w:val="28"/>
        </w:rPr>
        <w:t xml:space="preserve"> (Усть.-Ян. ул. в районе Индигирки) — шапка.</w:t>
      </w:r>
    </w:p>
    <w:p w:rsidR="00A952B8" w:rsidRPr="00A952B8" w:rsidRDefault="00A952B8" w:rsidP="00A952B8">
      <w:pPr>
        <w:tabs>
          <w:tab w:val="left" w:pos="567"/>
        </w:tabs>
        <w:spacing w:after="0"/>
        <w:ind w:firstLine="567"/>
        <w:jc w:val="both"/>
        <w:rPr>
          <w:sz w:val="28"/>
          <w:szCs w:val="28"/>
        </w:rPr>
      </w:pPr>
      <w:r w:rsidRPr="00A952B8">
        <w:rPr>
          <w:i/>
          <w:iCs/>
          <w:sz w:val="28"/>
          <w:szCs w:val="28"/>
        </w:rPr>
        <w:t>Малаахай, малагай</w:t>
      </w:r>
      <w:r w:rsidRPr="00A952B8">
        <w:rPr>
          <w:sz w:val="28"/>
          <w:szCs w:val="28"/>
        </w:rPr>
        <w:t xml:space="preserve"> — шапка у бурят и монголов (Подгорб.).</w:t>
      </w:r>
    </w:p>
    <w:p w:rsidR="00A952B8" w:rsidRPr="00A952B8" w:rsidRDefault="00A952B8" w:rsidP="00A952B8">
      <w:pPr>
        <w:tabs>
          <w:tab w:val="left" w:pos="567"/>
        </w:tabs>
        <w:spacing w:after="0"/>
        <w:ind w:firstLine="567"/>
        <w:jc w:val="both"/>
        <w:rPr>
          <w:sz w:val="28"/>
          <w:szCs w:val="28"/>
        </w:rPr>
      </w:pPr>
      <w:r w:rsidRPr="00A952B8">
        <w:rPr>
          <w:i/>
          <w:iCs/>
          <w:sz w:val="28"/>
          <w:szCs w:val="28"/>
        </w:rPr>
        <w:t>Маамыкта, маакта*</w:t>
      </w:r>
      <w:r w:rsidRPr="00A952B8">
        <w:rPr>
          <w:sz w:val="28"/>
          <w:szCs w:val="28"/>
        </w:rPr>
        <w:t xml:space="preserve"> — длинная, тонкая, свитая из кожаных ремней ве</w:t>
      </w:r>
      <w:r w:rsidRPr="00A952B8">
        <w:rPr>
          <w:sz w:val="28"/>
          <w:szCs w:val="28"/>
        </w:rPr>
        <w:softHyphen/>
        <w:t xml:space="preserve">ревка. Служит для ловли оленей. Аян.-н.— </w:t>
      </w:r>
      <w:r w:rsidRPr="00A952B8">
        <w:rPr>
          <w:i/>
          <w:iCs/>
          <w:sz w:val="28"/>
          <w:szCs w:val="28"/>
        </w:rPr>
        <w:t>маут,</w:t>
      </w:r>
      <w:r w:rsidRPr="00A952B8">
        <w:rPr>
          <w:sz w:val="28"/>
          <w:szCs w:val="28"/>
        </w:rPr>
        <w:t xml:space="preserve"> у илимп. т. </w:t>
      </w:r>
      <w:r w:rsidRPr="00A952B8">
        <w:rPr>
          <w:i/>
          <w:iCs/>
          <w:sz w:val="28"/>
          <w:szCs w:val="28"/>
        </w:rPr>
        <w:t xml:space="preserve">маамут, у </w:t>
      </w:r>
      <w:r w:rsidRPr="00A952B8">
        <w:rPr>
          <w:sz w:val="28"/>
          <w:szCs w:val="28"/>
        </w:rPr>
        <w:t xml:space="preserve">лам. тюгэс. рода — </w:t>
      </w:r>
      <w:r w:rsidRPr="00A952B8">
        <w:rPr>
          <w:i/>
          <w:iCs/>
          <w:sz w:val="28"/>
          <w:szCs w:val="28"/>
        </w:rPr>
        <w:t>маабуту,</w:t>
      </w:r>
      <w:r w:rsidRPr="00A952B8">
        <w:rPr>
          <w:sz w:val="28"/>
          <w:szCs w:val="28"/>
        </w:rPr>
        <w:t xml:space="preserve"> у коид. т.— </w:t>
      </w:r>
      <w:r w:rsidRPr="00A952B8">
        <w:rPr>
          <w:i/>
          <w:iCs/>
          <w:sz w:val="28"/>
          <w:szCs w:val="28"/>
        </w:rPr>
        <w:t>маавут, маут.</w:t>
      </w:r>
      <w:r w:rsidRPr="00A952B8">
        <w:rPr>
          <w:sz w:val="28"/>
          <w:szCs w:val="28"/>
        </w:rPr>
        <w:t xml:space="preserve"> У юж. як. след этого тунг. слова сохранился в глаголе </w:t>
      </w:r>
      <w:r w:rsidRPr="00A952B8">
        <w:rPr>
          <w:i/>
          <w:iCs/>
          <w:sz w:val="28"/>
          <w:szCs w:val="28"/>
        </w:rPr>
        <w:t>«муомахтаа»</w:t>
      </w:r>
      <w:r w:rsidRPr="00A952B8">
        <w:rPr>
          <w:sz w:val="28"/>
          <w:szCs w:val="28"/>
        </w:rPr>
        <w:t xml:space="preserve"> — удавливать за шею ремнем.</w:t>
      </w:r>
    </w:p>
    <w:p w:rsidR="00A952B8" w:rsidRPr="00A952B8" w:rsidRDefault="00A952B8" w:rsidP="00A952B8">
      <w:pPr>
        <w:tabs>
          <w:tab w:val="left" w:pos="567"/>
        </w:tabs>
        <w:spacing w:after="0"/>
        <w:ind w:firstLine="567"/>
        <w:jc w:val="both"/>
        <w:rPr>
          <w:sz w:val="28"/>
          <w:szCs w:val="28"/>
        </w:rPr>
      </w:pPr>
      <w:r w:rsidRPr="00A952B8">
        <w:rPr>
          <w:i/>
          <w:iCs/>
          <w:sz w:val="28"/>
          <w:szCs w:val="28"/>
        </w:rPr>
        <w:t>Маарый</w:t>
      </w:r>
      <w:r w:rsidRPr="00A952B8">
        <w:rPr>
          <w:sz w:val="28"/>
          <w:szCs w:val="28"/>
        </w:rPr>
        <w:t xml:space="preserve"> — правосл. имя Марья. У юж. як.— Маарыйа, Маайа. В Маст. Ул. также Маарый.</w:t>
      </w:r>
    </w:p>
    <w:p w:rsidR="00A952B8" w:rsidRPr="00A952B8" w:rsidRDefault="00A952B8" w:rsidP="00A952B8">
      <w:pPr>
        <w:tabs>
          <w:tab w:val="left" w:pos="567"/>
        </w:tabs>
        <w:spacing w:after="0"/>
        <w:ind w:firstLine="567"/>
        <w:jc w:val="both"/>
        <w:rPr>
          <w:sz w:val="28"/>
          <w:szCs w:val="28"/>
        </w:rPr>
      </w:pPr>
      <w:r w:rsidRPr="00A952B8">
        <w:rPr>
          <w:i/>
          <w:iCs/>
          <w:sz w:val="28"/>
          <w:szCs w:val="28"/>
        </w:rPr>
        <w:t>Мастанар</w:t>
      </w:r>
      <w:r w:rsidRPr="00A952B8">
        <w:rPr>
          <w:sz w:val="28"/>
          <w:szCs w:val="28"/>
        </w:rPr>
        <w:t xml:space="preserve"> — ехать в лес за дровами, а также на берег реки и моря.</w:t>
      </w:r>
    </w:p>
    <w:p w:rsidR="00A952B8" w:rsidRPr="00A952B8" w:rsidRDefault="00A952B8" w:rsidP="00A952B8">
      <w:pPr>
        <w:tabs>
          <w:tab w:val="left" w:pos="567"/>
        </w:tabs>
        <w:spacing w:after="0"/>
        <w:ind w:firstLine="567"/>
        <w:jc w:val="both"/>
        <w:rPr>
          <w:sz w:val="28"/>
          <w:szCs w:val="28"/>
        </w:rPr>
      </w:pPr>
      <w:r w:rsidRPr="00A952B8">
        <w:rPr>
          <w:i/>
          <w:iCs/>
          <w:sz w:val="28"/>
          <w:szCs w:val="28"/>
        </w:rPr>
        <w:t>Масы тардар</w:t>
      </w:r>
      <w:r w:rsidRPr="00A952B8">
        <w:rPr>
          <w:sz w:val="28"/>
          <w:szCs w:val="28"/>
        </w:rPr>
        <w:t xml:space="preserve"> — возить дрова на оленях.</w:t>
      </w:r>
    </w:p>
    <w:p w:rsidR="00A952B8" w:rsidRPr="00A952B8" w:rsidRDefault="00A952B8" w:rsidP="00A952B8">
      <w:pPr>
        <w:tabs>
          <w:tab w:val="left" w:pos="567"/>
        </w:tabs>
        <w:spacing w:after="0"/>
        <w:ind w:firstLine="567"/>
        <w:jc w:val="both"/>
        <w:rPr>
          <w:sz w:val="28"/>
          <w:szCs w:val="28"/>
        </w:rPr>
      </w:pPr>
      <w:r w:rsidRPr="00A952B8">
        <w:rPr>
          <w:i/>
          <w:iCs/>
          <w:sz w:val="28"/>
          <w:szCs w:val="28"/>
        </w:rPr>
        <w:t>Маат</w:t>
      </w:r>
      <w:r w:rsidRPr="00A952B8">
        <w:rPr>
          <w:sz w:val="28"/>
          <w:szCs w:val="28"/>
        </w:rPr>
        <w:t xml:space="preserve"> — кривое железное орудие для сгибания крючков.</w:t>
      </w:r>
    </w:p>
    <w:p w:rsidR="00A952B8" w:rsidRPr="00A952B8" w:rsidRDefault="00A952B8" w:rsidP="00A952B8">
      <w:pPr>
        <w:tabs>
          <w:tab w:val="left" w:pos="567"/>
        </w:tabs>
        <w:spacing w:after="0"/>
        <w:ind w:firstLine="567"/>
        <w:jc w:val="both"/>
        <w:rPr>
          <w:sz w:val="28"/>
          <w:szCs w:val="28"/>
        </w:rPr>
      </w:pPr>
      <w:r w:rsidRPr="00A952B8">
        <w:rPr>
          <w:i/>
          <w:iCs/>
          <w:sz w:val="28"/>
          <w:szCs w:val="28"/>
        </w:rPr>
        <w:t>Маатычча</w:t>
      </w:r>
      <w:r w:rsidRPr="00A952B8">
        <w:rPr>
          <w:sz w:val="28"/>
          <w:szCs w:val="28"/>
        </w:rPr>
        <w:t xml:space="preserve"> — временная изгородь с двумя заводными крыльями. В нее загоняет стадо оленей при поимке.</w:t>
      </w:r>
    </w:p>
    <w:p w:rsidR="00091838" w:rsidRPr="00091838" w:rsidRDefault="00091838" w:rsidP="00091838">
      <w:pPr>
        <w:tabs>
          <w:tab w:val="left" w:pos="567"/>
        </w:tabs>
        <w:spacing w:after="0"/>
        <w:ind w:firstLine="567"/>
        <w:jc w:val="both"/>
        <w:rPr>
          <w:sz w:val="28"/>
          <w:szCs w:val="28"/>
        </w:rPr>
      </w:pPr>
      <w:r w:rsidRPr="00091838">
        <w:rPr>
          <w:i/>
          <w:iCs/>
          <w:sz w:val="28"/>
          <w:szCs w:val="28"/>
        </w:rPr>
        <w:t>Маха</w:t>
      </w:r>
      <w:r w:rsidRPr="00091838">
        <w:rPr>
          <w:sz w:val="28"/>
          <w:szCs w:val="28"/>
        </w:rPr>
        <w:t xml:space="preserve"> (Усть.-Ян. ул.) — мать.</w:t>
      </w:r>
    </w:p>
    <w:p w:rsidR="00091838" w:rsidRPr="00091838" w:rsidRDefault="00091838" w:rsidP="00091838">
      <w:pPr>
        <w:tabs>
          <w:tab w:val="left" w:pos="567"/>
        </w:tabs>
        <w:spacing w:after="0"/>
        <w:ind w:firstLine="567"/>
        <w:jc w:val="both"/>
        <w:rPr>
          <w:sz w:val="28"/>
          <w:szCs w:val="28"/>
        </w:rPr>
      </w:pPr>
      <w:r w:rsidRPr="00091838">
        <w:rPr>
          <w:i/>
          <w:iCs/>
          <w:sz w:val="28"/>
          <w:szCs w:val="28"/>
        </w:rPr>
        <w:t>Мэйии</w:t>
      </w:r>
      <w:r w:rsidRPr="00091838">
        <w:rPr>
          <w:sz w:val="28"/>
          <w:szCs w:val="28"/>
        </w:rPr>
        <w:t xml:space="preserve"> — 1) голова; 2) верховья речек.</w:t>
      </w:r>
    </w:p>
    <w:p w:rsidR="00091838" w:rsidRPr="00091838" w:rsidRDefault="00091838" w:rsidP="00091838">
      <w:pPr>
        <w:tabs>
          <w:tab w:val="left" w:pos="567"/>
        </w:tabs>
        <w:spacing w:after="0"/>
        <w:ind w:firstLine="567"/>
        <w:jc w:val="both"/>
        <w:rPr>
          <w:sz w:val="28"/>
          <w:szCs w:val="28"/>
        </w:rPr>
      </w:pPr>
      <w:r w:rsidRPr="00091838">
        <w:rPr>
          <w:i/>
          <w:iCs/>
          <w:sz w:val="28"/>
          <w:szCs w:val="28"/>
        </w:rPr>
        <w:t>Мэкчэ</w:t>
      </w:r>
      <w:r w:rsidRPr="00091838">
        <w:rPr>
          <w:sz w:val="28"/>
          <w:szCs w:val="28"/>
        </w:rPr>
        <w:t xml:space="preserve"> — короткое пальто из оленьих шкур, то же, что кютээ и хопоо. Название мэкчэ известно и в Маст. ул. на Вилюе.</w:t>
      </w:r>
    </w:p>
    <w:p w:rsidR="00091838" w:rsidRPr="00091838" w:rsidRDefault="00091838" w:rsidP="00091838">
      <w:pPr>
        <w:tabs>
          <w:tab w:val="left" w:pos="567"/>
        </w:tabs>
        <w:spacing w:after="0"/>
        <w:ind w:firstLine="567"/>
        <w:jc w:val="both"/>
        <w:rPr>
          <w:sz w:val="28"/>
          <w:szCs w:val="28"/>
        </w:rPr>
      </w:pPr>
      <w:r w:rsidRPr="00091838">
        <w:rPr>
          <w:i/>
          <w:iCs/>
          <w:sz w:val="28"/>
          <w:szCs w:val="28"/>
        </w:rPr>
        <w:t>Мэлкээн*</w:t>
      </w:r>
      <w:r w:rsidRPr="00091838">
        <w:rPr>
          <w:sz w:val="28"/>
          <w:szCs w:val="28"/>
        </w:rPr>
        <w:t xml:space="preserve"> — дух лесов, представляемый в образе человека. Лицо чер</w:t>
      </w:r>
      <w:r w:rsidRPr="00091838">
        <w:rPr>
          <w:sz w:val="28"/>
          <w:szCs w:val="28"/>
        </w:rPr>
        <w:softHyphen/>
        <w:t>ное. См. чучуна.</w:t>
      </w:r>
    </w:p>
    <w:p w:rsidR="00091838" w:rsidRPr="00091838" w:rsidRDefault="00091838" w:rsidP="00091838">
      <w:pPr>
        <w:tabs>
          <w:tab w:val="left" w:pos="567"/>
        </w:tabs>
        <w:spacing w:after="0"/>
        <w:ind w:firstLine="567"/>
        <w:jc w:val="both"/>
        <w:rPr>
          <w:sz w:val="28"/>
          <w:szCs w:val="28"/>
        </w:rPr>
      </w:pPr>
      <w:r w:rsidRPr="00091838">
        <w:rPr>
          <w:i/>
          <w:iCs/>
          <w:sz w:val="28"/>
          <w:szCs w:val="28"/>
        </w:rPr>
        <w:t>Мэнгиэрт</w:t>
      </w:r>
      <w:r w:rsidRPr="00091838">
        <w:rPr>
          <w:sz w:val="28"/>
          <w:szCs w:val="28"/>
        </w:rPr>
        <w:t xml:space="preserve"> (от мэнгиэ — нажива) — наживлять пасти, ловушки на зве</w:t>
      </w:r>
      <w:r w:rsidRPr="00091838">
        <w:rPr>
          <w:sz w:val="28"/>
          <w:szCs w:val="28"/>
        </w:rPr>
        <w:softHyphen/>
        <w:t>рей мясом, гнилой рыбой или гусиными крыльями.</w:t>
      </w:r>
    </w:p>
    <w:p w:rsidR="00091838" w:rsidRPr="00091838" w:rsidRDefault="00091838" w:rsidP="00091838">
      <w:pPr>
        <w:tabs>
          <w:tab w:val="left" w:pos="567"/>
        </w:tabs>
        <w:spacing w:after="0"/>
        <w:ind w:firstLine="567"/>
        <w:jc w:val="both"/>
        <w:rPr>
          <w:sz w:val="28"/>
          <w:szCs w:val="28"/>
        </w:rPr>
      </w:pPr>
      <w:r w:rsidRPr="00091838">
        <w:rPr>
          <w:i/>
          <w:iCs/>
          <w:sz w:val="28"/>
          <w:szCs w:val="28"/>
        </w:rPr>
        <w:t>Мэнкэри*</w:t>
      </w:r>
      <w:r w:rsidRPr="00091838">
        <w:rPr>
          <w:sz w:val="28"/>
          <w:szCs w:val="28"/>
        </w:rPr>
        <w:t xml:space="preserve"> — вьючная кожаная корзина для вещей. У аян.-н.— мэнггюрэ.</w:t>
      </w:r>
    </w:p>
    <w:p w:rsidR="00091838" w:rsidRPr="00091838" w:rsidRDefault="00091838" w:rsidP="00091838">
      <w:pPr>
        <w:tabs>
          <w:tab w:val="left" w:pos="567"/>
        </w:tabs>
        <w:spacing w:after="0"/>
        <w:ind w:firstLine="567"/>
        <w:jc w:val="both"/>
        <w:rPr>
          <w:sz w:val="28"/>
          <w:szCs w:val="28"/>
        </w:rPr>
      </w:pPr>
      <w:r w:rsidRPr="00091838">
        <w:rPr>
          <w:i/>
          <w:iCs/>
          <w:sz w:val="28"/>
          <w:szCs w:val="28"/>
        </w:rPr>
        <w:t>Мэрэкэ</w:t>
      </w:r>
      <w:r w:rsidRPr="00091838">
        <w:rPr>
          <w:sz w:val="28"/>
          <w:szCs w:val="28"/>
        </w:rPr>
        <w:t xml:space="preserve"> — ветка, сделанная из кожи, у илимп. т. то же.</w:t>
      </w:r>
    </w:p>
    <w:p w:rsidR="00091838" w:rsidRPr="00091838" w:rsidRDefault="00091838" w:rsidP="00091838">
      <w:pPr>
        <w:tabs>
          <w:tab w:val="left" w:pos="567"/>
        </w:tabs>
        <w:spacing w:after="0"/>
        <w:ind w:firstLine="567"/>
        <w:jc w:val="both"/>
        <w:rPr>
          <w:sz w:val="28"/>
          <w:szCs w:val="28"/>
        </w:rPr>
      </w:pPr>
      <w:r w:rsidRPr="00091838">
        <w:rPr>
          <w:i/>
          <w:iCs/>
          <w:sz w:val="28"/>
          <w:szCs w:val="28"/>
        </w:rPr>
        <w:t>Миин</w:t>
      </w:r>
      <w:r w:rsidRPr="00091838">
        <w:rPr>
          <w:sz w:val="28"/>
          <w:szCs w:val="28"/>
        </w:rPr>
        <w:t xml:space="preserve"> — садиться на оленьи нарты. У юж. як. этот глагол употребл. в смысле садиться верхом на животное.</w:t>
      </w:r>
    </w:p>
    <w:p w:rsidR="00091838" w:rsidRPr="00091838" w:rsidRDefault="00091838" w:rsidP="00091838">
      <w:pPr>
        <w:tabs>
          <w:tab w:val="left" w:pos="567"/>
        </w:tabs>
        <w:spacing w:after="0"/>
        <w:ind w:firstLine="567"/>
        <w:jc w:val="both"/>
        <w:rPr>
          <w:sz w:val="28"/>
          <w:szCs w:val="28"/>
        </w:rPr>
      </w:pPr>
      <w:r w:rsidRPr="00091838">
        <w:rPr>
          <w:i/>
          <w:iCs/>
          <w:sz w:val="28"/>
          <w:szCs w:val="28"/>
        </w:rPr>
        <w:t>Мёккюэйр</w:t>
      </w:r>
      <w:r w:rsidRPr="00091838">
        <w:rPr>
          <w:sz w:val="28"/>
          <w:szCs w:val="28"/>
        </w:rPr>
        <w:t>— стараться уйти, сворачивать, убегать. Говорится об оленях, домашних или диких.</w:t>
      </w:r>
    </w:p>
    <w:p w:rsidR="00091838" w:rsidRPr="00091838" w:rsidRDefault="00091838" w:rsidP="00091838">
      <w:pPr>
        <w:tabs>
          <w:tab w:val="left" w:pos="567"/>
        </w:tabs>
        <w:spacing w:after="0"/>
        <w:ind w:firstLine="567"/>
        <w:jc w:val="both"/>
        <w:rPr>
          <w:sz w:val="28"/>
          <w:szCs w:val="28"/>
        </w:rPr>
      </w:pPr>
      <w:r w:rsidRPr="00091838">
        <w:rPr>
          <w:i/>
          <w:iCs/>
          <w:sz w:val="28"/>
          <w:szCs w:val="28"/>
        </w:rPr>
        <w:t>Мукуччу</w:t>
      </w:r>
      <w:r w:rsidRPr="00091838">
        <w:rPr>
          <w:sz w:val="28"/>
          <w:szCs w:val="28"/>
        </w:rPr>
        <w:t xml:space="preserve"> — все, целиком, свалом.</w:t>
      </w:r>
    </w:p>
    <w:p w:rsidR="00091838" w:rsidRPr="00091838" w:rsidRDefault="00091838" w:rsidP="00091838">
      <w:pPr>
        <w:tabs>
          <w:tab w:val="left" w:pos="567"/>
        </w:tabs>
        <w:spacing w:after="0"/>
        <w:ind w:firstLine="567"/>
        <w:jc w:val="both"/>
        <w:rPr>
          <w:sz w:val="28"/>
          <w:szCs w:val="28"/>
        </w:rPr>
      </w:pPr>
      <w:r w:rsidRPr="00091838">
        <w:rPr>
          <w:i/>
          <w:iCs/>
          <w:sz w:val="28"/>
          <w:szCs w:val="28"/>
        </w:rPr>
        <w:t>Мунньах</w:t>
      </w:r>
      <w:r w:rsidRPr="00091838">
        <w:rPr>
          <w:sz w:val="28"/>
          <w:szCs w:val="28"/>
        </w:rPr>
        <w:t xml:space="preserve"> — группа домохозяев, живущих в одном месте, то же, что «тюсюю». У панк. и чапог. «мунньах» — сход. У юж. як. «мунньах» — сходка, собрание.</w:t>
      </w:r>
    </w:p>
    <w:p w:rsidR="00091838" w:rsidRPr="00091838" w:rsidRDefault="00091838" w:rsidP="00091838">
      <w:pPr>
        <w:tabs>
          <w:tab w:val="left" w:pos="567"/>
        </w:tabs>
        <w:spacing w:after="0"/>
        <w:ind w:firstLine="567"/>
        <w:jc w:val="both"/>
        <w:rPr>
          <w:sz w:val="28"/>
          <w:szCs w:val="28"/>
        </w:rPr>
      </w:pPr>
      <w:r w:rsidRPr="00091838">
        <w:rPr>
          <w:i/>
          <w:iCs/>
          <w:sz w:val="28"/>
          <w:szCs w:val="28"/>
        </w:rPr>
        <w:t>Муойка, муойкаан, муойкачаан</w:t>
      </w:r>
      <w:r w:rsidRPr="00091838">
        <w:rPr>
          <w:sz w:val="28"/>
          <w:szCs w:val="28"/>
        </w:rPr>
        <w:t xml:space="preserve">* — двухгодовалый дикий олень. У илимп. т. </w:t>
      </w:r>
      <w:r w:rsidRPr="00091838">
        <w:rPr>
          <w:i/>
          <w:iCs/>
          <w:sz w:val="28"/>
          <w:szCs w:val="28"/>
        </w:rPr>
        <w:t>«муойка»</w:t>
      </w:r>
      <w:r w:rsidRPr="00091838">
        <w:rPr>
          <w:sz w:val="28"/>
          <w:szCs w:val="28"/>
        </w:rPr>
        <w:t xml:space="preserve"> — двухлетний олень, у аян.-н. т.— вообще олененок.</w:t>
      </w:r>
    </w:p>
    <w:p w:rsidR="00091838" w:rsidRPr="00091838" w:rsidRDefault="00091838" w:rsidP="00091838">
      <w:pPr>
        <w:tabs>
          <w:tab w:val="left" w:pos="567"/>
        </w:tabs>
        <w:spacing w:after="0"/>
        <w:ind w:firstLine="567"/>
        <w:jc w:val="both"/>
        <w:rPr>
          <w:sz w:val="28"/>
          <w:szCs w:val="28"/>
        </w:rPr>
      </w:pPr>
      <w:r w:rsidRPr="00091838">
        <w:rPr>
          <w:i/>
          <w:iCs/>
          <w:sz w:val="28"/>
          <w:szCs w:val="28"/>
        </w:rPr>
        <w:t>Муора</w:t>
      </w:r>
      <w:r w:rsidRPr="00091838">
        <w:rPr>
          <w:sz w:val="28"/>
          <w:szCs w:val="28"/>
        </w:rPr>
        <w:t xml:space="preserve"> (Усть.-Ян. ул.) — тундра.</w:t>
      </w:r>
    </w:p>
    <w:p w:rsidR="00091838" w:rsidRPr="00091838" w:rsidRDefault="00091838" w:rsidP="00091838">
      <w:pPr>
        <w:tabs>
          <w:tab w:val="left" w:pos="567"/>
        </w:tabs>
        <w:spacing w:after="0"/>
        <w:ind w:firstLine="567"/>
        <w:jc w:val="both"/>
        <w:rPr>
          <w:sz w:val="28"/>
          <w:szCs w:val="28"/>
        </w:rPr>
      </w:pPr>
      <w:r w:rsidRPr="00091838">
        <w:rPr>
          <w:i/>
          <w:iCs/>
          <w:sz w:val="28"/>
          <w:szCs w:val="28"/>
        </w:rPr>
        <w:t>Муосуку</w:t>
      </w:r>
      <w:r w:rsidRPr="00091838">
        <w:rPr>
          <w:sz w:val="28"/>
          <w:szCs w:val="28"/>
        </w:rPr>
        <w:t xml:space="preserve"> — чехол для ружья.</w:t>
      </w:r>
    </w:p>
    <w:p w:rsidR="00091838" w:rsidRPr="00091838" w:rsidRDefault="00091838" w:rsidP="00091838">
      <w:pPr>
        <w:tabs>
          <w:tab w:val="left" w:pos="567"/>
        </w:tabs>
        <w:spacing w:after="0"/>
        <w:ind w:firstLine="567"/>
        <w:jc w:val="both"/>
        <w:rPr>
          <w:sz w:val="28"/>
          <w:szCs w:val="28"/>
        </w:rPr>
      </w:pPr>
      <w:r w:rsidRPr="00091838">
        <w:rPr>
          <w:i/>
          <w:iCs/>
          <w:sz w:val="28"/>
          <w:szCs w:val="28"/>
        </w:rPr>
        <w:t>Мюйээлдэ*</w:t>
      </w:r>
      <w:r w:rsidRPr="00091838">
        <w:rPr>
          <w:sz w:val="28"/>
          <w:szCs w:val="28"/>
        </w:rPr>
        <w:t xml:space="preserve"> — длинные волосы, растущие на внутренней стороне шеи оленя, подшейная грива. У аян.-н.— то же. У север. байк.— </w:t>
      </w:r>
      <w:r w:rsidRPr="00091838">
        <w:rPr>
          <w:i/>
          <w:iCs/>
          <w:sz w:val="28"/>
          <w:szCs w:val="28"/>
        </w:rPr>
        <w:t>муһйалдо</w:t>
      </w:r>
      <w:r w:rsidRPr="00091838">
        <w:rPr>
          <w:sz w:val="28"/>
          <w:szCs w:val="28"/>
        </w:rPr>
        <w:t xml:space="preserve"> — подгрудный олений волос, употребляется в шитье для прокладки швов и в орнаменте (Титов). У илимп. т. </w:t>
      </w:r>
      <w:r w:rsidRPr="00091838">
        <w:rPr>
          <w:i/>
          <w:iCs/>
          <w:sz w:val="28"/>
          <w:szCs w:val="28"/>
        </w:rPr>
        <w:t>муйэлдэ</w:t>
      </w:r>
      <w:r w:rsidRPr="00091838">
        <w:rPr>
          <w:sz w:val="28"/>
          <w:szCs w:val="28"/>
        </w:rPr>
        <w:t xml:space="preserve"> — то же.</w:t>
      </w:r>
    </w:p>
    <w:p w:rsidR="00091838" w:rsidRPr="00091838" w:rsidRDefault="00091838" w:rsidP="00091838">
      <w:pPr>
        <w:tabs>
          <w:tab w:val="left" w:pos="567"/>
        </w:tabs>
        <w:spacing w:after="0"/>
        <w:ind w:firstLine="567"/>
        <w:jc w:val="both"/>
        <w:rPr>
          <w:sz w:val="28"/>
          <w:szCs w:val="28"/>
        </w:rPr>
      </w:pPr>
      <w:r w:rsidRPr="00091838">
        <w:rPr>
          <w:i/>
          <w:iCs/>
          <w:sz w:val="28"/>
          <w:szCs w:val="28"/>
        </w:rPr>
        <w:t>Мыкал</w:t>
      </w:r>
      <w:r w:rsidRPr="00091838">
        <w:rPr>
          <w:sz w:val="28"/>
          <w:szCs w:val="28"/>
        </w:rPr>
        <w:t xml:space="preserve"> — прав. имя Михаил. У юж. як.— Мэхээлэ, Мэхээс. В Мастах. ул. с тунгусским акцентом — Мэкээлэ.</w:t>
      </w:r>
    </w:p>
    <w:p w:rsidR="00091838" w:rsidRPr="00091838" w:rsidRDefault="00091838" w:rsidP="00091838">
      <w:pPr>
        <w:tabs>
          <w:tab w:val="left" w:pos="567"/>
        </w:tabs>
        <w:spacing w:after="0"/>
        <w:ind w:firstLine="567"/>
        <w:jc w:val="both"/>
        <w:rPr>
          <w:sz w:val="28"/>
          <w:szCs w:val="28"/>
        </w:rPr>
      </w:pPr>
    </w:p>
    <w:p w:rsidR="00091838" w:rsidRPr="00091838" w:rsidRDefault="00091838" w:rsidP="00091838">
      <w:pPr>
        <w:tabs>
          <w:tab w:val="left" w:pos="567"/>
        </w:tabs>
        <w:spacing w:after="0"/>
        <w:ind w:firstLine="567"/>
        <w:jc w:val="center"/>
        <w:rPr>
          <w:sz w:val="28"/>
          <w:szCs w:val="28"/>
        </w:rPr>
      </w:pPr>
      <w:r w:rsidRPr="00091838">
        <w:rPr>
          <w:b/>
          <w:bCs/>
          <w:sz w:val="28"/>
          <w:szCs w:val="28"/>
        </w:rPr>
        <w:t>Н</w:t>
      </w:r>
    </w:p>
    <w:p w:rsidR="00091838" w:rsidRPr="00091838" w:rsidRDefault="00091838" w:rsidP="00091838">
      <w:pPr>
        <w:tabs>
          <w:tab w:val="left" w:pos="567"/>
        </w:tabs>
        <w:spacing w:after="0"/>
        <w:ind w:firstLine="567"/>
        <w:jc w:val="both"/>
        <w:rPr>
          <w:sz w:val="28"/>
          <w:szCs w:val="28"/>
        </w:rPr>
      </w:pPr>
    </w:p>
    <w:p w:rsidR="00091838" w:rsidRPr="00091838" w:rsidRDefault="00091838" w:rsidP="00091838">
      <w:pPr>
        <w:tabs>
          <w:tab w:val="left" w:pos="567"/>
        </w:tabs>
        <w:spacing w:after="0"/>
        <w:ind w:firstLine="567"/>
        <w:jc w:val="both"/>
        <w:rPr>
          <w:sz w:val="28"/>
          <w:szCs w:val="28"/>
        </w:rPr>
      </w:pPr>
      <w:r w:rsidRPr="00091838">
        <w:rPr>
          <w:sz w:val="28"/>
          <w:szCs w:val="28"/>
        </w:rPr>
        <w:t xml:space="preserve">Названия месяцев: В Жиг. ул. 1) </w:t>
      </w:r>
      <w:r w:rsidRPr="00091838">
        <w:rPr>
          <w:i/>
          <w:iCs/>
          <w:sz w:val="28"/>
          <w:szCs w:val="28"/>
        </w:rPr>
        <w:t>суо ыйа</w:t>
      </w:r>
      <w:r w:rsidRPr="00091838">
        <w:rPr>
          <w:sz w:val="28"/>
          <w:szCs w:val="28"/>
        </w:rPr>
        <w:t xml:space="preserve"> — месяц гонки зверей по насту; 2) </w:t>
      </w:r>
      <w:r w:rsidRPr="00091838">
        <w:rPr>
          <w:i/>
          <w:iCs/>
          <w:sz w:val="28"/>
          <w:szCs w:val="28"/>
        </w:rPr>
        <w:t>муус устар</w:t>
      </w:r>
      <w:r w:rsidRPr="00091838">
        <w:rPr>
          <w:sz w:val="28"/>
          <w:szCs w:val="28"/>
        </w:rPr>
        <w:t xml:space="preserve"> — месяц ледохода; 3) </w:t>
      </w:r>
      <w:r w:rsidRPr="00091838">
        <w:rPr>
          <w:i/>
          <w:iCs/>
          <w:sz w:val="28"/>
          <w:szCs w:val="28"/>
        </w:rPr>
        <w:t>кумаар ыйа</w:t>
      </w:r>
      <w:r w:rsidRPr="00091838">
        <w:rPr>
          <w:sz w:val="28"/>
          <w:szCs w:val="28"/>
        </w:rPr>
        <w:t xml:space="preserve"> — месяц появления комаров; 4) </w:t>
      </w:r>
      <w:r w:rsidRPr="00091838">
        <w:rPr>
          <w:i/>
          <w:iCs/>
          <w:sz w:val="28"/>
          <w:szCs w:val="28"/>
        </w:rPr>
        <w:t>ыргахта ыйа</w:t>
      </w:r>
      <w:r w:rsidRPr="00091838">
        <w:rPr>
          <w:sz w:val="28"/>
          <w:szCs w:val="28"/>
        </w:rPr>
        <w:t xml:space="preserve"> — месяц появления оводов; 5) </w:t>
      </w:r>
      <w:r w:rsidRPr="00091838">
        <w:rPr>
          <w:i/>
          <w:iCs/>
          <w:sz w:val="28"/>
          <w:szCs w:val="28"/>
        </w:rPr>
        <w:t>кюёл торгор ыйа</w:t>
      </w:r>
      <w:r w:rsidRPr="00091838">
        <w:rPr>
          <w:sz w:val="28"/>
          <w:szCs w:val="28"/>
        </w:rPr>
        <w:t xml:space="preserve"> — месяц замерзания озер; 6) </w:t>
      </w:r>
      <w:r w:rsidRPr="00091838">
        <w:rPr>
          <w:i/>
          <w:iCs/>
          <w:sz w:val="28"/>
          <w:szCs w:val="28"/>
        </w:rPr>
        <w:t>бэсисинньи, алтынньы, сэтинньи</w:t>
      </w:r>
      <w:r w:rsidRPr="00091838">
        <w:rPr>
          <w:sz w:val="28"/>
          <w:szCs w:val="28"/>
        </w:rPr>
        <w:t xml:space="preserve"> и т. д.— обычные для всех якутов названия. Якуты Верх. ул. различают след. ме</w:t>
      </w:r>
      <w:r w:rsidRPr="00091838">
        <w:rPr>
          <w:sz w:val="28"/>
          <w:szCs w:val="28"/>
        </w:rPr>
        <w:softHyphen/>
        <w:t xml:space="preserve">сяцы: </w:t>
      </w:r>
      <w:r w:rsidRPr="00091838">
        <w:rPr>
          <w:i/>
          <w:iCs/>
          <w:sz w:val="28"/>
          <w:szCs w:val="28"/>
        </w:rPr>
        <w:t>буус устар, кулун тутар, тунах ыйа, бырдах ыйа, от юргююр ый, сынньаланг ыйа, бэсинньи, алтынньы</w:t>
      </w:r>
      <w:r w:rsidRPr="00091838">
        <w:rPr>
          <w:sz w:val="28"/>
          <w:szCs w:val="28"/>
        </w:rPr>
        <w:t xml:space="preserve"> и т. д. У илимп. т. </w:t>
      </w:r>
      <w:r w:rsidRPr="00091838">
        <w:rPr>
          <w:i/>
          <w:iCs/>
          <w:sz w:val="28"/>
          <w:szCs w:val="28"/>
        </w:rPr>
        <w:t>нгангмании</w:t>
      </w:r>
      <w:r w:rsidRPr="00091838">
        <w:rPr>
          <w:sz w:val="28"/>
          <w:szCs w:val="28"/>
        </w:rPr>
        <w:t xml:space="preserve"> — ко</w:t>
      </w:r>
      <w:r w:rsidRPr="00091838">
        <w:rPr>
          <w:sz w:val="28"/>
          <w:szCs w:val="28"/>
        </w:rPr>
        <w:softHyphen/>
        <w:t xml:space="preserve">мариный м-ц, </w:t>
      </w:r>
      <w:r w:rsidRPr="00091838">
        <w:rPr>
          <w:i/>
          <w:iCs/>
          <w:sz w:val="28"/>
          <w:szCs w:val="28"/>
          <w:lang w:val="de-DE"/>
        </w:rPr>
        <w:t>hy</w:t>
      </w:r>
      <w:r w:rsidRPr="00091838">
        <w:rPr>
          <w:i/>
          <w:iCs/>
          <w:sz w:val="28"/>
          <w:szCs w:val="28"/>
        </w:rPr>
        <w:t>нмин</w:t>
      </w:r>
      <w:r w:rsidRPr="00091838">
        <w:rPr>
          <w:i/>
          <w:iCs/>
          <w:sz w:val="28"/>
          <w:szCs w:val="28"/>
          <w:lang w:val="de-DE"/>
        </w:rPr>
        <w:t>uu</w:t>
      </w:r>
      <w:r w:rsidRPr="00091838">
        <w:rPr>
          <w:sz w:val="28"/>
          <w:szCs w:val="28"/>
          <w:lang w:val="de-DE"/>
        </w:rPr>
        <w:t xml:space="preserve"> </w:t>
      </w:r>
      <w:r w:rsidRPr="00091838">
        <w:rPr>
          <w:sz w:val="28"/>
          <w:szCs w:val="28"/>
        </w:rPr>
        <w:t>— м-ц овода.</w:t>
      </w:r>
    </w:p>
    <w:p w:rsidR="00091838" w:rsidRPr="00091838" w:rsidRDefault="00091838" w:rsidP="00091838">
      <w:pPr>
        <w:tabs>
          <w:tab w:val="left" w:pos="567"/>
        </w:tabs>
        <w:spacing w:after="0"/>
        <w:ind w:firstLine="567"/>
        <w:jc w:val="both"/>
        <w:rPr>
          <w:sz w:val="28"/>
          <w:szCs w:val="28"/>
        </w:rPr>
      </w:pPr>
      <w:r w:rsidRPr="00091838">
        <w:rPr>
          <w:i/>
          <w:iCs/>
          <w:sz w:val="28"/>
          <w:szCs w:val="28"/>
        </w:rPr>
        <w:t>Наамын*</w:t>
      </w:r>
      <w:r w:rsidRPr="00091838">
        <w:rPr>
          <w:sz w:val="28"/>
          <w:szCs w:val="28"/>
        </w:rPr>
        <w:t xml:space="preserve"> — вдовый мужчина или женщина. У север. байк. т. «</w:t>
      </w:r>
      <w:r w:rsidRPr="00091838">
        <w:rPr>
          <w:i/>
          <w:iCs/>
          <w:sz w:val="28"/>
          <w:szCs w:val="28"/>
        </w:rPr>
        <w:t>нааун»</w:t>
      </w:r>
      <w:r w:rsidRPr="00091838">
        <w:rPr>
          <w:sz w:val="28"/>
          <w:szCs w:val="28"/>
        </w:rPr>
        <w:t xml:space="preserve"> — вдовец (Титов). У солон.— </w:t>
      </w:r>
      <w:r w:rsidRPr="00091838">
        <w:rPr>
          <w:i/>
          <w:iCs/>
          <w:sz w:val="28"/>
          <w:szCs w:val="28"/>
        </w:rPr>
        <w:t>наагуу</w:t>
      </w:r>
      <w:r w:rsidRPr="00091838">
        <w:rPr>
          <w:sz w:val="28"/>
          <w:szCs w:val="28"/>
        </w:rPr>
        <w:t xml:space="preserve"> — вдова, баргуз. т.— </w:t>
      </w:r>
      <w:r w:rsidRPr="00091838">
        <w:rPr>
          <w:i/>
          <w:iCs/>
          <w:sz w:val="28"/>
          <w:szCs w:val="28"/>
        </w:rPr>
        <w:t>наавуун,</w:t>
      </w:r>
      <w:r w:rsidRPr="00091838">
        <w:rPr>
          <w:sz w:val="28"/>
          <w:szCs w:val="28"/>
        </w:rPr>
        <w:t xml:space="preserve"> у ольча — </w:t>
      </w:r>
      <w:r w:rsidRPr="00091838">
        <w:rPr>
          <w:i/>
          <w:iCs/>
          <w:sz w:val="28"/>
          <w:szCs w:val="28"/>
        </w:rPr>
        <w:t>наау,</w:t>
      </w:r>
      <w:r w:rsidRPr="00091838">
        <w:rPr>
          <w:sz w:val="28"/>
          <w:szCs w:val="28"/>
        </w:rPr>
        <w:t xml:space="preserve"> у гольдов — </w:t>
      </w:r>
      <w:r w:rsidRPr="00091838">
        <w:rPr>
          <w:i/>
          <w:iCs/>
          <w:sz w:val="28"/>
          <w:szCs w:val="28"/>
        </w:rPr>
        <w:t>нау</w:t>
      </w:r>
      <w:r w:rsidRPr="00091838">
        <w:rPr>
          <w:sz w:val="28"/>
          <w:szCs w:val="28"/>
        </w:rPr>
        <w:t xml:space="preserve"> (Поппе), у аян.-н. т.— </w:t>
      </w:r>
      <w:r w:rsidRPr="00091838">
        <w:rPr>
          <w:i/>
          <w:iCs/>
          <w:sz w:val="28"/>
          <w:szCs w:val="28"/>
        </w:rPr>
        <w:t>наун.</w:t>
      </w:r>
    </w:p>
    <w:p w:rsidR="00091838" w:rsidRPr="00091838" w:rsidRDefault="00091838" w:rsidP="00091838">
      <w:pPr>
        <w:tabs>
          <w:tab w:val="left" w:pos="567"/>
        </w:tabs>
        <w:spacing w:after="0"/>
        <w:ind w:firstLine="567"/>
        <w:jc w:val="both"/>
        <w:rPr>
          <w:sz w:val="28"/>
          <w:szCs w:val="28"/>
        </w:rPr>
      </w:pPr>
      <w:r w:rsidRPr="00091838">
        <w:rPr>
          <w:i/>
          <w:iCs/>
          <w:sz w:val="28"/>
          <w:szCs w:val="28"/>
        </w:rPr>
        <w:t>Нарах</w:t>
      </w:r>
      <w:r w:rsidRPr="00091838">
        <w:rPr>
          <w:sz w:val="28"/>
          <w:szCs w:val="28"/>
        </w:rPr>
        <w:t xml:space="preserve"> — возглас при управлении упряжными собаками, приказ вожаку брать налево. Говорят и </w:t>
      </w:r>
      <w:r w:rsidRPr="00091838">
        <w:rPr>
          <w:i/>
          <w:iCs/>
          <w:sz w:val="28"/>
          <w:szCs w:val="28"/>
        </w:rPr>
        <w:t>тадах.</w:t>
      </w:r>
    </w:p>
    <w:p w:rsidR="00091838" w:rsidRPr="00091838" w:rsidRDefault="00091838" w:rsidP="00091838">
      <w:pPr>
        <w:tabs>
          <w:tab w:val="left" w:pos="567"/>
        </w:tabs>
        <w:spacing w:after="0"/>
        <w:ind w:firstLine="567"/>
        <w:jc w:val="both"/>
        <w:rPr>
          <w:sz w:val="28"/>
          <w:szCs w:val="28"/>
        </w:rPr>
      </w:pPr>
      <w:r w:rsidRPr="00091838">
        <w:rPr>
          <w:i/>
          <w:iCs/>
          <w:sz w:val="28"/>
          <w:szCs w:val="28"/>
        </w:rPr>
        <w:t>Ньахха</w:t>
      </w:r>
      <w:r w:rsidRPr="00091838">
        <w:rPr>
          <w:sz w:val="28"/>
          <w:szCs w:val="28"/>
        </w:rPr>
        <w:t xml:space="preserve"> (Жиг. ул., устье Лены) — мелкий лед океана, прибиваемый подо льдом к берегу.</w:t>
      </w:r>
    </w:p>
    <w:p w:rsidR="00091838" w:rsidRPr="00091838" w:rsidRDefault="00091838" w:rsidP="00091838">
      <w:pPr>
        <w:tabs>
          <w:tab w:val="left" w:pos="567"/>
        </w:tabs>
        <w:spacing w:after="0"/>
        <w:ind w:firstLine="567"/>
        <w:jc w:val="both"/>
        <w:rPr>
          <w:sz w:val="28"/>
          <w:szCs w:val="28"/>
        </w:rPr>
      </w:pPr>
      <w:r w:rsidRPr="00091838">
        <w:rPr>
          <w:i/>
          <w:iCs/>
          <w:sz w:val="28"/>
          <w:szCs w:val="28"/>
        </w:rPr>
        <w:t>Нэкчээн*</w:t>
      </w:r>
      <w:r w:rsidRPr="00091838">
        <w:rPr>
          <w:sz w:val="28"/>
          <w:szCs w:val="28"/>
        </w:rPr>
        <w:t xml:space="preserve"> — самец дикого оленя, лишившийся рогов.</w:t>
      </w:r>
    </w:p>
    <w:p w:rsidR="00091838" w:rsidRPr="00091838" w:rsidRDefault="00091838" w:rsidP="00091838">
      <w:pPr>
        <w:tabs>
          <w:tab w:val="left" w:pos="567"/>
        </w:tabs>
        <w:spacing w:after="0"/>
        <w:ind w:firstLine="567"/>
        <w:jc w:val="both"/>
        <w:rPr>
          <w:sz w:val="28"/>
          <w:szCs w:val="28"/>
        </w:rPr>
      </w:pPr>
      <w:r w:rsidRPr="00091838">
        <w:rPr>
          <w:i/>
          <w:iCs/>
          <w:sz w:val="28"/>
          <w:szCs w:val="28"/>
        </w:rPr>
        <w:t>Нии, ньыы</w:t>
      </w:r>
      <w:r w:rsidRPr="00091838">
        <w:rPr>
          <w:sz w:val="28"/>
          <w:szCs w:val="28"/>
        </w:rPr>
        <w:t xml:space="preserve"> — простая пешка в противоположность дамке. См. </w:t>
      </w:r>
      <w:r w:rsidRPr="00091838">
        <w:rPr>
          <w:i/>
          <w:iCs/>
          <w:sz w:val="28"/>
          <w:szCs w:val="28"/>
        </w:rPr>
        <w:t xml:space="preserve">даам. </w:t>
      </w:r>
      <w:r w:rsidRPr="00091838">
        <w:rPr>
          <w:sz w:val="28"/>
          <w:szCs w:val="28"/>
        </w:rPr>
        <w:t xml:space="preserve">У юж. як.— </w:t>
      </w:r>
      <w:r w:rsidRPr="00091838">
        <w:rPr>
          <w:i/>
          <w:iCs/>
          <w:sz w:val="28"/>
          <w:szCs w:val="28"/>
        </w:rPr>
        <w:t>ньыык, ньыкаа.</w:t>
      </w:r>
    </w:p>
    <w:p w:rsidR="00091838" w:rsidRPr="00091838" w:rsidRDefault="00091838" w:rsidP="00091838">
      <w:pPr>
        <w:tabs>
          <w:tab w:val="left" w:pos="567"/>
        </w:tabs>
        <w:spacing w:after="0"/>
        <w:ind w:firstLine="567"/>
        <w:jc w:val="both"/>
        <w:rPr>
          <w:sz w:val="28"/>
          <w:szCs w:val="28"/>
        </w:rPr>
      </w:pPr>
      <w:r w:rsidRPr="00091838">
        <w:rPr>
          <w:i/>
          <w:iCs/>
          <w:sz w:val="28"/>
          <w:szCs w:val="28"/>
        </w:rPr>
        <w:t>Нимсики*</w:t>
      </w:r>
      <w:r w:rsidRPr="00091838">
        <w:rPr>
          <w:sz w:val="28"/>
          <w:szCs w:val="28"/>
        </w:rPr>
        <w:t xml:space="preserve"> — колчан для стрел. У илимп. т. </w:t>
      </w:r>
      <w:r w:rsidRPr="00091838">
        <w:rPr>
          <w:i/>
          <w:iCs/>
          <w:sz w:val="28"/>
          <w:szCs w:val="28"/>
        </w:rPr>
        <w:t>нибчики</w:t>
      </w:r>
      <w:r w:rsidRPr="00091838">
        <w:rPr>
          <w:sz w:val="28"/>
          <w:szCs w:val="28"/>
        </w:rPr>
        <w:t xml:space="preserve"> — колчан, у конд. т. </w:t>
      </w:r>
      <w:r w:rsidRPr="00091838">
        <w:rPr>
          <w:i/>
          <w:iCs/>
          <w:sz w:val="28"/>
          <w:szCs w:val="28"/>
        </w:rPr>
        <w:t>нипчик</w:t>
      </w:r>
      <w:r w:rsidRPr="00091838">
        <w:rPr>
          <w:sz w:val="28"/>
          <w:szCs w:val="28"/>
        </w:rPr>
        <w:t xml:space="preserve"> — то же, у тутуро-ач. </w:t>
      </w:r>
      <w:r w:rsidRPr="00091838">
        <w:rPr>
          <w:i/>
          <w:iCs/>
          <w:sz w:val="28"/>
          <w:szCs w:val="28"/>
        </w:rPr>
        <w:t>мэмки</w:t>
      </w:r>
      <w:r w:rsidRPr="00091838">
        <w:rPr>
          <w:sz w:val="28"/>
          <w:szCs w:val="28"/>
        </w:rPr>
        <w:t xml:space="preserve"> — лук (Титов).</w:t>
      </w:r>
    </w:p>
    <w:p w:rsidR="00091838" w:rsidRPr="00091838" w:rsidRDefault="00091838" w:rsidP="00091838">
      <w:pPr>
        <w:tabs>
          <w:tab w:val="left" w:pos="567"/>
        </w:tabs>
        <w:spacing w:after="0"/>
        <w:ind w:firstLine="567"/>
        <w:jc w:val="both"/>
        <w:rPr>
          <w:sz w:val="28"/>
          <w:szCs w:val="28"/>
        </w:rPr>
      </w:pPr>
      <w:r w:rsidRPr="00091838">
        <w:rPr>
          <w:i/>
          <w:iCs/>
          <w:sz w:val="28"/>
          <w:szCs w:val="28"/>
        </w:rPr>
        <w:t>Ниптэ*</w:t>
      </w:r>
      <w:r w:rsidRPr="00091838">
        <w:rPr>
          <w:sz w:val="28"/>
          <w:szCs w:val="28"/>
        </w:rPr>
        <w:t xml:space="preserve"> — 1) утоптанное место около шатра кочевника, где рубят дро</w:t>
      </w:r>
      <w:r w:rsidRPr="00091838">
        <w:rPr>
          <w:sz w:val="28"/>
          <w:szCs w:val="28"/>
        </w:rPr>
        <w:softHyphen/>
        <w:t>ва; 2) лоскут кожи, на которой разрезается и свежуется рыба.</w:t>
      </w:r>
    </w:p>
    <w:p w:rsidR="00091838" w:rsidRPr="00091838" w:rsidRDefault="00091838" w:rsidP="00091838">
      <w:pPr>
        <w:tabs>
          <w:tab w:val="left" w:pos="567"/>
        </w:tabs>
        <w:spacing w:after="0"/>
        <w:ind w:firstLine="567"/>
        <w:jc w:val="both"/>
        <w:rPr>
          <w:sz w:val="28"/>
          <w:szCs w:val="28"/>
        </w:rPr>
      </w:pPr>
      <w:r w:rsidRPr="00091838">
        <w:rPr>
          <w:i/>
          <w:iCs/>
          <w:sz w:val="28"/>
          <w:szCs w:val="28"/>
        </w:rPr>
        <w:t>Ногуолу</w:t>
      </w:r>
      <w:r w:rsidRPr="00091838">
        <w:rPr>
          <w:sz w:val="28"/>
          <w:szCs w:val="28"/>
        </w:rPr>
        <w:t xml:space="preserve"> (олен.) — прямо, как раз, таким образом.</w:t>
      </w:r>
    </w:p>
    <w:p w:rsidR="00575906" w:rsidRPr="00575906" w:rsidRDefault="00575906" w:rsidP="00575906">
      <w:pPr>
        <w:tabs>
          <w:tab w:val="left" w:pos="567"/>
        </w:tabs>
        <w:spacing w:after="0"/>
        <w:ind w:firstLine="567"/>
        <w:jc w:val="both"/>
        <w:rPr>
          <w:sz w:val="28"/>
          <w:szCs w:val="28"/>
        </w:rPr>
      </w:pPr>
      <w:r w:rsidRPr="00575906">
        <w:rPr>
          <w:i/>
          <w:iCs/>
          <w:sz w:val="28"/>
          <w:szCs w:val="28"/>
        </w:rPr>
        <w:t>Нокуо</w:t>
      </w:r>
      <w:r w:rsidRPr="00575906">
        <w:rPr>
          <w:sz w:val="28"/>
          <w:szCs w:val="28"/>
        </w:rPr>
        <w:t xml:space="preserve"> — обращение к парням и девкам. В Маст. ул.— то же. У юж. як. так обращаются только к парням. У конд. т. </w:t>
      </w:r>
      <w:r w:rsidRPr="00575906">
        <w:rPr>
          <w:i/>
          <w:iCs/>
          <w:sz w:val="28"/>
          <w:szCs w:val="28"/>
        </w:rPr>
        <w:t>нуку</w:t>
      </w:r>
      <w:r w:rsidRPr="00575906">
        <w:rPr>
          <w:sz w:val="28"/>
          <w:szCs w:val="28"/>
        </w:rPr>
        <w:t xml:space="preserve"> — младшая сестра, у илимп. т. </w:t>
      </w:r>
      <w:r w:rsidRPr="00575906">
        <w:rPr>
          <w:i/>
          <w:iCs/>
          <w:sz w:val="28"/>
          <w:szCs w:val="28"/>
        </w:rPr>
        <w:t>нукундимар</w:t>
      </w:r>
      <w:r w:rsidRPr="00575906">
        <w:rPr>
          <w:sz w:val="28"/>
          <w:szCs w:val="28"/>
        </w:rPr>
        <w:t xml:space="preserve"> — младший брат, у аян.-н. </w:t>
      </w:r>
      <w:r w:rsidRPr="00575906">
        <w:rPr>
          <w:i/>
          <w:iCs/>
          <w:sz w:val="28"/>
          <w:szCs w:val="28"/>
        </w:rPr>
        <w:t>нукун, нуку</w:t>
      </w:r>
      <w:r w:rsidRPr="00575906">
        <w:rPr>
          <w:sz w:val="28"/>
          <w:szCs w:val="28"/>
        </w:rPr>
        <w:t xml:space="preserve"> — ласковое обращение к младшим.</w:t>
      </w:r>
    </w:p>
    <w:p w:rsidR="00575906" w:rsidRPr="00575906" w:rsidRDefault="00575906" w:rsidP="00575906">
      <w:pPr>
        <w:tabs>
          <w:tab w:val="left" w:pos="567"/>
        </w:tabs>
        <w:spacing w:after="0"/>
        <w:ind w:firstLine="567"/>
        <w:jc w:val="both"/>
        <w:rPr>
          <w:sz w:val="28"/>
          <w:szCs w:val="28"/>
        </w:rPr>
      </w:pPr>
      <w:r w:rsidRPr="00575906">
        <w:rPr>
          <w:i/>
          <w:iCs/>
          <w:sz w:val="28"/>
          <w:szCs w:val="28"/>
        </w:rPr>
        <w:t>Ньоори*</w:t>
      </w:r>
      <w:r w:rsidRPr="00575906">
        <w:rPr>
          <w:sz w:val="28"/>
          <w:szCs w:val="28"/>
        </w:rPr>
        <w:t xml:space="preserve"> — женская трость с железным наконечником при верховой езде на олене. У илимп. т.— то же, у север. байк. т. </w:t>
      </w:r>
      <w:r w:rsidRPr="00575906">
        <w:rPr>
          <w:i/>
          <w:iCs/>
          <w:sz w:val="28"/>
          <w:szCs w:val="28"/>
        </w:rPr>
        <w:t>нёри</w:t>
      </w:r>
      <w:r w:rsidRPr="00575906">
        <w:rPr>
          <w:sz w:val="28"/>
          <w:szCs w:val="28"/>
        </w:rPr>
        <w:t xml:space="preserve"> — крюк у лыжного посоха, у конд. т.— железный наконечник женской трости.</w:t>
      </w:r>
    </w:p>
    <w:p w:rsidR="00575906" w:rsidRPr="00575906" w:rsidRDefault="00575906" w:rsidP="00575906">
      <w:pPr>
        <w:tabs>
          <w:tab w:val="left" w:pos="567"/>
        </w:tabs>
        <w:spacing w:after="0"/>
        <w:ind w:firstLine="567"/>
        <w:jc w:val="both"/>
        <w:rPr>
          <w:sz w:val="28"/>
          <w:szCs w:val="28"/>
        </w:rPr>
      </w:pPr>
      <w:r w:rsidRPr="00575906">
        <w:rPr>
          <w:i/>
          <w:iCs/>
          <w:sz w:val="28"/>
          <w:szCs w:val="28"/>
        </w:rPr>
        <w:t>Нёёкю*</w:t>
      </w:r>
      <w:r w:rsidRPr="00575906">
        <w:rPr>
          <w:sz w:val="28"/>
          <w:szCs w:val="28"/>
        </w:rPr>
        <w:t xml:space="preserve"> — амбарушка, поставленная на столбы для хранения запасов пищи и имущества. У илимп. и конд. т.— </w:t>
      </w:r>
      <w:r w:rsidRPr="00575906">
        <w:rPr>
          <w:i/>
          <w:iCs/>
          <w:sz w:val="28"/>
          <w:szCs w:val="28"/>
        </w:rPr>
        <w:t>нооку</w:t>
      </w:r>
      <w:r w:rsidRPr="00575906">
        <w:rPr>
          <w:sz w:val="28"/>
          <w:szCs w:val="28"/>
        </w:rPr>
        <w:t xml:space="preserve"> с тем же значением. У чапог. и панк. </w:t>
      </w:r>
      <w:r w:rsidRPr="00575906">
        <w:rPr>
          <w:i/>
          <w:iCs/>
          <w:sz w:val="28"/>
          <w:szCs w:val="28"/>
        </w:rPr>
        <w:t>нооку</w:t>
      </w:r>
      <w:r w:rsidRPr="00575906">
        <w:rPr>
          <w:sz w:val="28"/>
          <w:szCs w:val="28"/>
        </w:rPr>
        <w:t xml:space="preserve"> — открытый лабаз для хранения запасов пищи. Это слово известно и в Маст. ул. на Вилюе.</w:t>
      </w:r>
    </w:p>
    <w:p w:rsidR="00575906" w:rsidRPr="00575906" w:rsidRDefault="00575906" w:rsidP="00575906">
      <w:pPr>
        <w:tabs>
          <w:tab w:val="left" w:pos="567"/>
        </w:tabs>
        <w:spacing w:after="0"/>
        <w:ind w:firstLine="567"/>
        <w:jc w:val="both"/>
        <w:rPr>
          <w:sz w:val="28"/>
          <w:szCs w:val="28"/>
        </w:rPr>
      </w:pPr>
      <w:r w:rsidRPr="00575906">
        <w:rPr>
          <w:i/>
          <w:iCs/>
          <w:sz w:val="28"/>
          <w:szCs w:val="28"/>
        </w:rPr>
        <w:t>Нунгни*</w:t>
      </w:r>
      <w:r w:rsidRPr="00575906">
        <w:rPr>
          <w:sz w:val="28"/>
          <w:szCs w:val="28"/>
        </w:rPr>
        <w:t xml:space="preserve"> — мясо с позвоночника оленя около хвоста. Считается лаком</w:t>
      </w:r>
      <w:r w:rsidRPr="00575906">
        <w:rPr>
          <w:sz w:val="28"/>
          <w:szCs w:val="28"/>
        </w:rPr>
        <w:softHyphen/>
        <w:t>ством и подается гостю.</w:t>
      </w:r>
    </w:p>
    <w:p w:rsidR="00575906" w:rsidRPr="00575906" w:rsidRDefault="00575906" w:rsidP="00575906">
      <w:pPr>
        <w:tabs>
          <w:tab w:val="left" w:pos="567"/>
        </w:tabs>
        <w:spacing w:after="0"/>
        <w:ind w:firstLine="567"/>
        <w:jc w:val="both"/>
        <w:rPr>
          <w:sz w:val="28"/>
          <w:szCs w:val="28"/>
        </w:rPr>
      </w:pPr>
      <w:r w:rsidRPr="00575906">
        <w:rPr>
          <w:i/>
          <w:iCs/>
          <w:sz w:val="28"/>
          <w:szCs w:val="28"/>
        </w:rPr>
        <w:t>Ньуогу*</w:t>
      </w:r>
      <w:r w:rsidRPr="00575906">
        <w:rPr>
          <w:sz w:val="28"/>
          <w:szCs w:val="28"/>
        </w:rPr>
        <w:t xml:space="preserve"> — оленьи вожжи. У илимп. т. то же.</w:t>
      </w:r>
    </w:p>
    <w:p w:rsidR="00575906" w:rsidRPr="00575906" w:rsidRDefault="00575906" w:rsidP="00575906">
      <w:pPr>
        <w:tabs>
          <w:tab w:val="left" w:pos="567"/>
        </w:tabs>
        <w:spacing w:after="0"/>
        <w:ind w:firstLine="567"/>
        <w:jc w:val="both"/>
        <w:rPr>
          <w:sz w:val="28"/>
          <w:szCs w:val="28"/>
        </w:rPr>
      </w:pPr>
      <w:r w:rsidRPr="00575906">
        <w:rPr>
          <w:i/>
          <w:iCs/>
          <w:sz w:val="28"/>
          <w:szCs w:val="28"/>
        </w:rPr>
        <w:t>Ньуогусут*</w:t>
      </w:r>
      <w:r w:rsidRPr="00575906">
        <w:rPr>
          <w:sz w:val="28"/>
          <w:szCs w:val="28"/>
        </w:rPr>
        <w:t xml:space="preserve"> — олень-коренник при упряжи, управляемый при посредстве вожжей.</w:t>
      </w:r>
    </w:p>
    <w:p w:rsidR="00575906" w:rsidRPr="00575906" w:rsidRDefault="00575906" w:rsidP="00575906">
      <w:pPr>
        <w:tabs>
          <w:tab w:val="left" w:pos="567"/>
        </w:tabs>
        <w:spacing w:after="0"/>
        <w:ind w:firstLine="567"/>
        <w:jc w:val="both"/>
        <w:rPr>
          <w:sz w:val="28"/>
          <w:szCs w:val="28"/>
        </w:rPr>
      </w:pPr>
      <w:r w:rsidRPr="00575906">
        <w:rPr>
          <w:i/>
          <w:iCs/>
          <w:sz w:val="28"/>
          <w:szCs w:val="28"/>
        </w:rPr>
        <w:t>Ньуорбан</w:t>
      </w:r>
      <w:r w:rsidRPr="00575906">
        <w:rPr>
          <w:sz w:val="28"/>
          <w:szCs w:val="28"/>
        </w:rPr>
        <w:t xml:space="preserve"> (анаб.) — стадо диких оленей, то же, что и мэйиилэ.</w:t>
      </w:r>
    </w:p>
    <w:p w:rsidR="00575906" w:rsidRPr="00575906" w:rsidRDefault="00575906" w:rsidP="00575906">
      <w:pPr>
        <w:tabs>
          <w:tab w:val="left" w:pos="567"/>
        </w:tabs>
        <w:spacing w:after="0"/>
        <w:ind w:firstLine="567"/>
        <w:jc w:val="both"/>
        <w:rPr>
          <w:sz w:val="28"/>
          <w:szCs w:val="28"/>
        </w:rPr>
      </w:pPr>
      <w:r w:rsidRPr="00575906">
        <w:rPr>
          <w:i/>
          <w:iCs/>
          <w:sz w:val="28"/>
          <w:szCs w:val="28"/>
        </w:rPr>
        <w:t>Ньуоркана</w:t>
      </w:r>
      <w:r w:rsidRPr="00575906">
        <w:rPr>
          <w:sz w:val="28"/>
          <w:szCs w:val="28"/>
        </w:rPr>
        <w:t xml:space="preserve"> — пятигодовалый олень-самец. У илимп. т. </w:t>
      </w:r>
      <w:r w:rsidRPr="00575906">
        <w:rPr>
          <w:i/>
          <w:iCs/>
          <w:sz w:val="28"/>
          <w:szCs w:val="28"/>
        </w:rPr>
        <w:t>ньуоркана,</w:t>
      </w:r>
      <w:r w:rsidRPr="00575906">
        <w:rPr>
          <w:sz w:val="28"/>
          <w:szCs w:val="28"/>
        </w:rPr>
        <w:t xml:space="preserve"> у конд. т. </w:t>
      </w:r>
      <w:r w:rsidRPr="00575906">
        <w:rPr>
          <w:i/>
          <w:iCs/>
          <w:sz w:val="28"/>
          <w:szCs w:val="28"/>
        </w:rPr>
        <w:t>ньогоркана</w:t>
      </w:r>
      <w:r w:rsidRPr="00575906">
        <w:rPr>
          <w:sz w:val="28"/>
          <w:szCs w:val="28"/>
        </w:rPr>
        <w:t xml:space="preserve"> — 4-летний самец, у сев. байк. т. </w:t>
      </w:r>
      <w:r w:rsidRPr="00575906">
        <w:rPr>
          <w:i/>
          <w:iCs/>
          <w:sz w:val="28"/>
          <w:szCs w:val="28"/>
        </w:rPr>
        <w:t>нюгаркана,</w:t>
      </w:r>
      <w:r w:rsidRPr="00575906">
        <w:rPr>
          <w:sz w:val="28"/>
          <w:szCs w:val="28"/>
        </w:rPr>
        <w:t xml:space="preserve"> у тутур.-ач. </w:t>
      </w:r>
      <w:r w:rsidRPr="00575906">
        <w:rPr>
          <w:i/>
          <w:iCs/>
          <w:sz w:val="28"/>
          <w:szCs w:val="28"/>
        </w:rPr>
        <w:t>неоркана,</w:t>
      </w:r>
      <w:r w:rsidRPr="00575906">
        <w:rPr>
          <w:sz w:val="28"/>
          <w:szCs w:val="28"/>
        </w:rPr>
        <w:t>— 4-х травый олень (Титов), у аян.-н.— то же.</w:t>
      </w:r>
    </w:p>
    <w:p w:rsidR="00575906" w:rsidRPr="00575906" w:rsidRDefault="00575906" w:rsidP="00575906">
      <w:pPr>
        <w:tabs>
          <w:tab w:val="left" w:pos="567"/>
        </w:tabs>
        <w:spacing w:after="0"/>
        <w:ind w:firstLine="567"/>
        <w:jc w:val="both"/>
        <w:rPr>
          <w:sz w:val="28"/>
          <w:szCs w:val="28"/>
        </w:rPr>
      </w:pPr>
      <w:r w:rsidRPr="00575906">
        <w:rPr>
          <w:i/>
          <w:iCs/>
          <w:sz w:val="28"/>
          <w:szCs w:val="28"/>
        </w:rPr>
        <w:t>Ньымаат*</w:t>
      </w:r>
      <w:r w:rsidRPr="00575906">
        <w:rPr>
          <w:sz w:val="28"/>
          <w:szCs w:val="28"/>
        </w:rPr>
        <w:t xml:space="preserve"> — 1) обычай дележки упромышленного дикого оленя сосе</w:t>
      </w:r>
      <w:r w:rsidRPr="00575906">
        <w:rPr>
          <w:sz w:val="28"/>
          <w:szCs w:val="28"/>
        </w:rPr>
        <w:softHyphen/>
        <w:t>дям охотника и вообще случайным гостям; 2) в узком смысле — доля каждого, получившего пай при ньымаате. В Жиг. ул. наряду с ньымаат употребляется слово «тюнгэсэ» с тем же значением. В Маст. ул. на Вилюе «тюнгэсэ» — скот, убиваемый при смерти человека для угощения со</w:t>
      </w:r>
      <w:r w:rsidRPr="00575906">
        <w:rPr>
          <w:sz w:val="28"/>
          <w:szCs w:val="28"/>
        </w:rPr>
        <w:softHyphen/>
        <w:t>бравшихся.</w:t>
      </w:r>
    </w:p>
    <w:p w:rsidR="00575906" w:rsidRPr="00575906" w:rsidRDefault="00575906" w:rsidP="00575906">
      <w:pPr>
        <w:tabs>
          <w:tab w:val="left" w:pos="567"/>
        </w:tabs>
        <w:spacing w:after="0"/>
        <w:ind w:firstLine="567"/>
        <w:jc w:val="both"/>
        <w:rPr>
          <w:sz w:val="28"/>
          <w:szCs w:val="28"/>
        </w:rPr>
      </w:pPr>
      <w:r w:rsidRPr="00575906">
        <w:rPr>
          <w:sz w:val="28"/>
          <w:szCs w:val="28"/>
        </w:rPr>
        <w:t>У тунгусов по Чаре ньымаат употр. с тем же значением. У тутур.-ач. т. нимат — дарственный пай, обычно половина шкуры. У сев. байк. т. н’амаач- чирин — дарственный пай от промысла старикам, вдовам и бедным (Титов). У илимп. т. то же, ньымаар — сосед.</w:t>
      </w:r>
    </w:p>
    <w:p w:rsidR="00575906" w:rsidRPr="00575906" w:rsidRDefault="00575906" w:rsidP="00575906">
      <w:pPr>
        <w:tabs>
          <w:tab w:val="left" w:pos="567"/>
        </w:tabs>
        <w:spacing w:after="0"/>
        <w:ind w:firstLine="567"/>
        <w:jc w:val="both"/>
        <w:rPr>
          <w:sz w:val="28"/>
          <w:szCs w:val="28"/>
        </w:rPr>
      </w:pPr>
      <w:r w:rsidRPr="00575906">
        <w:rPr>
          <w:i/>
          <w:iCs/>
          <w:sz w:val="28"/>
          <w:szCs w:val="28"/>
        </w:rPr>
        <w:t>Ньургунгда*</w:t>
      </w:r>
      <w:r w:rsidRPr="00575906">
        <w:rPr>
          <w:sz w:val="28"/>
          <w:szCs w:val="28"/>
        </w:rPr>
        <w:t xml:space="preserve"> — самцы диких оленей.</w:t>
      </w:r>
    </w:p>
    <w:p w:rsidR="00575906" w:rsidRPr="00575906" w:rsidRDefault="00575906" w:rsidP="00575906">
      <w:pPr>
        <w:tabs>
          <w:tab w:val="left" w:pos="567"/>
        </w:tabs>
        <w:spacing w:after="0"/>
        <w:ind w:firstLine="567"/>
        <w:jc w:val="both"/>
        <w:rPr>
          <w:sz w:val="28"/>
          <w:szCs w:val="28"/>
        </w:rPr>
      </w:pPr>
      <w:r w:rsidRPr="00575906">
        <w:rPr>
          <w:i/>
          <w:iCs/>
          <w:sz w:val="28"/>
          <w:szCs w:val="28"/>
        </w:rPr>
        <w:t>Ньууча</w:t>
      </w:r>
      <w:r w:rsidRPr="00575906">
        <w:rPr>
          <w:sz w:val="28"/>
          <w:szCs w:val="28"/>
        </w:rPr>
        <w:t xml:space="preserve"> (анаб., долг, и запад, часть Жиг. ул.) — 1) разъезжающие купцы, торговцы независимо от их национальности. Якутов-торговцев тоже зовут ньууча. </w:t>
      </w:r>
      <w:r w:rsidRPr="00575906">
        <w:rPr>
          <w:i/>
          <w:iCs/>
          <w:sz w:val="28"/>
          <w:szCs w:val="28"/>
        </w:rPr>
        <w:t>Ньууча кулута</w:t>
      </w:r>
      <w:r w:rsidRPr="00575906">
        <w:rPr>
          <w:sz w:val="28"/>
          <w:szCs w:val="28"/>
        </w:rPr>
        <w:t xml:space="preserve"> — работники купцов. </w:t>
      </w:r>
      <w:r w:rsidRPr="00575906">
        <w:rPr>
          <w:i/>
          <w:iCs/>
          <w:sz w:val="28"/>
          <w:szCs w:val="28"/>
        </w:rPr>
        <w:t>«Ньуучаларга уолдьам этэ»</w:t>
      </w:r>
      <w:r w:rsidRPr="00575906">
        <w:rPr>
          <w:sz w:val="28"/>
          <w:szCs w:val="28"/>
        </w:rPr>
        <w:t xml:space="preserve"> — с купцами условился о времени (встречи). (Посл. выраж. записано из разговора с якут. 3-го Хатыгинского насл. Жиг. ул. Григор. Винокуро</w:t>
      </w:r>
      <w:r w:rsidRPr="00575906">
        <w:rPr>
          <w:sz w:val="28"/>
          <w:szCs w:val="28"/>
        </w:rPr>
        <w:softHyphen/>
        <w:t>вым). 2) Название духов, сопровождающих шамана, когда он, совершая камлание, возносится к божеству. На особом предмете, именуемом «былыт» (см. это слово) — облако или «албан былыта» — втыкаются четыре челов. фигуры, сделанные наскоро из дерева. Эти чучела и изображают духов ньуучей. 3) Русский, русские.</w:t>
      </w:r>
    </w:p>
    <w:p w:rsidR="00575906" w:rsidRPr="00575906" w:rsidRDefault="00575906" w:rsidP="00575906">
      <w:pPr>
        <w:tabs>
          <w:tab w:val="left" w:pos="567"/>
        </w:tabs>
        <w:spacing w:after="0"/>
        <w:ind w:firstLine="567"/>
        <w:jc w:val="both"/>
        <w:rPr>
          <w:sz w:val="28"/>
          <w:szCs w:val="28"/>
        </w:rPr>
      </w:pPr>
    </w:p>
    <w:p w:rsidR="00575906" w:rsidRPr="00575906" w:rsidRDefault="00575906" w:rsidP="00575906">
      <w:pPr>
        <w:tabs>
          <w:tab w:val="left" w:pos="567"/>
        </w:tabs>
        <w:spacing w:after="0"/>
        <w:ind w:firstLine="567"/>
        <w:jc w:val="center"/>
        <w:rPr>
          <w:b/>
          <w:sz w:val="28"/>
          <w:szCs w:val="28"/>
        </w:rPr>
      </w:pPr>
      <w:r w:rsidRPr="00575906">
        <w:rPr>
          <w:b/>
          <w:sz w:val="28"/>
          <w:szCs w:val="28"/>
        </w:rPr>
        <w:t>НГ</w:t>
      </w:r>
    </w:p>
    <w:p w:rsidR="00575906" w:rsidRPr="00575906" w:rsidRDefault="00575906" w:rsidP="00575906">
      <w:pPr>
        <w:tabs>
          <w:tab w:val="left" w:pos="567"/>
        </w:tabs>
        <w:spacing w:after="0"/>
        <w:ind w:firstLine="567"/>
        <w:jc w:val="both"/>
        <w:rPr>
          <w:sz w:val="28"/>
          <w:szCs w:val="28"/>
        </w:rPr>
      </w:pPr>
    </w:p>
    <w:p w:rsidR="00575906" w:rsidRPr="00575906" w:rsidRDefault="00575906" w:rsidP="00575906">
      <w:pPr>
        <w:tabs>
          <w:tab w:val="left" w:pos="567"/>
        </w:tabs>
        <w:spacing w:after="0"/>
        <w:ind w:firstLine="567"/>
        <w:jc w:val="both"/>
        <w:rPr>
          <w:sz w:val="28"/>
          <w:szCs w:val="28"/>
        </w:rPr>
      </w:pPr>
      <w:r w:rsidRPr="00575906">
        <w:rPr>
          <w:i/>
          <w:iCs/>
          <w:sz w:val="28"/>
          <w:szCs w:val="28"/>
        </w:rPr>
        <w:t>Нгахса</w:t>
      </w:r>
      <w:r w:rsidRPr="00575906">
        <w:rPr>
          <w:sz w:val="28"/>
          <w:szCs w:val="28"/>
        </w:rPr>
        <w:t xml:space="preserve"> (Усть.-Ян. ул.) — трубка. У юж. як.— хамса.</w:t>
      </w:r>
    </w:p>
    <w:p w:rsidR="00575906" w:rsidRPr="00575906" w:rsidRDefault="00575906" w:rsidP="00575906">
      <w:pPr>
        <w:tabs>
          <w:tab w:val="left" w:pos="567"/>
        </w:tabs>
        <w:spacing w:after="0"/>
        <w:ind w:firstLine="567"/>
        <w:jc w:val="both"/>
        <w:rPr>
          <w:sz w:val="28"/>
          <w:szCs w:val="28"/>
        </w:rPr>
      </w:pPr>
    </w:p>
    <w:p w:rsidR="00575906" w:rsidRPr="00575906" w:rsidRDefault="00575906" w:rsidP="00575906">
      <w:pPr>
        <w:tabs>
          <w:tab w:val="left" w:pos="567"/>
        </w:tabs>
        <w:spacing w:after="0"/>
        <w:ind w:firstLine="567"/>
        <w:jc w:val="center"/>
        <w:rPr>
          <w:b/>
          <w:sz w:val="28"/>
          <w:szCs w:val="28"/>
        </w:rPr>
      </w:pPr>
      <w:r w:rsidRPr="00575906">
        <w:rPr>
          <w:b/>
          <w:sz w:val="28"/>
          <w:szCs w:val="28"/>
        </w:rPr>
        <w:t>О</w:t>
      </w:r>
    </w:p>
    <w:p w:rsidR="00575906" w:rsidRPr="00575906" w:rsidRDefault="00575906" w:rsidP="00575906">
      <w:pPr>
        <w:tabs>
          <w:tab w:val="left" w:pos="567"/>
        </w:tabs>
        <w:spacing w:after="0"/>
        <w:ind w:firstLine="567"/>
        <w:jc w:val="both"/>
        <w:rPr>
          <w:sz w:val="28"/>
          <w:szCs w:val="28"/>
        </w:rPr>
      </w:pPr>
    </w:p>
    <w:p w:rsidR="00575906" w:rsidRPr="00575906" w:rsidRDefault="00575906" w:rsidP="00575906">
      <w:pPr>
        <w:tabs>
          <w:tab w:val="left" w:pos="567"/>
        </w:tabs>
        <w:spacing w:after="0"/>
        <w:ind w:firstLine="567"/>
        <w:jc w:val="both"/>
        <w:rPr>
          <w:sz w:val="28"/>
          <w:szCs w:val="28"/>
        </w:rPr>
      </w:pPr>
      <w:r w:rsidRPr="00575906">
        <w:rPr>
          <w:i/>
          <w:iCs/>
          <w:sz w:val="28"/>
          <w:szCs w:val="28"/>
        </w:rPr>
        <w:t>Огдоону</w:t>
      </w:r>
      <w:r w:rsidRPr="00575906">
        <w:rPr>
          <w:sz w:val="28"/>
          <w:szCs w:val="28"/>
        </w:rPr>
        <w:t xml:space="preserve"> — то же, что «ондоодо» (см. это слово).</w:t>
      </w:r>
    </w:p>
    <w:p w:rsidR="00575906" w:rsidRPr="00575906" w:rsidRDefault="00575906" w:rsidP="00575906">
      <w:pPr>
        <w:tabs>
          <w:tab w:val="left" w:pos="567"/>
        </w:tabs>
        <w:spacing w:after="0"/>
        <w:ind w:firstLine="567"/>
        <w:jc w:val="both"/>
        <w:rPr>
          <w:sz w:val="28"/>
          <w:szCs w:val="28"/>
        </w:rPr>
      </w:pPr>
      <w:r w:rsidRPr="00575906">
        <w:rPr>
          <w:i/>
          <w:iCs/>
          <w:sz w:val="28"/>
          <w:szCs w:val="28"/>
        </w:rPr>
        <w:t>Огоккоонум бытыылкачаана</w:t>
      </w:r>
      <w:r w:rsidRPr="00575906">
        <w:rPr>
          <w:sz w:val="28"/>
          <w:szCs w:val="28"/>
        </w:rPr>
        <w:t xml:space="preserve"> — бутылка моего дитяти. У всех северных якутов весьма распространено обыкновение употреблять в разговоре умень</w:t>
      </w:r>
      <w:r w:rsidRPr="00575906">
        <w:rPr>
          <w:sz w:val="28"/>
          <w:szCs w:val="28"/>
        </w:rPr>
        <w:softHyphen/>
        <w:t>шительные формы, хотя это и не требовалось по смыслу речи. Говорят — юрэхчээн, саакаан (от саа — лук, ружье), маскаан (от мас — дерево);</w:t>
      </w:r>
    </w:p>
    <w:p w:rsidR="001A4D22" w:rsidRPr="001A4D22" w:rsidRDefault="001A4D22" w:rsidP="001A4D22">
      <w:pPr>
        <w:tabs>
          <w:tab w:val="left" w:pos="567"/>
        </w:tabs>
        <w:spacing w:after="0"/>
        <w:ind w:firstLine="567"/>
        <w:jc w:val="both"/>
        <w:rPr>
          <w:sz w:val="28"/>
          <w:szCs w:val="28"/>
        </w:rPr>
      </w:pPr>
      <w:r w:rsidRPr="001A4D22">
        <w:rPr>
          <w:sz w:val="28"/>
          <w:szCs w:val="28"/>
        </w:rPr>
        <w:t>кыылкааны бултанабыт — промышляем диких оленей, сайыннгыкаан лето и т. д.</w:t>
      </w:r>
    </w:p>
    <w:p w:rsidR="001A4D22" w:rsidRPr="001A4D22" w:rsidRDefault="001A4D22" w:rsidP="001A4D22">
      <w:pPr>
        <w:tabs>
          <w:tab w:val="left" w:pos="567"/>
        </w:tabs>
        <w:spacing w:after="0"/>
        <w:ind w:firstLine="567"/>
        <w:jc w:val="both"/>
        <w:rPr>
          <w:sz w:val="28"/>
          <w:szCs w:val="28"/>
        </w:rPr>
      </w:pPr>
      <w:r w:rsidRPr="001A4D22">
        <w:rPr>
          <w:i/>
          <w:iCs/>
          <w:sz w:val="28"/>
          <w:szCs w:val="28"/>
        </w:rPr>
        <w:t>Ойумсуйар</w:t>
      </w:r>
      <w:r w:rsidRPr="001A4D22">
        <w:rPr>
          <w:sz w:val="28"/>
          <w:szCs w:val="28"/>
        </w:rPr>
        <w:t xml:space="preserve"> — шаманить. Говорят — ойумсутабыт вм. ойуннатабыт.</w:t>
      </w:r>
    </w:p>
    <w:p w:rsidR="001A4D22" w:rsidRPr="001A4D22" w:rsidRDefault="001A4D22" w:rsidP="001A4D22">
      <w:pPr>
        <w:tabs>
          <w:tab w:val="left" w:pos="567"/>
        </w:tabs>
        <w:spacing w:after="0"/>
        <w:ind w:firstLine="567"/>
        <w:jc w:val="both"/>
        <w:rPr>
          <w:sz w:val="28"/>
          <w:szCs w:val="28"/>
        </w:rPr>
      </w:pPr>
      <w:r w:rsidRPr="001A4D22">
        <w:rPr>
          <w:i/>
          <w:iCs/>
          <w:sz w:val="28"/>
          <w:szCs w:val="28"/>
        </w:rPr>
        <w:t>Оокит, оокут*</w:t>
      </w:r>
      <w:r w:rsidRPr="001A4D22">
        <w:rPr>
          <w:sz w:val="28"/>
          <w:szCs w:val="28"/>
        </w:rPr>
        <w:t xml:space="preserve"> — амбарушка в лесу на сваях для хранения запасов. Возводится на четырех столбах. Входное отверстие снизу. Поднимаются по лестнице. См. </w:t>
      </w:r>
      <w:r w:rsidRPr="001A4D22">
        <w:rPr>
          <w:i/>
          <w:iCs/>
          <w:sz w:val="28"/>
          <w:szCs w:val="28"/>
        </w:rPr>
        <w:t>неекю.</w:t>
      </w:r>
    </w:p>
    <w:p w:rsidR="001A4D22" w:rsidRPr="001A4D22" w:rsidRDefault="001A4D22" w:rsidP="001A4D22">
      <w:pPr>
        <w:tabs>
          <w:tab w:val="left" w:pos="567"/>
        </w:tabs>
        <w:spacing w:after="0"/>
        <w:ind w:firstLine="567"/>
        <w:jc w:val="both"/>
        <w:rPr>
          <w:sz w:val="28"/>
          <w:szCs w:val="28"/>
        </w:rPr>
      </w:pPr>
      <w:r w:rsidRPr="001A4D22">
        <w:rPr>
          <w:i/>
          <w:iCs/>
          <w:sz w:val="28"/>
          <w:szCs w:val="28"/>
        </w:rPr>
        <w:t>Окуол</w:t>
      </w:r>
      <w:r w:rsidRPr="001A4D22">
        <w:rPr>
          <w:sz w:val="28"/>
          <w:szCs w:val="28"/>
        </w:rPr>
        <w:t xml:space="preserve"> (дельта Лены и Усть.-Ян. ул.) — сети, расставляемые для за</w:t>
      </w:r>
      <w:r w:rsidRPr="001A4D22">
        <w:rPr>
          <w:sz w:val="28"/>
          <w:szCs w:val="28"/>
        </w:rPr>
        <w:softHyphen/>
        <w:t>гона ленных гусей.</w:t>
      </w:r>
    </w:p>
    <w:p w:rsidR="001A4D22" w:rsidRPr="001A4D22" w:rsidRDefault="001A4D22" w:rsidP="001A4D22">
      <w:pPr>
        <w:tabs>
          <w:tab w:val="left" w:pos="567"/>
        </w:tabs>
        <w:spacing w:after="0"/>
        <w:ind w:firstLine="567"/>
        <w:jc w:val="both"/>
        <w:rPr>
          <w:sz w:val="28"/>
          <w:szCs w:val="28"/>
        </w:rPr>
      </w:pPr>
      <w:r w:rsidRPr="001A4D22">
        <w:rPr>
          <w:i/>
          <w:iCs/>
          <w:sz w:val="28"/>
          <w:szCs w:val="28"/>
        </w:rPr>
        <w:t>Олдоон*</w:t>
      </w:r>
      <w:r w:rsidRPr="001A4D22">
        <w:rPr>
          <w:sz w:val="28"/>
          <w:szCs w:val="28"/>
        </w:rPr>
        <w:t xml:space="preserve"> — железный крюк для подвешивания над очагом. У илимп. т, то же, у сев. байк. т. </w:t>
      </w:r>
      <w:r w:rsidRPr="001A4D22">
        <w:rPr>
          <w:i/>
          <w:iCs/>
          <w:sz w:val="28"/>
          <w:szCs w:val="28"/>
        </w:rPr>
        <w:t>олдон</w:t>
      </w:r>
      <w:r w:rsidRPr="001A4D22">
        <w:rPr>
          <w:sz w:val="28"/>
          <w:szCs w:val="28"/>
        </w:rPr>
        <w:t xml:space="preserve"> — употр. с тем же значением (Титов), у лам. </w:t>
      </w:r>
      <w:r w:rsidRPr="001A4D22">
        <w:rPr>
          <w:i/>
          <w:iCs/>
          <w:sz w:val="28"/>
          <w:szCs w:val="28"/>
        </w:rPr>
        <w:t>тюгэс.</w:t>
      </w:r>
      <w:r w:rsidRPr="001A4D22">
        <w:rPr>
          <w:sz w:val="28"/>
          <w:szCs w:val="28"/>
        </w:rPr>
        <w:t xml:space="preserve"> р. </w:t>
      </w:r>
      <w:r w:rsidRPr="001A4D22">
        <w:rPr>
          <w:i/>
          <w:iCs/>
          <w:sz w:val="28"/>
          <w:szCs w:val="28"/>
        </w:rPr>
        <w:t>олдоон</w:t>
      </w:r>
      <w:r w:rsidRPr="001A4D22">
        <w:rPr>
          <w:sz w:val="28"/>
          <w:szCs w:val="28"/>
        </w:rPr>
        <w:t xml:space="preserve"> — шест, втыкаемый наклонно над костром для подвеши</w:t>
      </w:r>
      <w:r w:rsidRPr="001A4D22">
        <w:rPr>
          <w:sz w:val="28"/>
          <w:szCs w:val="28"/>
        </w:rPr>
        <w:softHyphen/>
        <w:t>вания котлов и чайников.</w:t>
      </w:r>
    </w:p>
    <w:p w:rsidR="001A4D22" w:rsidRPr="001A4D22" w:rsidRDefault="001A4D22" w:rsidP="001A4D22">
      <w:pPr>
        <w:tabs>
          <w:tab w:val="left" w:pos="567"/>
        </w:tabs>
        <w:spacing w:after="0"/>
        <w:ind w:firstLine="567"/>
        <w:jc w:val="both"/>
        <w:rPr>
          <w:sz w:val="28"/>
          <w:szCs w:val="28"/>
        </w:rPr>
      </w:pPr>
      <w:r w:rsidRPr="001A4D22">
        <w:rPr>
          <w:i/>
          <w:iCs/>
          <w:sz w:val="28"/>
          <w:szCs w:val="28"/>
        </w:rPr>
        <w:t>Олох</w:t>
      </w:r>
      <w:r w:rsidRPr="001A4D22">
        <w:rPr>
          <w:sz w:val="28"/>
          <w:szCs w:val="28"/>
        </w:rPr>
        <w:t xml:space="preserve"> — нарта оленя, предназначенная для седока в противоположность сэтии — нарты для грузов.</w:t>
      </w:r>
    </w:p>
    <w:p w:rsidR="001A4D22" w:rsidRPr="001A4D22" w:rsidRDefault="001A4D22" w:rsidP="001A4D22">
      <w:pPr>
        <w:tabs>
          <w:tab w:val="left" w:pos="567"/>
        </w:tabs>
        <w:spacing w:after="0"/>
        <w:ind w:firstLine="567"/>
        <w:jc w:val="both"/>
        <w:rPr>
          <w:sz w:val="28"/>
          <w:szCs w:val="28"/>
        </w:rPr>
      </w:pPr>
      <w:r w:rsidRPr="001A4D22">
        <w:rPr>
          <w:i/>
          <w:iCs/>
          <w:sz w:val="28"/>
          <w:szCs w:val="28"/>
        </w:rPr>
        <w:t>Омук</w:t>
      </w:r>
      <w:r w:rsidRPr="001A4D22">
        <w:rPr>
          <w:sz w:val="28"/>
          <w:szCs w:val="28"/>
        </w:rPr>
        <w:t xml:space="preserve"> — не якуты, племена, ведущие бродячий образ жизни. Чаще это название относится к тунгусам. Омуктуу тыл — тунгусский язык. Бисиэхэ ким да омуктуу билбэт — у нас никто по-тунгусски не знает.</w:t>
      </w:r>
    </w:p>
    <w:p w:rsidR="001A4D22" w:rsidRPr="001A4D22" w:rsidRDefault="001A4D22" w:rsidP="001A4D22">
      <w:pPr>
        <w:tabs>
          <w:tab w:val="left" w:pos="567"/>
        </w:tabs>
        <w:spacing w:after="0"/>
        <w:ind w:firstLine="567"/>
        <w:jc w:val="both"/>
        <w:rPr>
          <w:sz w:val="28"/>
          <w:szCs w:val="28"/>
        </w:rPr>
      </w:pPr>
      <w:r w:rsidRPr="001A4D22">
        <w:rPr>
          <w:i/>
          <w:iCs/>
          <w:sz w:val="28"/>
          <w:szCs w:val="28"/>
        </w:rPr>
        <w:t>Ондоодо*</w:t>
      </w:r>
      <w:r w:rsidRPr="001A4D22">
        <w:rPr>
          <w:sz w:val="28"/>
          <w:szCs w:val="28"/>
        </w:rPr>
        <w:t xml:space="preserve"> — домашний олень, служащий прикрытием при скрадывании дикого оленя. У илимп. т.— ондоодо, у бранг. р. ондоодор — то же.</w:t>
      </w:r>
    </w:p>
    <w:p w:rsidR="001A4D22" w:rsidRPr="001A4D22" w:rsidRDefault="001A4D22" w:rsidP="001A4D22">
      <w:pPr>
        <w:tabs>
          <w:tab w:val="left" w:pos="567"/>
        </w:tabs>
        <w:spacing w:after="0"/>
        <w:ind w:firstLine="567"/>
        <w:jc w:val="both"/>
        <w:rPr>
          <w:sz w:val="28"/>
          <w:szCs w:val="28"/>
        </w:rPr>
      </w:pPr>
      <w:r w:rsidRPr="001A4D22">
        <w:rPr>
          <w:i/>
          <w:iCs/>
          <w:sz w:val="28"/>
          <w:szCs w:val="28"/>
        </w:rPr>
        <w:t>Опуу</w:t>
      </w:r>
      <w:r w:rsidRPr="001A4D22">
        <w:rPr>
          <w:sz w:val="28"/>
          <w:szCs w:val="28"/>
        </w:rPr>
        <w:t xml:space="preserve"> — Афанасий.</w:t>
      </w:r>
    </w:p>
    <w:p w:rsidR="001A4D22" w:rsidRPr="001A4D22" w:rsidRDefault="001A4D22" w:rsidP="001A4D22">
      <w:pPr>
        <w:tabs>
          <w:tab w:val="left" w:pos="567"/>
        </w:tabs>
        <w:spacing w:after="0"/>
        <w:ind w:firstLine="567"/>
        <w:jc w:val="both"/>
        <w:rPr>
          <w:sz w:val="28"/>
          <w:szCs w:val="28"/>
        </w:rPr>
      </w:pPr>
      <w:r w:rsidRPr="001A4D22">
        <w:rPr>
          <w:i/>
          <w:iCs/>
          <w:sz w:val="28"/>
          <w:szCs w:val="28"/>
        </w:rPr>
        <w:t>Осогдо*</w:t>
      </w:r>
      <w:r w:rsidRPr="001A4D22">
        <w:rPr>
          <w:sz w:val="28"/>
          <w:szCs w:val="28"/>
        </w:rPr>
        <w:t xml:space="preserve"> (Жиг. ул.) — мелкая озерная рыбешка, у аян.-н. — то же.</w:t>
      </w:r>
    </w:p>
    <w:p w:rsidR="001A4D22" w:rsidRPr="001A4D22" w:rsidRDefault="001A4D22" w:rsidP="001A4D22">
      <w:pPr>
        <w:tabs>
          <w:tab w:val="left" w:pos="567"/>
        </w:tabs>
        <w:spacing w:after="0"/>
        <w:ind w:firstLine="567"/>
        <w:jc w:val="both"/>
        <w:rPr>
          <w:sz w:val="28"/>
          <w:szCs w:val="28"/>
        </w:rPr>
      </w:pPr>
      <w:r w:rsidRPr="001A4D22">
        <w:rPr>
          <w:i/>
          <w:iCs/>
          <w:sz w:val="28"/>
          <w:szCs w:val="28"/>
        </w:rPr>
        <w:t>Оттук</w:t>
      </w:r>
      <w:r w:rsidRPr="001A4D22">
        <w:rPr>
          <w:sz w:val="28"/>
          <w:szCs w:val="28"/>
        </w:rPr>
        <w:t xml:space="preserve"> — пастбище оленей.</w:t>
      </w:r>
    </w:p>
    <w:p w:rsidR="001A4D22" w:rsidRPr="001A4D22" w:rsidRDefault="001A4D22" w:rsidP="001A4D22">
      <w:pPr>
        <w:tabs>
          <w:tab w:val="left" w:pos="567"/>
        </w:tabs>
        <w:spacing w:after="0"/>
        <w:ind w:firstLine="567"/>
        <w:jc w:val="both"/>
        <w:rPr>
          <w:sz w:val="28"/>
          <w:szCs w:val="28"/>
        </w:rPr>
      </w:pPr>
      <w:r w:rsidRPr="001A4D22">
        <w:rPr>
          <w:i/>
          <w:iCs/>
          <w:sz w:val="28"/>
          <w:szCs w:val="28"/>
        </w:rPr>
        <w:t>Отуу</w:t>
      </w:r>
      <w:r w:rsidRPr="001A4D22">
        <w:rPr>
          <w:sz w:val="28"/>
          <w:szCs w:val="28"/>
        </w:rPr>
        <w:t xml:space="preserve"> — костер на открытом месте. У як. Верх. ул.— то же. В Якутском округе это слово устарело и редко употребляется, отуу — чаще шалаш сенокосчиков, крытый сеном.</w:t>
      </w:r>
    </w:p>
    <w:p w:rsidR="001A4D22" w:rsidRPr="001A4D22" w:rsidRDefault="001A4D22" w:rsidP="001A4D22">
      <w:pPr>
        <w:tabs>
          <w:tab w:val="left" w:pos="567"/>
        </w:tabs>
        <w:spacing w:after="0"/>
        <w:ind w:firstLine="567"/>
        <w:jc w:val="both"/>
        <w:rPr>
          <w:sz w:val="28"/>
          <w:szCs w:val="28"/>
        </w:rPr>
      </w:pPr>
      <w:r w:rsidRPr="001A4D22">
        <w:rPr>
          <w:sz w:val="28"/>
          <w:szCs w:val="28"/>
        </w:rPr>
        <w:t xml:space="preserve">У илимп. т. </w:t>
      </w:r>
      <w:r w:rsidRPr="001A4D22">
        <w:rPr>
          <w:i/>
          <w:iCs/>
          <w:sz w:val="28"/>
          <w:szCs w:val="28"/>
        </w:rPr>
        <w:t>гулувун, гулумун</w:t>
      </w:r>
      <w:r w:rsidRPr="001A4D22">
        <w:rPr>
          <w:sz w:val="28"/>
          <w:szCs w:val="28"/>
        </w:rPr>
        <w:t xml:space="preserve"> — костер. У юж. як. сохранилось </w:t>
      </w:r>
      <w:r w:rsidRPr="001A4D22">
        <w:rPr>
          <w:i/>
          <w:iCs/>
          <w:sz w:val="28"/>
          <w:szCs w:val="28"/>
        </w:rPr>
        <w:t>кулусун уот</w:t>
      </w:r>
      <w:r w:rsidRPr="001A4D22">
        <w:rPr>
          <w:sz w:val="28"/>
          <w:szCs w:val="28"/>
        </w:rPr>
        <w:t xml:space="preserve"> — костер.</w:t>
      </w:r>
    </w:p>
    <w:p w:rsidR="001A4D22" w:rsidRPr="001A4D22" w:rsidRDefault="001A4D22" w:rsidP="001A4D22">
      <w:pPr>
        <w:tabs>
          <w:tab w:val="left" w:pos="567"/>
        </w:tabs>
        <w:spacing w:after="0"/>
        <w:ind w:firstLine="567"/>
        <w:jc w:val="both"/>
        <w:rPr>
          <w:sz w:val="28"/>
          <w:szCs w:val="28"/>
        </w:rPr>
      </w:pPr>
      <w:r w:rsidRPr="001A4D22">
        <w:rPr>
          <w:i/>
          <w:iCs/>
          <w:sz w:val="28"/>
          <w:szCs w:val="28"/>
        </w:rPr>
        <w:t>Охтор, огутта</w:t>
      </w:r>
      <w:r w:rsidRPr="001A4D22">
        <w:rPr>
          <w:sz w:val="28"/>
          <w:szCs w:val="28"/>
        </w:rPr>
        <w:t xml:space="preserve"> — приставать, доходить до изнеможения, отказаться идти — об упряжном олене. В Маст. ул.— то же.</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center"/>
        <w:rPr>
          <w:sz w:val="28"/>
          <w:szCs w:val="28"/>
        </w:rPr>
      </w:pPr>
      <w:r w:rsidRPr="001A4D22">
        <w:rPr>
          <w:b/>
          <w:bCs/>
          <w:sz w:val="28"/>
          <w:szCs w:val="28"/>
        </w:rPr>
        <w:t>Ё</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both"/>
        <w:rPr>
          <w:sz w:val="28"/>
          <w:szCs w:val="28"/>
        </w:rPr>
      </w:pPr>
      <w:r w:rsidRPr="001A4D22">
        <w:rPr>
          <w:i/>
          <w:iCs/>
          <w:sz w:val="28"/>
          <w:szCs w:val="28"/>
        </w:rPr>
        <w:t>Ёлбюгэннээх*</w:t>
      </w:r>
      <w:r w:rsidRPr="001A4D22">
        <w:rPr>
          <w:sz w:val="28"/>
          <w:szCs w:val="28"/>
        </w:rPr>
        <w:t xml:space="preserve"> — имеющий на привязи оленей с вьюками. У аян.-н. т. </w:t>
      </w:r>
      <w:r w:rsidRPr="001A4D22">
        <w:rPr>
          <w:i/>
          <w:iCs/>
          <w:sz w:val="28"/>
          <w:szCs w:val="28"/>
        </w:rPr>
        <w:t>элгэбун</w:t>
      </w:r>
      <w:r w:rsidRPr="001A4D22">
        <w:rPr>
          <w:sz w:val="28"/>
          <w:szCs w:val="28"/>
        </w:rPr>
        <w:t xml:space="preserve"> — привязанные к переднему олени с вьюками.</w:t>
      </w:r>
    </w:p>
    <w:p w:rsidR="001A4D22" w:rsidRPr="001A4D22" w:rsidRDefault="001A4D22" w:rsidP="001A4D22">
      <w:pPr>
        <w:tabs>
          <w:tab w:val="left" w:pos="567"/>
        </w:tabs>
        <w:spacing w:after="0"/>
        <w:ind w:firstLine="567"/>
        <w:jc w:val="both"/>
        <w:rPr>
          <w:sz w:val="28"/>
          <w:szCs w:val="28"/>
        </w:rPr>
      </w:pPr>
      <w:r w:rsidRPr="001A4D22">
        <w:rPr>
          <w:i/>
          <w:iCs/>
          <w:sz w:val="28"/>
          <w:szCs w:val="28"/>
        </w:rPr>
        <w:t>Ёлюктэ*</w:t>
      </w:r>
      <w:r w:rsidRPr="001A4D22">
        <w:rPr>
          <w:sz w:val="28"/>
          <w:szCs w:val="28"/>
        </w:rPr>
        <w:t xml:space="preserve"> — сушеное оленье мясо. У бранг. тунг, </w:t>
      </w:r>
      <w:r w:rsidRPr="001A4D22">
        <w:rPr>
          <w:i/>
          <w:iCs/>
          <w:sz w:val="28"/>
          <w:szCs w:val="28"/>
        </w:rPr>
        <w:t>«юлээнгки»</w:t>
      </w:r>
      <w:r w:rsidRPr="001A4D22">
        <w:rPr>
          <w:sz w:val="28"/>
          <w:szCs w:val="28"/>
        </w:rPr>
        <w:t xml:space="preserve"> — суше</w:t>
      </w:r>
      <w:r w:rsidRPr="001A4D22">
        <w:rPr>
          <w:sz w:val="28"/>
          <w:szCs w:val="28"/>
        </w:rPr>
        <w:softHyphen/>
        <w:t xml:space="preserve">ное мясо дикого оленя, у чапог., панкаг. и конд. тунг.— </w:t>
      </w:r>
      <w:r w:rsidRPr="001A4D22">
        <w:rPr>
          <w:i/>
          <w:iCs/>
          <w:sz w:val="28"/>
          <w:szCs w:val="28"/>
        </w:rPr>
        <w:t>һуликта</w:t>
      </w:r>
      <w:r w:rsidRPr="001A4D22">
        <w:rPr>
          <w:sz w:val="28"/>
          <w:szCs w:val="28"/>
        </w:rPr>
        <w:t xml:space="preserve"> — сушеное мясо, у илимп. т.— </w:t>
      </w:r>
      <w:r w:rsidRPr="001A4D22">
        <w:rPr>
          <w:i/>
          <w:iCs/>
          <w:sz w:val="28"/>
          <w:szCs w:val="28"/>
        </w:rPr>
        <w:t>тэлии.</w:t>
      </w:r>
      <w:r w:rsidRPr="001A4D22">
        <w:rPr>
          <w:sz w:val="28"/>
          <w:szCs w:val="28"/>
        </w:rPr>
        <w:t xml:space="preserve"> Слово ёлюктэ известно и в Маст. ул.</w:t>
      </w:r>
    </w:p>
    <w:p w:rsidR="001A4D22" w:rsidRPr="001A4D22" w:rsidRDefault="001A4D22" w:rsidP="001A4D22">
      <w:pPr>
        <w:tabs>
          <w:tab w:val="left" w:pos="567"/>
        </w:tabs>
        <w:spacing w:after="0"/>
        <w:ind w:firstLine="567"/>
        <w:jc w:val="both"/>
        <w:rPr>
          <w:sz w:val="28"/>
          <w:szCs w:val="28"/>
        </w:rPr>
      </w:pPr>
      <w:r w:rsidRPr="001A4D22">
        <w:rPr>
          <w:i/>
          <w:iCs/>
          <w:sz w:val="28"/>
          <w:szCs w:val="28"/>
        </w:rPr>
        <w:t>Ёрёсё</w:t>
      </w:r>
      <w:r w:rsidRPr="001A4D22">
        <w:rPr>
          <w:sz w:val="28"/>
          <w:szCs w:val="28"/>
        </w:rPr>
        <w:t xml:space="preserve"> (Жиг. ул.) — шест, к которому привязывается закинутая сеть.</w:t>
      </w:r>
    </w:p>
    <w:p w:rsidR="001A4D22" w:rsidRPr="001A4D22" w:rsidRDefault="001A4D22" w:rsidP="001A4D22">
      <w:pPr>
        <w:tabs>
          <w:tab w:val="left" w:pos="567"/>
        </w:tabs>
        <w:spacing w:after="0"/>
        <w:ind w:firstLine="567"/>
        <w:jc w:val="both"/>
        <w:rPr>
          <w:sz w:val="28"/>
          <w:szCs w:val="28"/>
        </w:rPr>
      </w:pPr>
      <w:r w:rsidRPr="001A4D22">
        <w:rPr>
          <w:i/>
          <w:iCs/>
          <w:sz w:val="28"/>
          <w:szCs w:val="28"/>
        </w:rPr>
        <w:t>Ёс</w:t>
      </w:r>
      <w:r w:rsidRPr="001A4D22">
        <w:rPr>
          <w:sz w:val="28"/>
          <w:szCs w:val="28"/>
        </w:rPr>
        <w:t xml:space="preserve"> — обычай, привычка, нрав. Ити бу диэкки джон есе — это обычай, привычка здешних людей.</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center"/>
        <w:rPr>
          <w:b/>
          <w:sz w:val="28"/>
          <w:szCs w:val="28"/>
        </w:rPr>
      </w:pPr>
      <w:r w:rsidRPr="001A4D22">
        <w:rPr>
          <w:b/>
          <w:sz w:val="28"/>
          <w:szCs w:val="28"/>
        </w:rPr>
        <w:t>П</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both"/>
        <w:rPr>
          <w:sz w:val="28"/>
          <w:szCs w:val="28"/>
        </w:rPr>
      </w:pPr>
      <w:r w:rsidRPr="001A4D22">
        <w:rPr>
          <w:i/>
          <w:iCs/>
          <w:sz w:val="28"/>
          <w:szCs w:val="28"/>
        </w:rPr>
        <w:t>Пааркы</w:t>
      </w:r>
      <w:r w:rsidRPr="001A4D22">
        <w:rPr>
          <w:sz w:val="28"/>
          <w:szCs w:val="28"/>
        </w:rPr>
        <w:t xml:space="preserve"> — высушенная вареная рыба.</w:t>
      </w:r>
    </w:p>
    <w:p w:rsidR="001A4D22" w:rsidRPr="001A4D22" w:rsidRDefault="001A4D22" w:rsidP="001A4D22">
      <w:pPr>
        <w:tabs>
          <w:tab w:val="left" w:pos="567"/>
        </w:tabs>
        <w:spacing w:after="0"/>
        <w:ind w:firstLine="567"/>
        <w:jc w:val="both"/>
        <w:rPr>
          <w:sz w:val="28"/>
          <w:szCs w:val="28"/>
        </w:rPr>
      </w:pPr>
      <w:r w:rsidRPr="001A4D22">
        <w:rPr>
          <w:i/>
          <w:iCs/>
          <w:sz w:val="28"/>
          <w:szCs w:val="28"/>
        </w:rPr>
        <w:t>Паас</w:t>
      </w:r>
      <w:r w:rsidRPr="001A4D22">
        <w:rPr>
          <w:sz w:val="28"/>
          <w:szCs w:val="28"/>
        </w:rPr>
        <w:t xml:space="preserve"> — пасти, ловушки для песцов. Устраиваются по типу якутских сохсо, но с употреблением наживы и без засек. Паас, очевидно, русское «пасть», унаследованное полярными якутами от русских промышленных людей, которые по берегам океана впервые занялись песцовым промыслом.</w:t>
      </w:r>
    </w:p>
    <w:p w:rsidR="001A4D22" w:rsidRPr="001A4D22" w:rsidRDefault="001A4D22" w:rsidP="001A4D22">
      <w:pPr>
        <w:tabs>
          <w:tab w:val="left" w:pos="567"/>
        </w:tabs>
        <w:spacing w:after="0"/>
        <w:ind w:firstLine="567"/>
        <w:jc w:val="both"/>
        <w:rPr>
          <w:sz w:val="28"/>
          <w:szCs w:val="28"/>
        </w:rPr>
      </w:pPr>
      <w:r w:rsidRPr="001A4D22">
        <w:rPr>
          <w:i/>
          <w:iCs/>
          <w:sz w:val="28"/>
          <w:szCs w:val="28"/>
        </w:rPr>
        <w:t>Патлак сирэ</w:t>
      </w:r>
      <w:r w:rsidRPr="001A4D22">
        <w:rPr>
          <w:sz w:val="28"/>
          <w:szCs w:val="28"/>
        </w:rPr>
        <w:t xml:space="preserve"> (Жиг. ул., дельта Лены) — название той части берега реки или моря, где прибивает плавник из крупных бревен, из которых де</w:t>
      </w:r>
      <w:r w:rsidRPr="001A4D22">
        <w:rPr>
          <w:sz w:val="28"/>
          <w:szCs w:val="28"/>
        </w:rPr>
        <w:softHyphen/>
        <w:t>лают весьма ценные на севере долбленые ветки. Прибитые бревна делятся между всеми домохозяевами данного района по рабочим душам. Такой обычай существует на островах дельты Лены и на Быковом мысу.</w:t>
      </w:r>
    </w:p>
    <w:p w:rsidR="001A4D22" w:rsidRPr="001A4D22" w:rsidRDefault="001A4D22" w:rsidP="001A4D22">
      <w:pPr>
        <w:tabs>
          <w:tab w:val="left" w:pos="567"/>
        </w:tabs>
        <w:spacing w:after="0"/>
        <w:ind w:firstLine="567"/>
        <w:jc w:val="both"/>
        <w:rPr>
          <w:sz w:val="28"/>
          <w:szCs w:val="28"/>
        </w:rPr>
      </w:pPr>
      <w:r w:rsidRPr="001A4D22">
        <w:rPr>
          <w:i/>
          <w:iCs/>
          <w:sz w:val="28"/>
          <w:szCs w:val="28"/>
        </w:rPr>
        <w:t>Патаак тойоно</w:t>
      </w:r>
      <w:r w:rsidRPr="001A4D22">
        <w:rPr>
          <w:sz w:val="28"/>
          <w:szCs w:val="28"/>
        </w:rPr>
        <w:t xml:space="preserve"> — особое выборное лицо, которое заведует дележом добычи при общественной охоте на диких оленей на переправах через про</w:t>
      </w:r>
      <w:r w:rsidRPr="001A4D22">
        <w:rPr>
          <w:sz w:val="28"/>
          <w:szCs w:val="28"/>
        </w:rPr>
        <w:softHyphen/>
        <w:t>токи Лены и в низовьях р. Оленека (см. слово тиикээн). У него бывает еще один помощник.</w:t>
      </w:r>
    </w:p>
    <w:p w:rsidR="001A4D22" w:rsidRPr="001A4D22" w:rsidRDefault="001A4D22" w:rsidP="001A4D22">
      <w:pPr>
        <w:tabs>
          <w:tab w:val="left" w:pos="567"/>
        </w:tabs>
        <w:spacing w:after="0"/>
        <w:ind w:firstLine="567"/>
        <w:jc w:val="both"/>
        <w:rPr>
          <w:sz w:val="28"/>
          <w:szCs w:val="28"/>
        </w:rPr>
      </w:pPr>
      <w:r w:rsidRPr="001A4D22">
        <w:rPr>
          <w:i/>
          <w:iCs/>
          <w:sz w:val="28"/>
          <w:szCs w:val="28"/>
        </w:rPr>
        <w:t>Писдаахайдыыр</w:t>
      </w:r>
      <w:r w:rsidRPr="001A4D22">
        <w:rPr>
          <w:sz w:val="28"/>
          <w:szCs w:val="28"/>
        </w:rPr>
        <w:t xml:space="preserve"> — болтать лишнее, плести вздор (на Анаб. с русск. яз.)</w:t>
      </w:r>
    </w:p>
    <w:p w:rsidR="001A4D22" w:rsidRPr="001A4D22" w:rsidRDefault="001A4D22" w:rsidP="001A4D22">
      <w:pPr>
        <w:tabs>
          <w:tab w:val="left" w:pos="567"/>
        </w:tabs>
        <w:spacing w:after="0"/>
        <w:ind w:firstLine="567"/>
        <w:jc w:val="both"/>
        <w:rPr>
          <w:sz w:val="28"/>
          <w:szCs w:val="28"/>
        </w:rPr>
      </w:pPr>
      <w:r w:rsidRPr="001A4D22">
        <w:rPr>
          <w:sz w:val="28"/>
          <w:szCs w:val="28"/>
        </w:rPr>
        <w:t xml:space="preserve">Прозвища людей в Жиган. улусе. Почти все взрослые люди, главы семей, имеют якутские прозвища. Наиболее характерные из них: </w:t>
      </w:r>
      <w:r w:rsidRPr="001A4D22">
        <w:rPr>
          <w:i/>
          <w:iCs/>
          <w:sz w:val="28"/>
          <w:szCs w:val="28"/>
        </w:rPr>
        <w:t>Дыраанай, Кур- таанай, Хороо, Омчуу, Кэрэмэс, Ураанньык, Джаллай, Кёппёх, Бургаас, Пыахтаан, Булдуу, Амах-Уола, Чукаас-Огото, Чонгку, Иирсээн, Чыычаах, Мохох, Пуюсаан, Ыккаан, Кутуус-Огоньор, Кубаача, Мэйээрин, Обууча, Цутун, Джугдаал, Лэспэтэр, Сёлгёйёён, Хонтой-Уола, Молохчоон, Сутуруо- Уола, Чуури</w:t>
      </w:r>
      <w:r w:rsidRPr="001A4D22">
        <w:rPr>
          <w:sz w:val="28"/>
          <w:szCs w:val="28"/>
        </w:rPr>
        <w:t xml:space="preserve"> и т. д. Большинство приведенных имен не переводимо.</w:t>
      </w:r>
    </w:p>
    <w:p w:rsidR="001A4D22" w:rsidRPr="001A4D22" w:rsidRDefault="001A4D22" w:rsidP="001A4D22">
      <w:pPr>
        <w:tabs>
          <w:tab w:val="left" w:pos="567"/>
        </w:tabs>
        <w:spacing w:after="0"/>
        <w:ind w:firstLine="567"/>
        <w:jc w:val="both"/>
        <w:rPr>
          <w:sz w:val="28"/>
          <w:szCs w:val="28"/>
        </w:rPr>
      </w:pPr>
      <w:r w:rsidRPr="001A4D22">
        <w:rPr>
          <w:i/>
          <w:iCs/>
          <w:sz w:val="28"/>
          <w:szCs w:val="28"/>
        </w:rPr>
        <w:t>Прокуус</w:t>
      </w:r>
      <w:r w:rsidRPr="001A4D22">
        <w:rPr>
          <w:sz w:val="28"/>
          <w:szCs w:val="28"/>
        </w:rPr>
        <w:t xml:space="preserve"> — христ. имя Прокопий.</w:t>
      </w:r>
    </w:p>
    <w:p w:rsidR="001A4D22" w:rsidRPr="001A4D22" w:rsidRDefault="001A4D22" w:rsidP="001A4D22">
      <w:pPr>
        <w:tabs>
          <w:tab w:val="left" w:pos="567"/>
        </w:tabs>
        <w:spacing w:after="0"/>
        <w:ind w:firstLine="567"/>
        <w:jc w:val="both"/>
        <w:rPr>
          <w:sz w:val="28"/>
          <w:szCs w:val="28"/>
        </w:rPr>
      </w:pPr>
      <w:r w:rsidRPr="001A4D22">
        <w:rPr>
          <w:i/>
          <w:iCs/>
          <w:sz w:val="28"/>
          <w:szCs w:val="28"/>
        </w:rPr>
        <w:t>Пуотак</w:t>
      </w:r>
      <w:r w:rsidRPr="001A4D22">
        <w:rPr>
          <w:sz w:val="28"/>
          <w:szCs w:val="28"/>
        </w:rPr>
        <w:t xml:space="preserve"> — широкий ремень, привязываемый к собачьей нарте. К ней по</w:t>
      </w:r>
      <w:r w:rsidRPr="001A4D22">
        <w:rPr>
          <w:sz w:val="28"/>
          <w:szCs w:val="28"/>
        </w:rPr>
        <w:softHyphen/>
        <w:t>парно пристегиваются собаки.</w:t>
      </w:r>
    </w:p>
    <w:p w:rsidR="001A4D22" w:rsidRPr="001A4D22" w:rsidRDefault="001A4D22" w:rsidP="001A4D22">
      <w:pPr>
        <w:tabs>
          <w:tab w:val="left" w:pos="567"/>
        </w:tabs>
        <w:spacing w:after="0"/>
        <w:ind w:firstLine="567"/>
        <w:jc w:val="both"/>
        <w:rPr>
          <w:sz w:val="28"/>
          <w:szCs w:val="28"/>
        </w:rPr>
      </w:pPr>
      <w:r w:rsidRPr="001A4D22">
        <w:rPr>
          <w:i/>
          <w:iCs/>
          <w:sz w:val="28"/>
          <w:szCs w:val="28"/>
        </w:rPr>
        <w:t>Пуорча</w:t>
      </w:r>
      <w:r w:rsidRPr="001A4D22">
        <w:rPr>
          <w:sz w:val="28"/>
          <w:szCs w:val="28"/>
        </w:rPr>
        <w:t xml:space="preserve"> — сушеное рыбье мясо. Слово известно и в Маст. ул.</w:t>
      </w:r>
    </w:p>
    <w:p w:rsidR="001A4D22" w:rsidRPr="001A4D22" w:rsidRDefault="001A4D22" w:rsidP="001A4D22">
      <w:pPr>
        <w:tabs>
          <w:tab w:val="left" w:pos="567"/>
        </w:tabs>
        <w:spacing w:after="0"/>
        <w:ind w:firstLine="567"/>
        <w:jc w:val="both"/>
        <w:rPr>
          <w:sz w:val="28"/>
          <w:szCs w:val="28"/>
        </w:rPr>
      </w:pPr>
      <w:r w:rsidRPr="001A4D22">
        <w:rPr>
          <w:i/>
          <w:iCs/>
          <w:sz w:val="28"/>
          <w:szCs w:val="28"/>
        </w:rPr>
        <w:t>Пююрпэх</w:t>
      </w:r>
      <w:r w:rsidRPr="001A4D22">
        <w:rPr>
          <w:sz w:val="28"/>
          <w:szCs w:val="28"/>
        </w:rPr>
        <w:t xml:space="preserve"> — бисер, корольки, служащие украшением одежды. Пююрпэхтээх этэрбэс — камусы из шкуры оленьих ног, украшенные бисером.</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center"/>
        <w:rPr>
          <w:b/>
          <w:sz w:val="28"/>
          <w:szCs w:val="28"/>
        </w:rPr>
      </w:pPr>
      <w:r w:rsidRPr="001A4D22">
        <w:rPr>
          <w:b/>
          <w:sz w:val="28"/>
          <w:szCs w:val="28"/>
        </w:rPr>
        <w:t>Р</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both"/>
        <w:rPr>
          <w:sz w:val="28"/>
          <w:szCs w:val="28"/>
        </w:rPr>
      </w:pPr>
      <w:r w:rsidRPr="001A4D22">
        <w:rPr>
          <w:i/>
          <w:iCs/>
          <w:sz w:val="28"/>
          <w:szCs w:val="28"/>
        </w:rPr>
        <w:t>Руука</w:t>
      </w:r>
      <w:r w:rsidRPr="001A4D22">
        <w:rPr>
          <w:sz w:val="28"/>
          <w:szCs w:val="28"/>
        </w:rPr>
        <w:t xml:space="preserve"> (Жиг. ул.) — рукавицы из шкуры оленьих ног, шерстью наружу без мехового подклада.</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center"/>
        <w:rPr>
          <w:b/>
          <w:sz w:val="28"/>
          <w:szCs w:val="28"/>
        </w:rPr>
      </w:pPr>
      <w:r w:rsidRPr="001A4D22">
        <w:rPr>
          <w:b/>
          <w:sz w:val="28"/>
          <w:szCs w:val="28"/>
        </w:rPr>
        <w:t>С</w:t>
      </w:r>
    </w:p>
    <w:p w:rsidR="001A4D22" w:rsidRPr="001A4D22" w:rsidRDefault="001A4D22" w:rsidP="001A4D22">
      <w:pPr>
        <w:tabs>
          <w:tab w:val="left" w:pos="567"/>
        </w:tabs>
        <w:spacing w:after="0"/>
        <w:ind w:firstLine="567"/>
        <w:jc w:val="both"/>
        <w:rPr>
          <w:sz w:val="28"/>
          <w:szCs w:val="28"/>
        </w:rPr>
      </w:pPr>
    </w:p>
    <w:p w:rsidR="001A4D22" w:rsidRPr="001A4D22" w:rsidRDefault="001A4D22" w:rsidP="001A4D22">
      <w:pPr>
        <w:tabs>
          <w:tab w:val="left" w:pos="567"/>
        </w:tabs>
        <w:spacing w:after="0"/>
        <w:ind w:firstLine="567"/>
        <w:jc w:val="both"/>
        <w:rPr>
          <w:sz w:val="28"/>
          <w:szCs w:val="28"/>
        </w:rPr>
      </w:pPr>
      <w:r w:rsidRPr="001A4D22">
        <w:rPr>
          <w:i/>
          <w:iCs/>
          <w:sz w:val="28"/>
          <w:szCs w:val="28"/>
        </w:rPr>
        <w:t>Сабыат</w:t>
      </w:r>
      <w:r w:rsidRPr="001A4D22">
        <w:rPr>
          <w:sz w:val="28"/>
          <w:szCs w:val="28"/>
        </w:rPr>
        <w:t xml:space="preserve"> — разные инструменты и орудия промысла (Усть.-Ян. ул.) Заимствование с русского «завод».</w:t>
      </w:r>
    </w:p>
    <w:p w:rsidR="001A4D22" w:rsidRPr="001A4D22" w:rsidRDefault="001A4D22" w:rsidP="001A4D22">
      <w:pPr>
        <w:tabs>
          <w:tab w:val="left" w:pos="567"/>
        </w:tabs>
        <w:spacing w:after="0"/>
        <w:ind w:firstLine="567"/>
        <w:jc w:val="both"/>
        <w:rPr>
          <w:sz w:val="28"/>
          <w:szCs w:val="28"/>
        </w:rPr>
      </w:pPr>
      <w:r w:rsidRPr="001A4D22">
        <w:rPr>
          <w:i/>
          <w:iCs/>
          <w:sz w:val="28"/>
          <w:szCs w:val="28"/>
        </w:rPr>
        <w:t>Саабыл таки, саабыл даганы</w:t>
      </w:r>
      <w:r w:rsidRPr="001A4D22">
        <w:rPr>
          <w:sz w:val="28"/>
          <w:szCs w:val="28"/>
        </w:rPr>
        <w:t xml:space="preserve"> (анаб. як.) — забыл-таки (русс.)</w:t>
      </w:r>
    </w:p>
    <w:p w:rsidR="001A4D22" w:rsidRPr="001A4D22" w:rsidRDefault="001A4D22" w:rsidP="001A4D22">
      <w:pPr>
        <w:tabs>
          <w:tab w:val="left" w:pos="567"/>
        </w:tabs>
        <w:spacing w:after="0"/>
        <w:ind w:firstLine="567"/>
        <w:jc w:val="both"/>
        <w:rPr>
          <w:sz w:val="28"/>
          <w:szCs w:val="28"/>
        </w:rPr>
      </w:pPr>
      <w:r w:rsidRPr="001A4D22">
        <w:rPr>
          <w:i/>
          <w:iCs/>
          <w:sz w:val="28"/>
          <w:szCs w:val="28"/>
        </w:rPr>
        <w:t>Саайба</w:t>
      </w:r>
      <w:r w:rsidRPr="001A4D22">
        <w:rPr>
          <w:sz w:val="28"/>
          <w:szCs w:val="28"/>
        </w:rPr>
        <w:t xml:space="preserve"> — клетушка из жердей в местах промысла для сохранения рыбы.</w:t>
      </w:r>
    </w:p>
    <w:p w:rsidR="001A4D22" w:rsidRPr="001A4D22" w:rsidRDefault="001A4D22" w:rsidP="001A4D22">
      <w:pPr>
        <w:tabs>
          <w:tab w:val="left" w:pos="567"/>
        </w:tabs>
        <w:spacing w:after="0"/>
        <w:ind w:firstLine="567"/>
        <w:jc w:val="both"/>
        <w:rPr>
          <w:sz w:val="28"/>
          <w:szCs w:val="28"/>
        </w:rPr>
      </w:pPr>
      <w:r w:rsidRPr="001A4D22">
        <w:rPr>
          <w:i/>
          <w:iCs/>
          <w:sz w:val="28"/>
          <w:szCs w:val="28"/>
        </w:rPr>
        <w:t>Салгымча*</w:t>
      </w:r>
      <w:r w:rsidRPr="001A4D22">
        <w:rPr>
          <w:sz w:val="28"/>
          <w:szCs w:val="28"/>
        </w:rPr>
        <w:t xml:space="preserve"> (омол. як. и верх. лам.) — три толстых шеста, составляю</w:t>
      </w:r>
      <w:r w:rsidRPr="001A4D22">
        <w:rPr>
          <w:sz w:val="28"/>
          <w:szCs w:val="28"/>
        </w:rPr>
        <w:softHyphen/>
        <w:t>щие остов урасы особого типа, т. н., чуораа джиэ (см. это слово), у аян.-н.— то же.</w:t>
      </w:r>
    </w:p>
    <w:p w:rsidR="001A4D22" w:rsidRPr="001A4D22" w:rsidRDefault="001A4D22" w:rsidP="001A4D22">
      <w:pPr>
        <w:tabs>
          <w:tab w:val="left" w:pos="567"/>
        </w:tabs>
        <w:spacing w:after="0"/>
        <w:ind w:firstLine="567"/>
        <w:jc w:val="both"/>
        <w:rPr>
          <w:sz w:val="28"/>
          <w:szCs w:val="28"/>
        </w:rPr>
      </w:pPr>
      <w:r w:rsidRPr="001A4D22">
        <w:rPr>
          <w:i/>
          <w:iCs/>
          <w:sz w:val="28"/>
          <w:szCs w:val="28"/>
        </w:rPr>
        <w:t>Саапас</w:t>
      </w:r>
      <w:r w:rsidRPr="001A4D22">
        <w:rPr>
          <w:sz w:val="28"/>
          <w:szCs w:val="28"/>
        </w:rPr>
        <w:t xml:space="preserve"> (Усть.-Ян. ул.) —западный ветер (заимст. от русских).</w:t>
      </w:r>
    </w:p>
    <w:p w:rsidR="001A4D22" w:rsidRPr="001A4D22" w:rsidRDefault="001A4D22" w:rsidP="001A4D22">
      <w:pPr>
        <w:tabs>
          <w:tab w:val="left" w:pos="567"/>
        </w:tabs>
        <w:spacing w:after="0"/>
        <w:ind w:firstLine="567"/>
        <w:jc w:val="both"/>
        <w:rPr>
          <w:sz w:val="28"/>
          <w:szCs w:val="28"/>
        </w:rPr>
      </w:pPr>
      <w:r w:rsidRPr="001A4D22">
        <w:rPr>
          <w:i/>
          <w:iCs/>
          <w:sz w:val="28"/>
          <w:szCs w:val="28"/>
        </w:rPr>
        <w:t>Саапча*</w:t>
      </w:r>
      <w:r w:rsidRPr="001A4D22">
        <w:rPr>
          <w:sz w:val="28"/>
          <w:szCs w:val="28"/>
        </w:rPr>
        <w:t xml:space="preserve"> — особый род сушеного оленьего мяса. Мясо сушится в виде длинных и тонких ломтей и рубится на мелкие кусочки.</w:t>
      </w:r>
    </w:p>
    <w:p w:rsidR="001A4D22" w:rsidRPr="001A4D22" w:rsidRDefault="001A4D22" w:rsidP="001A4D22">
      <w:pPr>
        <w:tabs>
          <w:tab w:val="left" w:pos="567"/>
        </w:tabs>
        <w:spacing w:after="0"/>
        <w:ind w:firstLine="567"/>
        <w:jc w:val="both"/>
        <w:rPr>
          <w:sz w:val="28"/>
          <w:szCs w:val="28"/>
        </w:rPr>
      </w:pPr>
      <w:r w:rsidRPr="001A4D22">
        <w:rPr>
          <w:i/>
          <w:iCs/>
          <w:sz w:val="28"/>
          <w:szCs w:val="28"/>
        </w:rPr>
        <w:t>Сарай</w:t>
      </w:r>
      <w:r w:rsidRPr="001A4D22">
        <w:rPr>
          <w:sz w:val="28"/>
          <w:szCs w:val="28"/>
        </w:rPr>
        <w:t xml:space="preserve"> (Жиг. ул.) — название летних стойбищ над рекой, на высоких местах, где исстари проживала группа хозяев. В районе нижней Лены много урочищ носит название «сарай»: Лиэтэбийэ Сарайа, Хайыргас Сарайа, Хара Сарай, Кюп Сарайа и проч.</w:t>
      </w:r>
    </w:p>
    <w:p w:rsidR="001A4D22" w:rsidRPr="001A4D22" w:rsidRDefault="001A4D22" w:rsidP="001A4D22">
      <w:pPr>
        <w:tabs>
          <w:tab w:val="left" w:pos="567"/>
        </w:tabs>
        <w:spacing w:after="0"/>
        <w:ind w:firstLine="567"/>
        <w:jc w:val="both"/>
        <w:rPr>
          <w:sz w:val="28"/>
          <w:szCs w:val="28"/>
        </w:rPr>
      </w:pPr>
      <w:r w:rsidRPr="001A4D22">
        <w:rPr>
          <w:i/>
          <w:iCs/>
          <w:sz w:val="28"/>
          <w:szCs w:val="28"/>
        </w:rPr>
        <w:t>Саралыыр</w:t>
      </w:r>
      <w:r w:rsidRPr="001A4D22">
        <w:rPr>
          <w:sz w:val="28"/>
          <w:szCs w:val="28"/>
        </w:rPr>
        <w:t xml:space="preserve"> — охотиться на ленных гусей.</w:t>
      </w:r>
    </w:p>
    <w:p w:rsidR="001A4D22" w:rsidRPr="001A4D22" w:rsidRDefault="001A4D22" w:rsidP="001A4D22">
      <w:pPr>
        <w:tabs>
          <w:tab w:val="left" w:pos="567"/>
        </w:tabs>
        <w:spacing w:after="0"/>
        <w:ind w:firstLine="567"/>
        <w:jc w:val="both"/>
        <w:rPr>
          <w:sz w:val="28"/>
          <w:szCs w:val="28"/>
        </w:rPr>
      </w:pPr>
      <w:r w:rsidRPr="001A4D22">
        <w:rPr>
          <w:i/>
          <w:iCs/>
          <w:sz w:val="28"/>
          <w:szCs w:val="28"/>
        </w:rPr>
        <w:t>Сарапчы</w:t>
      </w:r>
      <w:r w:rsidRPr="001A4D22">
        <w:rPr>
          <w:sz w:val="28"/>
          <w:szCs w:val="28"/>
        </w:rPr>
        <w:t xml:space="preserve"> — металлический козырек для защиты глаз от солнечного сияния в весеннюю пору. Пластинка имеет для глаз два продольных от</w:t>
      </w:r>
      <w:r w:rsidRPr="001A4D22">
        <w:rPr>
          <w:sz w:val="28"/>
          <w:szCs w:val="28"/>
        </w:rPr>
        <w:softHyphen/>
        <w:t>верстия.</w:t>
      </w:r>
    </w:p>
    <w:p w:rsidR="001A4D22" w:rsidRPr="001A4D22" w:rsidRDefault="001A4D22" w:rsidP="001A4D22">
      <w:pPr>
        <w:tabs>
          <w:tab w:val="left" w:pos="567"/>
        </w:tabs>
        <w:spacing w:after="0"/>
        <w:ind w:firstLine="567"/>
        <w:jc w:val="both"/>
        <w:rPr>
          <w:sz w:val="28"/>
          <w:szCs w:val="28"/>
        </w:rPr>
      </w:pPr>
      <w:r w:rsidRPr="001A4D22">
        <w:rPr>
          <w:i/>
          <w:iCs/>
          <w:sz w:val="28"/>
          <w:szCs w:val="28"/>
        </w:rPr>
        <w:t>Саарда</w:t>
      </w:r>
      <w:r w:rsidRPr="001A4D22">
        <w:rPr>
          <w:sz w:val="28"/>
          <w:szCs w:val="28"/>
        </w:rPr>
        <w:t xml:space="preserve"> (Верх. ул.) — то же, что сардаана, лесное растение сарана. В старину да и теперь верхоянские якуты выкапывают его корни и употреб</w:t>
      </w:r>
      <w:r w:rsidRPr="001A4D22">
        <w:rPr>
          <w:sz w:val="28"/>
          <w:szCs w:val="28"/>
        </w:rPr>
        <w:softHyphen/>
        <w:t>ляют в пищу. Выкапывают особыми копорулями — хоньос. Разновидность саарда называют ирджики.</w:t>
      </w:r>
    </w:p>
    <w:p w:rsidR="001A4D22" w:rsidRPr="001A4D22" w:rsidRDefault="001A4D22" w:rsidP="001A4D22">
      <w:pPr>
        <w:tabs>
          <w:tab w:val="left" w:pos="567"/>
        </w:tabs>
        <w:spacing w:after="0"/>
        <w:ind w:firstLine="567"/>
        <w:jc w:val="both"/>
        <w:rPr>
          <w:sz w:val="28"/>
          <w:szCs w:val="28"/>
        </w:rPr>
      </w:pPr>
      <w:r w:rsidRPr="001A4D22">
        <w:rPr>
          <w:i/>
          <w:iCs/>
          <w:sz w:val="28"/>
          <w:szCs w:val="28"/>
        </w:rPr>
        <w:t>Сачарыы*</w:t>
      </w:r>
      <w:r w:rsidRPr="001A4D22">
        <w:rPr>
          <w:sz w:val="28"/>
          <w:szCs w:val="28"/>
        </w:rPr>
        <w:t xml:space="preserve"> — двухлетняя самка оленя. У север. байк. т. </w:t>
      </w:r>
      <w:r w:rsidRPr="001A4D22">
        <w:rPr>
          <w:i/>
          <w:iCs/>
          <w:sz w:val="28"/>
          <w:szCs w:val="28"/>
        </w:rPr>
        <w:t>сатьари</w:t>
      </w:r>
      <w:r w:rsidRPr="001A4D22">
        <w:rPr>
          <w:sz w:val="28"/>
          <w:szCs w:val="28"/>
        </w:rPr>
        <w:t xml:space="preserve"> — оленья самка двух лет, у кондаг. т. </w:t>
      </w:r>
      <w:r w:rsidRPr="001A4D22">
        <w:rPr>
          <w:i/>
          <w:iCs/>
          <w:sz w:val="28"/>
          <w:szCs w:val="28"/>
        </w:rPr>
        <w:t>һачарии</w:t>
      </w:r>
      <w:r w:rsidRPr="001A4D22">
        <w:rPr>
          <w:sz w:val="28"/>
          <w:szCs w:val="28"/>
        </w:rPr>
        <w:t xml:space="preserve"> — то же, у аян.-н.— </w:t>
      </w:r>
      <w:r w:rsidRPr="001A4D22">
        <w:rPr>
          <w:i/>
          <w:iCs/>
          <w:sz w:val="28"/>
          <w:szCs w:val="28"/>
        </w:rPr>
        <w:t>чачары.</w:t>
      </w:r>
    </w:p>
    <w:p w:rsidR="001A4D22" w:rsidRPr="001A4D22" w:rsidRDefault="001A4D22" w:rsidP="001A4D22">
      <w:pPr>
        <w:tabs>
          <w:tab w:val="left" w:pos="567"/>
        </w:tabs>
        <w:spacing w:after="0"/>
        <w:ind w:firstLine="567"/>
        <w:jc w:val="both"/>
        <w:rPr>
          <w:sz w:val="28"/>
          <w:szCs w:val="28"/>
        </w:rPr>
      </w:pPr>
      <w:r w:rsidRPr="001A4D22">
        <w:rPr>
          <w:i/>
          <w:iCs/>
          <w:sz w:val="28"/>
          <w:szCs w:val="28"/>
        </w:rPr>
        <w:t>Сэктэ*</w:t>
      </w:r>
      <w:r w:rsidRPr="001A4D22">
        <w:rPr>
          <w:sz w:val="28"/>
          <w:szCs w:val="28"/>
        </w:rPr>
        <w:t xml:space="preserve"> — хвоистые ветки, расстилаемые вокруг костра. У илимп. т. сёктё, у аян.-н.—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Сэлэбэрэ</w:t>
      </w:r>
      <w:r w:rsidRPr="00F237B7">
        <w:rPr>
          <w:sz w:val="28"/>
          <w:szCs w:val="28"/>
        </w:rPr>
        <w:t xml:space="preserve"> (олен.) — то же, что эрэсэ от русс. «сверло».</w:t>
      </w:r>
    </w:p>
    <w:p w:rsidR="00F237B7" w:rsidRPr="00F237B7" w:rsidRDefault="00F237B7" w:rsidP="00F237B7">
      <w:pPr>
        <w:tabs>
          <w:tab w:val="left" w:pos="567"/>
        </w:tabs>
        <w:spacing w:after="0"/>
        <w:ind w:firstLine="567"/>
        <w:jc w:val="both"/>
        <w:rPr>
          <w:sz w:val="28"/>
          <w:szCs w:val="28"/>
        </w:rPr>
      </w:pPr>
      <w:r w:rsidRPr="00F237B7">
        <w:rPr>
          <w:i/>
          <w:iCs/>
          <w:sz w:val="28"/>
          <w:szCs w:val="28"/>
        </w:rPr>
        <w:t>Сэлии</w:t>
      </w:r>
      <w:r w:rsidRPr="00F237B7">
        <w:rPr>
          <w:sz w:val="28"/>
          <w:szCs w:val="28"/>
        </w:rPr>
        <w:t xml:space="preserve"> — мамонт.</w:t>
      </w:r>
    </w:p>
    <w:p w:rsidR="00F237B7" w:rsidRPr="00F237B7" w:rsidRDefault="00F237B7" w:rsidP="00F237B7">
      <w:pPr>
        <w:tabs>
          <w:tab w:val="left" w:pos="567"/>
        </w:tabs>
        <w:spacing w:after="0"/>
        <w:ind w:firstLine="567"/>
        <w:jc w:val="both"/>
        <w:rPr>
          <w:sz w:val="28"/>
          <w:szCs w:val="28"/>
        </w:rPr>
      </w:pPr>
      <w:r w:rsidRPr="00F237B7">
        <w:rPr>
          <w:i/>
          <w:iCs/>
          <w:sz w:val="28"/>
          <w:szCs w:val="28"/>
        </w:rPr>
        <w:t>Сэнтэлээх*</w:t>
      </w:r>
      <w:r w:rsidRPr="00F237B7">
        <w:rPr>
          <w:sz w:val="28"/>
          <w:szCs w:val="28"/>
        </w:rPr>
        <w:t xml:space="preserve"> (анаб. як.) — с родимым пятном, у илимп. т. </w:t>
      </w:r>
      <w:r w:rsidRPr="00F237B7">
        <w:rPr>
          <w:i/>
          <w:iCs/>
          <w:sz w:val="28"/>
          <w:szCs w:val="28"/>
          <w:lang w:val="de-DE"/>
        </w:rPr>
        <w:t>he</w:t>
      </w:r>
      <w:r w:rsidRPr="00F237B7">
        <w:rPr>
          <w:i/>
          <w:iCs/>
          <w:sz w:val="28"/>
          <w:szCs w:val="28"/>
        </w:rPr>
        <w:t xml:space="preserve">нгта  - </w:t>
      </w:r>
      <w:r w:rsidRPr="00F237B7">
        <w:rPr>
          <w:sz w:val="28"/>
          <w:szCs w:val="28"/>
        </w:rPr>
        <w:t xml:space="preserve">бородавка, у аян.-н. т.— </w:t>
      </w:r>
      <w:r w:rsidRPr="00F237B7">
        <w:rPr>
          <w:i/>
          <w:iCs/>
          <w:sz w:val="28"/>
          <w:szCs w:val="28"/>
        </w:rPr>
        <w:t>энгтэ.</w:t>
      </w:r>
    </w:p>
    <w:p w:rsidR="00F237B7" w:rsidRPr="00F237B7" w:rsidRDefault="00F237B7" w:rsidP="00F237B7">
      <w:pPr>
        <w:tabs>
          <w:tab w:val="left" w:pos="567"/>
        </w:tabs>
        <w:spacing w:after="0"/>
        <w:ind w:firstLine="567"/>
        <w:jc w:val="both"/>
        <w:rPr>
          <w:sz w:val="28"/>
          <w:szCs w:val="28"/>
        </w:rPr>
      </w:pPr>
      <w:r w:rsidRPr="00F237B7">
        <w:rPr>
          <w:i/>
          <w:iCs/>
          <w:sz w:val="28"/>
          <w:szCs w:val="28"/>
        </w:rPr>
        <w:t>Сэрээчэ*</w:t>
      </w:r>
      <w:r w:rsidRPr="00F237B7">
        <w:rPr>
          <w:sz w:val="28"/>
          <w:szCs w:val="28"/>
        </w:rPr>
        <w:t xml:space="preserve"> — шитье, вышивка волосом из подшейной гривы оленя. У аян.-н.—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Сэргии*</w:t>
      </w:r>
      <w:r w:rsidRPr="00F237B7">
        <w:rPr>
          <w:sz w:val="28"/>
          <w:szCs w:val="28"/>
        </w:rPr>
        <w:t xml:space="preserve"> — кости хвоста дикого и домашнего оленя, а также и кости хвостового плавника рыбы.</w:t>
      </w:r>
    </w:p>
    <w:p w:rsidR="00F237B7" w:rsidRPr="00F237B7" w:rsidRDefault="00F237B7" w:rsidP="00F237B7">
      <w:pPr>
        <w:tabs>
          <w:tab w:val="left" w:pos="567"/>
        </w:tabs>
        <w:spacing w:after="0"/>
        <w:ind w:firstLine="567"/>
        <w:jc w:val="both"/>
        <w:rPr>
          <w:sz w:val="28"/>
          <w:szCs w:val="28"/>
        </w:rPr>
      </w:pPr>
      <w:r w:rsidRPr="00F237B7">
        <w:rPr>
          <w:sz w:val="28"/>
          <w:szCs w:val="28"/>
        </w:rPr>
        <w:t xml:space="preserve">У илимп. т. </w:t>
      </w:r>
      <w:r w:rsidRPr="00F237B7">
        <w:rPr>
          <w:i/>
          <w:iCs/>
          <w:sz w:val="28"/>
          <w:szCs w:val="28"/>
        </w:rPr>
        <w:t>ирги</w:t>
      </w:r>
      <w:r w:rsidRPr="00F237B7">
        <w:rPr>
          <w:sz w:val="28"/>
          <w:szCs w:val="28"/>
        </w:rPr>
        <w:t xml:space="preserve"> — хвост., у витим. т. </w:t>
      </w:r>
      <w:r w:rsidRPr="00F237B7">
        <w:rPr>
          <w:i/>
          <w:iCs/>
          <w:sz w:val="28"/>
          <w:szCs w:val="28"/>
        </w:rPr>
        <w:t>иргии</w:t>
      </w:r>
      <w:r w:rsidRPr="00F237B7">
        <w:rPr>
          <w:sz w:val="28"/>
          <w:szCs w:val="28"/>
        </w:rPr>
        <w:t xml:space="preserve"> — хвост (Титов).</w:t>
      </w:r>
    </w:p>
    <w:p w:rsidR="00F237B7" w:rsidRPr="00F237B7" w:rsidRDefault="00F237B7" w:rsidP="00F237B7">
      <w:pPr>
        <w:tabs>
          <w:tab w:val="left" w:pos="567"/>
        </w:tabs>
        <w:spacing w:after="0"/>
        <w:ind w:firstLine="567"/>
        <w:jc w:val="both"/>
        <w:rPr>
          <w:sz w:val="28"/>
          <w:szCs w:val="28"/>
        </w:rPr>
      </w:pPr>
      <w:r w:rsidRPr="00F237B7">
        <w:rPr>
          <w:i/>
          <w:iCs/>
          <w:sz w:val="28"/>
          <w:szCs w:val="28"/>
        </w:rPr>
        <w:t>Сэрийэ, суурай, саандыр*</w:t>
      </w:r>
      <w:r w:rsidRPr="00F237B7">
        <w:rPr>
          <w:sz w:val="28"/>
          <w:szCs w:val="28"/>
        </w:rPr>
        <w:t xml:space="preserve"> — у як. Жиг. ул. возгласы при круговых плясках или хороводах. Плясали в старину, а теперь таких увеселений не бывает. У долган круговые пляски случаются и теперь. Их возгласы; </w:t>
      </w:r>
      <w:r w:rsidRPr="00F237B7">
        <w:rPr>
          <w:i/>
          <w:iCs/>
          <w:sz w:val="28"/>
          <w:szCs w:val="28"/>
        </w:rPr>
        <w:t>«сэрийэ, сарыйа, һэчуо</w:t>
      </w:r>
      <w:r w:rsidRPr="00F237B7">
        <w:rPr>
          <w:sz w:val="28"/>
          <w:szCs w:val="28"/>
        </w:rPr>
        <w:t xml:space="preserve">». Анаб. якуты в центре круга втыкают тонкий шест, которым погоняют оленей, и выкрикивают </w:t>
      </w:r>
      <w:r w:rsidRPr="00F237B7">
        <w:rPr>
          <w:i/>
          <w:iCs/>
          <w:sz w:val="28"/>
          <w:szCs w:val="28"/>
        </w:rPr>
        <w:t>«һиэра, һэйроо».</w:t>
      </w:r>
    </w:p>
    <w:p w:rsidR="00F237B7" w:rsidRPr="00F237B7" w:rsidRDefault="00F237B7" w:rsidP="00F237B7">
      <w:pPr>
        <w:tabs>
          <w:tab w:val="left" w:pos="567"/>
        </w:tabs>
        <w:spacing w:after="0"/>
        <w:ind w:firstLine="567"/>
        <w:jc w:val="both"/>
        <w:rPr>
          <w:sz w:val="28"/>
          <w:szCs w:val="28"/>
        </w:rPr>
      </w:pPr>
      <w:r w:rsidRPr="00F237B7">
        <w:rPr>
          <w:i/>
          <w:iCs/>
          <w:sz w:val="28"/>
          <w:szCs w:val="28"/>
        </w:rPr>
        <w:t>Сэтии</w:t>
      </w:r>
      <w:r w:rsidRPr="00F237B7">
        <w:rPr>
          <w:sz w:val="28"/>
          <w:szCs w:val="28"/>
        </w:rPr>
        <w:t xml:space="preserve"> — нарты с грузом без седока.</w:t>
      </w:r>
    </w:p>
    <w:p w:rsidR="00F237B7" w:rsidRPr="00F237B7" w:rsidRDefault="00F237B7" w:rsidP="00F237B7">
      <w:pPr>
        <w:tabs>
          <w:tab w:val="left" w:pos="567"/>
        </w:tabs>
        <w:spacing w:after="0"/>
        <w:ind w:firstLine="567"/>
        <w:jc w:val="both"/>
        <w:rPr>
          <w:sz w:val="28"/>
          <w:szCs w:val="28"/>
        </w:rPr>
      </w:pPr>
      <w:r w:rsidRPr="00F237B7">
        <w:rPr>
          <w:i/>
          <w:iCs/>
          <w:sz w:val="28"/>
          <w:szCs w:val="28"/>
        </w:rPr>
        <w:t>Сии</w:t>
      </w:r>
      <w:r w:rsidRPr="00F237B7">
        <w:rPr>
          <w:sz w:val="28"/>
          <w:szCs w:val="28"/>
        </w:rPr>
        <w:t>*— гололедица, когда олений мох покрывается льдом, ввиду чего олени не могут добыть пищу и голодают.</w:t>
      </w:r>
    </w:p>
    <w:p w:rsidR="00F237B7" w:rsidRPr="00F237B7" w:rsidRDefault="00F237B7" w:rsidP="00F237B7">
      <w:pPr>
        <w:tabs>
          <w:tab w:val="left" w:pos="567"/>
        </w:tabs>
        <w:spacing w:after="0"/>
        <w:ind w:firstLine="567"/>
        <w:jc w:val="both"/>
        <w:rPr>
          <w:sz w:val="28"/>
          <w:szCs w:val="28"/>
        </w:rPr>
      </w:pPr>
      <w:r w:rsidRPr="00F237B7">
        <w:rPr>
          <w:sz w:val="28"/>
          <w:szCs w:val="28"/>
        </w:rPr>
        <w:t xml:space="preserve">У бранг. и илимп. т. </w:t>
      </w:r>
      <w:r w:rsidRPr="00F237B7">
        <w:rPr>
          <w:i/>
          <w:iCs/>
          <w:sz w:val="28"/>
          <w:szCs w:val="28"/>
        </w:rPr>
        <w:t>«сии»</w:t>
      </w:r>
      <w:r w:rsidRPr="00F237B7">
        <w:rPr>
          <w:sz w:val="28"/>
          <w:szCs w:val="28"/>
        </w:rPr>
        <w:t xml:space="preserve"> — имеет то же значение.</w:t>
      </w:r>
    </w:p>
    <w:p w:rsidR="00F237B7" w:rsidRPr="00F237B7" w:rsidRDefault="00F237B7" w:rsidP="00F237B7">
      <w:pPr>
        <w:tabs>
          <w:tab w:val="left" w:pos="567"/>
        </w:tabs>
        <w:spacing w:after="0"/>
        <w:ind w:firstLine="567"/>
        <w:jc w:val="both"/>
        <w:rPr>
          <w:sz w:val="28"/>
          <w:szCs w:val="28"/>
        </w:rPr>
      </w:pPr>
      <w:r w:rsidRPr="00F237B7">
        <w:rPr>
          <w:i/>
          <w:iCs/>
          <w:sz w:val="28"/>
          <w:szCs w:val="28"/>
        </w:rPr>
        <w:t>Симии</w:t>
      </w:r>
      <w:r w:rsidRPr="00F237B7">
        <w:rPr>
          <w:sz w:val="28"/>
          <w:szCs w:val="28"/>
        </w:rPr>
        <w:t xml:space="preserve"> (Жиг. ул. и Усть-Ян. ул.) — род пищи из гусиного мяса. Мясо четырех гусей разрезается на мелкие кусочки и забивается во внутрь одного гуся с необщипанными перьями. В таком виде мясо сохраняется впрок.</w:t>
      </w:r>
    </w:p>
    <w:p w:rsidR="00F237B7" w:rsidRPr="00F237B7" w:rsidRDefault="00F237B7" w:rsidP="00F237B7">
      <w:pPr>
        <w:tabs>
          <w:tab w:val="left" w:pos="567"/>
        </w:tabs>
        <w:spacing w:after="0"/>
        <w:ind w:firstLine="567"/>
        <w:jc w:val="both"/>
        <w:rPr>
          <w:sz w:val="28"/>
          <w:szCs w:val="28"/>
        </w:rPr>
      </w:pPr>
      <w:r w:rsidRPr="00F237B7">
        <w:rPr>
          <w:i/>
          <w:iCs/>
          <w:sz w:val="28"/>
          <w:szCs w:val="28"/>
        </w:rPr>
        <w:t>Сингкэн</w:t>
      </w:r>
      <w:r w:rsidRPr="00F237B7">
        <w:rPr>
          <w:sz w:val="28"/>
          <w:szCs w:val="28"/>
        </w:rPr>
        <w:t>*— название диких оленей при гадании о промысле по лопатке дикого оленя. Сингкэн суола — дорога сингкэна — трещины на жженой лопатке, которые предвещают удачный промысел.</w:t>
      </w:r>
    </w:p>
    <w:p w:rsidR="00F237B7" w:rsidRPr="00F237B7" w:rsidRDefault="00F237B7" w:rsidP="00F237B7">
      <w:pPr>
        <w:tabs>
          <w:tab w:val="left" w:pos="567"/>
        </w:tabs>
        <w:spacing w:after="0"/>
        <w:ind w:firstLine="567"/>
        <w:jc w:val="both"/>
        <w:rPr>
          <w:sz w:val="28"/>
          <w:szCs w:val="28"/>
        </w:rPr>
      </w:pPr>
      <w:r w:rsidRPr="00F237B7">
        <w:rPr>
          <w:sz w:val="28"/>
          <w:szCs w:val="28"/>
        </w:rPr>
        <w:t>У конд. и аян.-н. тунг. «</w:t>
      </w:r>
      <w:r w:rsidRPr="00F237B7">
        <w:rPr>
          <w:i/>
          <w:iCs/>
          <w:sz w:val="28"/>
          <w:szCs w:val="28"/>
        </w:rPr>
        <w:t>сингкэн»</w:t>
      </w:r>
      <w:r w:rsidRPr="00F237B7">
        <w:rPr>
          <w:sz w:val="28"/>
          <w:szCs w:val="28"/>
        </w:rPr>
        <w:t xml:space="preserve"> — дух леса, даятель охотничьей до</w:t>
      </w:r>
      <w:r w:rsidRPr="00F237B7">
        <w:rPr>
          <w:sz w:val="28"/>
          <w:szCs w:val="28"/>
        </w:rPr>
        <w:softHyphen/>
        <w:t>бычи. У чапогир. и панкагир. есть выражение «того һингкэрэн» — огонь предвещает. Так говорят, когда огонь в очаге издает треск. Такое же воззре</w:t>
      </w:r>
      <w:r w:rsidRPr="00F237B7">
        <w:rPr>
          <w:sz w:val="28"/>
          <w:szCs w:val="28"/>
        </w:rPr>
        <w:softHyphen/>
        <w:t>ние на треск огня весьма распространено повсюду среди полярных якутов. Говорят «уот эттэ» — огонь сказал. В Маст. ул.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Сит</w:t>
      </w:r>
      <w:r w:rsidRPr="00F237B7">
        <w:rPr>
          <w:sz w:val="28"/>
          <w:szCs w:val="28"/>
        </w:rPr>
        <w:t xml:space="preserve"> — крючки для ловли крупных рыб — налима, нельмы, тайменя.</w:t>
      </w:r>
    </w:p>
    <w:p w:rsidR="00F237B7" w:rsidRPr="00F237B7" w:rsidRDefault="00F237B7" w:rsidP="00F237B7">
      <w:pPr>
        <w:tabs>
          <w:tab w:val="left" w:pos="567"/>
        </w:tabs>
        <w:spacing w:after="0"/>
        <w:ind w:firstLine="567"/>
        <w:jc w:val="both"/>
        <w:rPr>
          <w:sz w:val="28"/>
          <w:szCs w:val="28"/>
        </w:rPr>
      </w:pPr>
      <w:r w:rsidRPr="00F237B7">
        <w:rPr>
          <w:i/>
          <w:iCs/>
          <w:sz w:val="28"/>
          <w:szCs w:val="28"/>
        </w:rPr>
        <w:t>Сынггапчаан*</w:t>
      </w:r>
      <w:r w:rsidRPr="00F237B7">
        <w:rPr>
          <w:sz w:val="28"/>
          <w:szCs w:val="28"/>
        </w:rPr>
        <w:t xml:space="preserve"> или </w:t>
      </w:r>
      <w:r w:rsidRPr="00F237B7">
        <w:rPr>
          <w:i/>
          <w:iCs/>
          <w:sz w:val="28"/>
          <w:szCs w:val="28"/>
        </w:rPr>
        <w:t>синггэпчээн</w:t>
      </w:r>
      <w:r w:rsidRPr="00F237B7">
        <w:rPr>
          <w:sz w:val="28"/>
          <w:szCs w:val="28"/>
        </w:rPr>
        <w:t xml:space="preserve"> — какое-то оружие древних легендарных витязей. По объяснениям одних, нечто вроде большого обоюдоострого ножа или кинжала, носимого в ножнах сверх обыкновенного ножа, а по рассказам других, особого вида пальма.</w:t>
      </w:r>
    </w:p>
    <w:p w:rsidR="00F237B7" w:rsidRPr="00F237B7" w:rsidRDefault="00F237B7" w:rsidP="00F237B7">
      <w:pPr>
        <w:tabs>
          <w:tab w:val="left" w:pos="567"/>
        </w:tabs>
        <w:spacing w:after="0"/>
        <w:ind w:firstLine="567"/>
        <w:jc w:val="both"/>
        <w:rPr>
          <w:sz w:val="28"/>
          <w:szCs w:val="28"/>
        </w:rPr>
      </w:pPr>
      <w:r w:rsidRPr="00F237B7">
        <w:rPr>
          <w:i/>
          <w:iCs/>
          <w:sz w:val="28"/>
          <w:szCs w:val="28"/>
        </w:rPr>
        <w:t>Сирдэнэр</w:t>
      </w:r>
      <w:r w:rsidRPr="00F237B7">
        <w:rPr>
          <w:sz w:val="28"/>
          <w:szCs w:val="28"/>
        </w:rPr>
        <w:t xml:space="preserve"> — идти, ехать на промысел в лес, на тундру. В таком же порядке образуют аналогичные глаголы от ыал, кюёл, паас — ыалланар, кюёллэнэр, паастанар и т. д.</w:t>
      </w:r>
    </w:p>
    <w:p w:rsidR="00F237B7" w:rsidRPr="00F237B7" w:rsidRDefault="00F237B7" w:rsidP="00F237B7">
      <w:pPr>
        <w:tabs>
          <w:tab w:val="left" w:pos="567"/>
        </w:tabs>
        <w:spacing w:after="0"/>
        <w:ind w:firstLine="567"/>
        <w:jc w:val="both"/>
        <w:rPr>
          <w:sz w:val="28"/>
          <w:szCs w:val="28"/>
        </w:rPr>
      </w:pPr>
      <w:r w:rsidRPr="00F237B7">
        <w:rPr>
          <w:i/>
          <w:iCs/>
          <w:sz w:val="28"/>
          <w:szCs w:val="28"/>
        </w:rPr>
        <w:t>Сиэнгки</w:t>
      </w:r>
      <w:r w:rsidRPr="00F237B7">
        <w:rPr>
          <w:sz w:val="28"/>
          <w:szCs w:val="28"/>
        </w:rPr>
        <w:t xml:space="preserve"> — оленье мясо особого приготовления. Мясо оленя жарят на рожне, потом сушат и разбивают на мелкие кусочки. Эти кусочки едят, смешивая с жиром. У илимп. т.—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Сиэркилэ</w:t>
      </w:r>
      <w:r w:rsidRPr="00F237B7">
        <w:rPr>
          <w:sz w:val="28"/>
          <w:szCs w:val="28"/>
        </w:rPr>
        <w:t xml:space="preserve"> (Жиг. ул.) — стекло (русс. зеркало).</w:t>
      </w:r>
    </w:p>
    <w:p w:rsidR="00F237B7" w:rsidRPr="00F237B7" w:rsidRDefault="00F237B7" w:rsidP="00F237B7">
      <w:pPr>
        <w:tabs>
          <w:tab w:val="left" w:pos="567"/>
        </w:tabs>
        <w:spacing w:after="0"/>
        <w:ind w:firstLine="567"/>
        <w:jc w:val="both"/>
        <w:rPr>
          <w:sz w:val="28"/>
          <w:szCs w:val="28"/>
        </w:rPr>
      </w:pPr>
      <w:r w:rsidRPr="00F237B7">
        <w:rPr>
          <w:i/>
          <w:iCs/>
          <w:sz w:val="28"/>
          <w:szCs w:val="28"/>
        </w:rPr>
        <w:t>Сойутар</w:t>
      </w:r>
      <w:r w:rsidRPr="00F237B7">
        <w:rPr>
          <w:sz w:val="28"/>
          <w:szCs w:val="28"/>
        </w:rPr>
        <w:t xml:space="preserve"> (олен.) — чайник при самоваре. В Маст. ул.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Сонгосоон</w:t>
      </w:r>
      <w:r w:rsidRPr="00F237B7">
        <w:rPr>
          <w:sz w:val="28"/>
          <w:szCs w:val="28"/>
        </w:rPr>
        <w:t xml:space="preserve"> — скребок для выделки кожи. Дугообразное железо с остры</w:t>
      </w:r>
      <w:r w:rsidRPr="00F237B7">
        <w:rPr>
          <w:sz w:val="28"/>
          <w:szCs w:val="28"/>
        </w:rPr>
        <w:softHyphen/>
        <w:t>ми зазубринами, насаживается на деревянную ручку.</w:t>
      </w:r>
    </w:p>
    <w:p w:rsidR="00F237B7" w:rsidRPr="00F237B7" w:rsidRDefault="00F237B7" w:rsidP="00F237B7">
      <w:pPr>
        <w:tabs>
          <w:tab w:val="left" w:pos="567"/>
        </w:tabs>
        <w:spacing w:after="0"/>
        <w:ind w:firstLine="567"/>
        <w:jc w:val="both"/>
        <w:rPr>
          <w:sz w:val="28"/>
          <w:szCs w:val="28"/>
        </w:rPr>
      </w:pPr>
      <w:r w:rsidRPr="00F237B7">
        <w:rPr>
          <w:i/>
          <w:iCs/>
          <w:sz w:val="28"/>
          <w:szCs w:val="28"/>
        </w:rPr>
        <w:t>Сорча</w:t>
      </w:r>
      <w:r w:rsidRPr="00F237B7">
        <w:rPr>
          <w:sz w:val="28"/>
          <w:szCs w:val="28"/>
        </w:rPr>
        <w:t xml:space="preserve"> (лам.) — сушеное оленье мясо, то же, что и ёлюктэ.</w:t>
      </w:r>
    </w:p>
    <w:p w:rsidR="00F237B7" w:rsidRPr="00F237B7" w:rsidRDefault="00F237B7" w:rsidP="00F237B7">
      <w:pPr>
        <w:tabs>
          <w:tab w:val="left" w:pos="567"/>
        </w:tabs>
        <w:spacing w:after="0"/>
        <w:ind w:firstLine="567"/>
        <w:jc w:val="both"/>
        <w:rPr>
          <w:sz w:val="28"/>
          <w:szCs w:val="28"/>
        </w:rPr>
      </w:pPr>
      <w:r w:rsidRPr="00F237B7">
        <w:rPr>
          <w:i/>
          <w:iCs/>
          <w:sz w:val="28"/>
          <w:szCs w:val="28"/>
        </w:rPr>
        <w:t>Сугулаан</w:t>
      </w:r>
      <w:r w:rsidRPr="00F237B7">
        <w:rPr>
          <w:sz w:val="28"/>
          <w:szCs w:val="28"/>
        </w:rPr>
        <w:t xml:space="preserve"> (олен.) — то же, что дэлкээн.</w:t>
      </w:r>
    </w:p>
    <w:p w:rsidR="00F237B7" w:rsidRPr="00F237B7" w:rsidRDefault="00F237B7" w:rsidP="00F237B7">
      <w:pPr>
        <w:tabs>
          <w:tab w:val="left" w:pos="567"/>
        </w:tabs>
        <w:spacing w:after="0"/>
        <w:ind w:firstLine="567"/>
        <w:jc w:val="both"/>
        <w:rPr>
          <w:sz w:val="28"/>
          <w:szCs w:val="28"/>
        </w:rPr>
      </w:pPr>
      <w:r w:rsidRPr="00F237B7">
        <w:rPr>
          <w:i/>
          <w:iCs/>
          <w:sz w:val="28"/>
          <w:szCs w:val="28"/>
        </w:rPr>
        <w:t>Суккуй</w:t>
      </w:r>
      <w:r w:rsidRPr="00F237B7">
        <w:rPr>
          <w:sz w:val="28"/>
          <w:szCs w:val="28"/>
        </w:rPr>
        <w:t xml:space="preserve"> — глухая доха из оленьей шкуры, надеваемая наподобие ру</w:t>
      </w:r>
      <w:r w:rsidRPr="00F237B7">
        <w:rPr>
          <w:sz w:val="28"/>
          <w:szCs w:val="28"/>
        </w:rPr>
        <w:softHyphen/>
        <w:t>башки через голову. Шьется с колпаком для головы. Полы доходят до колен и ниже. Суккуй под тем же названием известен и в Маст. ул.</w:t>
      </w:r>
    </w:p>
    <w:p w:rsidR="00F237B7" w:rsidRPr="00F237B7" w:rsidRDefault="00F237B7" w:rsidP="00F237B7">
      <w:pPr>
        <w:tabs>
          <w:tab w:val="left" w:pos="567"/>
        </w:tabs>
        <w:spacing w:after="0"/>
        <w:ind w:firstLine="567"/>
        <w:jc w:val="both"/>
        <w:rPr>
          <w:sz w:val="28"/>
          <w:szCs w:val="28"/>
        </w:rPr>
      </w:pPr>
      <w:r w:rsidRPr="00F237B7">
        <w:rPr>
          <w:i/>
          <w:iCs/>
          <w:sz w:val="28"/>
          <w:szCs w:val="28"/>
        </w:rPr>
        <w:t>Суума*</w:t>
      </w:r>
      <w:r w:rsidRPr="00F237B7">
        <w:rPr>
          <w:sz w:val="28"/>
          <w:szCs w:val="28"/>
        </w:rPr>
        <w:t xml:space="preserve"> (Жиг. ул., Усть.-Ян. ул.) — стадо домашних оленей, сдаваемое в летнее время пастуху на присмотр и пастьбу. У верх. лам. и аян.-н. тунг.— то же.</w:t>
      </w:r>
    </w:p>
    <w:p w:rsidR="00F237B7" w:rsidRPr="00F237B7" w:rsidRDefault="00F237B7" w:rsidP="00F237B7">
      <w:pPr>
        <w:tabs>
          <w:tab w:val="left" w:pos="567"/>
        </w:tabs>
        <w:spacing w:after="0"/>
        <w:ind w:firstLine="567"/>
        <w:jc w:val="both"/>
        <w:rPr>
          <w:sz w:val="28"/>
          <w:szCs w:val="28"/>
        </w:rPr>
      </w:pPr>
      <w:r w:rsidRPr="00F237B7">
        <w:rPr>
          <w:i/>
          <w:iCs/>
          <w:sz w:val="28"/>
          <w:szCs w:val="28"/>
        </w:rPr>
        <w:t>Суумасыт</w:t>
      </w:r>
      <w:r w:rsidRPr="00F237B7">
        <w:rPr>
          <w:sz w:val="28"/>
          <w:szCs w:val="28"/>
        </w:rPr>
        <w:t xml:space="preserve"> — олений пастух, который летом кочует вместе с оленями.</w:t>
      </w:r>
    </w:p>
    <w:p w:rsidR="00F237B7" w:rsidRPr="00F237B7" w:rsidRDefault="00F237B7" w:rsidP="00F237B7">
      <w:pPr>
        <w:tabs>
          <w:tab w:val="left" w:pos="567"/>
        </w:tabs>
        <w:spacing w:after="0"/>
        <w:ind w:firstLine="567"/>
        <w:jc w:val="both"/>
        <w:rPr>
          <w:sz w:val="28"/>
          <w:szCs w:val="28"/>
        </w:rPr>
      </w:pPr>
      <w:r w:rsidRPr="00F237B7">
        <w:rPr>
          <w:i/>
          <w:iCs/>
          <w:sz w:val="28"/>
          <w:szCs w:val="28"/>
        </w:rPr>
        <w:t>Суунахан</w:t>
      </w:r>
      <w:r w:rsidRPr="00F237B7">
        <w:rPr>
          <w:sz w:val="28"/>
          <w:szCs w:val="28"/>
        </w:rPr>
        <w:t>*— ременная крученая веревка длиной в 70—100 махов. Служит арканом при ловле оленей. У конд. т. С.— вожжи оленя.</w:t>
      </w:r>
    </w:p>
    <w:p w:rsidR="009E3538" w:rsidRPr="009E3538" w:rsidRDefault="009E3538" w:rsidP="009E3538">
      <w:pPr>
        <w:tabs>
          <w:tab w:val="left" w:pos="567"/>
        </w:tabs>
        <w:spacing w:after="0"/>
        <w:ind w:firstLine="567"/>
        <w:jc w:val="both"/>
        <w:rPr>
          <w:sz w:val="28"/>
          <w:szCs w:val="28"/>
        </w:rPr>
      </w:pPr>
      <w:r w:rsidRPr="009E3538">
        <w:rPr>
          <w:i/>
          <w:iCs/>
          <w:sz w:val="28"/>
          <w:szCs w:val="28"/>
          <w:lang w:val="de-DE"/>
        </w:rPr>
        <w:t>Cyyp</w:t>
      </w:r>
      <w:r w:rsidRPr="009E3538">
        <w:rPr>
          <w:i/>
          <w:iCs/>
          <w:sz w:val="28"/>
          <w:szCs w:val="28"/>
        </w:rPr>
        <w:t xml:space="preserve">т </w:t>
      </w:r>
      <w:r w:rsidRPr="009E3538">
        <w:rPr>
          <w:sz w:val="28"/>
          <w:szCs w:val="28"/>
        </w:rPr>
        <w:t>(Жиг. ул., анаб.) — то место, где располагались с чумом на ночлег, место остановки при кочевьях.</w:t>
      </w:r>
    </w:p>
    <w:p w:rsidR="009E3538" w:rsidRPr="009E3538" w:rsidRDefault="009E3538" w:rsidP="009E3538">
      <w:pPr>
        <w:tabs>
          <w:tab w:val="left" w:pos="567"/>
        </w:tabs>
        <w:spacing w:after="0"/>
        <w:ind w:firstLine="567"/>
        <w:jc w:val="both"/>
        <w:rPr>
          <w:sz w:val="28"/>
          <w:szCs w:val="28"/>
        </w:rPr>
      </w:pPr>
      <w:r w:rsidRPr="009E3538">
        <w:rPr>
          <w:i/>
          <w:iCs/>
          <w:sz w:val="28"/>
          <w:szCs w:val="28"/>
        </w:rPr>
        <w:t>Суокур</w:t>
      </w:r>
      <w:r w:rsidRPr="009E3538">
        <w:rPr>
          <w:sz w:val="28"/>
          <w:szCs w:val="28"/>
        </w:rPr>
        <w:t xml:space="preserve"> (Жиг. ул., дельта Лены) — мелкая озерная рыба на островах дельты Лены.</w:t>
      </w:r>
    </w:p>
    <w:p w:rsidR="009E3538" w:rsidRPr="009E3538" w:rsidRDefault="009E3538" w:rsidP="009E3538">
      <w:pPr>
        <w:tabs>
          <w:tab w:val="left" w:pos="567"/>
        </w:tabs>
        <w:spacing w:after="0"/>
        <w:ind w:firstLine="567"/>
        <w:jc w:val="both"/>
        <w:rPr>
          <w:sz w:val="28"/>
          <w:szCs w:val="28"/>
        </w:rPr>
      </w:pPr>
      <w:r w:rsidRPr="009E3538">
        <w:rPr>
          <w:i/>
          <w:iCs/>
          <w:sz w:val="28"/>
          <w:szCs w:val="28"/>
        </w:rPr>
        <w:t>Суона*</w:t>
      </w:r>
      <w:r w:rsidRPr="009E3538">
        <w:rPr>
          <w:sz w:val="28"/>
          <w:szCs w:val="28"/>
        </w:rPr>
        <w:t xml:space="preserve"> — три толстых шеста, составляющие основу урасы.</w:t>
      </w:r>
    </w:p>
    <w:p w:rsidR="009E3538" w:rsidRPr="009E3538" w:rsidRDefault="009E3538" w:rsidP="009E3538">
      <w:pPr>
        <w:tabs>
          <w:tab w:val="left" w:pos="567"/>
        </w:tabs>
        <w:spacing w:after="0"/>
        <w:ind w:firstLine="567"/>
        <w:jc w:val="both"/>
        <w:rPr>
          <w:sz w:val="28"/>
          <w:szCs w:val="28"/>
        </w:rPr>
      </w:pPr>
      <w:r w:rsidRPr="009E3538">
        <w:rPr>
          <w:sz w:val="28"/>
          <w:szCs w:val="28"/>
        </w:rPr>
        <w:t xml:space="preserve">У тунг. по Чаре </w:t>
      </w:r>
      <w:r w:rsidRPr="009E3538">
        <w:rPr>
          <w:i/>
          <w:iCs/>
          <w:sz w:val="28"/>
          <w:szCs w:val="28"/>
        </w:rPr>
        <w:t>суонан</w:t>
      </w:r>
      <w:r w:rsidRPr="009E3538">
        <w:rPr>
          <w:sz w:val="28"/>
          <w:szCs w:val="28"/>
        </w:rPr>
        <w:t xml:space="preserve"> — три основных жерди урасы. У чапогир и панкагир </w:t>
      </w:r>
      <w:r w:rsidRPr="009E3538">
        <w:rPr>
          <w:i/>
          <w:iCs/>
          <w:sz w:val="28"/>
          <w:szCs w:val="28"/>
        </w:rPr>
        <w:t>суона</w:t>
      </w:r>
      <w:r w:rsidRPr="009E3538">
        <w:rPr>
          <w:sz w:val="28"/>
          <w:szCs w:val="28"/>
        </w:rPr>
        <w:t xml:space="preserve"> — четыре основных шеста особого шаманского чума, воздвигаемого при камлании. У илимп. т. </w:t>
      </w:r>
      <w:r w:rsidRPr="009E3538">
        <w:rPr>
          <w:i/>
          <w:iCs/>
          <w:sz w:val="28"/>
          <w:szCs w:val="28"/>
        </w:rPr>
        <w:t>һуона</w:t>
      </w:r>
      <w:r w:rsidRPr="009E3538">
        <w:rPr>
          <w:sz w:val="28"/>
          <w:szCs w:val="28"/>
        </w:rPr>
        <w:t xml:space="preserve"> — дымовое отверстие в урасе, у аян.-н.— то же, у верхнеангарских т. </w:t>
      </w:r>
      <w:r w:rsidRPr="009E3538">
        <w:rPr>
          <w:i/>
          <w:iCs/>
          <w:sz w:val="28"/>
          <w:szCs w:val="28"/>
        </w:rPr>
        <w:t>сона</w:t>
      </w:r>
      <w:r w:rsidRPr="009E3538">
        <w:rPr>
          <w:sz w:val="28"/>
          <w:szCs w:val="28"/>
        </w:rPr>
        <w:t xml:space="preserve"> (шона) — отверстие в верху юрты, у бранг. тунг.— два высоких шеста в урасе.</w:t>
      </w:r>
    </w:p>
    <w:p w:rsidR="009E3538" w:rsidRPr="009E3538" w:rsidRDefault="009E3538" w:rsidP="009E3538">
      <w:pPr>
        <w:tabs>
          <w:tab w:val="left" w:pos="567"/>
        </w:tabs>
        <w:spacing w:after="0"/>
        <w:ind w:firstLine="567"/>
        <w:jc w:val="both"/>
        <w:rPr>
          <w:sz w:val="28"/>
          <w:szCs w:val="28"/>
        </w:rPr>
      </w:pPr>
      <w:r w:rsidRPr="009E3538">
        <w:rPr>
          <w:i/>
          <w:iCs/>
          <w:sz w:val="28"/>
          <w:szCs w:val="28"/>
        </w:rPr>
        <w:t>Суонаан*</w:t>
      </w:r>
      <w:r w:rsidRPr="009E3538">
        <w:rPr>
          <w:sz w:val="28"/>
          <w:szCs w:val="28"/>
        </w:rPr>
        <w:t xml:space="preserve"> (Жиг. ул.) — три выструганных шеста, связанные верхушка</w:t>
      </w:r>
      <w:r w:rsidRPr="009E3538">
        <w:rPr>
          <w:sz w:val="28"/>
          <w:szCs w:val="28"/>
        </w:rPr>
        <w:softHyphen/>
        <w:t>ми, устанавливаемые пирамидкой, которые служат для складывания туш убитых диких оленей. Шесты при кочевках возят с собой.</w:t>
      </w:r>
    </w:p>
    <w:p w:rsidR="009E3538" w:rsidRPr="009E3538" w:rsidRDefault="009E3538" w:rsidP="009E3538">
      <w:pPr>
        <w:tabs>
          <w:tab w:val="left" w:pos="567"/>
        </w:tabs>
        <w:spacing w:after="0"/>
        <w:ind w:firstLine="567"/>
        <w:jc w:val="both"/>
        <w:rPr>
          <w:sz w:val="28"/>
          <w:szCs w:val="28"/>
        </w:rPr>
      </w:pPr>
      <w:r w:rsidRPr="009E3538">
        <w:rPr>
          <w:i/>
          <w:iCs/>
          <w:sz w:val="28"/>
          <w:szCs w:val="28"/>
        </w:rPr>
        <w:t xml:space="preserve">Суонга </w:t>
      </w:r>
      <w:r w:rsidRPr="009E3538">
        <w:rPr>
          <w:i/>
          <w:iCs/>
          <w:sz w:val="28"/>
          <w:szCs w:val="28"/>
          <w:lang w:val="de-DE"/>
        </w:rPr>
        <w:t>hyoma*</w:t>
      </w:r>
      <w:r w:rsidRPr="009E3538">
        <w:rPr>
          <w:sz w:val="28"/>
          <w:szCs w:val="28"/>
          <w:lang w:val="de-DE"/>
        </w:rPr>
        <w:t xml:space="preserve"> </w:t>
      </w:r>
      <w:r w:rsidRPr="009E3538">
        <w:rPr>
          <w:sz w:val="28"/>
          <w:szCs w:val="28"/>
        </w:rPr>
        <w:t>(олен.) — подросший и почерневший олененок как до</w:t>
      </w:r>
      <w:r w:rsidRPr="009E3538">
        <w:rPr>
          <w:sz w:val="28"/>
          <w:szCs w:val="28"/>
        </w:rPr>
        <w:softHyphen/>
        <w:t>машнего, так и дикого оленя.</w:t>
      </w:r>
    </w:p>
    <w:p w:rsidR="009E3538" w:rsidRPr="009E3538" w:rsidRDefault="009E3538" w:rsidP="009E3538">
      <w:pPr>
        <w:tabs>
          <w:tab w:val="left" w:pos="567"/>
        </w:tabs>
        <w:spacing w:after="0"/>
        <w:ind w:firstLine="567"/>
        <w:jc w:val="both"/>
        <w:rPr>
          <w:sz w:val="28"/>
          <w:szCs w:val="28"/>
        </w:rPr>
      </w:pPr>
      <w:r w:rsidRPr="009E3538">
        <w:rPr>
          <w:i/>
          <w:iCs/>
          <w:sz w:val="28"/>
          <w:szCs w:val="28"/>
        </w:rPr>
        <w:t xml:space="preserve">Сутороо </w:t>
      </w:r>
      <w:r w:rsidRPr="009E3538">
        <w:rPr>
          <w:i/>
          <w:iCs/>
          <w:sz w:val="28"/>
          <w:szCs w:val="28"/>
          <w:lang w:val="de-DE"/>
        </w:rPr>
        <w:t>hy</w:t>
      </w:r>
      <w:r w:rsidRPr="009E3538">
        <w:rPr>
          <w:i/>
          <w:iCs/>
          <w:sz w:val="28"/>
          <w:szCs w:val="28"/>
        </w:rPr>
        <w:t>т</w:t>
      </w:r>
      <w:r w:rsidRPr="009E3538">
        <w:rPr>
          <w:i/>
          <w:iCs/>
          <w:sz w:val="28"/>
          <w:szCs w:val="28"/>
          <w:lang w:val="de-DE"/>
        </w:rPr>
        <w:t>opoo</w:t>
      </w:r>
      <w:r w:rsidRPr="009E3538">
        <w:rPr>
          <w:sz w:val="28"/>
          <w:szCs w:val="28"/>
          <w:lang w:val="de-DE"/>
        </w:rPr>
        <w:t>*</w:t>
      </w:r>
      <w:r w:rsidRPr="009E3538">
        <w:rPr>
          <w:sz w:val="28"/>
          <w:szCs w:val="28"/>
        </w:rPr>
        <w:t>— у всех тунгусов по Ниж. Тунгуске и Ангаре — наколенники, род штанов, натягиваемые на каждую ногу отдельно. У як. сутуруо имеет то же значение, но сохранились только у женщин. В ста</w:t>
      </w:r>
      <w:r w:rsidRPr="009E3538">
        <w:rPr>
          <w:sz w:val="28"/>
          <w:szCs w:val="28"/>
        </w:rPr>
        <w:softHyphen/>
        <w:t>рину носили и мужчины.</w:t>
      </w:r>
    </w:p>
    <w:p w:rsidR="009E3538" w:rsidRPr="009E3538" w:rsidRDefault="009E3538" w:rsidP="009E3538">
      <w:pPr>
        <w:tabs>
          <w:tab w:val="left" w:pos="567"/>
        </w:tabs>
        <w:spacing w:after="0"/>
        <w:ind w:firstLine="567"/>
        <w:jc w:val="both"/>
        <w:rPr>
          <w:sz w:val="28"/>
          <w:szCs w:val="28"/>
        </w:rPr>
      </w:pPr>
      <w:r w:rsidRPr="009E3538">
        <w:rPr>
          <w:i/>
          <w:iCs/>
          <w:sz w:val="28"/>
          <w:szCs w:val="28"/>
        </w:rPr>
        <w:t>Сюгэ</w:t>
      </w:r>
      <w:r w:rsidRPr="009E3538">
        <w:rPr>
          <w:sz w:val="28"/>
          <w:szCs w:val="28"/>
        </w:rPr>
        <w:t xml:space="preserve"> (общяк.) — топор. У илимп. т. һ</w:t>
      </w:r>
      <w:r w:rsidRPr="009E3538">
        <w:rPr>
          <w:i/>
          <w:iCs/>
          <w:sz w:val="28"/>
          <w:szCs w:val="28"/>
        </w:rPr>
        <w:t>уко</w:t>
      </w:r>
      <w:r w:rsidRPr="009E3538">
        <w:rPr>
          <w:sz w:val="28"/>
          <w:szCs w:val="28"/>
        </w:rPr>
        <w:t xml:space="preserve"> — топор, то же, и у конд. т., у верх. лам. топор — </w:t>
      </w:r>
      <w:r w:rsidRPr="009E3538">
        <w:rPr>
          <w:i/>
          <w:iCs/>
          <w:sz w:val="28"/>
          <w:szCs w:val="28"/>
        </w:rPr>
        <w:t>ньаана.</w:t>
      </w:r>
    </w:p>
    <w:p w:rsidR="009E3538" w:rsidRPr="009E3538" w:rsidRDefault="009E3538" w:rsidP="009E3538">
      <w:pPr>
        <w:tabs>
          <w:tab w:val="left" w:pos="567"/>
        </w:tabs>
        <w:spacing w:after="0"/>
        <w:ind w:firstLine="567"/>
        <w:jc w:val="both"/>
        <w:rPr>
          <w:sz w:val="28"/>
          <w:szCs w:val="28"/>
        </w:rPr>
      </w:pPr>
      <w:r w:rsidRPr="009E3538">
        <w:rPr>
          <w:i/>
          <w:iCs/>
          <w:sz w:val="28"/>
          <w:szCs w:val="28"/>
        </w:rPr>
        <w:t>Сыалдьыйа</w:t>
      </w:r>
      <w:r w:rsidRPr="009E3538">
        <w:rPr>
          <w:sz w:val="28"/>
          <w:szCs w:val="28"/>
        </w:rPr>
        <w:t xml:space="preserve"> (Жиг. ул.) — штаны вообще: и длинные и короткие. У юж. як. Это название относится лишь к женским коротким штанам.</w:t>
      </w:r>
    </w:p>
    <w:p w:rsidR="009E3538" w:rsidRPr="009E3538" w:rsidRDefault="009E3538" w:rsidP="009E3538">
      <w:pPr>
        <w:tabs>
          <w:tab w:val="left" w:pos="567"/>
        </w:tabs>
        <w:spacing w:after="0"/>
        <w:ind w:firstLine="567"/>
        <w:jc w:val="both"/>
        <w:rPr>
          <w:sz w:val="28"/>
          <w:szCs w:val="28"/>
        </w:rPr>
      </w:pPr>
      <w:r w:rsidRPr="009E3538">
        <w:rPr>
          <w:i/>
          <w:iCs/>
          <w:sz w:val="28"/>
          <w:szCs w:val="28"/>
        </w:rPr>
        <w:t>Сыангаан*</w:t>
      </w:r>
      <w:r w:rsidRPr="009E3538">
        <w:rPr>
          <w:sz w:val="28"/>
          <w:szCs w:val="28"/>
        </w:rPr>
        <w:t xml:space="preserve"> — рыба-налим. У сев. байк. т. </w:t>
      </w:r>
      <w:r w:rsidRPr="009E3538">
        <w:rPr>
          <w:i/>
          <w:iCs/>
          <w:sz w:val="28"/>
          <w:szCs w:val="28"/>
        </w:rPr>
        <w:t>шэнгэн, синго, шинго, сенгичен</w:t>
      </w:r>
      <w:r w:rsidRPr="009E3538">
        <w:rPr>
          <w:sz w:val="28"/>
          <w:szCs w:val="28"/>
        </w:rPr>
        <w:t xml:space="preserve"> — налим (Титов), у аян.-н. </w:t>
      </w:r>
      <w:r w:rsidRPr="009E3538">
        <w:rPr>
          <w:i/>
          <w:iCs/>
          <w:sz w:val="28"/>
          <w:szCs w:val="28"/>
        </w:rPr>
        <w:t>сынгачан</w:t>
      </w:r>
      <w:r w:rsidRPr="009E3538">
        <w:rPr>
          <w:sz w:val="28"/>
          <w:szCs w:val="28"/>
        </w:rPr>
        <w:t xml:space="preserve"> — то же.</w:t>
      </w:r>
    </w:p>
    <w:p w:rsidR="009E3538" w:rsidRPr="009E3538" w:rsidRDefault="009E3538" w:rsidP="009E3538">
      <w:pPr>
        <w:tabs>
          <w:tab w:val="left" w:pos="567"/>
        </w:tabs>
        <w:spacing w:after="0"/>
        <w:ind w:firstLine="567"/>
        <w:jc w:val="both"/>
        <w:rPr>
          <w:sz w:val="28"/>
          <w:szCs w:val="28"/>
        </w:rPr>
      </w:pPr>
      <w:r w:rsidRPr="009E3538">
        <w:rPr>
          <w:i/>
          <w:iCs/>
          <w:sz w:val="28"/>
          <w:szCs w:val="28"/>
        </w:rPr>
        <w:t>Сылыктыыр</w:t>
      </w:r>
      <w:r w:rsidRPr="009E3538">
        <w:rPr>
          <w:sz w:val="28"/>
          <w:szCs w:val="28"/>
        </w:rPr>
        <w:t xml:space="preserve"> — предвещать, предчувствовать, разбирать.</w:t>
      </w:r>
    </w:p>
    <w:p w:rsidR="009E3538" w:rsidRPr="009E3538" w:rsidRDefault="009E3538" w:rsidP="009E3538">
      <w:pPr>
        <w:tabs>
          <w:tab w:val="left" w:pos="567"/>
        </w:tabs>
        <w:spacing w:after="0"/>
        <w:ind w:firstLine="567"/>
        <w:jc w:val="both"/>
        <w:rPr>
          <w:sz w:val="28"/>
          <w:szCs w:val="28"/>
        </w:rPr>
      </w:pPr>
      <w:r w:rsidRPr="009E3538">
        <w:rPr>
          <w:i/>
          <w:iCs/>
          <w:sz w:val="28"/>
          <w:szCs w:val="28"/>
        </w:rPr>
        <w:t>Сыхыган</w:t>
      </w:r>
      <w:r w:rsidRPr="009E3538">
        <w:rPr>
          <w:sz w:val="28"/>
          <w:szCs w:val="28"/>
        </w:rPr>
        <w:t xml:space="preserve"> — рыба, положенная впрок на зиму из летнего лова. Рыба портится и издает гнилостный запах. На север. Вилюе сытыган чаще на</w:t>
      </w:r>
      <w:r w:rsidRPr="009E3538">
        <w:rPr>
          <w:sz w:val="28"/>
          <w:szCs w:val="28"/>
        </w:rPr>
        <w:softHyphen/>
        <w:t>зывают сыма.</w:t>
      </w:r>
    </w:p>
    <w:p w:rsidR="009E3538" w:rsidRPr="009E3538" w:rsidRDefault="009E3538" w:rsidP="009E3538">
      <w:pPr>
        <w:tabs>
          <w:tab w:val="left" w:pos="567"/>
        </w:tabs>
        <w:spacing w:after="0"/>
        <w:ind w:firstLine="567"/>
        <w:jc w:val="both"/>
        <w:rPr>
          <w:sz w:val="28"/>
          <w:szCs w:val="28"/>
        </w:rPr>
      </w:pPr>
    </w:p>
    <w:p w:rsidR="009E3538" w:rsidRPr="009E3538" w:rsidRDefault="009E3538" w:rsidP="009E3538">
      <w:pPr>
        <w:tabs>
          <w:tab w:val="left" w:pos="567"/>
        </w:tabs>
        <w:spacing w:after="0"/>
        <w:ind w:firstLine="567"/>
        <w:jc w:val="center"/>
        <w:rPr>
          <w:b/>
          <w:sz w:val="28"/>
          <w:szCs w:val="28"/>
        </w:rPr>
      </w:pPr>
      <w:r w:rsidRPr="009E3538">
        <w:rPr>
          <w:b/>
          <w:sz w:val="28"/>
          <w:szCs w:val="28"/>
        </w:rPr>
        <w:t>Т</w:t>
      </w:r>
    </w:p>
    <w:p w:rsidR="009E3538" w:rsidRPr="009E3538" w:rsidRDefault="009E3538" w:rsidP="009E3538">
      <w:pPr>
        <w:tabs>
          <w:tab w:val="left" w:pos="567"/>
        </w:tabs>
        <w:spacing w:after="0"/>
        <w:ind w:firstLine="567"/>
        <w:jc w:val="both"/>
        <w:rPr>
          <w:sz w:val="28"/>
          <w:szCs w:val="28"/>
        </w:rPr>
      </w:pPr>
    </w:p>
    <w:p w:rsidR="009E3538" w:rsidRPr="009E3538" w:rsidRDefault="009E3538" w:rsidP="009E3538">
      <w:pPr>
        <w:tabs>
          <w:tab w:val="left" w:pos="567"/>
        </w:tabs>
        <w:spacing w:after="0"/>
        <w:ind w:firstLine="567"/>
        <w:jc w:val="both"/>
        <w:rPr>
          <w:sz w:val="28"/>
          <w:szCs w:val="28"/>
        </w:rPr>
      </w:pPr>
      <w:r w:rsidRPr="009E3538">
        <w:rPr>
          <w:i/>
          <w:iCs/>
          <w:sz w:val="28"/>
          <w:szCs w:val="28"/>
        </w:rPr>
        <w:t>Тарагай</w:t>
      </w:r>
      <w:r w:rsidRPr="009E3538">
        <w:rPr>
          <w:sz w:val="28"/>
          <w:szCs w:val="28"/>
        </w:rPr>
        <w:t xml:space="preserve"> — двухлетний олень самец.</w:t>
      </w:r>
    </w:p>
    <w:p w:rsidR="009E3538" w:rsidRPr="009E3538" w:rsidRDefault="009E3538" w:rsidP="009E3538">
      <w:pPr>
        <w:tabs>
          <w:tab w:val="left" w:pos="567"/>
        </w:tabs>
        <w:spacing w:after="0"/>
        <w:ind w:firstLine="567"/>
        <w:jc w:val="both"/>
        <w:rPr>
          <w:sz w:val="28"/>
          <w:szCs w:val="28"/>
        </w:rPr>
      </w:pPr>
      <w:r w:rsidRPr="009E3538">
        <w:rPr>
          <w:i/>
          <w:iCs/>
          <w:sz w:val="28"/>
          <w:szCs w:val="28"/>
        </w:rPr>
        <w:t>Тараан юёрэ</w:t>
      </w:r>
      <w:r w:rsidRPr="009E3538">
        <w:rPr>
          <w:sz w:val="28"/>
          <w:szCs w:val="28"/>
        </w:rPr>
        <w:t xml:space="preserve"> (Верх. ул.) — старинное название каши, приготовляемой из сосновой мездры.</w:t>
      </w:r>
    </w:p>
    <w:p w:rsidR="009E3538" w:rsidRPr="009E3538" w:rsidRDefault="009E3538" w:rsidP="009E3538">
      <w:pPr>
        <w:tabs>
          <w:tab w:val="left" w:pos="567"/>
        </w:tabs>
        <w:spacing w:after="0"/>
        <w:ind w:firstLine="567"/>
        <w:jc w:val="both"/>
        <w:rPr>
          <w:sz w:val="28"/>
          <w:szCs w:val="28"/>
        </w:rPr>
      </w:pPr>
      <w:r w:rsidRPr="009E3538">
        <w:rPr>
          <w:i/>
          <w:iCs/>
          <w:sz w:val="28"/>
          <w:szCs w:val="28"/>
        </w:rPr>
        <w:t>Таас</w:t>
      </w:r>
      <w:r w:rsidRPr="009E3538">
        <w:rPr>
          <w:sz w:val="28"/>
          <w:szCs w:val="28"/>
        </w:rPr>
        <w:t xml:space="preserve"> — общее название высоких гор.</w:t>
      </w:r>
    </w:p>
    <w:p w:rsidR="009E3538" w:rsidRPr="009E3538" w:rsidRDefault="009E3538" w:rsidP="009E3538">
      <w:pPr>
        <w:tabs>
          <w:tab w:val="left" w:pos="567"/>
        </w:tabs>
        <w:spacing w:after="0"/>
        <w:ind w:firstLine="567"/>
        <w:jc w:val="both"/>
        <w:rPr>
          <w:sz w:val="28"/>
          <w:szCs w:val="28"/>
        </w:rPr>
      </w:pPr>
      <w:r w:rsidRPr="009E3538">
        <w:rPr>
          <w:i/>
          <w:iCs/>
          <w:sz w:val="28"/>
          <w:szCs w:val="28"/>
        </w:rPr>
        <w:t>Таахан мас</w:t>
      </w:r>
      <w:r w:rsidRPr="009E3538">
        <w:rPr>
          <w:sz w:val="28"/>
          <w:szCs w:val="28"/>
        </w:rPr>
        <w:t xml:space="preserve"> (Жиг. ул.) — дерево, растущее наклонно, близко к земле.</w:t>
      </w:r>
    </w:p>
    <w:p w:rsidR="009E3538" w:rsidRPr="009E3538" w:rsidRDefault="009E3538" w:rsidP="009E3538">
      <w:pPr>
        <w:tabs>
          <w:tab w:val="left" w:pos="567"/>
        </w:tabs>
        <w:spacing w:after="0"/>
        <w:ind w:firstLine="567"/>
        <w:jc w:val="both"/>
        <w:rPr>
          <w:sz w:val="28"/>
          <w:szCs w:val="28"/>
        </w:rPr>
      </w:pPr>
      <w:r w:rsidRPr="009E3538">
        <w:rPr>
          <w:i/>
          <w:iCs/>
          <w:sz w:val="28"/>
          <w:szCs w:val="28"/>
        </w:rPr>
        <w:t>Тэйгэ</w:t>
      </w:r>
      <w:r w:rsidRPr="009E3538">
        <w:rPr>
          <w:sz w:val="28"/>
          <w:szCs w:val="28"/>
        </w:rPr>
        <w:t xml:space="preserve"> (Жиг. ул.) — железный гвоздь.</w:t>
      </w:r>
    </w:p>
    <w:p w:rsidR="009E3538" w:rsidRPr="009E3538" w:rsidRDefault="009E3538" w:rsidP="009E3538">
      <w:pPr>
        <w:tabs>
          <w:tab w:val="left" w:pos="567"/>
        </w:tabs>
        <w:spacing w:after="0"/>
        <w:ind w:firstLine="567"/>
        <w:jc w:val="both"/>
        <w:rPr>
          <w:sz w:val="28"/>
          <w:szCs w:val="28"/>
        </w:rPr>
      </w:pPr>
      <w:r w:rsidRPr="009E3538">
        <w:rPr>
          <w:i/>
          <w:iCs/>
          <w:sz w:val="28"/>
          <w:szCs w:val="28"/>
        </w:rPr>
        <w:t>Тэлэгии</w:t>
      </w:r>
      <w:r w:rsidRPr="009E3538">
        <w:rPr>
          <w:sz w:val="28"/>
          <w:szCs w:val="28"/>
        </w:rPr>
        <w:t>*— ременный пояс для штанов. К нему привязывается нож в ножнах. У илимп. т.— то же. В Маст. ул. то же, аян.-н. тунгусам слово из</w:t>
      </w:r>
      <w:r w:rsidRPr="009E3538">
        <w:rPr>
          <w:sz w:val="28"/>
          <w:szCs w:val="28"/>
        </w:rPr>
        <w:softHyphen/>
        <w:t>вестно с тем же названием.</w:t>
      </w:r>
    </w:p>
    <w:p w:rsidR="009E3538" w:rsidRPr="009E3538" w:rsidRDefault="009E3538" w:rsidP="009E3538">
      <w:pPr>
        <w:tabs>
          <w:tab w:val="left" w:pos="567"/>
        </w:tabs>
        <w:spacing w:after="0"/>
        <w:ind w:firstLine="567"/>
        <w:jc w:val="both"/>
        <w:rPr>
          <w:sz w:val="28"/>
          <w:szCs w:val="28"/>
        </w:rPr>
      </w:pPr>
      <w:r w:rsidRPr="009E3538">
        <w:rPr>
          <w:i/>
          <w:iCs/>
          <w:sz w:val="28"/>
          <w:szCs w:val="28"/>
        </w:rPr>
        <w:t>Тээн*</w:t>
      </w:r>
      <w:r w:rsidRPr="009E3538">
        <w:rPr>
          <w:sz w:val="28"/>
          <w:szCs w:val="28"/>
        </w:rPr>
        <w:t xml:space="preserve"> (северн. як., турух. тунг., юж. Вилюй) — ровное возвышенное место в верховьях речек. У конд. т.— </w:t>
      </w:r>
      <w:r w:rsidRPr="009E3538">
        <w:rPr>
          <w:i/>
          <w:iCs/>
          <w:sz w:val="28"/>
          <w:szCs w:val="28"/>
        </w:rPr>
        <w:t>топи,</w:t>
      </w:r>
      <w:r w:rsidRPr="009E3538">
        <w:rPr>
          <w:sz w:val="28"/>
          <w:szCs w:val="28"/>
        </w:rPr>
        <w:t xml:space="preserve"> у аян.-н.— </w:t>
      </w:r>
      <w:r w:rsidRPr="009E3538">
        <w:rPr>
          <w:i/>
          <w:iCs/>
          <w:sz w:val="28"/>
          <w:szCs w:val="28"/>
        </w:rPr>
        <w:t>тээн.</w:t>
      </w:r>
    </w:p>
    <w:p w:rsidR="009E3538" w:rsidRPr="009E3538" w:rsidRDefault="009E3538" w:rsidP="009E3538">
      <w:pPr>
        <w:tabs>
          <w:tab w:val="left" w:pos="567"/>
        </w:tabs>
        <w:spacing w:after="0"/>
        <w:ind w:firstLine="567"/>
        <w:jc w:val="both"/>
        <w:rPr>
          <w:sz w:val="28"/>
          <w:szCs w:val="28"/>
        </w:rPr>
      </w:pPr>
      <w:r w:rsidRPr="009E3538">
        <w:rPr>
          <w:i/>
          <w:iCs/>
          <w:sz w:val="28"/>
          <w:szCs w:val="28"/>
        </w:rPr>
        <w:t>Тэниин*</w:t>
      </w:r>
      <w:r w:rsidRPr="009E3538">
        <w:rPr>
          <w:sz w:val="28"/>
          <w:szCs w:val="28"/>
        </w:rPr>
        <w:t xml:space="preserve"> — коврик, сшитый из лоскутков шкуры оленьей головы. Слу</w:t>
      </w:r>
      <w:r w:rsidRPr="009E3538">
        <w:rPr>
          <w:sz w:val="28"/>
          <w:szCs w:val="28"/>
        </w:rPr>
        <w:softHyphen/>
        <w:t>жит для покрывания седла и вьюков. У илимп., бранг. тунг. тэниин — ниж</w:t>
      </w:r>
      <w:r w:rsidRPr="009E3538">
        <w:rPr>
          <w:sz w:val="28"/>
          <w:szCs w:val="28"/>
        </w:rPr>
        <w:softHyphen/>
        <w:t>няя покрышка седла под вьюками, у аян.-н.— то же.</w:t>
      </w:r>
    </w:p>
    <w:p w:rsidR="009E3538" w:rsidRPr="009E3538" w:rsidRDefault="009E3538" w:rsidP="009E3538">
      <w:pPr>
        <w:tabs>
          <w:tab w:val="left" w:pos="567"/>
        </w:tabs>
        <w:spacing w:after="0"/>
        <w:ind w:firstLine="567"/>
        <w:jc w:val="both"/>
        <w:rPr>
          <w:sz w:val="28"/>
          <w:szCs w:val="28"/>
        </w:rPr>
      </w:pPr>
      <w:r w:rsidRPr="009E3538">
        <w:rPr>
          <w:i/>
          <w:iCs/>
          <w:sz w:val="28"/>
          <w:szCs w:val="28"/>
        </w:rPr>
        <w:t>Тээпкээн</w:t>
      </w:r>
      <w:r w:rsidRPr="009E3538">
        <w:rPr>
          <w:sz w:val="28"/>
          <w:szCs w:val="28"/>
        </w:rPr>
        <w:t xml:space="preserve"> — хвоистые ветви, раскидываемые вокруг костра. См. сэктэ.</w:t>
      </w:r>
    </w:p>
    <w:p w:rsidR="009E3538" w:rsidRPr="009E3538" w:rsidRDefault="009E3538" w:rsidP="009E3538">
      <w:pPr>
        <w:tabs>
          <w:tab w:val="left" w:pos="567"/>
        </w:tabs>
        <w:spacing w:after="0"/>
        <w:ind w:firstLine="567"/>
        <w:jc w:val="both"/>
        <w:rPr>
          <w:sz w:val="28"/>
          <w:szCs w:val="28"/>
        </w:rPr>
      </w:pPr>
      <w:r w:rsidRPr="009E3538">
        <w:rPr>
          <w:i/>
          <w:iCs/>
          <w:sz w:val="28"/>
          <w:szCs w:val="28"/>
        </w:rPr>
        <w:t>Тэрээк илим</w:t>
      </w:r>
      <w:r w:rsidRPr="009E3538">
        <w:rPr>
          <w:sz w:val="28"/>
          <w:szCs w:val="28"/>
        </w:rPr>
        <w:t xml:space="preserve"> — сети, которые ставятся в озерах для мелкой рыбы — ююкю.</w:t>
      </w:r>
    </w:p>
    <w:p w:rsidR="009E3538" w:rsidRPr="009E3538" w:rsidRDefault="009E3538" w:rsidP="009E3538">
      <w:pPr>
        <w:tabs>
          <w:tab w:val="left" w:pos="567"/>
        </w:tabs>
        <w:spacing w:after="0"/>
        <w:ind w:firstLine="567"/>
        <w:jc w:val="both"/>
        <w:rPr>
          <w:sz w:val="28"/>
          <w:szCs w:val="28"/>
        </w:rPr>
      </w:pPr>
      <w:r w:rsidRPr="009E3538">
        <w:rPr>
          <w:i/>
          <w:iCs/>
          <w:sz w:val="28"/>
          <w:szCs w:val="28"/>
        </w:rPr>
        <w:t>Тэх, тэх</w:t>
      </w:r>
      <w:r w:rsidRPr="009E3538">
        <w:rPr>
          <w:sz w:val="28"/>
          <w:szCs w:val="28"/>
        </w:rPr>
        <w:t xml:space="preserve"> — возглас при управлении упряжными собаками — значит направо.</w:t>
      </w:r>
    </w:p>
    <w:p w:rsidR="00F26236" w:rsidRPr="00F26236" w:rsidRDefault="009E3538" w:rsidP="00F26236">
      <w:pPr>
        <w:tabs>
          <w:tab w:val="left" w:pos="567"/>
        </w:tabs>
        <w:spacing w:after="0"/>
        <w:ind w:firstLine="567"/>
        <w:jc w:val="both"/>
        <w:rPr>
          <w:sz w:val="28"/>
          <w:szCs w:val="28"/>
        </w:rPr>
      </w:pPr>
      <w:r w:rsidRPr="009E3538">
        <w:rPr>
          <w:i/>
          <w:iCs/>
          <w:sz w:val="28"/>
          <w:szCs w:val="28"/>
        </w:rPr>
        <w:t>Тиикээн</w:t>
      </w:r>
      <w:r w:rsidRPr="009E3538">
        <w:rPr>
          <w:sz w:val="28"/>
          <w:szCs w:val="28"/>
        </w:rPr>
        <w:t xml:space="preserve"> (Жиг. ул., анаб., усть.-ян. ул.) — общественная охота на диких оленей при переправах через реки. Осенью, когда стада оленей воз</w:t>
      </w:r>
      <w:r w:rsidRPr="009E3538">
        <w:rPr>
          <w:sz w:val="28"/>
          <w:szCs w:val="28"/>
        </w:rPr>
        <w:softHyphen/>
        <w:t>вращаются с островов дельты Лены в район леса и переплывают ленские</w:t>
      </w:r>
      <w:r w:rsidR="00F26236">
        <w:rPr>
          <w:sz w:val="28"/>
          <w:szCs w:val="28"/>
          <w:lang w:val="sah-RU"/>
        </w:rPr>
        <w:t xml:space="preserve"> </w:t>
      </w:r>
      <w:r w:rsidR="00F26236" w:rsidRPr="00F26236">
        <w:rPr>
          <w:sz w:val="28"/>
          <w:szCs w:val="28"/>
        </w:rPr>
        <w:t>протоки и р. Оленек, местные якуты в определенных пунктах поджидают их, сидя на ветках на противоположном берегу. Как только стадо выплы</w:t>
      </w:r>
      <w:r w:rsidR="00F26236" w:rsidRPr="00F26236">
        <w:rPr>
          <w:sz w:val="28"/>
          <w:szCs w:val="28"/>
        </w:rPr>
        <w:softHyphen/>
        <w:t>вает на середину реки, охотники подплывают к ним и, гоняясь сзади, колют длинными копьями. Эта охота всегда совершается большими артелями — родами с особыми выборными распорядителями. Добыча делится между всеми участниками поровну, по едокам. Охота происходит во многих пунктах, где олени искони веков имеют привычку переправляться, и всегда привлекает много посторонних гостей, главным образом, из бродячих яку</w:t>
      </w:r>
      <w:r w:rsidR="00F26236" w:rsidRPr="00F26236">
        <w:rPr>
          <w:sz w:val="28"/>
          <w:szCs w:val="28"/>
        </w:rPr>
        <w:softHyphen/>
        <w:t>тов бассейна Оленека, которым тоже уделяется часть добычи. Наибольшей известностью по богатству добычи пользуются тиикээны в низовьях р, Оле</w:t>
      </w:r>
      <w:r w:rsidR="00F26236" w:rsidRPr="00F26236">
        <w:rPr>
          <w:sz w:val="28"/>
          <w:szCs w:val="28"/>
        </w:rPr>
        <w:softHyphen/>
        <w:t>нека.</w:t>
      </w:r>
    </w:p>
    <w:p w:rsidR="00F26236" w:rsidRPr="00F26236" w:rsidRDefault="00F26236" w:rsidP="00F26236">
      <w:pPr>
        <w:tabs>
          <w:tab w:val="left" w:pos="567"/>
        </w:tabs>
        <w:spacing w:after="0"/>
        <w:ind w:firstLine="567"/>
        <w:jc w:val="both"/>
        <w:rPr>
          <w:sz w:val="28"/>
          <w:szCs w:val="28"/>
        </w:rPr>
      </w:pPr>
      <w:r w:rsidRPr="00F26236">
        <w:rPr>
          <w:sz w:val="28"/>
          <w:szCs w:val="28"/>
        </w:rPr>
        <w:t>В Усть-Янском улусе тиикээн — общее название диких оленей в летнюю пору.</w:t>
      </w:r>
    </w:p>
    <w:p w:rsidR="00F26236" w:rsidRPr="00F26236" w:rsidRDefault="00F26236" w:rsidP="00F26236">
      <w:pPr>
        <w:tabs>
          <w:tab w:val="left" w:pos="567"/>
        </w:tabs>
        <w:spacing w:after="0"/>
        <w:ind w:firstLine="567"/>
        <w:jc w:val="both"/>
        <w:rPr>
          <w:sz w:val="28"/>
          <w:szCs w:val="28"/>
        </w:rPr>
      </w:pPr>
      <w:r w:rsidRPr="00F26236">
        <w:rPr>
          <w:i/>
          <w:iCs/>
          <w:sz w:val="28"/>
          <w:szCs w:val="28"/>
        </w:rPr>
        <w:t>Тилкэрэр*</w:t>
      </w:r>
      <w:r w:rsidRPr="00F26236">
        <w:rPr>
          <w:sz w:val="28"/>
          <w:szCs w:val="28"/>
        </w:rPr>
        <w:t xml:space="preserve"> (Жиг. ул.) — кончаться, выходить, иссякать. У аян.-н. т.— то же.</w:t>
      </w:r>
    </w:p>
    <w:p w:rsidR="00F26236" w:rsidRPr="00F26236" w:rsidRDefault="00F26236" w:rsidP="00F26236">
      <w:pPr>
        <w:tabs>
          <w:tab w:val="left" w:pos="567"/>
        </w:tabs>
        <w:spacing w:after="0"/>
        <w:ind w:firstLine="567"/>
        <w:jc w:val="both"/>
        <w:rPr>
          <w:sz w:val="28"/>
          <w:szCs w:val="28"/>
        </w:rPr>
      </w:pPr>
      <w:r w:rsidRPr="00F26236">
        <w:rPr>
          <w:i/>
          <w:iCs/>
          <w:sz w:val="28"/>
          <w:szCs w:val="28"/>
        </w:rPr>
        <w:t>Тимэктиин*</w:t>
      </w:r>
      <w:r w:rsidRPr="00F26236">
        <w:rPr>
          <w:sz w:val="28"/>
          <w:szCs w:val="28"/>
        </w:rPr>
        <w:t xml:space="preserve"> — кожаный пояс упряжного оленя-вожака. У илимп. т. </w:t>
      </w:r>
      <w:r w:rsidRPr="00F26236">
        <w:rPr>
          <w:i/>
          <w:iCs/>
          <w:sz w:val="28"/>
          <w:szCs w:val="28"/>
        </w:rPr>
        <w:t>тингаптуун.</w:t>
      </w:r>
      <w:r w:rsidRPr="00F26236">
        <w:rPr>
          <w:sz w:val="28"/>
          <w:szCs w:val="28"/>
        </w:rPr>
        <w:t xml:space="preserve"> — подпруга вьючного оленя, у конд. т. </w:t>
      </w:r>
      <w:r w:rsidRPr="00F26236">
        <w:rPr>
          <w:i/>
          <w:iCs/>
          <w:sz w:val="28"/>
          <w:szCs w:val="28"/>
        </w:rPr>
        <w:t>тынгаптун</w:t>
      </w:r>
      <w:r w:rsidRPr="00F26236">
        <w:rPr>
          <w:sz w:val="28"/>
          <w:szCs w:val="28"/>
        </w:rPr>
        <w:t xml:space="preserve"> — подпруга оленьего седла, у сев. байк. т. </w:t>
      </w:r>
      <w:r w:rsidRPr="00F26236">
        <w:rPr>
          <w:i/>
          <w:iCs/>
          <w:sz w:val="28"/>
          <w:szCs w:val="28"/>
        </w:rPr>
        <w:t>тэнгоптун,</w:t>
      </w:r>
      <w:r w:rsidRPr="00F26236">
        <w:rPr>
          <w:sz w:val="28"/>
          <w:szCs w:val="28"/>
        </w:rPr>
        <w:t xml:space="preserve"> у нерч. </w:t>
      </w:r>
      <w:r w:rsidRPr="00F26236">
        <w:rPr>
          <w:i/>
          <w:iCs/>
          <w:sz w:val="28"/>
          <w:szCs w:val="28"/>
        </w:rPr>
        <w:t>тынгэптун</w:t>
      </w:r>
      <w:r w:rsidRPr="00F26236">
        <w:rPr>
          <w:sz w:val="28"/>
          <w:szCs w:val="28"/>
        </w:rPr>
        <w:t xml:space="preserve"> — коврик (Титов).</w:t>
      </w:r>
    </w:p>
    <w:p w:rsidR="00F26236" w:rsidRPr="00F26236" w:rsidRDefault="00F26236" w:rsidP="00F26236">
      <w:pPr>
        <w:tabs>
          <w:tab w:val="left" w:pos="567"/>
        </w:tabs>
        <w:spacing w:after="0"/>
        <w:ind w:firstLine="567"/>
        <w:jc w:val="both"/>
        <w:rPr>
          <w:sz w:val="28"/>
          <w:szCs w:val="28"/>
        </w:rPr>
      </w:pPr>
      <w:r w:rsidRPr="00F26236">
        <w:rPr>
          <w:i/>
          <w:iCs/>
          <w:sz w:val="28"/>
          <w:szCs w:val="28"/>
        </w:rPr>
        <w:t>Тиирэр</w:t>
      </w:r>
      <w:r w:rsidRPr="00F26236">
        <w:rPr>
          <w:sz w:val="28"/>
          <w:szCs w:val="28"/>
        </w:rPr>
        <w:t xml:space="preserve"> — деревянный болван для натягивания шкуры песцов, ли</w:t>
      </w:r>
      <w:r w:rsidRPr="00F26236">
        <w:rPr>
          <w:sz w:val="28"/>
          <w:szCs w:val="28"/>
        </w:rPr>
        <w:softHyphen/>
        <w:t>сиц и пр.</w:t>
      </w:r>
    </w:p>
    <w:p w:rsidR="00F26236" w:rsidRPr="00F26236" w:rsidRDefault="00F26236" w:rsidP="00F26236">
      <w:pPr>
        <w:tabs>
          <w:tab w:val="left" w:pos="567"/>
        </w:tabs>
        <w:spacing w:after="0"/>
        <w:ind w:firstLine="567"/>
        <w:jc w:val="both"/>
        <w:rPr>
          <w:sz w:val="28"/>
          <w:szCs w:val="28"/>
        </w:rPr>
      </w:pPr>
      <w:r w:rsidRPr="00F26236">
        <w:rPr>
          <w:i/>
          <w:iCs/>
          <w:sz w:val="28"/>
          <w:szCs w:val="28"/>
        </w:rPr>
        <w:t>Тиркэ*</w:t>
      </w:r>
      <w:r w:rsidRPr="00F26236">
        <w:rPr>
          <w:sz w:val="28"/>
          <w:szCs w:val="28"/>
        </w:rPr>
        <w:t xml:space="preserve"> (олен.) — отсутствие, истощение оленьего корма, мха. Тиркэ буолбут, тиркэрбит — олений мох выщипан, скудное пастбище.</w:t>
      </w:r>
    </w:p>
    <w:p w:rsidR="00F26236" w:rsidRPr="00F26236" w:rsidRDefault="00F26236" w:rsidP="00F26236">
      <w:pPr>
        <w:tabs>
          <w:tab w:val="left" w:pos="567"/>
        </w:tabs>
        <w:spacing w:after="0"/>
        <w:ind w:firstLine="567"/>
        <w:jc w:val="both"/>
        <w:rPr>
          <w:sz w:val="28"/>
          <w:szCs w:val="28"/>
        </w:rPr>
      </w:pPr>
      <w:r w:rsidRPr="00F26236">
        <w:rPr>
          <w:i/>
          <w:iCs/>
          <w:sz w:val="28"/>
          <w:szCs w:val="28"/>
        </w:rPr>
        <w:t>Тиэргэн</w:t>
      </w:r>
      <w:r w:rsidRPr="00F26236">
        <w:rPr>
          <w:sz w:val="28"/>
          <w:szCs w:val="28"/>
        </w:rPr>
        <w:t xml:space="preserve"> — место около чума, на котором снег утаптывается оленями.</w:t>
      </w:r>
    </w:p>
    <w:p w:rsidR="00F26236" w:rsidRPr="00F26236" w:rsidRDefault="00F26236" w:rsidP="00F26236">
      <w:pPr>
        <w:tabs>
          <w:tab w:val="left" w:pos="567"/>
        </w:tabs>
        <w:spacing w:after="0"/>
        <w:ind w:firstLine="567"/>
        <w:jc w:val="both"/>
        <w:rPr>
          <w:sz w:val="28"/>
          <w:szCs w:val="28"/>
        </w:rPr>
      </w:pPr>
      <w:r w:rsidRPr="00F26236">
        <w:rPr>
          <w:i/>
          <w:iCs/>
          <w:sz w:val="28"/>
          <w:szCs w:val="28"/>
        </w:rPr>
        <w:t>Тойуу</w:t>
      </w:r>
      <w:r w:rsidRPr="00F26236">
        <w:rPr>
          <w:sz w:val="28"/>
          <w:szCs w:val="28"/>
        </w:rPr>
        <w:t xml:space="preserve"> (Жиг. ул.) — дитятко, ласкательное обращение к детям.</w:t>
      </w:r>
    </w:p>
    <w:p w:rsidR="00F26236" w:rsidRPr="00F26236" w:rsidRDefault="00F26236" w:rsidP="00F26236">
      <w:pPr>
        <w:tabs>
          <w:tab w:val="left" w:pos="567"/>
        </w:tabs>
        <w:spacing w:after="0"/>
        <w:ind w:firstLine="567"/>
        <w:jc w:val="both"/>
        <w:rPr>
          <w:sz w:val="28"/>
          <w:szCs w:val="28"/>
        </w:rPr>
      </w:pPr>
      <w:r w:rsidRPr="00F26236">
        <w:rPr>
          <w:i/>
          <w:iCs/>
          <w:sz w:val="28"/>
          <w:szCs w:val="28"/>
        </w:rPr>
        <w:t>Томуу</w:t>
      </w:r>
      <w:r w:rsidRPr="00F26236">
        <w:rPr>
          <w:sz w:val="28"/>
          <w:szCs w:val="28"/>
        </w:rPr>
        <w:t xml:space="preserve"> (Жиг. ул.), т</w:t>
      </w:r>
      <w:r w:rsidRPr="00F26236">
        <w:rPr>
          <w:i/>
          <w:iCs/>
          <w:sz w:val="28"/>
          <w:szCs w:val="28"/>
        </w:rPr>
        <w:t>усах томуута</w:t>
      </w:r>
      <w:r w:rsidRPr="00F26236">
        <w:rPr>
          <w:sz w:val="28"/>
          <w:szCs w:val="28"/>
        </w:rPr>
        <w:t xml:space="preserve"> — преграда из тальника при уста</w:t>
      </w:r>
      <w:r w:rsidRPr="00F26236">
        <w:rPr>
          <w:sz w:val="28"/>
          <w:szCs w:val="28"/>
        </w:rPr>
        <w:softHyphen/>
        <w:t>новке петли на куропаток.</w:t>
      </w:r>
    </w:p>
    <w:p w:rsidR="00F26236" w:rsidRPr="00F26236" w:rsidRDefault="00F26236" w:rsidP="00F26236">
      <w:pPr>
        <w:tabs>
          <w:tab w:val="left" w:pos="567"/>
        </w:tabs>
        <w:spacing w:after="0"/>
        <w:ind w:firstLine="567"/>
        <w:jc w:val="both"/>
        <w:rPr>
          <w:sz w:val="28"/>
          <w:szCs w:val="28"/>
        </w:rPr>
      </w:pPr>
      <w:r w:rsidRPr="00F26236">
        <w:rPr>
          <w:i/>
          <w:iCs/>
          <w:sz w:val="28"/>
          <w:szCs w:val="28"/>
        </w:rPr>
        <w:t>Тонг</w:t>
      </w:r>
      <w:r w:rsidRPr="00F26236">
        <w:rPr>
          <w:sz w:val="28"/>
          <w:szCs w:val="28"/>
        </w:rPr>
        <w:t xml:space="preserve"> (Жиг. ул., Усть-Ян. ул.) — строганина, мерзлая рыба, употреб</w:t>
      </w:r>
      <w:r w:rsidRPr="00F26236">
        <w:rPr>
          <w:sz w:val="28"/>
          <w:szCs w:val="28"/>
        </w:rPr>
        <w:softHyphen/>
        <w:t>ляемая в пищу в сыром и мерзлом виде.</w:t>
      </w:r>
    </w:p>
    <w:p w:rsidR="00F26236" w:rsidRPr="00F26236" w:rsidRDefault="00F26236" w:rsidP="00F26236">
      <w:pPr>
        <w:tabs>
          <w:tab w:val="left" w:pos="567"/>
        </w:tabs>
        <w:spacing w:after="0"/>
        <w:ind w:firstLine="567"/>
        <w:jc w:val="both"/>
        <w:rPr>
          <w:sz w:val="28"/>
          <w:szCs w:val="28"/>
        </w:rPr>
      </w:pPr>
      <w:r w:rsidRPr="00F26236">
        <w:rPr>
          <w:i/>
          <w:iCs/>
          <w:sz w:val="28"/>
          <w:szCs w:val="28"/>
        </w:rPr>
        <w:t>Тонголдо</w:t>
      </w:r>
      <w:r w:rsidRPr="00F26236">
        <w:rPr>
          <w:sz w:val="28"/>
          <w:szCs w:val="28"/>
        </w:rPr>
        <w:t xml:space="preserve"> (Жиг. ул.) — 1) узкая длинная морская коса, заливчик; 2) костяной блок, прикрепляемый к длинному аркану — маамыкта.</w:t>
      </w:r>
    </w:p>
    <w:p w:rsidR="00F26236" w:rsidRPr="00F26236" w:rsidRDefault="00F26236" w:rsidP="00F26236">
      <w:pPr>
        <w:tabs>
          <w:tab w:val="left" w:pos="567"/>
        </w:tabs>
        <w:spacing w:after="0"/>
        <w:ind w:firstLine="567"/>
        <w:jc w:val="both"/>
        <w:rPr>
          <w:sz w:val="28"/>
          <w:szCs w:val="28"/>
        </w:rPr>
      </w:pPr>
      <w:r w:rsidRPr="00F26236">
        <w:rPr>
          <w:i/>
          <w:iCs/>
          <w:sz w:val="28"/>
          <w:szCs w:val="28"/>
        </w:rPr>
        <w:t>Тонгус</w:t>
      </w:r>
      <w:r w:rsidRPr="00F26236">
        <w:rPr>
          <w:sz w:val="28"/>
          <w:szCs w:val="28"/>
        </w:rPr>
        <w:t xml:space="preserve"> — хороший стрелок и охотник за дикими оленями. «Кыылы ёлёрюгэс кисини тонгус диибит» — человека, успешно промышляющего диких оленей, мы называем тунгусом (Жиг. ул.).</w:t>
      </w:r>
    </w:p>
    <w:p w:rsidR="00F26236" w:rsidRPr="00F26236" w:rsidRDefault="00F26236" w:rsidP="00F26236">
      <w:pPr>
        <w:tabs>
          <w:tab w:val="left" w:pos="567"/>
        </w:tabs>
        <w:spacing w:after="0"/>
        <w:ind w:firstLine="567"/>
        <w:jc w:val="both"/>
        <w:rPr>
          <w:sz w:val="28"/>
          <w:szCs w:val="28"/>
        </w:rPr>
      </w:pPr>
      <w:r w:rsidRPr="00F26236">
        <w:rPr>
          <w:i/>
          <w:iCs/>
          <w:sz w:val="28"/>
          <w:szCs w:val="28"/>
        </w:rPr>
        <w:t>Тоопоор</w:t>
      </w:r>
      <w:r w:rsidRPr="00F26236">
        <w:rPr>
          <w:sz w:val="28"/>
          <w:szCs w:val="28"/>
        </w:rPr>
        <w:t xml:space="preserve"> (Жиг. ул.) — топор-колун (русс.). Топор с широким лезвием называют по-якутски сюгэ. У аян.-н. тунг. туобар — топор.</w:t>
      </w:r>
    </w:p>
    <w:p w:rsidR="00F26236" w:rsidRPr="00F26236" w:rsidRDefault="00F26236" w:rsidP="00F26236">
      <w:pPr>
        <w:tabs>
          <w:tab w:val="left" w:pos="567"/>
        </w:tabs>
        <w:spacing w:after="0"/>
        <w:ind w:firstLine="567"/>
        <w:jc w:val="both"/>
        <w:rPr>
          <w:sz w:val="28"/>
          <w:szCs w:val="28"/>
        </w:rPr>
      </w:pPr>
      <w:r w:rsidRPr="00F26236">
        <w:rPr>
          <w:i/>
          <w:iCs/>
          <w:sz w:val="28"/>
          <w:szCs w:val="28"/>
        </w:rPr>
        <w:t>Торго, торго тангас</w:t>
      </w:r>
      <w:r w:rsidRPr="00F26236">
        <w:rPr>
          <w:sz w:val="28"/>
          <w:szCs w:val="28"/>
        </w:rPr>
        <w:t xml:space="preserve"> — общее название всякого тканого мануфактур</w:t>
      </w:r>
      <w:r w:rsidRPr="00F26236">
        <w:rPr>
          <w:sz w:val="28"/>
          <w:szCs w:val="28"/>
        </w:rPr>
        <w:softHyphen/>
        <w:t>ного материала. У илипм., конд., панк., чапог. т. туорга — имеет то же значение. У тунгусов рода бюлтэгир в верх. Витима торга — аршинный товар (Титов). У аян.-н. т. торга — мануфактурная ткань.</w:t>
      </w:r>
    </w:p>
    <w:p w:rsidR="00F26236" w:rsidRPr="00F26236" w:rsidRDefault="00F26236" w:rsidP="00F26236">
      <w:pPr>
        <w:tabs>
          <w:tab w:val="left" w:pos="567"/>
        </w:tabs>
        <w:spacing w:after="0"/>
        <w:ind w:firstLine="567"/>
        <w:jc w:val="both"/>
        <w:rPr>
          <w:sz w:val="28"/>
          <w:szCs w:val="28"/>
        </w:rPr>
      </w:pPr>
      <w:r w:rsidRPr="00F26236">
        <w:rPr>
          <w:i/>
          <w:iCs/>
          <w:sz w:val="28"/>
          <w:szCs w:val="28"/>
        </w:rPr>
        <w:t>Тордох</w:t>
      </w:r>
      <w:r w:rsidRPr="00F26236">
        <w:rPr>
          <w:sz w:val="28"/>
          <w:szCs w:val="28"/>
        </w:rPr>
        <w:t xml:space="preserve"> (Усть-Ян. ул.) — чум, крытый дымленой оленьей кожей. То же название имеют и отдельные полосы кожаной покрышки чума.</w:t>
      </w:r>
    </w:p>
    <w:p w:rsidR="00F26236" w:rsidRPr="00F26236" w:rsidRDefault="00F26236" w:rsidP="00F26236">
      <w:pPr>
        <w:tabs>
          <w:tab w:val="left" w:pos="567"/>
        </w:tabs>
        <w:spacing w:after="0"/>
        <w:ind w:firstLine="567"/>
        <w:jc w:val="both"/>
        <w:rPr>
          <w:sz w:val="28"/>
          <w:szCs w:val="28"/>
        </w:rPr>
      </w:pPr>
      <w:r w:rsidRPr="00F26236">
        <w:rPr>
          <w:i/>
          <w:iCs/>
          <w:sz w:val="28"/>
          <w:szCs w:val="28"/>
        </w:rPr>
        <w:t>Тёркюттююр</w:t>
      </w:r>
      <w:r w:rsidRPr="00F26236">
        <w:rPr>
          <w:sz w:val="28"/>
          <w:szCs w:val="28"/>
        </w:rPr>
        <w:t xml:space="preserve"> — совершать путешествие через три года после замужест</w:t>
      </w:r>
      <w:r w:rsidRPr="00F26236">
        <w:rPr>
          <w:sz w:val="28"/>
          <w:szCs w:val="28"/>
        </w:rPr>
        <w:softHyphen/>
        <w:t>ва к своим родным. Говорится о молодой женщине.</w:t>
      </w:r>
    </w:p>
    <w:p w:rsidR="00F26236" w:rsidRPr="00F26236" w:rsidRDefault="00F26236" w:rsidP="00F26236">
      <w:pPr>
        <w:tabs>
          <w:tab w:val="left" w:pos="567"/>
        </w:tabs>
        <w:spacing w:after="0"/>
        <w:ind w:firstLine="567"/>
        <w:jc w:val="both"/>
        <w:rPr>
          <w:sz w:val="28"/>
          <w:szCs w:val="28"/>
        </w:rPr>
      </w:pPr>
      <w:r w:rsidRPr="00F26236">
        <w:rPr>
          <w:i/>
          <w:iCs/>
          <w:sz w:val="28"/>
          <w:szCs w:val="28"/>
        </w:rPr>
        <w:t>Тёрё—</w:t>
      </w:r>
      <w:r w:rsidRPr="00F26236">
        <w:rPr>
          <w:sz w:val="28"/>
          <w:szCs w:val="28"/>
        </w:rPr>
        <w:t xml:space="preserve"> олень с навьюченным ребенком в зыбке или вьюк с ребенком.</w:t>
      </w:r>
    </w:p>
    <w:p w:rsidR="00F26236" w:rsidRPr="00F26236" w:rsidRDefault="00F26236" w:rsidP="00F26236">
      <w:pPr>
        <w:tabs>
          <w:tab w:val="left" w:pos="567"/>
        </w:tabs>
        <w:spacing w:after="0"/>
        <w:ind w:firstLine="567"/>
        <w:jc w:val="both"/>
        <w:rPr>
          <w:sz w:val="28"/>
          <w:szCs w:val="28"/>
        </w:rPr>
      </w:pPr>
      <w:r w:rsidRPr="00F26236">
        <w:rPr>
          <w:i/>
          <w:iCs/>
          <w:sz w:val="28"/>
          <w:szCs w:val="28"/>
        </w:rPr>
        <w:t>Тугут —</w:t>
      </w:r>
      <w:r w:rsidRPr="00F26236">
        <w:rPr>
          <w:sz w:val="28"/>
          <w:szCs w:val="28"/>
        </w:rPr>
        <w:t xml:space="preserve"> оленёнок. У сев. байк. т.— </w:t>
      </w:r>
      <w:r w:rsidRPr="00F26236">
        <w:rPr>
          <w:i/>
          <w:iCs/>
          <w:sz w:val="28"/>
          <w:szCs w:val="28"/>
        </w:rPr>
        <w:t>тукучан,</w:t>
      </w:r>
      <w:r w:rsidRPr="00F26236">
        <w:rPr>
          <w:sz w:val="28"/>
          <w:szCs w:val="28"/>
        </w:rPr>
        <w:t xml:space="preserve"> у илимп. т.— </w:t>
      </w:r>
      <w:r w:rsidRPr="00F26236">
        <w:rPr>
          <w:i/>
          <w:iCs/>
          <w:sz w:val="28"/>
          <w:szCs w:val="28"/>
        </w:rPr>
        <w:t xml:space="preserve">онгнокоон, </w:t>
      </w:r>
      <w:r w:rsidRPr="00F26236">
        <w:rPr>
          <w:sz w:val="28"/>
          <w:szCs w:val="28"/>
        </w:rPr>
        <w:t xml:space="preserve">у конд. т. </w:t>
      </w:r>
      <w:r w:rsidRPr="00F26236">
        <w:rPr>
          <w:i/>
          <w:iCs/>
          <w:sz w:val="28"/>
          <w:szCs w:val="28"/>
        </w:rPr>
        <w:t>енгнокоон —</w:t>
      </w:r>
      <w:r w:rsidRPr="00F26236">
        <w:rPr>
          <w:sz w:val="28"/>
          <w:szCs w:val="28"/>
        </w:rPr>
        <w:t xml:space="preserve"> оленёнок, родившийся осенью, </w:t>
      </w:r>
      <w:r w:rsidRPr="00F26236">
        <w:rPr>
          <w:i/>
          <w:iCs/>
          <w:sz w:val="28"/>
          <w:szCs w:val="28"/>
          <w:lang w:val="de-DE"/>
        </w:rPr>
        <w:t>h</w:t>
      </w:r>
      <w:r w:rsidRPr="00F26236">
        <w:rPr>
          <w:i/>
          <w:iCs/>
          <w:sz w:val="28"/>
          <w:szCs w:val="28"/>
        </w:rPr>
        <w:t>унггачан</w:t>
      </w:r>
      <w:r w:rsidRPr="00F26236">
        <w:rPr>
          <w:sz w:val="28"/>
          <w:szCs w:val="28"/>
        </w:rPr>
        <w:t xml:space="preserve"> — только что родившийся, </w:t>
      </w:r>
      <w:r w:rsidRPr="00F26236">
        <w:rPr>
          <w:i/>
          <w:iCs/>
          <w:sz w:val="28"/>
          <w:szCs w:val="28"/>
        </w:rPr>
        <w:t>эпкачаан</w:t>
      </w:r>
      <w:r w:rsidRPr="00F26236">
        <w:rPr>
          <w:sz w:val="28"/>
          <w:szCs w:val="28"/>
        </w:rPr>
        <w:t xml:space="preserve"> — оленёнок-годовик. У лам. тюгэс. р. </w:t>
      </w:r>
      <w:r w:rsidRPr="00F26236">
        <w:rPr>
          <w:i/>
          <w:iCs/>
          <w:sz w:val="28"/>
          <w:szCs w:val="28"/>
        </w:rPr>
        <w:t>куонычан, эпгкэн.</w:t>
      </w:r>
      <w:r w:rsidRPr="00F26236">
        <w:rPr>
          <w:sz w:val="28"/>
          <w:szCs w:val="28"/>
        </w:rPr>
        <w:t xml:space="preserve"> У тунг.  баргуз. теленок — </w:t>
      </w:r>
      <w:r w:rsidRPr="00F26236">
        <w:rPr>
          <w:i/>
          <w:iCs/>
          <w:sz w:val="28"/>
          <w:szCs w:val="28"/>
        </w:rPr>
        <w:t>тукучаан.</w:t>
      </w:r>
      <w:r w:rsidRPr="00F26236">
        <w:rPr>
          <w:sz w:val="28"/>
          <w:szCs w:val="28"/>
        </w:rPr>
        <w:t xml:space="preserve"> У солон, </w:t>
      </w:r>
      <w:r w:rsidRPr="00F26236">
        <w:rPr>
          <w:i/>
          <w:iCs/>
          <w:sz w:val="28"/>
          <w:szCs w:val="28"/>
        </w:rPr>
        <w:t>тухсаа</w:t>
      </w:r>
      <w:r w:rsidRPr="00F26236">
        <w:rPr>
          <w:sz w:val="28"/>
          <w:szCs w:val="28"/>
        </w:rPr>
        <w:t xml:space="preserve"> — теленок до году. У монголо-бурят теленок (рог. ск.) — </w:t>
      </w:r>
      <w:r w:rsidRPr="00F26236">
        <w:rPr>
          <w:i/>
          <w:iCs/>
          <w:sz w:val="28"/>
          <w:szCs w:val="28"/>
        </w:rPr>
        <w:t>тугул, тогол</w:t>
      </w:r>
      <w:r w:rsidRPr="00F26236">
        <w:rPr>
          <w:sz w:val="28"/>
          <w:szCs w:val="28"/>
        </w:rPr>
        <w:t xml:space="preserve"> (Поппе).</w:t>
      </w:r>
    </w:p>
    <w:p w:rsidR="00F26236" w:rsidRPr="00F26236" w:rsidRDefault="00F26236" w:rsidP="00F26236">
      <w:pPr>
        <w:tabs>
          <w:tab w:val="left" w:pos="567"/>
        </w:tabs>
        <w:spacing w:after="0"/>
        <w:ind w:firstLine="567"/>
        <w:jc w:val="both"/>
        <w:rPr>
          <w:sz w:val="28"/>
          <w:szCs w:val="28"/>
        </w:rPr>
      </w:pPr>
      <w:r w:rsidRPr="00F26236">
        <w:rPr>
          <w:i/>
          <w:iCs/>
          <w:sz w:val="28"/>
          <w:szCs w:val="28"/>
        </w:rPr>
        <w:t>Тулуур</w:t>
      </w:r>
      <w:r w:rsidRPr="00F26236">
        <w:rPr>
          <w:sz w:val="28"/>
          <w:szCs w:val="28"/>
        </w:rPr>
        <w:t xml:space="preserve"> (олен.) — деревянная закидка для замыкания дверей амбара.</w:t>
      </w:r>
    </w:p>
    <w:p w:rsidR="00F26236" w:rsidRPr="00F26236" w:rsidRDefault="00F26236" w:rsidP="00F26236">
      <w:pPr>
        <w:tabs>
          <w:tab w:val="left" w:pos="567"/>
        </w:tabs>
        <w:spacing w:after="0"/>
        <w:ind w:firstLine="567"/>
        <w:jc w:val="both"/>
        <w:rPr>
          <w:sz w:val="28"/>
          <w:szCs w:val="28"/>
        </w:rPr>
      </w:pPr>
      <w:r w:rsidRPr="00F26236">
        <w:rPr>
          <w:i/>
          <w:iCs/>
          <w:sz w:val="28"/>
          <w:szCs w:val="28"/>
        </w:rPr>
        <w:t>Тума</w:t>
      </w:r>
      <w:r w:rsidRPr="00F26236">
        <w:rPr>
          <w:sz w:val="28"/>
          <w:szCs w:val="28"/>
        </w:rPr>
        <w:t xml:space="preserve"> (анаб. як.) — много, множество (русс. тьма).</w:t>
      </w:r>
    </w:p>
    <w:p w:rsidR="00F26236" w:rsidRPr="00F26236" w:rsidRDefault="00F26236" w:rsidP="00F26236">
      <w:pPr>
        <w:tabs>
          <w:tab w:val="left" w:pos="567"/>
        </w:tabs>
        <w:spacing w:after="0"/>
        <w:ind w:firstLine="567"/>
        <w:jc w:val="both"/>
        <w:rPr>
          <w:sz w:val="28"/>
          <w:szCs w:val="28"/>
        </w:rPr>
      </w:pPr>
      <w:r w:rsidRPr="00F26236">
        <w:rPr>
          <w:i/>
          <w:iCs/>
          <w:sz w:val="28"/>
          <w:szCs w:val="28"/>
        </w:rPr>
        <w:t>Тундук</w:t>
      </w:r>
      <w:r w:rsidRPr="00F26236">
        <w:rPr>
          <w:sz w:val="28"/>
          <w:szCs w:val="28"/>
        </w:rPr>
        <w:t xml:space="preserve"> — короткая доха вроде рубашки.</w:t>
      </w:r>
    </w:p>
    <w:p w:rsidR="00F26236" w:rsidRPr="00F26236" w:rsidRDefault="00F26236" w:rsidP="00F26236">
      <w:pPr>
        <w:tabs>
          <w:tab w:val="left" w:pos="567"/>
        </w:tabs>
        <w:spacing w:after="0"/>
        <w:ind w:firstLine="567"/>
        <w:jc w:val="both"/>
        <w:rPr>
          <w:sz w:val="28"/>
          <w:szCs w:val="28"/>
        </w:rPr>
      </w:pPr>
      <w:r w:rsidRPr="00F26236">
        <w:rPr>
          <w:i/>
          <w:iCs/>
          <w:sz w:val="28"/>
          <w:szCs w:val="28"/>
        </w:rPr>
        <w:t>Туой-тоо</w:t>
      </w:r>
      <w:r w:rsidRPr="00F26236">
        <w:rPr>
          <w:sz w:val="28"/>
          <w:szCs w:val="28"/>
        </w:rPr>
        <w:t xml:space="preserve"> — возглас для остановки упряжных собак (русс. стой).</w:t>
      </w:r>
    </w:p>
    <w:p w:rsidR="00F26236" w:rsidRPr="00F26236" w:rsidRDefault="00F26236" w:rsidP="00F26236">
      <w:pPr>
        <w:tabs>
          <w:tab w:val="left" w:pos="567"/>
        </w:tabs>
        <w:spacing w:after="0"/>
        <w:ind w:firstLine="567"/>
        <w:jc w:val="both"/>
        <w:rPr>
          <w:sz w:val="28"/>
          <w:szCs w:val="28"/>
        </w:rPr>
      </w:pPr>
      <w:r w:rsidRPr="00F26236">
        <w:rPr>
          <w:i/>
          <w:iCs/>
          <w:sz w:val="28"/>
          <w:szCs w:val="28"/>
        </w:rPr>
        <w:t>Туолан</w:t>
      </w:r>
      <w:r w:rsidRPr="00F26236">
        <w:rPr>
          <w:sz w:val="28"/>
          <w:szCs w:val="28"/>
        </w:rPr>
        <w:t xml:space="preserve"> — четырехгодовалый олень-самец (Усть-Ян. ул.).</w:t>
      </w:r>
    </w:p>
    <w:p w:rsidR="00CC3614" w:rsidRPr="00CC3614" w:rsidRDefault="00CC3614" w:rsidP="00CC3614">
      <w:pPr>
        <w:tabs>
          <w:tab w:val="left" w:pos="567"/>
        </w:tabs>
        <w:spacing w:after="0"/>
        <w:ind w:firstLine="567"/>
        <w:jc w:val="both"/>
        <w:rPr>
          <w:sz w:val="28"/>
          <w:szCs w:val="28"/>
        </w:rPr>
      </w:pPr>
      <w:r w:rsidRPr="00CC3614">
        <w:rPr>
          <w:i/>
          <w:iCs/>
          <w:sz w:val="28"/>
          <w:szCs w:val="28"/>
        </w:rPr>
        <w:t>Туурангкы</w:t>
      </w:r>
      <w:r w:rsidRPr="00CC3614">
        <w:rPr>
          <w:sz w:val="28"/>
          <w:szCs w:val="28"/>
        </w:rPr>
        <w:t xml:space="preserve"> (Жиг. ул.) — калоши из шкуры оленьих ног.</w:t>
      </w:r>
    </w:p>
    <w:p w:rsidR="00CC3614" w:rsidRPr="00CC3614" w:rsidRDefault="00CC3614" w:rsidP="00CC3614">
      <w:pPr>
        <w:tabs>
          <w:tab w:val="left" w:pos="567"/>
        </w:tabs>
        <w:spacing w:after="0"/>
        <w:ind w:firstLine="567"/>
        <w:jc w:val="both"/>
        <w:rPr>
          <w:sz w:val="28"/>
          <w:szCs w:val="28"/>
        </w:rPr>
      </w:pPr>
      <w:r w:rsidRPr="00CC3614">
        <w:rPr>
          <w:i/>
          <w:iCs/>
          <w:sz w:val="28"/>
          <w:szCs w:val="28"/>
        </w:rPr>
        <w:t>Туруу</w:t>
      </w:r>
      <w:r w:rsidRPr="00CC3614">
        <w:rPr>
          <w:sz w:val="28"/>
          <w:szCs w:val="28"/>
        </w:rPr>
        <w:t xml:space="preserve"> (Жиг. ул., олен., мастах.) — 1) остановка, отдых, передышка оленей; 2) мера длины, равняется расстоянию, которое можно проехать на оленях без передышки. Биэс туруулаах — расстояние с пятью остановками в пути.</w:t>
      </w:r>
    </w:p>
    <w:p w:rsidR="00CC3614" w:rsidRPr="00CC3614" w:rsidRDefault="00CC3614" w:rsidP="00CC3614">
      <w:pPr>
        <w:tabs>
          <w:tab w:val="left" w:pos="567"/>
        </w:tabs>
        <w:spacing w:after="0"/>
        <w:ind w:firstLine="567"/>
        <w:jc w:val="both"/>
        <w:rPr>
          <w:sz w:val="28"/>
          <w:szCs w:val="28"/>
        </w:rPr>
      </w:pPr>
      <w:r w:rsidRPr="00CC3614">
        <w:rPr>
          <w:i/>
          <w:iCs/>
          <w:sz w:val="28"/>
          <w:szCs w:val="28"/>
        </w:rPr>
        <w:t>Турук</w:t>
      </w:r>
      <w:r w:rsidRPr="00CC3614">
        <w:rPr>
          <w:sz w:val="28"/>
          <w:szCs w:val="28"/>
        </w:rPr>
        <w:t xml:space="preserve"> — прямое направление, свойство, привычка. Кене туруктаах лас — прямоствольное дерево. Ючюгэй туруктаах киси — честный, прямой человек. Ючюгэй туруктаах таба — пряглый олень, идущий прямо, не сворачивая в сторону.</w:t>
      </w:r>
    </w:p>
    <w:p w:rsidR="00CC3614" w:rsidRPr="00CC3614" w:rsidRDefault="00CC3614" w:rsidP="00CC3614">
      <w:pPr>
        <w:tabs>
          <w:tab w:val="left" w:pos="567"/>
        </w:tabs>
        <w:spacing w:after="0"/>
        <w:ind w:firstLine="567"/>
        <w:jc w:val="both"/>
        <w:rPr>
          <w:sz w:val="28"/>
          <w:szCs w:val="28"/>
        </w:rPr>
      </w:pPr>
      <w:r w:rsidRPr="00CC3614">
        <w:rPr>
          <w:i/>
          <w:iCs/>
          <w:sz w:val="28"/>
          <w:szCs w:val="28"/>
        </w:rPr>
        <w:t>Тюнгэсэ</w:t>
      </w:r>
      <w:r w:rsidRPr="00CC3614">
        <w:rPr>
          <w:sz w:val="28"/>
          <w:szCs w:val="28"/>
        </w:rPr>
        <w:t xml:space="preserve"> (Жиг. ул.) —то же, что ньымаат (см. это слово).</w:t>
      </w:r>
    </w:p>
    <w:p w:rsidR="00CC3614" w:rsidRPr="00CC3614" w:rsidRDefault="00CC3614" w:rsidP="00CC3614">
      <w:pPr>
        <w:tabs>
          <w:tab w:val="left" w:pos="567"/>
        </w:tabs>
        <w:spacing w:after="0"/>
        <w:ind w:firstLine="567"/>
        <w:jc w:val="both"/>
        <w:rPr>
          <w:sz w:val="28"/>
          <w:szCs w:val="28"/>
        </w:rPr>
      </w:pPr>
      <w:r w:rsidRPr="00CC3614">
        <w:rPr>
          <w:i/>
          <w:iCs/>
          <w:sz w:val="28"/>
          <w:szCs w:val="28"/>
        </w:rPr>
        <w:t>Тюсюю</w:t>
      </w:r>
      <w:r w:rsidRPr="00CC3614">
        <w:rPr>
          <w:sz w:val="28"/>
          <w:szCs w:val="28"/>
        </w:rPr>
        <w:t xml:space="preserve"> — становище нескольких семейств в одной местности, поселок, то же, что мунньах.</w:t>
      </w:r>
    </w:p>
    <w:p w:rsidR="00CC3614" w:rsidRPr="00CC3614" w:rsidRDefault="00CC3614" w:rsidP="00CC3614">
      <w:pPr>
        <w:tabs>
          <w:tab w:val="left" w:pos="567"/>
        </w:tabs>
        <w:spacing w:after="0"/>
        <w:ind w:firstLine="567"/>
        <w:jc w:val="both"/>
        <w:rPr>
          <w:sz w:val="28"/>
          <w:szCs w:val="28"/>
        </w:rPr>
      </w:pPr>
      <w:r w:rsidRPr="00CC3614">
        <w:rPr>
          <w:i/>
          <w:iCs/>
          <w:sz w:val="28"/>
          <w:szCs w:val="28"/>
        </w:rPr>
        <w:t>Тыыннастар таба</w:t>
      </w:r>
      <w:r w:rsidRPr="00CC3614">
        <w:rPr>
          <w:sz w:val="28"/>
          <w:szCs w:val="28"/>
        </w:rPr>
        <w:t xml:space="preserve"> — особый род священного оленя, которым пользуются для лечения больных. Больное место подставляют под дыханье священного оленя. Этот олень не употребляется в упряжи, нельзя его бить и проч. У верх. лам. такой олень называется куайаай.</w:t>
      </w:r>
    </w:p>
    <w:p w:rsidR="00CC3614" w:rsidRPr="00CC3614" w:rsidRDefault="00CC3614" w:rsidP="00CC3614">
      <w:pPr>
        <w:tabs>
          <w:tab w:val="left" w:pos="567"/>
        </w:tabs>
        <w:spacing w:after="0"/>
        <w:ind w:firstLine="567"/>
        <w:jc w:val="both"/>
        <w:rPr>
          <w:sz w:val="28"/>
          <w:szCs w:val="28"/>
        </w:rPr>
      </w:pPr>
    </w:p>
    <w:p w:rsidR="00CC3614" w:rsidRPr="00CC3614" w:rsidRDefault="00CC3614" w:rsidP="00CC3614">
      <w:pPr>
        <w:tabs>
          <w:tab w:val="left" w:pos="567"/>
        </w:tabs>
        <w:spacing w:after="0"/>
        <w:ind w:firstLine="567"/>
        <w:jc w:val="both"/>
        <w:rPr>
          <w:sz w:val="28"/>
          <w:szCs w:val="28"/>
        </w:rPr>
      </w:pPr>
      <w:r w:rsidRPr="00CC3614">
        <w:rPr>
          <w:b/>
          <w:bCs/>
          <w:sz w:val="28"/>
          <w:szCs w:val="28"/>
        </w:rPr>
        <w:t>У</w:t>
      </w:r>
    </w:p>
    <w:p w:rsidR="00CC3614" w:rsidRPr="00CC3614" w:rsidRDefault="00CC3614" w:rsidP="00CC3614">
      <w:pPr>
        <w:tabs>
          <w:tab w:val="left" w:pos="567"/>
        </w:tabs>
        <w:spacing w:after="0"/>
        <w:ind w:firstLine="567"/>
        <w:jc w:val="both"/>
        <w:rPr>
          <w:sz w:val="28"/>
          <w:szCs w:val="28"/>
        </w:rPr>
      </w:pPr>
    </w:p>
    <w:p w:rsidR="00CC3614" w:rsidRPr="00CC3614" w:rsidRDefault="00CC3614" w:rsidP="00CC3614">
      <w:pPr>
        <w:tabs>
          <w:tab w:val="left" w:pos="567"/>
        </w:tabs>
        <w:spacing w:after="0"/>
        <w:ind w:firstLine="567"/>
        <w:jc w:val="both"/>
        <w:rPr>
          <w:sz w:val="28"/>
          <w:szCs w:val="28"/>
        </w:rPr>
      </w:pPr>
      <w:r w:rsidRPr="00CC3614">
        <w:rPr>
          <w:i/>
          <w:iCs/>
          <w:sz w:val="28"/>
          <w:szCs w:val="28"/>
        </w:rPr>
        <w:t>Угаарка</w:t>
      </w:r>
      <w:r w:rsidRPr="00CC3614">
        <w:rPr>
          <w:sz w:val="28"/>
          <w:szCs w:val="28"/>
        </w:rPr>
        <w:t xml:space="preserve"> (олен.) —то же, что кукаарка (см. это слово).</w:t>
      </w:r>
    </w:p>
    <w:p w:rsidR="00CC3614" w:rsidRPr="00CC3614" w:rsidRDefault="00CC3614" w:rsidP="00CC3614">
      <w:pPr>
        <w:tabs>
          <w:tab w:val="left" w:pos="567"/>
        </w:tabs>
        <w:spacing w:after="0"/>
        <w:ind w:firstLine="567"/>
        <w:jc w:val="both"/>
        <w:rPr>
          <w:sz w:val="28"/>
          <w:szCs w:val="28"/>
        </w:rPr>
      </w:pPr>
      <w:r w:rsidRPr="00CC3614">
        <w:rPr>
          <w:i/>
          <w:iCs/>
          <w:sz w:val="28"/>
          <w:szCs w:val="28"/>
        </w:rPr>
        <w:t>Уктас</w:t>
      </w:r>
      <w:r w:rsidRPr="00CC3614">
        <w:rPr>
          <w:sz w:val="28"/>
          <w:szCs w:val="28"/>
        </w:rPr>
        <w:t xml:space="preserve"> (Жиг. ул.) — меховые чулки мехом во внутрь.</w:t>
      </w:r>
    </w:p>
    <w:p w:rsidR="00CC3614" w:rsidRPr="00CC3614" w:rsidRDefault="00CC3614" w:rsidP="00CC3614">
      <w:pPr>
        <w:tabs>
          <w:tab w:val="left" w:pos="567"/>
        </w:tabs>
        <w:spacing w:after="0"/>
        <w:ind w:firstLine="567"/>
        <w:jc w:val="both"/>
        <w:rPr>
          <w:sz w:val="28"/>
          <w:szCs w:val="28"/>
        </w:rPr>
      </w:pPr>
      <w:r w:rsidRPr="00CC3614">
        <w:rPr>
          <w:i/>
          <w:iCs/>
          <w:sz w:val="28"/>
          <w:szCs w:val="28"/>
        </w:rPr>
        <w:t>Уолджасар</w:t>
      </w:r>
      <w:r w:rsidRPr="00CC3614">
        <w:rPr>
          <w:sz w:val="28"/>
          <w:szCs w:val="28"/>
        </w:rPr>
        <w:t xml:space="preserve"> — случаться, приключаться.</w:t>
      </w:r>
    </w:p>
    <w:p w:rsidR="00CC3614" w:rsidRPr="00CC3614" w:rsidRDefault="00CC3614" w:rsidP="00CC3614">
      <w:pPr>
        <w:tabs>
          <w:tab w:val="left" w:pos="567"/>
        </w:tabs>
        <w:spacing w:after="0"/>
        <w:ind w:firstLine="567"/>
        <w:jc w:val="both"/>
        <w:rPr>
          <w:sz w:val="28"/>
          <w:szCs w:val="28"/>
        </w:rPr>
      </w:pPr>
      <w:r w:rsidRPr="00CC3614">
        <w:rPr>
          <w:i/>
          <w:iCs/>
          <w:sz w:val="28"/>
          <w:szCs w:val="28"/>
        </w:rPr>
        <w:t>Уоча, уолдьах</w:t>
      </w:r>
      <w:r w:rsidRPr="00CC3614">
        <w:rPr>
          <w:sz w:val="28"/>
          <w:szCs w:val="28"/>
        </w:rPr>
        <w:t xml:space="preserve"> — урочное время, пора, условленный срок, стечение обстоятельств.</w:t>
      </w:r>
    </w:p>
    <w:p w:rsidR="00CC3614" w:rsidRPr="00CC3614" w:rsidRDefault="00CC3614" w:rsidP="00CC3614">
      <w:pPr>
        <w:tabs>
          <w:tab w:val="left" w:pos="567"/>
        </w:tabs>
        <w:spacing w:after="0"/>
        <w:ind w:firstLine="567"/>
        <w:jc w:val="both"/>
        <w:rPr>
          <w:sz w:val="28"/>
          <w:szCs w:val="28"/>
        </w:rPr>
      </w:pPr>
      <w:r w:rsidRPr="00CC3614">
        <w:rPr>
          <w:i/>
          <w:iCs/>
          <w:sz w:val="28"/>
          <w:szCs w:val="28"/>
        </w:rPr>
        <w:t>Уолук симэгэ</w:t>
      </w:r>
      <w:r w:rsidRPr="00CC3614">
        <w:rPr>
          <w:sz w:val="28"/>
          <w:szCs w:val="28"/>
        </w:rPr>
        <w:t xml:space="preserve"> — старинный нагрудный женский наряд, весь прошитый мелким бисером. Укрепляется под подбородком на груди.</w:t>
      </w:r>
    </w:p>
    <w:p w:rsidR="00CC3614" w:rsidRPr="00CC3614" w:rsidRDefault="00CC3614" w:rsidP="00CC3614">
      <w:pPr>
        <w:tabs>
          <w:tab w:val="left" w:pos="567"/>
        </w:tabs>
        <w:spacing w:after="0"/>
        <w:ind w:firstLine="567"/>
        <w:jc w:val="both"/>
        <w:rPr>
          <w:sz w:val="28"/>
          <w:szCs w:val="28"/>
        </w:rPr>
      </w:pPr>
      <w:r w:rsidRPr="00CC3614">
        <w:rPr>
          <w:i/>
          <w:iCs/>
          <w:sz w:val="28"/>
          <w:szCs w:val="28"/>
        </w:rPr>
        <w:t>Ургахта</w:t>
      </w:r>
      <w:r w:rsidRPr="00CC3614">
        <w:rPr>
          <w:sz w:val="28"/>
          <w:szCs w:val="28"/>
        </w:rPr>
        <w:t>*—сушеное оленье мясо, накрошенное на мелкие кусочки. У брангатских тунгусов — вяленое мясо, у илимп. и конд. т.— то же.</w:t>
      </w:r>
    </w:p>
    <w:p w:rsidR="00CC3614" w:rsidRPr="00CC3614" w:rsidRDefault="00CC3614" w:rsidP="00CC3614">
      <w:pPr>
        <w:tabs>
          <w:tab w:val="left" w:pos="567"/>
        </w:tabs>
        <w:spacing w:after="0"/>
        <w:ind w:firstLine="567"/>
        <w:jc w:val="both"/>
        <w:rPr>
          <w:sz w:val="28"/>
          <w:szCs w:val="28"/>
        </w:rPr>
      </w:pPr>
      <w:r w:rsidRPr="00CC3614">
        <w:rPr>
          <w:i/>
          <w:iCs/>
          <w:sz w:val="28"/>
          <w:szCs w:val="28"/>
        </w:rPr>
        <w:t>Устуок</w:t>
      </w:r>
      <w:r w:rsidRPr="00CC3614">
        <w:rPr>
          <w:sz w:val="28"/>
          <w:szCs w:val="28"/>
        </w:rPr>
        <w:t xml:space="preserve"> (Усть-Ян. ул.) — восточный ветер. Заимств. с русс, восток.</w:t>
      </w:r>
    </w:p>
    <w:p w:rsidR="00CC3614" w:rsidRPr="00CC3614" w:rsidRDefault="00CC3614" w:rsidP="00CC3614">
      <w:pPr>
        <w:tabs>
          <w:tab w:val="left" w:pos="567"/>
        </w:tabs>
        <w:spacing w:after="0"/>
        <w:ind w:firstLine="567"/>
        <w:jc w:val="both"/>
        <w:rPr>
          <w:sz w:val="28"/>
          <w:szCs w:val="28"/>
        </w:rPr>
      </w:pPr>
      <w:r w:rsidRPr="00CC3614">
        <w:rPr>
          <w:i/>
          <w:iCs/>
          <w:sz w:val="28"/>
          <w:szCs w:val="28"/>
        </w:rPr>
        <w:t>У тага</w:t>
      </w:r>
      <w:r w:rsidRPr="00CC3614">
        <w:rPr>
          <w:sz w:val="28"/>
          <w:szCs w:val="28"/>
        </w:rPr>
        <w:t>*— небольшой мешочек из кожи для мелких женских принадлеж</w:t>
      </w:r>
      <w:r w:rsidRPr="00CC3614">
        <w:rPr>
          <w:sz w:val="28"/>
          <w:szCs w:val="28"/>
        </w:rPr>
        <w:softHyphen/>
        <w:t xml:space="preserve">ностей. У аян.-н. </w:t>
      </w:r>
      <w:r w:rsidRPr="00CC3614">
        <w:rPr>
          <w:i/>
          <w:iCs/>
          <w:sz w:val="28"/>
          <w:szCs w:val="28"/>
        </w:rPr>
        <w:t>утахаан</w:t>
      </w:r>
      <w:r w:rsidRPr="00CC3614">
        <w:rPr>
          <w:sz w:val="28"/>
          <w:szCs w:val="28"/>
        </w:rPr>
        <w:t xml:space="preserve"> — то же, у нерч. т. </w:t>
      </w:r>
      <w:r w:rsidRPr="00CC3614">
        <w:rPr>
          <w:i/>
          <w:iCs/>
          <w:sz w:val="28"/>
          <w:szCs w:val="28"/>
        </w:rPr>
        <w:t>утакан</w:t>
      </w:r>
      <w:r w:rsidRPr="00CC3614">
        <w:rPr>
          <w:sz w:val="28"/>
          <w:szCs w:val="28"/>
        </w:rPr>
        <w:t xml:space="preserve"> — мешочек из оленьих лап для посуды, чая, сахара (Титов).</w:t>
      </w:r>
    </w:p>
    <w:p w:rsidR="00CC3614" w:rsidRPr="00CC3614" w:rsidRDefault="00CC3614" w:rsidP="00CC3614">
      <w:pPr>
        <w:tabs>
          <w:tab w:val="left" w:pos="567"/>
        </w:tabs>
        <w:spacing w:after="0"/>
        <w:ind w:firstLine="567"/>
        <w:jc w:val="both"/>
        <w:rPr>
          <w:sz w:val="28"/>
          <w:szCs w:val="28"/>
        </w:rPr>
      </w:pPr>
      <w:r w:rsidRPr="00CC3614">
        <w:rPr>
          <w:i/>
          <w:iCs/>
          <w:sz w:val="28"/>
          <w:szCs w:val="28"/>
        </w:rPr>
        <w:t>Уус-Хаан</w:t>
      </w:r>
      <w:r w:rsidRPr="00CC3614">
        <w:rPr>
          <w:sz w:val="28"/>
          <w:szCs w:val="28"/>
        </w:rPr>
        <w:t xml:space="preserve"> (Усть-Ян. и Верх, ул.) — былинный и мифологический образ, то же, что у юж. як. Кыдай-Бахсы.</w:t>
      </w:r>
    </w:p>
    <w:p w:rsidR="00CC3614" w:rsidRPr="00CC3614" w:rsidRDefault="00CC3614" w:rsidP="00CC3614">
      <w:pPr>
        <w:tabs>
          <w:tab w:val="left" w:pos="567"/>
        </w:tabs>
        <w:spacing w:after="0"/>
        <w:ind w:firstLine="567"/>
        <w:jc w:val="both"/>
        <w:rPr>
          <w:sz w:val="28"/>
          <w:szCs w:val="28"/>
        </w:rPr>
      </w:pPr>
      <w:r w:rsidRPr="00CC3614">
        <w:rPr>
          <w:i/>
          <w:iCs/>
          <w:sz w:val="28"/>
          <w:szCs w:val="28"/>
        </w:rPr>
        <w:t>Уучча</w:t>
      </w:r>
      <w:r w:rsidRPr="00CC3614">
        <w:rPr>
          <w:sz w:val="28"/>
          <w:szCs w:val="28"/>
        </w:rPr>
        <w:t xml:space="preserve"> (Верх. ул., речка Быдантай) — произношение слова нуучча — русский, русские.</w:t>
      </w:r>
    </w:p>
    <w:p w:rsidR="00CC3614" w:rsidRPr="00CC3614" w:rsidRDefault="00CC3614" w:rsidP="00CC3614">
      <w:pPr>
        <w:tabs>
          <w:tab w:val="left" w:pos="567"/>
        </w:tabs>
        <w:spacing w:after="0"/>
        <w:ind w:firstLine="567"/>
        <w:jc w:val="both"/>
        <w:rPr>
          <w:sz w:val="28"/>
          <w:szCs w:val="28"/>
        </w:rPr>
      </w:pPr>
      <w:r w:rsidRPr="00CC3614">
        <w:rPr>
          <w:i/>
          <w:iCs/>
          <w:sz w:val="28"/>
          <w:szCs w:val="28"/>
        </w:rPr>
        <w:t>Учугаччаан</w:t>
      </w:r>
      <w:r w:rsidRPr="00CC3614">
        <w:rPr>
          <w:sz w:val="28"/>
          <w:szCs w:val="28"/>
        </w:rPr>
        <w:t xml:space="preserve"> — близко, як. учугас с уменьшит. оконч.</w:t>
      </w:r>
    </w:p>
    <w:p w:rsidR="00CC3614" w:rsidRPr="00CC3614" w:rsidRDefault="00CC3614" w:rsidP="00CC3614">
      <w:pPr>
        <w:tabs>
          <w:tab w:val="left" w:pos="567"/>
        </w:tabs>
        <w:spacing w:after="0"/>
        <w:ind w:firstLine="567"/>
        <w:jc w:val="both"/>
        <w:rPr>
          <w:sz w:val="28"/>
          <w:szCs w:val="28"/>
        </w:rPr>
      </w:pPr>
      <w:r w:rsidRPr="00CC3614">
        <w:rPr>
          <w:i/>
          <w:iCs/>
          <w:sz w:val="28"/>
          <w:szCs w:val="28"/>
        </w:rPr>
        <w:t>Уучах</w:t>
      </w:r>
      <w:r w:rsidRPr="00CC3614">
        <w:rPr>
          <w:sz w:val="28"/>
          <w:szCs w:val="28"/>
        </w:rPr>
        <w:t xml:space="preserve"> — верховой олень. У илимп. т. </w:t>
      </w:r>
      <w:r w:rsidRPr="00CC3614">
        <w:rPr>
          <w:i/>
          <w:iCs/>
          <w:sz w:val="28"/>
          <w:szCs w:val="28"/>
        </w:rPr>
        <w:t>угучах,</w:t>
      </w:r>
      <w:r w:rsidRPr="00CC3614">
        <w:rPr>
          <w:sz w:val="28"/>
          <w:szCs w:val="28"/>
        </w:rPr>
        <w:t xml:space="preserve"> во всех тунг. нар. </w:t>
      </w:r>
      <w:r w:rsidRPr="00CC3614">
        <w:rPr>
          <w:i/>
          <w:iCs/>
          <w:sz w:val="28"/>
          <w:szCs w:val="28"/>
        </w:rPr>
        <w:t xml:space="preserve">уучах, </w:t>
      </w:r>
      <w:r w:rsidRPr="00CC3614">
        <w:rPr>
          <w:sz w:val="28"/>
          <w:szCs w:val="28"/>
        </w:rPr>
        <w:t xml:space="preserve">у нерч. т. </w:t>
      </w:r>
      <w:r w:rsidRPr="00CC3614">
        <w:rPr>
          <w:i/>
          <w:iCs/>
          <w:sz w:val="28"/>
          <w:szCs w:val="28"/>
        </w:rPr>
        <w:t>учак.</w:t>
      </w:r>
    </w:p>
    <w:p w:rsidR="00CC3614" w:rsidRPr="00CC3614" w:rsidRDefault="00CC3614" w:rsidP="00CC3614">
      <w:pPr>
        <w:tabs>
          <w:tab w:val="left" w:pos="567"/>
        </w:tabs>
        <w:spacing w:after="0"/>
        <w:ind w:firstLine="567"/>
        <w:jc w:val="both"/>
        <w:rPr>
          <w:sz w:val="28"/>
          <w:szCs w:val="28"/>
        </w:rPr>
      </w:pPr>
      <w:r w:rsidRPr="00CC3614">
        <w:rPr>
          <w:i/>
          <w:iCs/>
          <w:sz w:val="28"/>
          <w:szCs w:val="28"/>
        </w:rPr>
        <w:t>Учулбу</w:t>
      </w:r>
      <w:r w:rsidRPr="00CC3614">
        <w:rPr>
          <w:sz w:val="28"/>
          <w:szCs w:val="28"/>
        </w:rPr>
        <w:t xml:space="preserve"> — конопля.</w:t>
      </w:r>
    </w:p>
    <w:p w:rsidR="00CC3614" w:rsidRPr="00CC3614" w:rsidRDefault="00CC3614" w:rsidP="00CC3614">
      <w:pPr>
        <w:tabs>
          <w:tab w:val="left" w:pos="567"/>
        </w:tabs>
        <w:spacing w:after="0"/>
        <w:ind w:firstLine="567"/>
        <w:jc w:val="both"/>
        <w:rPr>
          <w:sz w:val="28"/>
          <w:szCs w:val="28"/>
        </w:rPr>
      </w:pPr>
    </w:p>
    <w:p w:rsidR="00CC3614" w:rsidRPr="00CC3614" w:rsidRDefault="00CC3614" w:rsidP="00CC3614">
      <w:pPr>
        <w:tabs>
          <w:tab w:val="left" w:pos="567"/>
        </w:tabs>
        <w:spacing w:after="0"/>
        <w:ind w:firstLine="567"/>
        <w:jc w:val="center"/>
        <w:rPr>
          <w:sz w:val="28"/>
          <w:szCs w:val="28"/>
        </w:rPr>
      </w:pPr>
      <w:r w:rsidRPr="00CC3614">
        <w:rPr>
          <w:b/>
          <w:bCs/>
          <w:sz w:val="28"/>
          <w:szCs w:val="28"/>
        </w:rPr>
        <w:t>Ю</w:t>
      </w:r>
    </w:p>
    <w:p w:rsidR="00CC3614" w:rsidRPr="00CC3614" w:rsidRDefault="00CC3614" w:rsidP="00CC3614">
      <w:pPr>
        <w:tabs>
          <w:tab w:val="left" w:pos="567"/>
        </w:tabs>
        <w:spacing w:after="0"/>
        <w:ind w:firstLine="567"/>
        <w:jc w:val="both"/>
        <w:rPr>
          <w:sz w:val="28"/>
          <w:szCs w:val="28"/>
        </w:rPr>
      </w:pPr>
    </w:p>
    <w:p w:rsidR="00CC3614" w:rsidRPr="00CC3614" w:rsidRDefault="00CC3614" w:rsidP="00CC3614">
      <w:pPr>
        <w:tabs>
          <w:tab w:val="left" w:pos="567"/>
        </w:tabs>
        <w:spacing w:after="0"/>
        <w:ind w:firstLine="567"/>
        <w:jc w:val="both"/>
        <w:rPr>
          <w:sz w:val="28"/>
          <w:szCs w:val="28"/>
        </w:rPr>
      </w:pPr>
      <w:r w:rsidRPr="00CC3614">
        <w:rPr>
          <w:i/>
          <w:iCs/>
          <w:sz w:val="28"/>
          <w:szCs w:val="28"/>
        </w:rPr>
        <w:t>Юллююн, ёлдююн*—</w:t>
      </w:r>
      <w:r w:rsidRPr="00CC3614">
        <w:rPr>
          <w:sz w:val="28"/>
          <w:szCs w:val="28"/>
        </w:rPr>
        <w:t xml:space="preserve"> нижняя половина кожаной покрышки чума. Ю. шьется из выделанных оленьих шкур. У конд. т. </w:t>
      </w:r>
      <w:r w:rsidRPr="00CC3614">
        <w:rPr>
          <w:i/>
          <w:iCs/>
          <w:sz w:val="28"/>
          <w:szCs w:val="28"/>
        </w:rPr>
        <w:t>ёллюн</w:t>
      </w:r>
      <w:r w:rsidRPr="00CC3614">
        <w:rPr>
          <w:sz w:val="28"/>
          <w:szCs w:val="28"/>
        </w:rPr>
        <w:t xml:space="preserve"> — нижняя по</w:t>
      </w:r>
      <w:r w:rsidRPr="00CC3614">
        <w:rPr>
          <w:sz w:val="28"/>
          <w:szCs w:val="28"/>
        </w:rPr>
        <w:softHyphen/>
        <w:t xml:space="preserve">пытка чума из ровдуги, у комбаг. р., илимп. т. — </w:t>
      </w:r>
      <w:r w:rsidRPr="00CC3614">
        <w:rPr>
          <w:i/>
          <w:iCs/>
          <w:sz w:val="28"/>
          <w:szCs w:val="28"/>
        </w:rPr>
        <w:t>олдуун,</w:t>
      </w:r>
      <w:r w:rsidRPr="00CC3614">
        <w:rPr>
          <w:sz w:val="28"/>
          <w:szCs w:val="28"/>
        </w:rPr>
        <w:t xml:space="preserve"> у северобайк, т. </w:t>
      </w:r>
      <w:r w:rsidRPr="00CC3614">
        <w:rPr>
          <w:i/>
          <w:iCs/>
          <w:sz w:val="28"/>
          <w:szCs w:val="28"/>
        </w:rPr>
        <w:t>олбоно</w:t>
      </w:r>
      <w:r w:rsidRPr="00CC3614">
        <w:rPr>
          <w:sz w:val="28"/>
          <w:szCs w:val="28"/>
        </w:rPr>
        <w:t xml:space="preserve"> — покров юрты из бересты, лосины (Титов), у охот. т. (мемельск. р.) </w:t>
      </w:r>
      <w:r w:rsidRPr="00CC3614">
        <w:rPr>
          <w:i/>
          <w:iCs/>
          <w:sz w:val="28"/>
          <w:szCs w:val="28"/>
        </w:rPr>
        <w:t>ёлбён</w:t>
      </w:r>
      <w:r w:rsidRPr="00CC3614">
        <w:rPr>
          <w:sz w:val="28"/>
          <w:szCs w:val="28"/>
        </w:rPr>
        <w:t xml:space="preserve"> — ураса, </w:t>
      </w:r>
      <w:r w:rsidRPr="00CC3614">
        <w:rPr>
          <w:i/>
          <w:iCs/>
          <w:sz w:val="28"/>
          <w:szCs w:val="28"/>
        </w:rPr>
        <w:t>эллэши</w:t>
      </w:r>
      <w:r w:rsidRPr="00CC3614">
        <w:rPr>
          <w:sz w:val="28"/>
          <w:szCs w:val="28"/>
        </w:rPr>
        <w:t xml:space="preserve"> — покрышка урасы.</w:t>
      </w:r>
    </w:p>
    <w:p w:rsidR="00CC3614" w:rsidRPr="00CC3614" w:rsidRDefault="00CC3614" w:rsidP="00CC3614">
      <w:pPr>
        <w:tabs>
          <w:tab w:val="left" w:pos="567"/>
        </w:tabs>
        <w:spacing w:after="0"/>
        <w:ind w:firstLine="567"/>
        <w:jc w:val="both"/>
        <w:rPr>
          <w:sz w:val="28"/>
          <w:szCs w:val="28"/>
        </w:rPr>
      </w:pPr>
      <w:r w:rsidRPr="00CC3614">
        <w:rPr>
          <w:i/>
          <w:iCs/>
          <w:sz w:val="28"/>
          <w:szCs w:val="28"/>
        </w:rPr>
        <w:t>Юнюкээн</w:t>
      </w:r>
      <w:r w:rsidRPr="00CC3614">
        <w:rPr>
          <w:sz w:val="28"/>
          <w:szCs w:val="28"/>
        </w:rPr>
        <w:t xml:space="preserve">*—верхняя часть покрышки урасы, обычно набирается из обветшавших и рваных с заплатами кож. У конд. т. </w:t>
      </w:r>
      <w:r w:rsidRPr="00CC3614">
        <w:rPr>
          <w:i/>
          <w:iCs/>
          <w:sz w:val="28"/>
          <w:szCs w:val="28"/>
        </w:rPr>
        <w:t>унакаан</w:t>
      </w:r>
      <w:r w:rsidRPr="00CC3614">
        <w:rPr>
          <w:sz w:val="28"/>
          <w:szCs w:val="28"/>
        </w:rPr>
        <w:t xml:space="preserve"> — верхняя честь покрышки урасы, ниж. часть — </w:t>
      </w:r>
      <w:r w:rsidRPr="00CC3614">
        <w:rPr>
          <w:i/>
          <w:iCs/>
          <w:sz w:val="28"/>
          <w:szCs w:val="28"/>
        </w:rPr>
        <w:t xml:space="preserve">олдьун, </w:t>
      </w:r>
      <w:r w:rsidRPr="00CC3614">
        <w:rPr>
          <w:sz w:val="28"/>
          <w:szCs w:val="28"/>
        </w:rPr>
        <w:t xml:space="preserve">у комб. т. </w:t>
      </w:r>
      <w:r w:rsidRPr="00CC3614">
        <w:rPr>
          <w:i/>
          <w:iCs/>
          <w:sz w:val="28"/>
          <w:szCs w:val="28"/>
        </w:rPr>
        <w:t>юнзвуун</w:t>
      </w:r>
      <w:r w:rsidRPr="00CC3614">
        <w:rPr>
          <w:sz w:val="28"/>
          <w:szCs w:val="28"/>
        </w:rPr>
        <w:t xml:space="preserve"> — покрыш</w:t>
      </w:r>
      <w:r w:rsidRPr="00CC3614">
        <w:rPr>
          <w:sz w:val="28"/>
          <w:szCs w:val="28"/>
        </w:rPr>
        <w:softHyphen/>
        <w:t xml:space="preserve">ка урасы, у тунг. по Чаре и аян.-н. </w:t>
      </w:r>
      <w:r w:rsidRPr="00CC3614">
        <w:rPr>
          <w:i/>
          <w:iCs/>
          <w:sz w:val="28"/>
          <w:szCs w:val="28"/>
        </w:rPr>
        <w:t>юнэкээн</w:t>
      </w:r>
      <w:r w:rsidRPr="00CC3614">
        <w:rPr>
          <w:sz w:val="28"/>
          <w:szCs w:val="28"/>
        </w:rPr>
        <w:t xml:space="preserve"> — покрышка урасы, у сев. байк.— </w:t>
      </w:r>
      <w:r w:rsidRPr="00CC3614">
        <w:rPr>
          <w:i/>
          <w:iCs/>
          <w:sz w:val="28"/>
          <w:szCs w:val="28"/>
        </w:rPr>
        <w:t>унэкан</w:t>
      </w:r>
      <w:r w:rsidRPr="00CC3614">
        <w:rPr>
          <w:sz w:val="28"/>
          <w:szCs w:val="28"/>
        </w:rPr>
        <w:t xml:space="preserve"> (Титов).</w:t>
      </w:r>
    </w:p>
    <w:p w:rsidR="009C4DD2" w:rsidRPr="009C4DD2" w:rsidRDefault="009C4DD2" w:rsidP="009C4DD2">
      <w:pPr>
        <w:tabs>
          <w:tab w:val="left" w:pos="567"/>
        </w:tabs>
        <w:spacing w:after="0"/>
        <w:ind w:firstLine="567"/>
        <w:jc w:val="both"/>
        <w:rPr>
          <w:sz w:val="28"/>
          <w:szCs w:val="28"/>
        </w:rPr>
      </w:pPr>
      <w:r w:rsidRPr="009C4DD2">
        <w:rPr>
          <w:i/>
          <w:iCs/>
          <w:sz w:val="28"/>
          <w:szCs w:val="28"/>
        </w:rPr>
        <w:t>Юнгююр</w:t>
      </w:r>
      <w:r w:rsidRPr="009C4DD2">
        <w:rPr>
          <w:sz w:val="28"/>
          <w:szCs w:val="28"/>
        </w:rPr>
        <w:t xml:space="preserve"> — куча домашнего скарба около чума или юрты. У илимп. т.— </w:t>
      </w:r>
      <w:r w:rsidRPr="009C4DD2">
        <w:rPr>
          <w:i/>
          <w:iCs/>
          <w:sz w:val="28"/>
          <w:szCs w:val="28"/>
        </w:rPr>
        <w:t>умгабун,</w:t>
      </w:r>
      <w:r w:rsidRPr="009C4DD2">
        <w:rPr>
          <w:sz w:val="28"/>
          <w:szCs w:val="28"/>
        </w:rPr>
        <w:t xml:space="preserve"> у аян.-н.т.— </w:t>
      </w:r>
      <w:r w:rsidRPr="009C4DD2">
        <w:rPr>
          <w:i/>
          <w:iCs/>
          <w:sz w:val="28"/>
          <w:szCs w:val="28"/>
        </w:rPr>
        <w:t>унгабун.</w:t>
      </w:r>
    </w:p>
    <w:p w:rsidR="009C4DD2" w:rsidRPr="009C4DD2" w:rsidRDefault="009C4DD2" w:rsidP="009C4DD2">
      <w:pPr>
        <w:tabs>
          <w:tab w:val="left" w:pos="567"/>
        </w:tabs>
        <w:spacing w:after="0"/>
        <w:ind w:firstLine="567"/>
        <w:jc w:val="both"/>
        <w:rPr>
          <w:sz w:val="28"/>
          <w:szCs w:val="28"/>
        </w:rPr>
      </w:pPr>
      <w:r w:rsidRPr="009C4DD2">
        <w:rPr>
          <w:i/>
          <w:iCs/>
          <w:sz w:val="28"/>
          <w:szCs w:val="28"/>
        </w:rPr>
        <w:t>Юргюллю</w:t>
      </w:r>
      <w:r w:rsidRPr="009C4DD2">
        <w:rPr>
          <w:sz w:val="28"/>
          <w:szCs w:val="28"/>
        </w:rPr>
        <w:t xml:space="preserve"> (Жиг. ул.) —длинная обувь из шкуры оленьих ног, наде</w:t>
      </w:r>
      <w:r w:rsidRPr="009C4DD2">
        <w:rPr>
          <w:sz w:val="28"/>
          <w:szCs w:val="28"/>
        </w:rPr>
        <w:softHyphen/>
        <w:t>вается в дальнюю дорогу.</w:t>
      </w:r>
    </w:p>
    <w:p w:rsidR="009C4DD2" w:rsidRPr="009C4DD2" w:rsidRDefault="009C4DD2" w:rsidP="009C4DD2">
      <w:pPr>
        <w:tabs>
          <w:tab w:val="left" w:pos="567"/>
        </w:tabs>
        <w:spacing w:after="0"/>
        <w:ind w:firstLine="567"/>
        <w:jc w:val="both"/>
        <w:rPr>
          <w:sz w:val="28"/>
          <w:szCs w:val="28"/>
        </w:rPr>
      </w:pPr>
      <w:r w:rsidRPr="009C4DD2">
        <w:rPr>
          <w:i/>
          <w:iCs/>
          <w:sz w:val="28"/>
          <w:szCs w:val="28"/>
        </w:rPr>
        <w:t>Юнюнгкэй</w:t>
      </w:r>
      <w:r w:rsidRPr="009C4DD2">
        <w:rPr>
          <w:sz w:val="28"/>
          <w:szCs w:val="28"/>
        </w:rPr>
        <w:t xml:space="preserve"> (Усть-Ян. ул.) — вторичное название песца промышлен</w:t>
      </w:r>
      <w:r w:rsidRPr="009C4DD2">
        <w:rPr>
          <w:sz w:val="28"/>
          <w:szCs w:val="28"/>
        </w:rPr>
        <w:softHyphen/>
        <w:t>никами.</w:t>
      </w:r>
    </w:p>
    <w:p w:rsidR="009C4DD2" w:rsidRPr="009C4DD2" w:rsidRDefault="009C4DD2" w:rsidP="009C4DD2">
      <w:pPr>
        <w:tabs>
          <w:tab w:val="left" w:pos="567"/>
        </w:tabs>
        <w:spacing w:after="0"/>
        <w:ind w:firstLine="567"/>
        <w:jc w:val="both"/>
        <w:rPr>
          <w:sz w:val="28"/>
          <w:szCs w:val="28"/>
        </w:rPr>
      </w:pPr>
      <w:r w:rsidRPr="009C4DD2">
        <w:rPr>
          <w:i/>
          <w:iCs/>
          <w:sz w:val="28"/>
          <w:szCs w:val="28"/>
        </w:rPr>
        <w:t>Ютэ</w:t>
      </w:r>
      <w:r w:rsidRPr="009C4DD2">
        <w:rPr>
          <w:sz w:val="28"/>
          <w:szCs w:val="28"/>
        </w:rPr>
        <w:t xml:space="preserve"> — запас пищи, который берется на дорогу.</w:t>
      </w:r>
    </w:p>
    <w:p w:rsidR="009C4DD2" w:rsidRPr="009C4DD2" w:rsidRDefault="009C4DD2" w:rsidP="009C4DD2">
      <w:pPr>
        <w:tabs>
          <w:tab w:val="left" w:pos="567"/>
        </w:tabs>
        <w:spacing w:after="0"/>
        <w:ind w:firstLine="567"/>
        <w:jc w:val="both"/>
        <w:rPr>
          <w:sz w:val="28"/>
          <w:szCs w:val="28"/>
        </w:rPr>
      </w:pPr>
      <w:r w:rsidRPr="009C4DD2">
        <w:rPr>
          <w:i/>
          <w:iCs/>
          <w:sz w:val="28"/>
          <w:szCs w:val="28"/>
        </w:rPr>
        <w:t>Юютэн</w:t>
      </w:r>
      <w:r w:rsidRPr="009C4DD2">
        <w:rPr>
          <w:sz w:val="28"/>
          <w:szCs w:val="28"/>
        </w:rPr>
        <w:t xml:space="preserve"> (лам. тюгэс. р.) — якутская юрта.</w:t>
      </w:r>
    </w:p>
    <w:p w:rsidR="009C4DD2" w:rsidRPr="009C4DD2" w:rsidRDefault="009C4DD2" w:rsidP="009C4DD2">
      <w:pPr>
        <w:tabs>
          <w:tab w:val="left" w:pos="567"/>
        </w:tabs>
        <w:spacing w:after="0"/>
        <w:ind w:firstLine="567"/>
        <w:jc w:val="both"/>
        <w:rPr>
          <w:sz w:val="28"/>
          <w:szCs w:val="28"/>
        </w:rPr>
      </w:pPr>
      <w:r w:rsidRPr="009C4DD2">
        <w:rPr>
          <w:i/>
          <w:iCs/>
          <w:sz w:val="28"/>
          <w:szCs w:val="28"/>
        </w:rPr>
        <w:t>Юттэрэр</w:t>
      </w:r>
      <w:r w:rsidRPr="009C4DD2">
        <w:rPr>
          <w:sz w:val="28"/>
          <w:szCs w:val="28"/>
        </w:rPr>
        <w:t xml:space="preserve"> — разжигать огонь, костер. Уоту юттэсиннибит — разожгли огонь.</w:t>
      </w:r>
    </w:p>
    <w:p w:rsidR="009C4DD2" w:rsidRPr="009C4DD2" w:rsidRDefault="009C4DD2" w:rsidP="009C4DD2">
      <w:pPr>
        <w:tabs>
          <w:tab w:val="left" w:pos="567"/>
        </w:tabs>
        <w:spacing w:after="0"/>
        <w:ind w:firstLine="567"/>
        <w:jc w:val="both"/>
        <w:rPr>
          <w:sz w:val="28"/>
          <w:szCs w:val="28"/>
        </w:rPr>
      </w:pPr>
      <w:r w:rsidRPr="009C4DD2">
        <w:rPr>
          <w:i/>
          <w:iCs/>
          <w:sz w:val="28"/>
          <w:szCs w:val="28"/>
        </w:rPr>
        <w:t>Юенгэс</w:t>
      </w:r>
      <w:r w:rsidRPr="009C4DD2">
        <w:rPr>
          <w:sz w:val="28"/>
          <w:szCs w:val="28"/>
        </w:rPr>
        <w:t xml:space="preserve"> — трехгодовалый олень (Усть-Ян. ул.).</w:t>
      </w:r>
    </w:p>
    <w:p w:rsidR="009C4DD2" w:rsidRPr="009C4DD2" w:rsidRDefault="009C4DD2" w:rsidP="009C4DD2">
      <w:pPr>
        <w:tabs>
          <w:tab w:val="left" w:pos="567"/>
        </w:tabs>
        <w:spacing w:after="0"/>
        <w:ind w:firstLine="567"/>
        <w:jc w:val="both"/>
        <w:rPr>
          <w:sz w:val="28"/>
          <w:szCs w:val="28"/>
        </w:rPr>
      </w:pPr>
    </w:p>
    <w:p w:rsidR="009C4DD2" w:rsidRPr="009C4DD2" w:rsidRDefault="009C4DD2" w:rsidP="009C4DD2">
      <w:pPr>
        <w:tabs>
          <w:tab w:val="left" w:pos="567"/>
        </w:tabs>
        <w:spacing w:after="0"/>
        <w:ind w:firstLine="567"/>
        <w:jc w:val="center"/>
        <w:rPr>
          <w:sz w:val="28"/>
          <w:szCs w:val="28"/>
        </w:rPr>
      </w:pPr>
      <w:r w:rsidRPr="009C4DD2">
        <w:rPr>
          <w:b/>
          <w:bCs/>
          <w:sz w:val="28"/>
          <w:szCs w:val="28"/>
        </w:rPr>
        <w:t>X</w:t>
      </w:r>
    </w:p>
    <w:p w:rsidR="009C4DD2" w:rsidRPr="009C4DD2" w:rsidRDefault="009C4DD2" w:rsidP="009C4DD2">
      <w:pPr>
        <w:tabs>
          <w:tab w:val="left" w:pos="567"/>
        </w:tabs>
        <w:spacing w:after="0"/>
        <w:ind w:firstLine="567"/>
        <w:jc w:val="both"/>
        <w:rPr>
          <w:sz w:val="28"/>
          <w:szCs w:val="28"/>
        </w:rPr>
      </w:pPr>
    </w:p>
    <w:p w:rsidR="009C4DD2" w:rsidRPr="009C4DD2" w:rsidRDefault="009C4DD2" w:rsidP="009C4DD2">
      <w:pPr>
        <w:tabs>
          <w:tab w:val="left" w:pos="567"/>
        </w:tabs>
        <w:spacing w:after="0"/>
        <w:ind w:firstLine="567"/>
        <w:jc w:val="both"/>
        <w:rPr>
          <w:sz w:val="28"/>
          <w:szCs w:val="28"/>
        </w:rPr>
      </w:pPr>
      <w:r w:rsidRPr="009C4DD2">
        <w:rPr>
          <w:i/>
          <w:iCs/>
          <w:sz w:val="28"/>
          <w:szCs w:val="28"/>
        </w:rPr>
        <w:t>Хаа-хатырган</w:t>
      </w:r>
      <w:r w:rsidRPr="009C4DD2">
        <w:rPr>
          <w:sz w:val="28"/>
          <w:szCs w:val="28"/>
        </w:rPr>
        <w:t xml:space="preserve"> (Усть-Ян. ул.) — юрта и надворные постройки.</w:t>
      </w:r>
    </w:p>
    <w:p w:rsidR="009C4DD2" w:rsidRPr="009C4DD2" w:rsidRDefault="009C4DD2" w:rsidP="009C4DD2">
      <w:pPr>
        <w:tabs>
          <w:tab w:val="left" w:pos="567"/>
        </w:tabs>
        <w:spacing w:after="0"/>
        <w:ind w:firstLine="567"/>
        <w:jc w:val="both"/>
        <w:rPr>
          <w:sz w:val="28"/>
          <w:szCs w:val="28"/>
        </w:rPr>
      </w:pPr>
      <w:r w:rsidRPr="009C4DD2">
        <w:rPr>
          <w:i/>
          <w:iCs/>
          <w:sz w:val="28"/>
          <w:szCs w:val="28"/>
        </w:rPr>
        <w:t>Хабджы</w:t>
      </w:r>
      <w:r w:rsidRPr="009C4DD2">
        <w:rPr>
          <w:sz w:val="28"/>
          <w:szCs w:val="28"/>
        </w:rPr>
        <w:t xml:space="preserve"> (Жиг. ул.) — белая куропатка.</w:t>
      </w:r>
    </w:p>
    <w:p w:rsidR="009C4DD2" w:rsidRPr="009C4DD2" w:rsidRDefault="009C4DD2" w:rsidP="009C4DD2">
      <w:pPr>
        <w:tabs>
          <w:tab w:val="left" w:pos="567"/>
        </w:tabs>
        <w:spacing w:after="0"/>
        <w:ind w:firstLine="567"/>
        <w:jc w:val="both"/>
        <w:rPr>
          <w:sz w:val="28"/>
          <w:szCs w:val="28"/>
        </w:rPr>
      </w:pPr>
      <w:r w:rsidRPr="009C4DD2">
        <w:rPr>
          <w:i/>
          <w:iCs/>
          <w:sz w:val="28"/>
          <w:szCs w:val="28"/>
        </w:rPr>
        <w:t>Хадаса</w:t>
      </w:r>
      <w:r w:rsidRPr="009C4DD2">
        <w:rPr>
          <w:sz w:val="28"/>
          <w:szCs w:val="28"/>
        </w:rPr>
        <w:t xml:space="preserve"> — название утоптанного места вокруг чума, куда складывается домашний скарб.</w:t>
      </w:r>
    </w:p>
    <w:p w:rsidR="009C4DD2" w:rsidRPr="009C4DD2" w:rsidRDefault="009C4DD2" w:rsidP="009C4DD2">
      <w:pPr>
        <w:tabs>
          <w:tab w:val="left" w:pos="567"/>
        </w:tabs>
        <w:spacing w:after="0"/>
        <w:ind w:firstLine="567"/>
        <w:jc w:val="both"/>
        <w:rPr>
          <w:sz w:val="28"/>
          <w:szCs w:val="28"/>
        </w:rPr>
      </w:pPr>
      <w:r w:rsidRPr="009C4DD2">
        <w:rPr>
          <w:i/>
          <w:iCs/>
          <w:sz w:val="28"/>
          <w:szCs w:val="28"/>
        </w:rPr>
        <w:t>Хайа</w:t>
      </w:r>
      <w:r w:rsidRPr="009C4DD2">
        <w:rPr>
          <w:sz w:val="28"/>
          <w:szCs w:val="28"/>
        </w:rPr>
        <w:t>— скала, утес. В урянх. яз. хайа — скала, утес (Катанов).</w:t>
      </w:r>
    </w:p>
    <w:p w:rsidR="009C4DD2" w:rsidRPr="009C4DD2" w:rsidRDefault="009C4DD2" w:rsidP="009C4DD2">
      <w:pPr>
        <w:tabs>
          <w:tab w:val="left" w:pos="567"/>
        </w:tabs>
        <w:spacing w:after="0"/>
        <w:ind w:firstLine="567"/>
        <w:jc w:val="both"/>
        <w:rPr>
          <w:sz w:val="28"/>
          <w:szCs w:val="28"/>
        </w:rPr>
      </w:pPr>
      <w:r w:rsidRPr="009C4DD2">
        <w:rPr>
          <w:i/>
          <w:iCs/>
          <w:sz w:val="28"/>
          <w:szCs w:val="28"/>
        </w:rPr>
        <w:t>Хангса</w:t>
      </w:r>
      <w:r w:rsidRPr="009C4DD2">
        <w:rPr>
          <w:sz w:val="28"/>
          <w:szCs w:val="28"/>
        </w:rPr>
        <w:t xml:space="preserve"> (Усть-Ян. ул.) — трубка. У юж. як.— </w:t>
      </w:r>
      <w:r w:rsidRPr="009C4DD2">
        <w:rPr>
          <w:i/>
          <w:iCs/>
          <w:sz w:val="28"/>
          <w:szCs w:val="28"/>
        </w:rPr>
        <w:t>хамса.</w:t>
      </w:r>
    </w:p>
    <w:p w:rsidR="009C4DD2" w:rsidRPr="009C4DD2" w:rsidRDefault="009C4DD2" w:rsidP="009C4DD2">
      <w:pPr>
        <w:tabs>
          <w:tab w:val="left" w:pos="567"/>
        </w:tabs>
        <w:spacing w:after="0"/>
        <w:ind w:firstLine="567"/>
        <w:jc w:val="both"/>
        <w:rPr>
          <w:sz w:val="28"/>
          <w:szCs w:val="28"/>
        </w:rPr>
      </w:pPr>
      <w:r w:rsidRPr="009C4DD2">
        <w:rPr>
          <w:i/>
          <w:iCs/>
          <w:sz w:val="28"/>
          <w:szCs w:val="28"/>
        </w:rPr>
        <w:t>Хаангсаар</w:t>
      </w:r>
      <w:r w:rsidRPr="009C4DD2">
        <w:rPr>
          <w:sz w:val="28"/>
          <w:szCs w:val="28"/>
        </w:rPr>
        <w:t xml:space="preserve"> (Усть-Ян. ул.) — нос.</w:t>
      </w:r>
    </w:p>
    <w:p w:rsidR="009C4DD2" w:rsidRPr="009C4DD2" w:rsidRDefault="009C4DD2" w:rsidP="009C4DD2">
      <w:pPr>
        <w:tabs>
          <w:tab w:val="left" w:pos="567"/>
        </w:tabs>
        <w:spacing w:after="0"/>
        <w:ind w:firstLine="567"/>
        <w:jc w:val="both"/>
        <w:rPr>
          <w:sz w:val="28"/>
          <w:szCs w:val="28"/>
        </w:rPr>
      </w:pPr>
      <w:r w:rsidRPr="009C4DD2">
        <w:rPr>
          <w:i/>
          <w:iCs/>
          <w:sz w:val="28"/>
          <w:szCs w:val="28"/>
        </w:rPr>
        <w:t>Хараама</w:t>
      </w:r>
      <w:r w:rsidRPr="009C4DD2">
        <w:rPr>
          <w:sz w:val="28"/>
          <w:szCs w:val="28"/>
        </w:rPr>
        <w:t xml:space="preserve"> — олень сплошь темной масти.</w:t>
      </w:r>
    </w:p>
    <w:p w:rsidR="009C4DD2" w:rsidRPr="009C4DD2" w:rsidRDefault="009C4DD2" w:rsidP="009C4DD2">
      <w:pPr>
        <w:tabs>
          <w:tab w:val="left" w:pos="567"/>
        </w:tabs>
        <w:spacing w:after="0"/>
        <w:ind w:firstLine="567"/>
        <w:jc w:val="both"/>
        <w:rPr>
          <w:sz w:val="28"/>
          <w:szCs w:val="28"/>
        </w:rPr>
      </w:pPr>
      <w:r w:rsidRPr="009C4DD2">
        <w:rPr>
          <w:i/>
          <w:iCs/>
          <w:sz w:val="28"/>
          <w:szCs w:val="28"/>
        </w:rPr>
        <w:t xml:space="preserve">Харгабти (хахириэн) </w:t>
      </w:r>
      <w:r w:rsidRPr="009C4DD2">
        <w:rPr>
          <w:sz w:val="28"/>
          <w:szCs w:val="28"/>
        </w:rPr>
        <w:t>— названия куропаток.</w:t>
      </w:r>
    </w:p>
    <w:p w:rsidR="009C4DD2" w:rsidRPr="009C4DD2" w:rsidRDefault="009C4DD2" w:rsidP="009C4DD2">
      <w:pPr>
        <w:tabs>
          <w:tab w:val="left" w:pos="567"/>
        </w:tabs>
        <w:spacing w:after="0"/>
        <w:ind w:firstLine="567"/>
        <w:jc w:val="both"/>
        <w:rPr>
          <w:sz w:val="28"/>
          <w:szCs w:val="28"/>
        </w:rPr>
      </w:pPr>
      <w:r w:rsidRPr="009C4DD2">
        <w:rPr>
          <w:i/>
          <w:iCs/>
          <w:sz w:val="28"/>
          <w:szCs w:val="28"/>
        </w:rPr>
        <w:t>Хааргын</w:t>
      </w:r>
      <w:r w:rsidRPr="009C4DD2">
        <w:rPr>
          <w:sz w:val="28"/>
          <w:szCs w:val="28"/>
        </w:rPr>
        <w:t xml:space="preserve"> (Усть-Ян. ул.) — черный чукотский олень.</w:t>
      </w:r>
    </w:p>
    <w:p w:rsidR="009C4DD2" w:rsidRPr="009C4DD2" w:rsidRDefault="009C4DD2" w:rsidP="009C4DD2">
      <w:pPr>
        <w:tabs>
          <w:tab w:val="left" w:pos="567"/>
        </w:tabs>
        <w:spacing w:after="0"/>
        <w:ind w:firstLine="567"/>
        <w:jc w:val="both"/>
        <w:rPr>
          <w:sz w:val="28"/>
          <w:szCs w:val="28"/>
        </w:rPr>
      </w:pPr>
      <w:r w:rsidRPr="009C4DD2">
        <w:rPr>
          <w:i/>
          <w:iCs/>
          <w:sz w:val="28"/>
          <w:szCs w:val="28"/>
        </w:rPr>
        <w:t>Харангкы</w:t>
      </w:r>
      <w:r w:rsidRPr="009C4DD2">
        <w:rPr>
          <w:sz w:val="28"/>
          <w:szCs w:val="28"/>
        </w:rPr>
        <w:t xml:space="preserve"> (Усть-Ян. ул.) — скупой.</w:t>
      </w:r>
    </w:p>
    <w:p w:rsidR="009C4DD2" w:rsidRPr="009C4DD2" w:rsidRDefault="009C4DD2" w:rsidP="009C4DD2">
      <w:pPr>
        <w:tabs>
          <w:tab w:val="left" w:pos="567"/>
        </w:tabs>
        <w:spacing w:after="0"/>
        <w:ind w:firstLine="567"/>
        <w:jc w:val="both"/>
        <w:rPr>
          <w:sz w:val="28"/>
          <w:szCs w:val="28"/>
        </w:rPr>
      </w:pPr>
      <w:r w:rsidRPr="009C4DD2">
        <w:rPr>
          <w:i/>
          <w:iCs/>
          <w:sz w:val="28"/>
          <w:szCs w:val="28"/>
        </w:rPr>
        <w:t>Хасхаан</w:t>
      </w:r>
      <w:r w:rsidRPr="009C4DD2">
        <w:rPr>
          <w:sz w:val="28"/>
          <w:szCs w:val="28"/>
        </w:rPr>
        <w:t xml:space="preserve"> (Жиг. ул.) — мало.</w:t>
      </w:r>
    </w:p>
    <w:p w:rsidR="009C4DD2" w:rsidRPr="009C4DD2" w:rsidRDefault="009C4DD2" w:rsidP="009C4DD2">
      <w:pPr>
        <w:tabs>
          <w:tab w:val="left" w:pos="567"/>
        </w:tabs>
        <w:spacing w:after="0"/>
        <w:ind w:firstLine="567"/>
        <w:jc w:val="both"/>
        <w:rPr>
          <w:sz w:val="28"/>
          <w:szCs w:val="28"/>
        </w:rPr>
      </w:pPr>
      <w:r w:rsidRPr="009C4DD2">
        <w:rPr>
          <w:i/>
          <w:iCs/>
          <w:sz w:val="28"/>
          <w:szCs w:val="28"/>
        </w:rPr>
        <w:t>Хачамаас, хачымаас</w:t>
      </w:r>
      <w:r w:rsidRPr="009C4DD2">
        <w:rPr>
          <w:sz w:val="28"/>
          <w:szCs w:val="28"/>
        </w:rPr>
        <w:t xml:space="preserve"> — мелкая рыба, высушенная на солнце. Употреб</w:t>
      </w:r>
      <w:r w:rsidRPr="009C4DD2">
        <w:rPr>
          <w:sz w:val="28"/>
          <w:szCs w:val="28"/>
        </w:rPr>
        <w:softHyphen/>
        <w:t>ляется в корм собакам. Название известно и в Маст. ул.</w:t>
      </w:r>
    </w:p>
    <w:p w:rsidR="009C4DD2" w:rsidRPr="009C4DD2" w:rsidRDefault="009C4DD2" w:rsidP="009C4DD2">
      <w:pPr>
        <w:tabs>
          <w:tab w:val="left" w:pos="567"/>
        </w:tabs>
        <w:spacing w:after="0"/>
        <w:ind w:firstLine="567"/>
        <w:jc w:val="both"/>
        <w:rPr>
          <w:sz w:val="28"/>
          <w:szCs w:val="28"/>
        </w:rPr>
      </w:pPr>
      <w:r w:rsidRPr="009C4DD2">
        <w:rPr>
          <w:i/>
          <w:iCs/>
          <w:sz w:val="28"/>
          <w:szCs w:val="28"/>
        </w:rPr>
        <w:t>Хойх</w:t>
      </w:r>
      <w:r w:rsidRPr="009C4DD2">
        <w:rPr>
          <w:sz w:val="28"/>
          <w:szCs w:val="28"/>
        </w:rPr>
        <w:t xml:space="preserve"> — остаток пищи в желудке заколотого оленя.</w:t>
      </w:r>
    </w:p>
    <w:p w:rsidR="009C4DD2" w:rsidRPr="009C4DD2" w:rsidRDefault="009C4DD2" w:rsidP="009C4DD2">
      <w:pPr>
        <w:tabs>
          <w:tab w:val="left" w:pos="567"/>
        </w:tabs>
        <w:spacing w:after="0"/>
        <w:ind w:firstLine="567"/>
        <w:jc w:val="both"/>
        <w:rPr>
          <w:sz w:val="28"/>
          <w:szCs w:val="28"/>
        </w:rPr>
      </w:pPr>
      <w:r w:rsidRPr="009C4DD2">
        <w:rPr>
          <w:i/>
          <w:iCs/>
          <w:sz w:val="28"/>
          <w:szCs w:val="28"/>
        </w:rPr>
        <w:t>Холлогос</w:t>
      </w:r>
      <w:r w:rsidRPr="009C4DD2">
        <w:rPr>
          <w:sz w:val="28"/>
          <w:szCs w:val="28"/>
        </w:rPr>
        <w:t xml:space="preserve"> — шесты или жерди, составляющие остов холума за исклю</w:t>
      </w:r>
      <w:r w:rsidRPr="009C4DD2">
        <w:rPr>
          <w:sz w:val="28"/>
          <w:szCs w:val="28"/>
        </w:rPr>
        <w:softHyphen/>
        <w:t>чением трех главных.</w:t>
      </w:r>
    </w:p>
    <w:p w:rsidR="009C4DD2" w:rsidRPr="009C4DD2" w:rsidRDefault="009C4DD2" w:rsidP="009C4DD2">
      <w:pPr>
        <w:tabs>
          <w:tab w:val="left" w:pos="567"/>
        </w:tabs>
        <w:spacing w:after="0"/>
        <w:ind w:firstLine="567"/>
        <w:jc w:val="both"/>
        <w:rPr>
          <w:sz w:val="28"/>
          <w:szCs w:val="28"/>
        </w:rPr>
      </w:pPr>
      <w:r w:rsidRPr="009C4DD2">
        <w:rPr>
          <w:i/>
          <w:iCs/>
          <w:sz w:val="28"/>
          <w:szCs w:val="28"/>
        </w:rPr>
        <w:t>Холума*</w:t>
      </w:r>
      <w:r w:rsidRPr="009C4DD2">
        <w:rPr>
          <w:sz w:val="28"/>
          <w:szCs w:val="28"/>
        </w:rPr>
        <w:t xml:space="preserve"> — конусообразное жилое помещение, заваливаемое снаружи дерном. Распространено повсюду на севере, по Ниж. Тунгуске и в северных улусах Вилюя. В верховьях Ниж. Тунгуски называется </w:t>
      </w:r>
      <w:r w:rsidRPr="009C4DD2">
        <w:rPr>
          <w:i/>
          <w:iCs/>
          <w:sz w:val="28"/>
          <w:szCs w:val="28"/>
        </w:rPr>
        <w:t>гольомо.</w:t>
      </w:r>
      <w:r w:rsidRPr="009C4DD2">
        <w:rPr>
          <w:sz w:val="28"/>
          <w:szCs w:val="28"/>
        </w:rPr>
        <w:t xml:space="preserve"> У панк. и чапог. </w:t>
      </w:r>
      <w:r w:rsidRPr="009C4DD2">
        <w:rPr>
          <w:i/>
          <w:iCs/>
          <w:sz w:val="28"/>
          <w:szCs w:val="28"/>
        </w:rPr>
        <w:t>голомо,</w:t>
      </w:r>
      <w:r w:rsidRPr="009C4DD2">
        <w:rPr>
          <w:sz w:val="28"/>
          <w:szCs w:val="28"/>
        </w:rPr>
        <w:t xml:space="preserve"> у илимп. т. </w:t>
      </w:r>
      <w:r w:rsidRPr="009C4DD2">
        <w:rPr>
          <w:i/>
          <w:iCs/>
          <w:sz w:val="28"/>
          <w:szCs w:val="28"/>
        </w:rPr>
        <w:t>холумачаан, гуулама джуу</w:t>
      </w:r>
      <w:r w:rsidRPr="009C4DD2">
        <w:rPr>
          <w:sz w:val="28"/>
          <w:szCs w:val="28"/>
        </w:rPr>
        <w:t xml:space="preserve"> — дом-рубленок, у верх. ангар., тутуро-ач. и киренск. т. </w:t>
      </w:r>
      <w:r w:rsidRPr="009C4DD2">
        <w:rPr>
          <w:i/>
          <w:iCs/>
          <w:sz w:val="28"/>
          <w:szCs w:val="28"/>
        </w:rPr>
        <w:t>гула, гуло</w:t>
      </w:r>
      <w:r w:rsidRPr="009C4DD2">
        <w:rPr>
          <w:sz w:val="28"/>
          <w:szCs w:val="28"/>
        </w:rPr>
        <w:t xml:space="preserve"> — изба, дом (Титов). </w:t>
      </w:r>
      <w:r w:rsidRPr="009C4DD2">
        <w:rPr>
          <w:i/>
          <w:iCs/>
          <w:sz w:val="28"/>
          <w:szCs w:val="28"/>
        </w:rPr>
        <w:t>Холуста</w:t>
      </w:r>
      <w:r w:rsidRPr="009C4DD2">
        <w:rPr>
          <w:sz w:val="28"/>
          <w:szCs w:val="28"/>
        </w:rPr>
        <w:t xml:space="preserve"> (Жиг. ул.) — полотенце.</w:t>
      </w:r>
    </w:p>
    <w:p w:rsidR="009C4DD2" w:rsidRPr="009C4DD2" w:rsidRDefault="009C4DD2" w:rsidP="009C4DD2">
      <w:pPr>
        <w:tabs>
          <w:tab w:val="left" w:pos="567"/>
        </w:tabs>
        <w:spacing w:after="0"/>
        <w:ind w:firstLine="567"/>
        <w:jc w:val="both"/>
        <w:rPr>
          <w:sz w:val="28"/>
          <w:szCs w:val="28"/>
        </w:rPr>
      </w:pPr>
      <w:r w:rsidRPr="009C4DD2">
        <w:rPr>
          <w:i/>
          <w:iCs/>
          <w:sz w:val="28"/>
          <w:szCs w:val="28"/>
        </w:rPr>
        <w:t>Хонгонорбо</w:t>
      </w:r>
      <w:r w:rsidRPr="009C4DD2">
        <w:rPr>
          <w:sz w:val="28"/>
          <w:szCs w:val="28"/>
        </w:rPr>
        <w:t xml:space="preserve"> — сети для сельдей.</w:t>
      </w:r>
    </w:p>
    <w:p w:rsidR="009C4DD2" w:rsidRPr="009C4DD2" w:rsidRDefault="009C4DD2" w:rsidP="009C4DD2">
      <w:pPr>
        <w:tabs>
          <w:tab w:val="left" w:pos="567"/>
        </w:tabs>
        <w:spacing w:after="0"/>
        <w:ind w:firstLine="567"/>
        <w:jc w:val="both"/>
        <w:rPr>
          <w:sz w:val="28"/>
          <w:szCs w:val="28"/>
        </w:rPr>
      </w:pPr>
      <w:r w:rsidRPr="009C4DD2">
        <w:rPr>
          <w:i/>
          <w:iCs/>
          <w:sz w:val="28"/>
          <w:szCs w:val="28"/>
        </w:rPr>
        <w:t>Хопоо</w:t>
      </w:r>
      <w:r w:rsidRPr="009C4DD2">
        <w:rPr>
          <w:sz w:val="28"/>
          <w:szCs w:val="28"/>
        </w:rPr>
        <w:t xml:space="preserve"> — то же, что кютээ. Известно и на Мастахе.</w:t>
      </w:r>
    </w:p>
    <w:p w:rsidR="009C4DD2" w:rsidRPr="009C4DD2" w:rsidRDefault="009C4DD2" w:rsidP="009C4DD2">
      <w:pPr>
        <w:tabs>
          <w:tab w:val="left" w:pos="567"/>
        </w:tabs>
        <w:spacing w:after="0"/>
        <w:ind w:firstLine="567"/>
        <w:jc w:val="both"/>
        <w:rPr>
          <w:sz w:val="28"/>
          <w:szCs w:val="28"/>
        </w:rPr>
      </w:pPr>
      <w:r w:rsidRPr="009C4DD2">
        <w:rPr>
          <w:i/>
          <w:iCs/>
          <w:sz w:val="28"/>
          <w:szCs w:val="28"/>
        </w:rPr>
        <w:t>Хопсох</w:t>
      </w:r>
      <w:r w:rsidRPr="009C4DD2">
        <w:rPr>
          <w:sz w:val="28"/>
          <w:szCs w:val="28"/>
        </w:rPr>
        <w:t xml:space="preserve"> (анаб., долг.) — амбарушка, сруб, як. </w:t>
      </w:r>
      <w:r w:rsidRPr="009C4DD2">
        <w:rPr>
          <w:i/>
          <w:iCs/>
          <w:sz w:val="28"/>
          <w:szCs w:val="28"/>
        </w:rPr>
        <w:t>хоспох.</w:t>
      </w:r>
    </w:p>
    <w:p w:rsidR="009C4DD2" w:rsidRPr="009C4DD2" w:rsidRDefault="009C4DD2" w:rsidP="009C4DD2">
      <w:pPr>
        <w:tabs>
          <w:tab w:val="left" w:pos="567"/>
        </w:tabs>
        <w:spacing w:after="0"/>
        <w:ind w:firstLine="567"/>
        <w:jc w:val="both"/>
        <w:rPr>
          <w:sz w:val="28"/>
          <w:szCs w:val="28"/>
        </w:rPr>
      </w:pPr>
      <w:r w:rsidRPr="009C4DD2">
        <w:rPr>
          <w:i/>
          <w:iCs/>
          <w:sz w:val="28"/>
          <w:szCs w:val="28"/>
        </w:rPr>
        <w:t>Хоро сирэ</w:t>
      </w:r>
      <w:r w:rsidRPr="009C4DD2">
        <w:rPr>
          <w:sz w:val="28"/>
          <w:szCs w:val="28"/>
        </w:rPr>
        <w:t xml:space="preserve"> — теплая страна на юге, куда улетают на зиму перелетные птицы. В Усть-Ян. и Верх. улусах наряду с хоро употребляется с тем же значением и кытат. Есть понятие о хоро тыла — язык хоринцев, невнят</w:t>
      </w:r>
      <w:r w:rsidRPr="009C4DD2">
        <w:rPr>
          <w:sz w:val="28"/>
          <w:szCs w:val="28"/>
        </w:rPr>
        <w:softHyphen/>
        <w:t>ный, непонятный. В Верхоянском улусе иногда при косноязычии говорят «Хоролуу сангарыгын дуу?» — что это, ты, видимо, заговорил по-хорински. Эти данные более чем прозрачно намекают на то, что под названиями Хоро и Кытат древним якутам был известен теплый Китай и сами китайцы с их своеобразным слоговым языком.</w:t>
      </w:r>
    </w:p>
    <w:p w:rsidR="009C4DD2" w:rsidRPr="009C4DD2" w:rsidRDefault="009C4DD2" w:rsidP="009C4DD2">
      <w:pPr>
        <w:tabs>
          <w:tab w:val="left" w:pos="567"/>
        </w:tabs>
        <w:spacing w:after="0"/>
        <w:ind w:firstLine="567"/>
        <w:jc w:val="both"/>
        <w:rPr>
          <w:sz w:val="28"/>
          <w:szCs w:val="28"/>
        </w:rPr>
      </w:pPr>
      <w:r w:rsidRPr="009C4DD2">
        <w:rPr>
          <w:i/>
          <w:iCs/>
          <w:sz w:val="28"/>
          <w:szCs w:val="28"/>
        </w:rPr>
        <w:t>Хорой</w:t>
      </w:r>
      <w:r w:rsidRPr="009C4DD2">
        <w:rPr>
          <w:sz w:val="28"/>
          <w:szCs w:val="28"/>
        </w:rPr>
        <w:t xml:space="preserve"> — трехгодовалый олень-самец. У конд. т. </w:t>
      </w:r>
      <w:r w:rsidRPr="009C4DD2">
        <w:rPr>
          <w:i/>
          <w:iCs/>
          <w:sz w:val="28"/>
          <w:szCs w:val="28"/>
        </w:rPr>
        <w:t xml:space="preserve">хорой </w:t>
      </w:r>
      <w:r w:rsidRPr="009C4DD2">
        <w:rPr>
          <w:sz w:val="28"/>
          <w:szCs w:val="28"/>
        </w:rPr>
        <w:t>— олень-одногодок, а у бранг. т. — двухлетний.</w:t>
      </w:r>
    </w:p>
    <w:p w:rsidR="009C4DD2" w:rsidRPr="009C4DD2" w:rsidRDefault="009C4DD2" w:rsidP="009C4DD2">
      <w:pPr>
        <w:tabs>
          <w:tab w:val="left" w:pos="567"/>
        </w:tabs>
        <w:spacing w:after="0"/>
        <w:ind w:firstLine="567"/>
        <w:jc w:val="both"/>
        <w:rPr>
          <w:sz w:val="28"/>
          <w:szCs w:val="28"/>
        </w:rPr>
      </w:pPr>
      <w:r w:rsidRPr="009C4DD2">
        <w:rPr>
          <w:i/>
          <w:iCs/>
          <w:sz w:val="28"/>
          <w:szCs w:val="28"/>
        </w:rPr>
        <w:t>Хосуун</w:t>
      </w:r>
      <w:r w:rsidRPr="009C4DD2">
        <w:rPr>
          <w:sz w:val="28"/>
          <w:szCs w:val="28"/>
        </w:rPr>
        <w:t xml:space="preserve"> — общее и обычное название древних легендарных витязей, витязь, герой, богатырь. У илимп. и конд. тунг. этого слова нет. У юж. як. это слово употребляется редко: ни в былинах и ни в легендах древние герои хосуунами не называются.</w:t>
      </w:r>
    </w:p>
    <w:p w:rsidR="009E3538" w:rsidRDefault="009E3538" w:rsidP="009E3538">
      <w:pPr>
        <w:tabs>
          <w:tab w:val="left" w:pos="567"/>
        </w:tabs>
        <w:spacing w:after="0"/>
        <w:ind w:firstLine="567"/>
        <w:jc w:val="both"/>
        <w:rPr>
          <w:sz w:val="28"/>
          <w:szCs w:val="28"/>
          <w:lang w:val="sah-RU"/>
        </w:rPr>
      </w:pPr>
    </w:p>
    <w:p w:rsidR="004079B6" w:rsidRPr="004079B6" w:rsidRDefault="004079B6" w:rsidP="004079B6">
      <w:pPr>
        <w:tabs>
          <w:tab w:val="left" w:pos="567"/>
        </w:tabs>
        <w:spacing w:after="0"/>
        <w:ind w:firstLine="567"/>
        <w:jc w:val="center"/>
        <w:rPr>
          <w:sz w:val="28"/>
          <w:szCs w:val="28"/>
        </w:rPr>
      </w:pPr>
      <w:r w:rsidRPr="004079B6">
        <w:rPr>
          <w:b/>
          <w:bCs/>
          <w:sz w:val="28"/>
          <w:szCs w:val="28"/>
        </w:rPr>
        <w:t>Ч</w:t>
      </w:r>
    </w:p>
    <w:p w:rsidR="004079B6" w:rsidRPr="004079B6" w:rsidRDefault="004079B6" w:rsidP="004079B6">
      <w:pPr>
        <w:tabs>
          <w:tab w:val="left" w:pos="567"/>
        </w:tabs>
        <w:spacing w:after="0"/>
        <w:ind w:firstLine="567"/>
        <w:jc w:val="both"/>
        <w:rPr>
          <w:sz w:val="28"/>
          <w:szCs w:val="28"/>
        </w:rPr>
      </w:pPr>
    </w:p>
    <w:p w:rsidR="004079B6" w:rsidRPr="004079B6" w:rsidRDefault="004079B6" w:rsidP="004079B6">
      <w:pPr>
        <w:tabs>
          <w:tab w:val="left" w:pos="567"/>
        </w:tabs>
        <w:spacing w:after="0"/>
        <w:ind w:firstLine="567"/>
        <w:jc w:val="both"/>
        <w:rPr>
          <w:sz w:val="28"/>
          <w:szCs w:val="28"/>
        </w:rPr>
      </w:pPr>
      <w:r w:rsidRPr="004079B6">
        <w:rPr>
          <w:i/>
          <w:iCs/>
          <w:sz w:val="28"/>
          <w:szCs w:val="28"/>
        </w:rPr>
        <w:t>Чаабый</w:t>
      </w:r>
      <w:r w:rsidRPr="004079B6">
        <w:rPr>
          <w:sz w:val="28"/>
          <w:szCs w:val="28"/>
        </w:rPr>
        <w:t xml:space="preserve"> (Верх. ул.) — утка-чирок.</w:t>
      </w:r>
    </w:p>
    <w:p w:rsidR="004079B6" w:rsidRPr="004079B6" w:rsidRDefault="004079B6" w:rsidP="004079B6">
      <w:pPr>
        <w:tabs>
          <w:tab w:val="left" w:pos="567"/>
        </w:tabs>
        <w:spacing w:after="0"/>
        <w:ind w:firstLine="567"/>
        <w:jc w:val="both"/>
        <w:rPr>
          <w:sz w:val="28"/>
          <w:szCs w:val="28"/>
        </w:rPr>
      </w:pPr>
      <w:r w:rsidRPr="004079B6">
        <w:rPr>
          <w:i/>
          <w:iCs/>
          <w:sz w:val="28"/>
          <w:szCs w:val="28"/>
        </w:rPr>
        <w:t>Чалаам*</w:t>
      </w:r>
      <w:r w:rsidRPr="004079B6">
        <w:rPr>
          <w:sz w:val="28"/>
          <w:szCs w:val="28"/>
        </w:rPr>
        <w:t xml:space="preserve"> (северн. як- и Маст. ул.) — дикий и необъезженный олень, быаны билбэтэх — незнавший веревки.</w:t>
      </w:r>
    </w:p>
    <w:p w:rsidR="004079B6" w:rsidRPr="004079B6" w:rsidRDefault="004079B6" w:rsidP="004079B6">
      <w:pPr>
        <w:tabs>
          <w:tab w:val="left" w:pos="567"/>
        </w:tabs>
        <w:spacing w:after="0"/>
        <w:ind w:firstLine="567"/>
        <w:jc w:val="both"/>
        <w:rPr>
          <w:sz w:val="28"/>
          <w:szCs w:val="28"/>
        </w:rPr>
      </w:pPr>
      <w:r w:rsidRPr="004079B6">
        <w:rPr>
          <w:i/>
          <w:iCs/>
          <w:sz w:val="28"/>
          <w:szCs w:val="28"/>
        </w:rPr>
        <w:t>Чалаах</w:t>
      </w:r>
      <w:r w:rsidRPr="004079B6">
        <w:rPr>
          <w:sz w:val="28"/>
          <w:szCs w:val="28"/>
        </w:rPr>
        <w:t xml:space="preserve"> — деревянный блок, через который пропускается лямка нарты. Называют и тонголдо.</w:t>
      </w:r>
    </w:p>
    <w:p w:rsidR="004079B6" w:rsidRPr="004079B6" w:rsidRDefault="004079B6" w:rsidP="004079B6">
      <w:pPr>
        <w:tabs>
          <w:tab w:val="left" w:pos="567"/>
        </w:tabs>
        <w:spacing w:after="0"/>
        <w:ind w:firstLine="567"/>
        <w:jc w:val="both"/>
        <w:rPr>
          <w:sz w:val="28"/>
          <w:szCs w:val="28"/>
        </w:rPr>
      </w:pPr>
      <w:r w:rsidRPr="004079B6">
        <w:rPr>
          <w:i/>
          <w:iCs/>
          <w:sz w:val="28"/>
          <w:szCs w:val="28"/>
        </w:rPr>
        <w:t>Чардыыр</w:t>
      </w:r>
      <w:r w:rsidRPr="004079B6">
        <w:rPr>
          <w:sz w:val="28"/>
          <w:szCs w:val="28"/>
        </w:rPr>
        <w:t xml:space="preserve"> — подбирать и хватать снег с мочей. Говорится о домашних оленях.</w:t>
      </w:r>
    </w:p>
    <w:p w:rsidR="004079B6" w:rsidRPr="004079B6" w:rsidRDefault="004079B6" w:rsidP="004079B6">
      <w:pPr>
        <w:tabs>
          <w:tab w:val="left" w:pos="567"/>
        </w:tabs>
        <w:spacing w:after="0"/>
        <w:ind w:firstLine="567"/>
        <w:jc w:val="both"/>
        <w:rPr>
          <w:sz w:val="28"/>
          <w:szCs w:val="28"/>
        </w:rPr>
      </w:pPr>
      <w:r w:rsidRPr="004079B6">
        <w:rPr>
          <w:i/>
          <w:iCs/>
          <w:sz w:val="28"/>
          <w:szCs w:val="28"/>
        </w:rPr>
        <w:t>Чээлкэ*</w:t>
      </w:r>
      <w:r w:rsidRPr="004079B6">
        <w:rPr>
          <w:sz w:val="28"/>
          <w:szCs w:val="28"/>
        </w:rPr>
        <w:t xml:space="preserve">—олень белой масти. У илимп. т. </w:t>
      </w:r>
      <w:r w:rsidRPr="004079B6">
        <w:rPr>
          <w:i/>
          <w:iCs/>
          <w:sz w:val="28"/>
          <w:szCs w:val="28"/>
        </w:rPr>
        <w:t>чаалка</w:t>
      </w:r>
      <w:r w:rsidRPr="004079B6">
        <w:rPr>
          <w:sz w:val="28"/>
          <w:szCs w:val="28"/>
        </w:rPr>
        <w:t xml:space="preserve"> — белый и олень белой масти.</w:t>
      </w:r>
    </w:p>
    <w:p w:rsidR="004079B6" w:rsidRPr="004079B6" w:rsidRDefault="004079B6" w:rsidP="004079B6">
      <w:pPr>
        <w:tabs>
          <w:tab w:val="left" w:pos="567"/>
        </w:tabs>
        <w:spacing w:after="0"/>
        <w:ind w:firstLine="567"/>
        <w:jc w:val="both"/>
        <w:rPr>
          <w:sz w:val="28"/>
          <w:szCs w:val="28"/>
        </w:rPr>
      </w:pPr>
      <w:r w:rsidRPr="004079B6">
        <w:rPr>
          <w:i/>
          <w:iCs/>
          <w:sz w:val="28"/>
          <w:szCs w:val="28"/>
        </w:rPr>
        <w:t>Чээнгкэптиин*</w:t>
      </w:r>
      <w:r w:rsidRPr="004079B6">
        <w:rPr>
          <w:sz w:val="28"/>
          <w:szCs w:val="28"/>
        </w:rPr>
        <w:t xml:space="preserve">— тальниковое кольцо, надеваемое на оленей. У конд. т. </w:t>
      </w:r>
      <w:r w:rsidRPr="004079B6">
        <w:rPr>
          <w:i/>
          <w:iCs/>
          <w:sz w:val="28"/>
          <w:szCs w:val="28"/>
        </w:rPr>
        <w:t>ченггоойиптин</w:t>
      </w:r>
      <w:r w:rsidRPr="004079B6">
        <w:rPr>
          <w:sz w:val="28"/>
          <w:szCs w:val="28"/>
        </w:rPr>
        <w:t xml:space="preserve"> — имеет то же значение, у чапог. и панк. </w:t>
      </w:r>
      <w:r w:rsidRPr="004079B6">
        <w:rPr>
          <w:i/>
          <w:iCs/>
          <w:sz w:val="28"/>
          <w:szCs w:val="28"/>
        </w:rPr>
        <w:t>чонгойуптун</w:t>
      </w:r>
      <w:r w:rsidRPr="004079B6">
        <w:rPr>
          <w:sz w:val="28"/>
          <w:szCs w:val="28"/>
        </w:rPr>
        <w:t xml:space="preserve"> и </w:t>
      </w:r>
      <w:r w:rsidRPr="004079B6">
        <w:rPr>
          <w:i/>
          <w:iCs/>
          <w:sz w:val="28"/>
          <w:szCs w:val="28"/>
        </w:rPr>
        <w:t>мокгоптунин,</w:t>
      </w:r>
      <w:r w:rsidRPr="004079B6">
        <w:rPr>
          <w:sz w:val="28"/>
          <w:szCs w:val="28"/>
        </w:rPr>
        <w:t xml:space="preserve"> у илимп. т.— </w:t>
      </w:r>
      <w:r w:rsidRPr="004079B6">
        <w:rPr>
          <w:i/>
          <w:iCs/>
          <w:sz w:val="28"/>
          <w:szCs w:val="28"/>
        </w:rPr>
        <w:t>ченгги</w:t>
      </w:r>
      <w:r w:rsidRPr="004079B6">
        <w:rPr>
          <w:sz w:val="28"/>
          <w:szCs w:val="28"/>
        </w:rPr>
        <w:t xml:space="preserve"> и </w:t>
      </w:r>
      <w:r w:rsidRPr="004079B6">
        <w:rPr>
          <w:i/>
          <w:iCs/>
          <w:sz w:val="28"/>
          <w:szCs w:val="28"/>
        </w:rPr>
        <w:t>ченггэптин.</w:t>
      </w:r>
      <w:r w:rsidRPr="004079B6">
        <w:rPr>
          <w:sz w:val="28"/>
          <w:szCs w:val="28"/>
        </w:rPr>
        <w:t xml:space="preserve"> Аян.-н. тунгусам тоже известно.</w:t>
      </w:r>
    </w:p>
    <w:p w:rsidR="004079B6" w:rsidRPr="004079B6" w:rsidRDefault="004079B6" w:rsidP="004079B6">
      <w:pPr>
        <w:tabs>
          <w:tab w:val="left" w:pos="567"/>
        </w:tabs>
        <w:spacing w:after="0"/>
        <w:ind w:firstLine="567"/>
        <w:jc w:val="both"/>
        <w:rPr>
          <w:sz w:val="28"/>
          <w:szCs w:val="28"/>
        </w:rPr>
      </w:pPr>
      <w:r w:rsidRPr="004079B6">
        <w:rPr>
          <w:i/>
          <w:iCs/>
          <w:sz w:val="28"/>
          <w:szCs w:val="28"/>
        </w:rPr>
        <w:t>Чэнгкээйи*</w:t>
      </w:r>
      <w:r w:rsidRPr="004079B6">
        <w:rPr>
          <w:sz w:val="28"/>
          <w:szCs w:val="28"/>
        </w:rPr>
        <w:t>— палки, привязываемые на шею оленей на ночь при пастьбе. Это слово известию и юж. як. и, несомненно, происходит от при</w:t>
      </w:r>
      <w:r w:rsidRPr="004079B6">
        <w:rPr>
          <w:sz w:val="28"/>
          <w:szCs w:val="28"/>
        </w:rPr>
        <w:softHyphen/>
        <w:t>веденного выше тунгусского слова.</w:t>
      </w:r>
    </w:p>
    <w:p w:rsidR="004079B6" w:rsidRPr="004079B6" w:rsidRDefault="004079B6" w:rsidP="004079B6">
      <w:pPr>
        <w:tabs>
          <w:tab w:val="left" w:pos="567"/>
        </w:tabs>
        <w:spacing w:after="0"/>
        <w:ind w:firstLine="567"/>
        <w:jc w:val="both"/>
        <w:rPr>
          <w:sz w:val="28"/>
          <w:szCs w:val="28"/>
        </w:rPr>
      </w:pPr>
      <w:r w:rsidRPr="004079B6">
        <w:rPr>
          <w:i/>
          <w:iCs/>
          <w:sz w:val="28"/>
          <w:szCs w:val="28"/>
        </w:rPr>
        <w:t>Чэрэдэк</w:t>
      </w:r>
      <w:r w:rsidRPr="004079B6">
        <w:rPr>
          <w:sz w:val="28"/>
          <w:szCs w:val="28"/>
        </w:rPr>
        <w:t xml:space="preserve"> — второе название волка, употребляется как оберег. (Жиг. ул.).</w:t>
      </w:r>
    </w:p>
    <w:p w:rsidR="004079B6" w:rsidRPr="004079B6" w:rsidRDefault="004079B6" w:rsidP="004079B6">
      <w:pPr>
        <w:tabs>
          <w:tab w:val="left" w:pos="567"/>
        </w:tabs>
        <w:spacing w:after="0"/>
        <w:ind w:firstLine="567"/>
        <w:jc w:val="both"/>
        <w:rPr>
          <w:sz w:val="28"/>
          <w:szCs w:val="28"/>
        </w:rPr>
      </w:pPr>
      <w:r w:rsidRPr="004079B6">
        <w:rPr>
          <w:i/>
          <w:iCs/>
          <w:sz w:val="28"/>
          <w:szCs w:val="28"/>
        </w:rPr>
        <w:t>Чэрчээмэ</w:t>
      </w:r>
      <w:r w:rsidRPr="004079B6">
        <w:rPr>
          <w:sz w:val="28"/>
          <w:szCs w:val="28"/>
        </w:rPr>
        <w:t xml:space="preserve"> — тонкая плетеная из четырех прядей ременная веревка. Употребляется для ловли оленей и для охоты на диких при помощи оленя-манщика. Манщик отпускается на этом ремне. У бранг. т. </w:t>
      </w:r>
      <w:r w:rsidRPr="004079B6">
        <w:rPr>
          <w:i/>
          <w:iCs/>
          <w:sz w:val="28"/>
          <w:szCs w:val="28"/>
        </w:rPr>
        <w:t>чиэрчимэ.</w:t>
      </w:r>
    </w:p>
    <w:p w:rsidR="004079B6" w:rsidRPr="004079B6" w:rsidRDefault="004079B6" w:rsidP="004079B6">
      <w:pPr>
        <w:tabs>
          <w:tab w:val="left" w:pos="567"/>
        </w:tabs>
        <w:spacing w:after="0"/>
        <w:ind w:firstLine="567"/>
        <w:jc w:val="both"/>
        <w:rPr>
          <w:sz w:val="28"/>
          <w:szCs w:val="28"/>
        </w:rPr>
      </w:pPr>
      <w:r w:rsidRPr="004079B6">
        <w:rPr>
          <w:i/>
          <w:iCs/>
          <w:sz w:val="28"/>
          <w:szCs w:val="28"/>
        </w:rPr>
        <w:t>Чээчэ</w:t>
      </w:r>
      <w:r w:rsidRPr="004079B6">
        <w:rPr>
          <w:sz w:val="28"/>
          <w:szCs w:val="28"/>
        </w:rPr>
        <w:t xml:space="preserve"> (Усть-Ян. ул.) — отец.</w:t>
      </w:r>
    </w:p>
    <w:p w:rsidR="004079B6" w:rsidRPr="004079B6" w:rsidRDefault="004079B6" w:rsidP="004079B6">
      <w:pPr>
        <w:tabs>
          <w:tab w:val="left" w:pos="567"/>
        </w:tabs>
        <w:spacing w:after="0"/>
        <w:ind w:firstLine="567"/>
        <w:jc w:val="both"/>
        <w:rPr>
          <w:sz w:val="28"/>
          <w:szCs w:val="28"/>
        </w:rPr>
      </w:pPr>
      <w:r w:rsidRPr="004079B6">
        <w:rPr>
          <w:i/>
          <w:iCs/>
          <w:sz w:val="28"/>
          <w:szCs w:val="28"/>
        </w:rPr>
        <w:t>Чижэ</w:t>
      </w:r>
      <w:r w:rsidRPr="004079B6">
        <w:rPr>
          <w:sz w:val="28"/>
          <w:szCs w:val="28"/>
        </w:rPr>
        <w:t xml:space="preserve"> (Жиг. ул.) — ощурки, сальные вытопки.</w:t>
      </w:r>
    </w:p>
    <w:p w:rsidR="004079B6" w:rsidRPr="004079B6" w:rsidRDefault="004079B6" w:rsidP="004079B6">
      <w:pPr>
        <w:tabs>
          <w:tab w:val="left" w:pos="567"/>
        </w:tabs>
        <w:spacing w:after="0"/>
        <w:ind w:firstLine="567"/>
        <w:jc w:val="both"/>
        <w:rPr>
          <w:sz w:val="28"/>
          <w:szCs w:val="28"/>
        </w:rPr>
      </w:pPr>
      <w:r w:rsidRPr="004079B6">
        <w:rPr>
          <w:i/>
          <w:iCs/>
          <w:sz w:val="28"/>
          <w:szCs w:val="28"/>
        </w:rPr>
        <w:t>Чонгку</w:t>
      </w:r>
      <w:r w:rsidRPr="004079B6">
        <w:rPr>
          <w:sz w:val="28"/>
          <w:szCs w:val="28"/>
        </w:rPr>
        <w:t>*— передние и задние голенные кости оленя. Слово известно и на Мастахе.</w:t>
      </w:r>
    </w:p>
    <w:p w:rsidR="004079B6" w:rsidRPr="004079B6" w:rsidRDefault="004079B6" w:rsidP="004079B6">
      <w:pPr>
        <w:tabs>
          <w:tab w:val="left" w:pos="567"/>
        </w:tabs>
        <w:spacing w:after="0"/>
        <w:ind w:firstLine="567"/>
        <w:jc w:val="both"/>
        <w:rPr>
          <w:sz w:val="28"/>
          <w:szCs w:val="28"/>
        </w:rPr>
      </w:pPr>
      <w:r w:rsidRPr="004079B6">
        <w:rPr>
          <w:i/>
          <w:iCs/>
          <w:sz w:val="28"/>
          <w:szCs w:val="28"/>
        </w:rPr>
        <w:t>Чонгуоска</w:t>
      </w:r>
      <w:r w:rsidRPr="004079B6">
        <w:rPr>
          <w:sz w:val="28"/>
          <w:szCs w:val="28"/>
        </w:rPr>
        <w:t xml:space="preserve"> (анаб. як.) — танец самоедов с подражанием крику оленей, то же, что чемчекейдююр.</w:t>
      </w:r>
    </w:p>
    <w:p w:rsidR="004079B6" w:rsidRPr="004079B6" w:rsidRDefault="004079B6" w:rsidP="004079B6">
      <w:pPr>
        <w:tabs>
          <w:tab w:val="left" w:pos="567"/>
        </w:tabs>
        <w:spacing w:after="0"/>
        <w:ind w:firstLine="567"/>
        <w:jc w:val="both"/>
        <w:rPr>
          <w:sz w:val="28"/>
          <w:szCs w:val="28"/>
        </w:rPr>
      </w:pPr>
      <w:r w:rsidRPr="004079B6">
        <w:rPr>
          <w:i/>
          <w:iCs/>
          <w:sz w:val="28"/>
          <w:szCs w:val="28"/>
        </w:rPr>
        <w:t>Чопчу</w:t>
      </w:r>
      <w:r w:rsidRPr="004079B6">
        <w:rPr>
          <w:sz w:val="28"/>
          <w:szCs w:val="28"/>
        </w:rPr>
        <w:t xml:space="preserve"> — в широком смысле пуговицы, в узком — особый род медных подвесок якутского изготовления, пришиваемых в виде украшения к жен</w:t>
      </w:r>
      <w:r w:rsidRPr="004079B6">
        <w:rPr>
          <w:sz w:val="28"/>
          <w:szCs w:val="28"/>
        </w:rPr>
        <w:softHyphen/>
        <w:t>ской, иногда и к мужской одежде. Хоро-чопку — сохранившиеся со ста</w:t>
      </w:r>
      <w:r w:rsidRPr="004079B6">
        <w:rPr>
          <w:sz w:val="28"/>
          <w:szCs w:val="28"/>
        </w:rPr>
        <w:softHyphen/>
        <w:t>рины медные подвески, работы якутских кузнецов.</w:t>
      </w:r>
    </w:p>
    <w:p w:rsidR="004079B6" w:rsidRPr="004079B6" w:rsidRDefault="004079B6" w:rsidP="004079B6">
      <w:pPr>
        <w:tabs>
          <w:tab w:val="left" w:pos="567"/>
        </w:tabs>
        <w:spacing w:after="0"/>
        <w:ind w:firstLine="567"/>
        <w:jc w:val="both"/>
        <w:rPr>
          <w:sz w:val="28"/>
          <w:szCs w:val="28"/>
        </w:rPr>
      </w:pPr>
      <w:r w:rsidRPr="004079B6">
        <w:rPr>
          <w:sz w:val="28"/>
          <w:szCs w:val="28"/>
        </w:rPr>
        <w:t xml:space="preserve">У бурят-монг. </w:t>
      </w:r>
      <w:r w:rsidRPr="004079B6">
        <w:rPr>
          <w:i/>
          <w:iCs/>
          <w:sz w:val="28"/>
          <w:szCs w:val="28"/>
        </w:rPr>
        <w:t>тобчи, тобши</w:t>
      </w:r>
      <w:r w:rsidRPr="004079B6">
        <w:rPr>
          <w:sz w:val="28"/>
          <w:szCs w:val="28"/>
        </w:rPr>
        <w:t xml:space="preserve"> — пуговица (Подгорб.). </w:t>
      </w:r>
      <w:r w:rsidRPr="004079B6">
        <w:rPr>
          <w:i/>
          <w:iCs/>
          <w:sz w:val="28"/>
          <w:szCs w:val="28"/>
        </w:rPr>
        <w:t>Топчы, топчуу</w:t>
      </w:r>
      <w:r w:rsidRPr="004079B6">
        <w:rPr>
          <w:sz w:val="28"/>
          <w:szCs w:val="28"/>
        </w:rPr>
        <w:t xml:space="preserve"> — пуговицы и в некот. тюрк. нареч. (в телеут., алтайском, кара-кирг. и шорском).</w:t>
      </w:r>
    </w:p>
    <w:p w:rsidR="004079B6" w:rsidRPr="004079B6" w:rsidRDefault="004079B6" w:rsidP="004079B6">
      <w:pPr>
        <w:tabs>
          <w:tab w:val="left" w:pos="567"/>
        </w:tabs>
        <w:spacing w:after="0"/>
        <w:ind w:firstLine="567"/>
        <w:jc w:val="both"/>
        <w:rPr>
          <w:sz w:val="28"/>
          <w:szCs w:val="28"/>
        </w:rPr>
      </w:pPr>
      <w:r w:rsidRPr="004079B6">
        <w:rPr>
          <w:i/>
          <w:iCs/>
          <w:sz w:val="28"/>
          <w:szCs w:val="28"/>
        </w:rPr>
        <w:t>Чорогой</w:t>
      </w:r>
      <w:r w:rsidRPr="004079B6">
        <w:rPr>
          <w:sz w:val="28"/>
          <w:szCs w:val="28"/>
        </w:rPr>
        <w:t xml:space="preserve"> — выструганная и зачерненная углем палка, которая втыкается для отметки места, где закинута сеть.</w:t>
      </w:r>
    </w:p>
    <w:p w:rsidR="004079B6" w:rsidRPr="004079B6" w:rsidRDefault="004079B6" w:rsidP="004079B6">
      <w:pPr>
        <w:tabs>
          <w:tab w:val="left" w:pos="567"/>
        </w:tabs>
        <w:spacing w:after="0"/>
        <w:ind w:firstLine="567"/>
        <w:jc w:val="both"/>
        <w:rPr>
          <w:sz w:val="28"/>
          <w:szCs w:val="28"/>
        </w:rPr>
      </w:pPr>
      <w:r w:rsidRPr="004079B6">
        <w:rPr>
          <w:i/>
          <w:iCs/>
          <w:sz w:val="28"/>
          <w:szCs w:val="28"/>
        </w:rPr>
        <w:t>Чорчохоот</w:t>
      </w:r>
      <w:r w:rsidRPr="004079B6">
        <w:rPr>
          <w:sz w:val="28"/>
          <w:szCs w:val="28"/>
        </w:rPr>
        <w:t xml:space="preserve"> — короткая обувь, торбоса (анаб. як.), а также калоши, сшитые из шкуры оленьих ног.</w:t>
      </w:r>
    </w:p>
    <w:p w:rsidR="004079B6" w:rsidRPr="004079B6" w:rsidRDefault="004079B6" w:rsidP="004079B6">
      <w:pPr>
        <w:tabs>
          <w:tab w:val="left" w:pos="567"/>
        </w:tabs>
        <w:spacing w:after="0"/>
        <w:ind w:firstLine="567"/>
        <w:jc w:val="both"/>
        <w:rPr>
          <w:sz w:val="28"/>
          <w:szCs w:val="28"/>
        </w:rPr>
      </w:pPr>
      <w:r w:rsidRPr="004079B6">
        <w:rPr>
          <w:i/>
          <w:iCs/>
          <w:sz w:val="28"/>
          <w:szCs w:val="28"/>
        </w:rPr>
        <w:t>Чёмчёёкёйдююр</w:t>
      </w:r>
      <w:r w:rsidRPr="004079B6">
        <w:rPr>
          <w:sz w:val="28"/>
          <w:szCs w:val="28"/>
        </w:rPr>
        <w:t xml:space="preserve"> — танцевать, издавая крики оленей.</w:t>
      </w:r>
    </w:p>
    <w:p w:rsidR="004079B6" w:rsidRPr="004079B6" w:rsidRDefault="004079B6" w:rsidP="004079B6">
      <w:pPr>
        <w:tabs>
          <w:tab w:val="left" w:pos="567"/>
        </w:tabs>
        <w:spacing w:after="0"/>
        <w:ind w:firstLine="567"/>
        <w:jc w:val="both"/>
        <w:rPr>
          <w:sz w:val="28"/>
          <w:szCs w:val="28"/>
        </w:rPr>
      </w:pPr>
      <w:r w:rsidRPr="004079B6">
        <w:rPr>
          <w:i/>
          <w:iCs/>
          <w:sz w:val="28"/>
          <w:szCs w:val="28"/>
        </w:rPr>
        <w:t>Чубуккаан</w:t>
      </w:r>
      <w:r w:rsidRPr="004079B6">
        <w:rPr>
          <w:sz w:val="28"/>
          <w:szCs w:val="28"/>
        </w:rPr>
        <w:t xml:space="preserve"> (Жиг. ул.) — сейчас, только что.</w:t>
      </w:r>
    </w:p>
    <w:p w:rsidR="004079B6" w:rsidRPr="004079B6" w:rsidRDefault="004079B6" w:rsidP="004079B6">
      <w:pPr>
        <w:tabs>
          <w:tab w:val="left" w:pos="567"/>
        </w:tabs>
        <w:spacing w:after="0"/>
        <w:ind w:firstLine="567"/>
        <w:jc w:val="both"/>
        <w:rPr>
          <w:sz w:val="28"/>
          <w:szCs w:val="28"/>
        </w:rPr>
      </w:pPr>
      <w:r w:rsidRPr="004079B6">
        <w:rPr>
          <w:i/>
          <w:iCs/>
          <w:sz w:val="28"/>
          <w:szCs w:val="28"/>
        </w:rPr>
        <w:t>Чуо, чуо</w:t>
      </w:r>
      <w:r w:rsidRPr="004079B6">
        <w:rPr>
          <w:sz w:val="28"/>
          <w:szCs w:val="28"/>
        </w:rPr>
        <w:t xml:space="preserve"> — возглас остановки оленей при ловле.</w:t>
      </w:r>
    </w:p>
    <w:p w:rsidR="004079B6" w:rsidRPr="004079B6" w:rsidRDefault="004079B6" w:rsidP="004079B6">
      <w:pPr>
        <w:tabs>
          <w:tab w:val="left" w:pos="567"/>
        </w:tabs>
        <w:spacing w:after="0"/>
        <w:ind w:firstLine="567"/>
        <w:jc w:val="both"/>
        <w:rPr>
          <w:sz w:val="28"/>
          <w:szCs w:val="28"/>
        </w:rPr>
      </w:pPr>
      <w:r w:rsidRPr="004079B6">
        <w:rPr>
          <w:i/>
          <w:iCs/>
          <w:sz w:val="28"/>
          <w:szCs w:val="28"/>
        </w:rPr>
        <w:t>Чуораа-джиэ</w:t>
      </w:r>
      <w:r w:rsidRPr="004079B6">
        <w:rPr>
          <w:sz w:val="28"/>
          <w:szCs w:val="28"/>
        </w:rPr>
        <w:t xml:space="preserve"> (омол. як.) — особый род урасы с вертикальными сте</w:t>
      </w:r>
      <w:r w:rsidRPr="004079B6">
        <w:rPr>
          <w:sz w:val="28"/>
          <w:szCs w:val="28"/>
        </w:rPr>
        <w:softHyphen/>
        <w:t>нами внизу и конической наверху. Такое жилье заводят богатые оленеводы. Короткие палки, втыкаемые по окружности урасы с двумя подпорками, которые располагаются крест-накрест, называются чуораа.</w:t>
      </w:r>
    </w:p>
    <w:p w:rsidR="004079B6" w:rsidRPr="004079B6" w:rsidRDefault="004079B6" w:rsidP="004079B6">
      <w:pPr>
        <w:tabs>
          <w:tab w:val="left" w:pos="567"/>
        </w:tabs>
        <w:spacing w:after="0"/>
        <w:ind w:firstLine="567"/>
        <w:jc w:val="both"/>
        <w:rPr>
          <w:sz w:val="28"/>
          <w:szCs w:val="28"/>
        </w:rPr>
      </w:pPr>
      <w:r w:rsidRPr="004079B6">
        <w:rPr>
          <w:i/>
          <w:iCs/>
          <w:sz w:val="28"/>
          <w:szCs w:val="28"/>
        </w:rPr>
        <w:t>Чурбуку</w:t>
      </w:r>
      <w:r w:rsidRPr="004079B6">
        <w:rPr>
          <w:sz w:val="28"/>
          <w:szCs w:val="28"/>
        </w:rPr>
        <w:t xml:space="preserve"> (анаб.) — горы, вершины.</w:t>
      </w:r>
    </w:p>
    <w:p w:rsidR="004079B6" w:rsidRPr="004079B6" w:rsidRDefault="004079B6" w:rsidP="004079B6">
      <w:pPr>
        <w:tabs>
          <w:tab w:val="left" w:pos="567"/>
        </w:tabs>
        <w:spacing w:after="0"/>
        <w:ind w:firstLine="567"/>
        <w:jc w:val="both"/>
        <w:rPr>
          <w:sz w:val="28"/>
          <w:szCs w:val="28"/>
        </w:rPr>
      </w:pPr>
      <w:r w:rsidRPr="004079B6">
        <w:rPr>
          <w:i/>
          <w:iCs/>
          <w:sz w:val="28"/>
          <w:szCs w:val="28"/>
        </w:rPr>
        <w:t>Чуос</w:t>
      </w:r>
      <w:r w:rsidRPr="004079B6">
        <w:rPr>
          <w:sz w:val="28"/>
          <w:szCs w:val="28"/>
        </w:rPr>
        <w:t xml:space="preserve"> (Жиг. ул., анаб., илимп. т.) — большая трактовая дорога. В пре</w:t>
      </w:r>
      <w:r w:rsidRPr="004079B6">
        <w:rPr>
          <w:sz w:val="28"/>
          <w:szCs w:val="28"/>
        </w:rPr>
        <w:softHyphen/>
        <w:t>делах северного Вилюя словом чуос обозначают вехи, расставляемые в зимнее время вдоль трактовых дорог.</w:t>
      </w:r>
    </w:p>
    <w:p w:rsidR="004079B6" w:rsidRPr="004079B6" w:rsidRDefault="004079B6" w:rsidP="004079B6">
      <w:pPr>
        <w:tabs>
          <w:tab w:val="left" w:pos="567"/>
        </w:tabs>
        <w:spacing w:after="0"/>
        <w:ind w:firstLine="567"/>
        <w:jc w:val="both"/>
        <w:rPr>
          <w:sz w:val="28"/>
          <w:szCs w:val="28"/>
        </w:rPr>
      </w:pPr>
      <w:r w:rsidRPr="004079B6">
        <w:rPr>
          <w:i/>
          <w:iCs/>
          <w:sz w:val="28"/>
          <w:szCs w:val="28"/>
        </w:rPr>
        <w:t>Чучуна</w:t>
      </w:r>
      <w:r w:rsidRPr="004079B6">
        <w:rPr>
          <w:sz w:val="28"/>
          <w:szCs w:val="28"/>
        </w:rPr>
        <w:t xml:space="preserve"> — мифологическое представление о диком человекообразном существе. Чучуна, по понятиям север. якутов, надевает на себя в сыром виде шкуру оленя, летом своим свистом пугает людей, спутывает ноги до</w:t>
      </w:r>
      <w:r w:rsidRPr="004079B6">
        <w:rPr>
          <w:sz w:val="28"/>
          <w:szCs w:val="28"/>
        </w:rPr>
        <w:softHyphen/>
        <w:t>машних оленей тальниковой вязью. Завидев людей, убегает. Бродит всегда в одиночку. См. мэлкээн.</w:t>
      </w:r>
    </w:p>
    <w:p w:rsidR="003031FC" w:rsidRPr="003031FC" w:rsidRDefault="003031FC" w:rsidP="003031FC">
      <w:pPr>
        <w:tabs>
          <w:tab w:val="left" w:pos="567"/>
        </w:tabs>
        <w:spacing w:after="0"/>
        <w:ind w:firstLine="567"/>
        <w:jc w:val="both"/>
        <w:rPr>
          <w:sz w:val="28"/>
          <w:szCs w:val="28"/>
        </w:rPr>
      </w:pPr>
      <w:r w:rsidRPr="003031FC">
        <w:rPr>
          <w:i/>
          <w:iCs/>
          <w:sz w:val="28"/>
          <w:szCs w:val="28"/>
        </w:rPr>
        <w:t>Чуучус</w:t>
      </w:r>
      <w:r w:rsidRPr="003031FC">
        <w:rPr>
          <w:sz w:val="28"/>
          <w:szCs w:val="28"/>
        </w:rPr>
        <w:t xml:space="preserve"> (Жиг. ул.) — нечистая сила, бес, чертовщина; чуучустуур -</w:t>
      </w:r>
    </w:p>
    <w:p w:rsidR="003031FC" w:rsidRPr="003031FC" w:rsidRDefault="003031FC" w:rsidP="003031FC">
      <w:pPr>
        <w:tabs>
          <w:tab w:val="left" w:pos="567"/>
        </w:tabs>
        <w:spacing w:after="0"/>
        <w:ind w:firstLine="567"/>
        <w:jc w:val="both"/>
        <w:rPr>
          <w:sz w:val="28"/>
          <w:szCs w:val="28"/>
        </w:rPr>
      </w:pPr>
      <w:r w:rsidRPr="003031FC">
        <w:rPr>
          <w:sz w:val="28"/>
          <w:szCs w:val="28"/>
        </w:rPr>
        <w:t>испытать проявление невидимой силы.</w:t>
      </w:r>
    </w:p>
    <w:p w:rsidR="003031FC" w:rsidRPr="003031FC" w:rsidRDefault="003031FC" w:rsidP="003031FC">
      <w:pPr>
        <w:tabs>
          <w:tab w:val="left" w:pos="567"/>
        </w:tabs>
        <w:spacing w:after="0"/>
        <w:ind w:firstLine="567"/>
        <w:jc w:val="both"/>
        <w:rPr>
          <w:sz w:val="28"/>
          <w:szCs w:val="28"/>
        </w:rPr>
      </w:pPr>
      <w:r w:rsidRPr="003031FC">
        <w:rPr>
          <w:i/>
          <w:iCs/>
          <w:sz w:val="28"/>
          <w:szCs w:val="28"/>
        </w:rPr>
        <w:t>Чымайа кёрёр</w:t>
      </w:r>
      <w:r w:rsidRPr="003031FC">
        <w:rPr>
          <w:sz w:val="28"/>
          <w:szCs w:val="28"/>
        </w:rPr>
        <w:t xml:space="preserve"> — стесняться, потрухивать кого.</w:t>
      </w:r>
    </w:p>
    <w:p w:rsidR="003031FC" w:rsidRPr="003031FC" w:rsidRDefault="003031FC" w:rsidP="003031FC">
      <w:pPr>
        <w:tabs>
          <w:tab w:val="left" w:pos="567"/>
        </w:tabs>
        <w:spacing w:after="0"/>
        <w:ind w:firstLine="567"/>
        <w:jc w:val="both"/>
        <w:rPr>
          <w:sz w:val="28"/>
          <w:szCs w:val="28"/>
        </w:rPr>
      </w:pPr>
      <w:r w:rsidRPr="003031FC">
        <w:rPr>
          <w:i/>
          <w:iCs/>
          <w:sz w:val="28"/>
          <w:szCs w:val="28"/>
        </w:rPr>
        <w:t>Чыымка</w:t>
      </w:r>
      <w:r w:rsidRPr="003031FC">
        <w:rPr>
          <w:sz w:val="28"/>
          <w:szCs w:val="28"/>
        </w:rPr>
        <w:t>*— два вертикальных шеста, устанавливаемые в чуме между</w:t>
      </w:r>
      <w:r w:rsidRPr="003031FC">
        <w:rPr>
          <w:sz w:val="28"/>
          <w:szCs w:val="28"/>
          <w:lang w:val="de-DE"/>
        </w:rPr>
        <w:t xml:space="preserve"> </w:t>
      </w:r>
      <w:r w:rsidRPr="003031FC">
        <w:rPr>
          <w:sz w:val="28"/>
          <w:szCs w:val="28"/>
        </w:rPr>
        <w:t xml:space="preserve">очагом и дверями для привязывания поперечной палки — иикэптиин. У тунг. по Чаре </w:t>
      </w:r>
      <w:r w:rsidRPr="003031FC">
        <w:rPr>
          <w:i/>
          <w:iCs/>
          <w:sz w:val="28"/>
          <w:szCs w:val="28"/>
        </w:rPr>
        <w:t>чыымка</w:t>
      </w:r>
      <w:r w:rsidRPr="003031FC">
        <w:rPr>
          <w:sz w:val="28"/>
          <w:szCs w:val="28"/>
        </w:rPr>
        <w:t xml:space="preserve"> — вертикальная палка над очагом, у северо-байк. т.— </w:t>
      </w:r>
      <w:r w:rsidRPr="003031FC">
        <w:rPr>
          <w:i/>
          <w:iCs/>
          <w:sz w:val="28"/>
          <w:szCs w:val="28"/>
        </w:rPr>
        <w:t>тимко, чимка</w:t>
      </w:r>
      <w:r w:rsidRPr="003031FC">
        <w:rPr>
          <w:sz w:val="28"/>
          <w:szCs w:val="28"/>
        </w:rPr>
        <w:t xml:space="preserve"> — жердь посередине юрты перпендикулярно к поверхности основания (Титов), у конд. т. </w:t>
      </w:r>
      <w:r w:rsidRPr="003031FC">
        <w:rPr>
          <w:i/>
          <w:iCs/>
          <w:sz w:val="28"/>
          <w:szCs w:val="28"/>
        </w:rPr>
        <w:t>чиимка</w:t>
      </w:r>
      <w:r w:rsidRPr="003031FC">
        <w:rPr>
          <w:sz w:val="28"/>
          <w:szCs w:val="28"/>
        </w:rPr>
        <w:t xml:space="preserve"> — вертикальный шест у очагп. у чапог. и панк. то же.</w:t>
      </w:r>
    </w:p>
    <w:p w:rsidR="003031FC" w:rsidRPr="003031FC" w:rsidRDefault="003031FC" w:rsidP="003031FC">
      <w:pPr>
        <w:tabs>
          <w:tab w:val="left" w:pos="567"/>
        </w:tabs>
        <w:spacing w:after="0"/>
        <w:ind w:firstLine="567"/>
        <w:jc w:val="both"/>
        <w:rPr>
          <w:sz w:val="28"/>
          <w:szCs w:val="28"/>
        </w:rPr>
      </w:pPr>
      <w:r w:rsidRPr="003031FC">
        <w:rPr>
          <w:i/>
          <w:iCs/>
          <w:sz w:val="28"/>
          <w:szCs w:val="28"/>
        </w:rPr>
        <w:t>Чынгыс</w:t>
      </w:r>
      <w:r w:rsidRPr="003031FC">
        <w:rPr>
          <w:sz w:val="28"/>
          <w:szCs w:val="28"/>
        </w:rPr>
        <w:t xml:space="preserve"> (Верх. ул., Быдантай и Омолой) — эпитет к слову мороз, значит жестокий, сильный мороз — чынгыс тымныы. Употребляется и как синоним понятий джыбар, чысхаан — утренники, лютые морозы.</w:t>
      </w:r>
    </w:p>
    <w:p w:rsidR="003031FC" w:rsidRPr="003031FC" w:rsidRDefault="003031FC" w:rsidP="003031FC">
      <w:pPr>
        <w:tabs>
          <w:tab w:val="left" w:pos="567"/>
        </w:tabs>
        <w:spacing w:after="0"/>
        <w:ind w:firstLine="567"/>
        <w:jc w:val="both"/>
        <w:rPr>
          <w:sz w:val="28"/>
          <w:szCs w:val="28"/>
        </w:rPr>
      </w:pPr>
      <w:r w:rsidRPr="003031FC">
        <w:rPr>
          <w:i/>
          <w:iCs/>
          <w:sz w:val="28"/>
          <w:szCs w:val="28"/>
        </w:rPr>
        <w:t>Чычыпкааннанар</w:t>
      </w:r>
      <w:r w:rsidRPr="003031FC">
        <w:rPr>
          <w:sz w:val="28"/>
          <w:szCs w:val="28"/>
        </w:rPr>
        <w:t xml:space="preserve"> — особый обряд, совершаемый охотниками. Охотник убивший оленя с редкими приметами (заранее указанных шаманом), должен пролезть между ног убитого оленя вдоль его туши. Исполнение этого обряда, якобы, обусловливает удачу в будущей охоте.</w:t>
      </w:r>
    </w:p>
    <w:p w:rsidR="003031FC" w:rsidRPr="003031FC" w:rsidRDefault="003031FC" w:rsidP="003031FC">
      <w:pPr>
        <w:tabs>
          <w:tab w:val="left" w:pos="567"/>
        </w:tabs>
        <w:spacing w:after="0"/>
        <w:ind w:firstLine="567"/>
        <w:jc w:val="both"/>
        <w:rPr>
          <w:sz w:val="28"/>
          <w:szCs w:val="28"/>
        </w:rPr>
      </w:pPr>
    </w:p>
    <w:p w:rsidR="003031FC" w:rsidRPr="003031FC" w:rsidRDefault="003031FC" w:rsidP="003031FC">
      <w:pPr>
        <w:tabs>
          <w:tab w:val="left" w:pos="567"/>
        </w:tabs>
        <w:spacing w:after="0"/>
        <w:ind w:firstLine="567"/>
        <w:jc w:val="center"/>
        <w:rPr>
          <w:sz w:val="28"/>
          <w:szCs w:val="28"/>
        </w:rPr>
      </w:pPr>
      <w:r w:rsidRPr="003031FC">
        <w:rPr>
          <w:b/>
          <w:bCs/>
          <w:sz w:val="28"/>
          <w:szCs w:val="28"/>
        </w:rPr>
        <w:t>Ы</w:t>
      </w:r>
    </w:p>
    <w:p w:rsidR="003031FC" w:rsidRPr="003031FC" w:rsidRDefault="003031FC" w:rsidP="003031FC">
      <w:pPr>
        <w:tabs>
          <w:tab w:val="left" w:pos="567"/>
        </w:tabs>
        <w:spacing w:after="0"/>
        <w:ind w:firstLine="567"/>
        <w:jc w:val="both"/>
        <w:rPr>
          <w:sz w:val="28"/>
          <w:szCs w:val="28"/>
        </w:rPr>
      </w:pPr>
    </w:p>
    <w:p w:rsidR="003031FC" w:rsidRPr="003031FC" w:rsidRDefault="003031FC" w:rsidP="003031FC">
      <w:pPr>
        <w:tabs>
          <w:tab w:val="left" w:pos="567"/>
        </w:tabs>
        <w:spacing w:after="0"/>
        <w:ind w:firstLine="567"/>
        <w:jc w:val="both"/>
        <w:rPr>
          <w:sz w:val="28"/>
          <w:szCs w:val="28"/>
        </w:rPr>
      </w:pPr>
      <w:r w:rsidRPr="003031FC">
        <w:rPr>
          <w:i/>
          <w:iCs/>
          <w:sz w:val="28"/>
          <w:szCs w:val="28"/>
        </w:rPr>
        <w:t>Ынтака</w:t>
      </w:r>
      <w:r w:rsidRPr="003031FC">
        <w:rPr>
          <w:sz w:val="28"/>
          <w:szCs w:val="28"/>
        </w:rPr>
        <w:t xml:space="preserve"> (Жиг. ул.) — шапка из оленьей шкуры с длинными ушами, с округлым и острым верхом.</w:t>
      </w:r>
    </w:p>
    <w:p w:rsidR="003031FC" w:rsidRPr="003031FC" w:rsidRDefault="003031FC" w:rsidP="003031FC">
      <w:pPr>
        <w:tabs>
          <w:tab w:val="left" w:pos="567"/>
        </w:tabs>
        <w:spacing w:after="0"/>
        <w:ind w:firstLine="567"/>
        <w:jc w:val="both"/>
        <w:rPr>
          <w:sz w:val="28"/>
          <w:szCs w:val="28"/>
        </w:rPr>
      </w:pPr>
      <w:r w:rsidRPr="003031FC">
        <w:rPr>
          <w:i/>
          <w:iCs/>
          <w:sz w:val="28"/>
          <w:szCs w:val="28"/>
        </w:rPr>
        <w:t>Ыраакы</w:t>
      </w:r>
      <w:r w:rsidRPr="003031FC">
        <w:rPr>
          <w:sz w:val="28"/>
          <w:szCs w:val="28"/>
        </w:rPr>
        <w:t xml:space="preserve"> — летние нарты. От зимних отличаются тем, что их копылья вбиваются в полозья, тогда как у зимних нарт копылья привязываются рем</w:t>
      </w:r>
      <w:r w:rsidRPr="003031FC">
        <w:rPr>
          <w:sz w:val="28"/>
          <w:szCs w:val="28"/>
        </w:rPr>
        <w:softHyphen/>
        <w:t>нями. Кроме того, полозья короче и легче. Копыльев всего три пары. Тыы ыраакыта — особый вид Ы., приспособленный для возки летом долбленых веток, имеет всего две пары копыльев.</w:t>
      </w:r>
    </w:p>
    <w:p w:rsidR="003031FC" w:rsidRPr="003031FC" w:rsidRDefault="003031FC" w:rsidP="003031FC">
      <w:pPr>
        <w:tabs>
          <w:tab w:val="left" w:pos="567"/>
        </w:tabs>
        <w:spacing w:after="0"/>
        <w:ind w:firstLine="567"/>
        <w:jc w:val="both"/>
        <w:rPr>
          <w:sz w:val="28"/>
          <w:szCs w:val="28"/>
        </w:rPr>
      </w:pPr>
      <w:r w:rsidRPr="003031FC">
        <w:rPr>
          <w:i/>
          <w:iCs/>
          <w:sz w:val="28"/>
          <w:szCs w:val="28"/>
        </w:rPr>
        <w:t>Ыргахта</w:t>
      </w:r>
      <w:r w:rsidRPr="003031FC">
        <w:rPr>
          <w:sz w:val="28"/>
          <w:szCs w:val="28"/>
        </w:rPr>
        <w:t xml:space="preserve">*— овод, нападающий на оленей. У витим. т. </w:t>
      </w:r>
      <w:r w:rsidRPr="003031FC">
        <w:rPr>
          <w:i/>
          <w:iCs/>
          <w:sz w:val="28"/>
          <w:szCs w:val="28"/>
        </w:rPr>
        <w:t>эргахта</w:t>
      </w:r>
      <w:r w:rsidRPr="003031FC">
        <w:rPr>
          <w:sz w:val="28"/>
          <w:szCs w:val="28"/>
        </w:rPr>
        <w:t xml:space="preserve"> — тоже овод, у илимп. тунг. </w:t>
      </w:r>
      <w:r w:rsidRPr="003031FC">
        <w:rPr>
          <w:i/>
          <w:iCs/>
          <w:sz w:val="28"/>
          <w:szCs w:val="28"/>
        </w:rPr>
        <w:t>һунмикта</w:t>
      </w:r>
      <w:r w:rsidRPr="003031FC">
        <w:rPr>
          <w:sz w:val="28"/>
          <w:szCs w:val="28"/>
        </w:rPr>
        <w:t xml:space="preserve"> — овод.</w:t>
      </w:r>
    </w:p>
    <w:p w:rsidR="003031FC" w:rsidRPr="003031FC" w:rsidRDefault="003031FC" w:rsidP="003031FC">
      <w:pPr>
        <w:tabs>
          <w:tab w:val="left" w:pos="567"/>
        </w:tabs>
        <w:spacing w:after="0"/>
        <w:ind w:firstLine="567"/>
        <w:jc w:val="both"/>
        <w:rPr>
          <w:sz w:val="28"/>
          <w:szCs w:val="28"/>
        </w:rPr>
      </w:pPr>
      <w:r w:rsidRPr="003031FC">
        <w:rPr>
          <w:i/>
          <w:iCs/>
          <w:sz w:val="28"/>
          <w:szCs w:val="28"/>
        </w:rPr>
        <w:t>Ыстаан</w:t>
      </w:r>
      <w:r w:rsidRPr="003031FC">
        <w:rPr>
          <w:sz w:val="28"/>
          <w:szCs w:val="28"/>
        </w:rPr>
        <w:t xml:space="preserve"> — русс. стан, пункты привала и остановок промышленников в пустынных местах, где устраивается временное прикрытие от непогоды в виде амбарушки и шалаша, заваленного дерном.</w:t>
      </w:r>
    </w:p>
    <w:p w:rsidR="003031FC" w:rsidRPr="003031FC" w:rsidRDefault="003031FC" w:rsidP="003031FC">
      <w:pPr>
        <w:tabs>
          <w:tab w:val="left" w:pos="567"/>
        </w:tabs>
        <w:spacing w:after="0"/>
        <w:ind w:firstLine="567"/>
        <w:jc w:val="both"/>
        <w:rPr>
          <w:sz w:val="28"/>
          <w:szCs w:val="28"/>
        </w:rPr>
      </w:pPr>
      <w:r w:rsidRPr="003031FC">
        <w:rPr>
          <w:i/>
          <w:iCs/>
          <w:sz w:val="28"/>
          <w:szCs w:val="28"/>
        </w:rPr>
        <w:t>Ыттыыр</w:t>
      </w:r>
      <w:r w:rsidRPr="003031FC">
        <w:rPr>
          <w:sz w:val="28"/>
          <w:szCs w:val="28"/>
        </w:rPr>
        <w:t xml:space="preserve"> — гоняться за зверем с собакой.</w:t>
      </w:r>
    </w:p>
    <w:p w:rsidR="004079B6" w:rsidRPr="003031FC" w:rsidRDefault="004079B6" w:rsidP="009E3538">
      <w:pPr>
        <w:tabs>
          <w:tab w:val="left" w:pos="567"/>
        </w:tabs>
        <w:spacing w:after="0"/>
        <w:ind w:firstLine="567"/>
        <w:jc w:val="both"/>
        <w:rPr>
          <w:sz w:val="28"/>
          <w:szCs w:val="28"/>
        </w:rPr>
      </w:pPr>
    </w:p>
    <w:p w:rsidR="00137528" w:rsidRDefault="0013752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362358" w:rsidRDefault="00362358" w:rsidP="00137528">
      <w:pPr>
        <w:tabs>
          <w:tab w:val="left" w:pos="567"/>
        </w:tabs>
        <w:spacing w:after="0"/>
        <w:ind w:firstLine="567"/>
        <w:jc w:val="both"/>
        <w:rPr>
          <w:sz w:val="28"/>
          <w:szCs w:val="28"/>
          <w:lang w:val="sah-RU"/>
        </w:rPr>
      </w:pPr>
    </w:p>
    <w:p w:rsidR="008302A8" w:rsidRPr="00362358" w:rsidRDefault="008302A8" w:rsidP="008302A8">
      <w:pPr>
        <w:tabs>
          <w:tab w:val="left" w:pos="567"/>
        </w:tabs>
        <w:spacing w:after="0"/>
        <w:ind w:firstLine="567"/>
        <w:jc w:val="center"/>
        <w:rPr>
          <w:b/>
          <w:sz w:val="28"/>
          <w:szCs w:val="28"/>
        </w:rPr>
      </w:pPr>
      <w:r w:rsidRPr="00362358">
        <w:rPr>
          <w:b/>
          <w:sz w:val="28"/>
          <w:szCs w:val="28"/>
        </w:rPr>
        <w:t>СОДЕРЖАНИЕ</w:t>
      </w:r>
    </w:p>
    <w:p w:rsidR="008302A8" w:rsidRDefault="008302A8" w:rsidP="008302A8">
      <w:pPr>
        <w:tabs>
          <w:tab w:val="left" w:pos="567"/>
        </w:tabs>
        <w:spacing w:after="0"/>
        <w:ind w:firstLine="567"/>
        <w:jc w:val="center"/>
        <w:rPr>
          <w:i/>
          <w:iCs/>
          <w:sz w:val="28"/>
          <w:szCs w:val="28"/>
          <w:lang w:val="sah-RU"/>
        </w:rPr>
      </w:pPr>
    </w:p>
    <w:p w:rsidR="008302A8" w:rsidRPr="00362358" w:rsidRDefault="008302A8" w:rsidP="008302A8">
      <w:pPr>
        <w:tabs>
          <w:tab w:val="left" w:pos="567"/>
        </w:tabs>
        <w:spacing w:after="0"/>
        <w:ind w:firstLine="567"/>
        <w:jc w:val="center"/>
        <w:rPr>
          <w:sz w:val="28"/>
          <w:szCs w:val="28"/>
        </w:rPr>
      </w:pPr>
      <w:r w:rsidRPr="00362358">
        <w:rPr>
          <w:i/>
          <w:iCs/>
          <w:sz w:val="28"/>
          <w:szCs w:val="28"/>
        </w:rPr>
        <w:t>Часть третья.</w:t>
      </w:r>
    </w:p>
    <w:p w:rsidR="008302A8" w:rsidRPr="00362358" w:rsidRDefault="008302A8" w:rsidP="008302A8">
      <w:pPr>
        <w:tabs>
          <w:tab w:val="left" w:pos="567"/>
        </w:tabs>
        <w:spacing w:after="0"/>
        <w:ind w:firstLine="567"/>
        <w:jc w:val="center"/>
        <w:rPr>
          <w:sz w:val="28"/>
          <w:szCs w:val="28"/>
        </w:rPr>
      </w:pPr>
      <w:r w:rsidRPr="00362358">
        <w:rPr>
          <w:sz w:val="28"/>
          <w:szCs w:val="28"/>
        </w:rPr>
        <w:t>ВИЛЮЙСКИЕ ЯКУТЫ</w:t>
      </w:r>
    </w:p>
    <w:p w:rsidR="008302A8" w:rsidRPr="00362358" w:rsidRDefault="008302A8" w:rsidP="008302A8">
      <w:pPr>
        <w:tabs>
          <w:tab w:val="left" w:pos="567"/>
        </w:tabs>
        <w:spacing w:after="0"/>
        <w:ind w:firstLine="567"/>
        <w:jc w:val="center"/>
        <w:rPr>
          <w:sz w:val="28"/>
          <w:szCs w:val="28"/>
        </w:rPr>
      </w:pPr>
    </w:p>
    <w:p w:rsidR="008302A8" w:rsidRPr="002F13ED" w:rsidRDefault="008302A8" w:rsidP="008302A8">
      <w:pPr>
        <w:tabs>
          <w:tab w:val="left" w:pos="567"/>
        </w:tabs>
        <w:spacing w:after="0"/>
        <w:jc w:val="both"/>
        <w:rPr>
          <w:sz w:val="28"/>
          <w:szCs w:val="28"/>
          <w:lang w:val="sah-RU"/>
        </w:rPr>
      </w:pPr>
      <w:r w:rsidRPr="00362358">
        <w:rPr>
          <w:i/>
          <w:iCs/>
          <w:sz w:val="28"/>
          <w:szCs w:val="28"/>
        </w:rPr>
        <w:t xml:space="preserve">Глава </w:t>
      </w:r>
      <w:r w:rsidRPr="00362358">
        <w:rPr>
          <w:i/>
          <w:iCs/>
          <w:sz w:val="28"/>
          <w:szCs w:val="28"/>
          <w:lang w:val="en-US"/>
        </w:rPr>
        <w:t>I</w:t>
      </w:r>
      <w:r w:rsidRPr="00362358">
        <w:rPr>
          <w:sz w:val="28"/>
          <w:szCs w:val="28"/>
        </w:rPr>
        <w:t xml:space="preserve">. </w:t>
      </w:r>
      <w:r>
        <w:rPr>
          <w:sz w:val="28"/>
          <w:szCs w:val="28"/>
        </w:rPr>
        <w:t xml:space="preserve">Вводные замечания </w:t>
      </w:r>
      <w:r>
        <w:rPr>
          <w:sz w:val="28"/>
          <w:szCs w:val="28"/>
          <w:lang w:val="sah-RU"/>
        </w:rPr>
        <w:t>3</w:t>
      </w:r>
    </w:p>
    <w:p w:rsidR="008302A8" w:rsidRPr="002F13ED" w:rsidRDefault="008302A8" w:rsidP="008302A8">
      <w:pPr>
        <w:tabs>
          <w:tab w:val="left" w:pos="567"/>
        </w:tabs>
        <w:spacing w:after="0"/>
        <w:jc w:val="both"/>
        <w:rPr>
          <w:sz w:val="28"/>
          <w:szCs w:val="28"/>
          <w:lang w:val="sah-RU"/>
        </w:rPr>
      </w:pPr>
      <w:r w:rsidRPr="00362358">
        <w:rPr>
          <w:i/>
          <w:iCs/>
          <w:sz w:val="28"/>
          <w:szCs w:val="28"/>
        </w:rPr>
        <w:t>Глава</w:t>
      </w:r>
      <w:r w:rsidRPr="00362358">
        <w:rPr>
          <w:sz w:val="28"/>
          <w:szCs w:val="28"/>
        </w:rPr>
        <w:tab/>
        <w:t xml:space="preserve"> </w:t>
      </w:r>
      <w:r w:rsidRPr="00362358">
        <w:rPr>
          <w:i/>
          <w:iCs/>
          <w:sz w:val="28"/>
          <w:szCs w:val="28"/>
          <w:lang w:val="en-US"/>
        </w:rPr>
        <w:t>II</w:t>
      </w:r>
      <w:r w:rsidRPr="00362358">
        <w:rPr>
          <w:i/>
          <w:iCs/>
          <w:sz w:val="28"/>
          <w:szCs w:val="28"/>
        </w:rPr>
        <w:t>.</w:t>
      </w:r>
      <w:r w:rsidRPr="00362358">
        <w:rPr>
          <w:sz w:val="28"/>
          <w:szCs w:val="28"/>
        </w:rPr>
        <w:t xml:space="preserve"> Ранняя стадия</w:t>
      </w:r>
      <w:r>
        <w:rPr>
          <w:sz w:val="28"/>
          <w:szCs w:val="28"/>
        </w:rPr>
        <w:t xml:space="preserve"> колонизации Вилюя 1</w:t>
      </w:r>
      <w:r>
        <w:rPr>
          <w:sz w:val="28"/>
          <w:szCs w:val="28"/>
          <w:lang w:val="sah-RU"/>
        </w:rPr>
        <w:t>0</w:t>
      </w:r>
    </w:p>
    <w:p w:rsidR="008302A8" w:rsidRPr="002F13ED" w:rsidRDefault="008302A8" w:rsidP="008302A8">
      <w:pPr>
        <w:tabs>
          <w:tab w:val="left" w:pos="567"/>
        </w:tabs>
        <w:spacing w:after="0"/>
        <w:jc w:val="both"/>
        <w:rPr>
          <w:sz w:val="28"/>
          <w:szCs w:val="28"/>
          <w:lang w:val="sah-RU"/>
        </w:rPr>
      </w:pPr>
      <w:r w:rsidRPr="00362358">
        <w:rPr>
          <w:i/>
          <w:iCs/>
          <w:sz w:val="28"/>
          <w:szCs w:val="28"/>
        </w:rPr>
        <w:t>Глава</w:t>
      </w:r>
      <w:r w:rsidRPr="00362358">
        <w:rPr>
          <w:i/>
          <w:iCs/>
          <w:sz w:val="28"/>
          <w:szCs w:val="28"/>
        </w:rPr>
        <w:tab/>
        <w:t xml:space="preserve"> III.</w:t>
      </w:r>
      <w:r w:rsidRPr="00362358">
        <w:rPr>
          <w:sz w:val="28"/>
          <w:szCs w:val="28"/>
        </w:rPr>
        <w:t xml:space="preserve"> Вилюй как </w:t>
      </w:r>
      <w:r>
        <w:rPr>
          <w:sz w:val="28"/>
          <w:szCs w:val="28"/>
        </w:rPr>
        <w:t>колония прибайкальских якутов 2</w:t>
      </w:r>
      <w:r>
        <w:rPr>
          <w:sz w:val="28"/>
          <w:szCs w:val="28"/>
          <w:lang w:val="sah-RU"/>
        </w:rPr>
        <w:t>4</w:t>
      </w:r>
    </w:p>
    <w:p w:rsidR="008302A8" w:rsidRPr="002F13ED" w:rsidRDefault="008302A8" w:rsidP="008302A8">
      <w:pPr>
        <w:tabs>
          <w:tab w:val="left" w:pos="567"/>
        </w:tabs>
        <w:spacing w:after="0"/>
        <w:jc w:val="both"/>
        <w:rPr>
          <w:sz w:val="28"/>
          <w:szCs w:val="28"/>
          <w:lang w:val="sah-RU"/>
        </w:rPr>
      </w:pPr>
      <w:r w:rsidRPr="00362358">
        <w:rPr>
          <w:i/>
          <w:iCs/>
          <w:sz w:val="28"/>
          <w:szCs w:val="28"/>
        </w:rPr>
        <w:t>Глава IV.</w:t>
      </w:r>
      <w:r w:rsidRPr="00362358">
        <w:rPr>
          <w:sz w:val="28"/>
          <w:szCs w:val="28"/>
        </w:rPr>
        <w:t xml:space="preserve"> Позд</w:t>
      </w:r>
      <w:r>
        <w:rPr>
          <w:sz w:val="28"/>
          <w:szCs w:val="28"/>
        </w:rPr>
        <w:t xml:space="preserve">няя стадия колонизации Вилюя </w:t>
      </w:r>
      <w:r>
        <w:rPr>
          <w:sz w:val="28"/>
          <w:szCs w:val="28"/>
        </w:rPr>
        <w:tab/>
        <w:t>5</w:t>
      </w:r>
      <w:r>
        <w:rPr>
          <w:sz w:val="28"/>
          <w:szCs w:val="28"/>
          <w:lang w:val="sah-RU"/>
        </w:rPr>
        <w:t>2</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Смешение к</w:t>
      </w:r>
      <w:r>
        <w:rPr>
          <w:sz w:val="28"/>
          <w:szCs w:val="28"/>
        </w:rPr>
        <w:t>оренных вилюйчан с якутянами  5</w:t>
      </w:r>
      <w:r>
        <w:rPr>
          <w:sz w:val="28"/>
          <w:szCs w:val="28"/>
          <w:lang w:val="sah-RU"/>
        </w:rPr>
        <w:t>2</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Происхождение вилюй</w:t>
      </w:r>
      <w:r>
        <w:rPr>
          <w:sz w:val="28"/>
          <w:szCs w:val="28"/>
        </w:rPr>
        <w:t>ских якутов по их легендам   6</w:t>
      </w:r>
      <w:r>
        <w:rPr>
          <w:sz w:val="28"/>
          <w:szCs w:val="28"/>
          <w:lang w:val="sah-RU"/>
        </w:rPr>
        <w:t>0</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Легенды о воинственном Ом</w:t>
      </w:r>
      <w:r>
        <w:rPr>
          <w:sz w:val="28"/>
          <w:szCs w:val="28"/>
        </w:rPr>
        <w:t xml:space="preserve">олдооне   </w:t>
      </w:r>
      <w:r>
        <w:rPr>
          <w:sz w:val="28"/>
          <w:szCs w:val="28"/>
        </w:rPr>
        <w:tab/>
        <w:t>7</w:t>
      </w:r>
      <w:r>
        <w:rPr>
          <w:sz w:val="28"/>
          <w:szCs w:val="28"/>
          <w:lang w:val="sah-RU"/>
        </w:rPr>
        <w:t>0</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Легенды о предках бор</w:t>
      </w:r>
      <w:r>
        <w:rPr>
          <w:sz w:val="28"/>
          <w:szCs w:val="28"/>
        </w:rPr>
        <w:t xml:space="preserve">донгских родов   </w:t>
      </w:r>
      <w:r>
        <w:rPr>
          <w:sz w:val="28"/>
          <w:szCs w:val="28"/>
        </w:rPr>
        <w:tab/>
      </w:r>
      <w:r>
        <w:rPr>
          <w:sz w:val="28"/>
          <w:szCs w:val="28"/>
          <w:lang w:val="sah-RU"/>
        </w:rPr>
        <w:t>73</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Особенности ви</w:t>
      </w:r>
      <w:r>
        <w:rPr>
          <w:sz w:val="28"/>
          <w:szCs w:val="28"/>
        </w:rPr>
        <w:t xml:space="preserve">люйского героического эпоса   </w:t>
      </w:r>
      <w:r>
        <w:rPr>
          <w:sz w:val="28"/>
          <w:szCs w:val="28"/>
          <w:lang w:val="sah-RU"/>
        </w:rPr>
        <w:t>79</w:t>
      </w:r>
    </w:p>
    <w:p w:rsidR="008302A8" w:rsidRPr="00362358" w:rsidRDefault="008302A8" w:rsidP="008302A8">
      <w:pPr>
        <w:pStyle w:val="ae"/>
        <w:numPr>
          <w:ilvl w:val="0"/>
          <w:numId w:val="10"/>
        </w:numPr>
        <w:tabs>
          <w:tab w:val="left" w:pos="567"/>
        </w:tabs>
        <w:spacing w:after="0"/>
        <w:jc w:val="both"/>
        <w:rPr>
          <w:sz w:val="28"/>
          <w:szCs w:val="28"/>
        </w:rPr>
      </w:pPr>
      <w:r w:rsidRPr="00362358">
        <w:rPr>
          <w:sz w:val="28"/>
          <w:szCs w:val="28"/>
        </w:rPr>
        <w:t>Историческое значение вилюйских сказаний</w:t>
      </w:r>
      <w:r w:rsidRPr="00362358">
        <w:rPr>
          <w:sz w:val="28"/>
          <w:szCs w:val="28"/>
        </w:rPr>
        <w:tab/>
        <w:t xml:space="preserve">   </w:t>
      </w:r>
      <w:r>
        <w:rPr>
          <w:sz w:val="28"/>
          <w:szCs w:val="28"/>
          <w:lang w:val="sah-RU"/>
        </w:rPr>
        <w:t>86</w:t>
      </w:r>
    </w:p>
    <w:p w:rsidR="008302A8" w:rsidRPr="00362358" w:rsidRDefault="008302A8" w:rsidP="008302A8">
      <w:pPr>
        <w:tabs>
          <w:tab w:val="left" w:pos="567"/>
        </w:tabs>
        <w:spacing w:after="0"/>
        <w:jc w:val="both"/>
        <w:rPr>
          <w:sz w:val="28"/>
          <w:szCs w:val="28"/>
        </w:rPr>
      </w:pPr>
      <w:r w:rsidRPr="00362358">
        <w:rPr>
          <w:i/>
          <w:iCs/>
          <w:sz w:val="28"/>
          <w:szCs w:val="28"/>
        </w:rPr>
        <w:t>Глава V.</w:t>
      </w:r>
      <w:r w:rsidRPr="00362358">
        <w:rPr>
          <w:sz w:val="28"/>
          <w:szCs w:val="28"/>
        </w:rPr>
        <w:t xml:space="preserve"> Свидетельство центрально-азиатской истории</w:t>
      </w:r>
    </w:p>
    <w:p w:rsidR="008302A8" w:rsidRPr="002F13ED" w:rsidRDefault="008302A8" w:rsidP="008302A8">
      <w:pPr>
        <w:tabs>
          <w:tab w:val="left" w:pos="567"/>
        </w:tabs>
        <w:spacing w:after="0"/>
        <w:jc w:val="both"/>
        <w:rPr>
          <w:sz w:val="28"/>
          <w:szCs w:val="28"/>
          <w:lang w:val="sah-RU"/>
        </w:rPr>
      </w:pPr>
      <w:r w:rsidRPr="00362358">
        <w:rPr>
          <w:sz w:val="28"/>
          <w:szCs w:val="28"/>
        </w:rPr>
        <w:t xml:space="preserve">о вилюйских якутах   </w:t>
      </w:r>
      <w:r>
        <w:rPr>
          <w:sz w:val="28"/>
          <w:szCs w:val="28"/>
        </w:rPr>
        <w:t>10</w:t>
      </w:r>
      <w:r>
        <w:rPr>
          <w:sz w:val="28"/>
          <w:szCs w:val="28"/>
          <w:lang w:val="sah-RU"/>
        </w:rPr>
        <w:t>0</w:t>
      </w:r>
    </w:p>
    <w:p w:rsidR="008302A8" w:rsidRPr="00362358" w:rsidRDefault="008302A8" w:rsidP="008302A8">
      <w:pPr>
        <w:tabs>
          <w:tab w:val="left" w:pos="567"/>
        </w:tabs>
        <w:spacing w:after="0"/>
        <w:jc w:val="both"/>
        <w:rPr>
          <w:sz w:val="28"/>
          <w:szCs w:val="28"/>
        </w:rPr>
      </w:pPr>
      <w:r w:rsidRPr="00362358">
        <w:rPr>
          <w:i/>
          <w:iCs/>
          <w:sz w:val="28"/>
          <w:szCs w:val="28"/>
        </w:rPr>
        <w:t>Глава</w:t>
      </w:r>
      <w:r w:rsidRPr="00362358">
        <w:rPr>
          <w:i/>
          <w:iCs/>
          <w:sz w:val="28"/>
          <w:szCs w:val="28"/>
        </w:rPr>
        <w:tab/>
        <w:t>VI-</w:t>
      </w:r>
      <w:r w:rsidRPr="00362358">
        <w:rPr>
          <w:sz w:val="28"/>
          <w:szCs w:val="28"/>
        </w:rPr>
        <w:t xml:space="preserve"> Баргуджин - Тукум. (</w:t>
      </w:r>
      <w:r>
        <w:rPr>
          <w:sz w:val="28"/>
          <w:szCs w:val="28"/>
        </w:rPr>
        <w:t>Якуты и монгольские племена)  1</w:t>
      </w:r>
      <w:r>
        <w:rPr>
          <w:sz w:val="28"/>
          <w:szCs w:val="28"/>
          <w:lang w:val="sah-RU"/>
        </w:rPr>
        <w:t>0</w:t>
      </w:r>
      <w:r w:rsidRPr="00362358">
        <w:rPr>
          <w:sz w:val="28"/>
          <w:szCs w:val="28"/>
        </w:rPr>
        <w:t>5</w:t>
      </w:r>
    </w:p>
    <w:p w:rsidR="008302A8" w:rsidRPr="00362358" w:rsidRDefault="008302A8" w:rsidP="008302A8">
      <w:pPr>
        <w:pStyle w:val="ae"/>
        <w:numPr>
          <w:ilvl w:val="0"/>
          <w:numId w:val="11"/>
        </w:numPr>
        <w:tabs>
          <w:tab w:val="left" w:pos="567"/>
        </w:tabs>
        <w:spacing w:after="0"/>
        <w:jc w:val="both"/>
        <w:rPr>
          <w:sz w:val="28"/>
          <w:szCs w:val="28"/>
        </w:rPr>
      </w:pPr>
      <w:r>
        <w:rPr>
          <w:sz w:val="28"/>
          <w:szCs w:val="28"/>
        </w:rPr>
        <w:t>Современные и древние буряты  1</w:t>
      </w:r>
      <w:r>
        <w:rPr>
          <w:sz w:val="28"/>
          <w:szCs w:val="28"/>
          <w:lang w:val="sah-RU"/>
        </w:rPr>
        <w:t>0</w:t>
      </w:r>
      <w:r w:rsidRPr="00362358">
        <w:rPr>
          <w:sz w:val="28"/>
          <w:szCs w:val="28"/>
        </w:rPr>
        <w:t>6</w:t>
      </w:r>
    </w:p>
    <w:p w:rsidR="008302A8" w:rsidRPr="00362358" w:rsidRDefault="008302A8" w:rsidP="008302A8">
      <w:pPr>
        <w:pStyle w:val="ae"/>
        <w:numPr>
          <w:ilvl w:val="0"/>
          <w:numId w:val="11"/>
        </w:numPr>
        <w:tabs>
          <w:tab w:val="left" w:pos="567"/>
        </w:tabs>
        <w:spacing w:after="0"/>
        <w:jc w:val="both"/>
        <w:rPr>
          <w:sz w:val="28"/>
          <w:szCs w:val="28"/>
        </w:rPr>
      </w:pPr>
      <w:r w:rsidRPr="00362358">
        <w:rPr>
          <w:sz w:val="28"/>
          <w:szCs w:val="28"/>
        </w:rPr>
        <w:t>Приангарский край в лет</w:t>
      </w:r>
      <w:r>
        <w:rPr>
          <w:sz w:val="28"/>
          <w:szCs w:val="28"/>
        </w:rPr>
        <w:t>описях империи чингис-ханидов 1</w:t>
      </w:r>
      <w:r>
        <w:rPr>
          <w:sz w:val="28"/>
          <w:szCs w:val="28"/>
          <w:lang w:val="sah-RU"/>
        </w:rPr>
        <w:t>18</w:t>
      </w:r>
    </w:p>
    <w:p w:rsidR="008302A8" w:rsidRPr="00362358" w:rsidRDefault="008302A8" w:rsidP="008302A8">
      <w:pPr>
        <w:pStyle w:val="ae"/>
        <w:numPr>
          <w:ilvl w:val="0"/>
          <w:numId w:val="11"/>
        </w:numPr>
        <w:tabs>
          <w:tab w:val="left" w:pos="567"/>
        </w:tabs>
        <w:spacing w:after="0"/>
        <w:jc w:val="both"/>
        <w:rPr>
          <w:sz w:val="28"/>
          <w:szCs w:val="28"/>
        </w:rPr>
      </w:pPr>
      <w:r w:rsidRPr="00362358">
        <w:rPr>
          <w:sz w:val="28"/>
          <w:szCs w:val="28"/>
        </w:rPr>
        <w:t>Смена н</w:t>
      </w:r>
      <w:r>
        <w:rPr>
          <w:sz w:val="28"/>
          <w:szCs w:val="28"/>
        </w:rPr>
        <w:t>ародов в Приангарском крае   1</w:t>
      </w:r>
      <w:r>
        <w:rPr>
          <w:sz w:val="28"/>
          <w:szCs w:val="28"/>
          <w:lang w:val="sah-RU"/>
        </w:rPr>
        <w:t>39</w:t>
      </w:r>
    </w:p>
    <w:p w:rsidR="008302A8" w:rsidRPr="002F13ED" w:rsidRDefault="008302A8" w:rsidP="008302A8">
      <w:pPr>
        <w:tabs>
          <w:tab w:val="left" w:pos="567"/>
        </w:tabs>
        <w:spacing w:after="0"/>
        <w:jc w:val="both"/>
        <w:rPr>
          <w:sz w:val="28"/>
          <w:szCs w:val="28"/>
          <w:lang w:val="sah-RU"/>
        </w:rPr>
      </w:pPr>
      <w:r w:rsidRPr="00362358">
        <w:rPr>
          <w:i/>
          <w:iCs/>
          <w:sz w:val="28"/>
          <w:szCs w:val="28"/>
        </w:rPr>
        <w:t>Глава VII.</w:t>
      </w:r>
      <w:r w:rsidRPr="00362358">
        <w:rPr>
          <w:sz w:val="28"/>
          <w:szCs w:val="28"/>
        </w:rPr>
        <w:t xml:space="preserve"> Табалыыра-Бэргэн. (К вопросу об этническом происхож</w:t>
      </w:r>
      <w:r w:rsidRPr="00362358">
        <w:rPr>
          <w:sz w:val="28"/>
          <w:szCs w:val="28"/>
        </w:rPr>
        <w:softHyphen/>
        <w:t>дении ви</w:t>
      </w:r>
      <w:r>
        <w:rPr>
          <w:sz w:val="28"/>
          <w:szCs w:val="28"/>
        </w:rPr>
        <w:t>люйских якутов)   1</w:t>
      </w:r>
      <w:r>
        <w:rPr>
          <w:sz w:val="28"/>
          <w:szCs w:val="28"/>
          <w:lang w:val="sah-RU"/>
        </w:rPr>
        <w:t>59</w:t>
      </w:r>
    </w:p>
    <w:p w:rsidR="008302A8" w:rsidRPr="002F13ED" w:rsidRDefault="008302A8" w:rsidP="008302A8">
      <w:pPr>
        <w:tabs>
          <w:tab w:val="left" w:pos="567"/>
        </w:tabs>
        <w:spacing w:after="0"/>
        <w:jc w:val="both"/>
        <w:rPr>
          <w:sz w:val="28"/>
          <w:szCs w:val="28"/>
          <w:lang w:val="sah-RU"/>
        </w:rPr>
      </w:pPr>
      <w:r>
        <w:rPr>
          <w:sz w:val="28"/>
          <w:szCs w:val="28"/>
        </w:rPr>
        <w:t xml:space="preserve">Заключительные выводы   </w:t>
      </w:r>
      <w:r>
        <w:rPr>
          <w:sz w:val="28"/>
          <w:szCs w:val="28"/>
          <w:lang w:val="sah-RU"/>
        </w:rPr>
        <w:t>185</w:t>
      </w:r>
    </w:p>
    <w:p w:rsidR="008302A8" w:rsidRPr="00362358" w:rsidRDefault="008302A8" w:rsidP="008302A8">
      <w:pPr>
        <w:tabs>
          <w:tab w:val="left" w:pos="567"/>
        </w:tabs>
        <w:spacing w:after="0"/>
        <w:ind w:firstLine="567"/>
        <w:jc w:val="both"/>
        <w:rPr>
          <w:sz w:val="28"/>
          <w:szCs w:val="28"/>
        </w:rPr>
      </w:pPr>
    </w:p>
    <w:p w:rsidR="008302A8" w:rsidRPr="002F13ED" w:rsidRDefault="008302A8" w:rsidP="008302A8">
      <w:pPr>
        <w:tabs>
          <w:tab w:val="left" w:pos="567"/>
        </w:tabs>
        <w:spacing w:after="0"/>
        <w:jc w:val="both"/>
        <w:rPr>
          <w:sz w:val="28"/>
          <w:szCs w:val="28"/>
        </w:rPr>
      </w:pPr>
      <w:r w:rsidRPr="00362358">
        <w:rPr>
          <w:i/>
          <w:sz w:val="28"/>
          <w:szCs w:val="28"/>
        </w:rPr>
        <w:t>Приложение</w:t>
      </w:r>
      <w:r w:rsidRPr="00362358">
        <w:rPr>
          <w:i/>
          <w:iCs/>
          <w:sz w:val="28"/>
          <w:szCs w:val="28"/>
        </w:rPr>
        <w:t xml:space="preserve"> </w:t>
      </w:r>
      <w:r w:rsidRPr="00362358">
        <w:rPr>
          <w:i/>
          <w:iCs/>
          <w:sz w:val="28"/>
          <w:szCs w:val="28"/>
          <w:lang w:val="en-US"/>
        </w:rPr>
        <w:t>I</w:t>
      </w:r>
      <w:r w:rsidRPr="00362358">
        <w:rPr>
          <w:i/>
          <w:sz w:val="28"/>
          <w:szCs w:val="28"/>
        </w:rPr>
        <w:t xml:space="preserve">. </w:t>
      </w:r>
      <w:r w:rsidRPr="00362358">
        <w:rPr>
          <w:sz w:val="28"/>
          <w:szCs w:val="28"/>
        </w:rPr>
        <w:t>Перевод нерусских текстов (с немецкого и якут</w:t>
      </w:r>
      <w:r w:rsidRPr="00362358">
        <w:rPr>
          <w:sz w:val="28"/>
          <w:szCs w:val="28"/>
        </w:rPr>
        <w:softHyphen/>
        <w:t>ского язык</w:t>
      </w:r>
      <w:r>
        <w:rPr>
          <w:sz w:val="28"/>
          <w:szCs w:val="28"/>
        </w:rPr>
        <w:t xml:space="preserve">ов), встречающихся в книге   </w:t>
      </w:r>
      <w:r w:rsidRPr="002F13ED">
        <w:rPr>
          <w:sz w:val="28"/>
          <w:szCs w:val="28"/>
        </w:rPr>
        <w:t>197</w:t>
      </w:r>
    </w:p>
    <w:p w:rsidR="008302A8" w:rsidRPr="00362358" w:rsidRDefault="008302A8" w:rsidP="008302A8">
      <w:pPr>
        <w:tabs>
          <w:tab w:val="left" w:pos="567"/>
        </w:tabs>
        <w:spacing w:after="0"/>
        <w:jc w:val="both"/>
        <w:rPr>
          <w:sz w:val="28"/>
          <w:szCs w:val="28"/>
        </w:rPr>
      </w:pPr>
      <w:r w:rsidRPr="00362358">
        <w:rPr>
          <w:i/>
          <w:sz w:val="28"/>
          <w:szCs w:val="28"/>
        </w:rPr>
        <w:t xml:space="preserve">Приложение </w:t>
      </w:r>
      <w:r w:rsidRPr="00362358">
        <w:rPr>
          <w:i/>
          <w:iCs/>
          <w:sz w:val="28"/>
          <w:szCs w:val="28"/>
        </w:rPr>
        <w:t>II.</w:t>
      </w:r>
      <w:r w:rsidRPr="00362358">
        <w:rPr>
          <w:sz w:val="28"/>
          <w:szCs w:val="28"/>
        </w:rPr>
        <w:t xml:space="preserve"> Солук-Боотур (Из сказаний о древних героях</w:t>
      </w:r>
    </w:p>
    <w:p w:rsidR="008302A8" w:rsidRPr="008302A8" w:rsidRDefault="008302A8" w:rsidP="008302A8">
      <w:pPr>
        <w:tabs>
          <w:tab w:val="left" w:pos="567"/>
        </w:tabs>
        <w:spacing w:after="0"/>
        <w:jc w:val="both"/>
        <w:rPr>
          <w:sz w:val="28"/>
          <w:szCs w:val="28"/>
        </w:rPr>
      </w:pPr>
      <w:r>
        <w:rPr>
          <w:sz w:val="28"/>
          <w:szCs w:val="28"/>
        </w:rPr>
        <w:t xml:space="preserve">Борогонского улуса)    </w:t>
      </w:r>
      <w:r w:rsidRPr="008302A8">
        <w:rPr>
          <w:sz w:val="28"/>
          <w:szCs w:val="28"/>
        </w:rPr>
        <w:t>199</w:t>
      </w:r>
    </w:p>
    <w:p w:rsidR="008302A8" w:rsidRPr="00362358" w:rsidRDefault="008302A8" w:rsidP="008302A8">
      <w:pPr>
        <w:tabs>
          <w:tab w:val="left" w:pos="567"/>
        </w:tabs>
        <w:spacing w:after="0"/>
        <w:jc w:val="both"/>
        <w:rPr>
          <w:sz w:val="28"/>
          <w:szCs w:val="28"/>
        </w:rPr>
      </w:pPr>
      <w:r w:rsidRPr="00362358">
        <w:rPr>
          <w:i/>
          <w:sz w:val="28"/>
          <w:szCs w:val="28"/>
        </w:rPr>
        <w:t xml:space="preserve">Приложение </w:t>
      </w:r>
      <w:r w:rsidRPr="00362358">
        <w:rPr>
          <w:i/>
          <w:iCs/>
          <w:sz w:val="28"/>
          <w:szCs w:val="28"/>
        </w:rPr>
        <w:t>III.</w:t>
      </w:r>
      <w:r w:rsidRPr="00362358">
        <w:rPr>
          <w:sz w:val="28"/>
          <w:szCs w:val="28"/>
        </w:rPr>
        <w:t xml:space="preserve"> Список былин, входящих в репертуар сказителя</w:t>
      </w:r>
    </w:p>
    <w:p w:rsidR="008302A8" w:rsidRPr="008302A8" w:rsidRDefault="008302A8" w:rsidP="008302A8">
      <w:pPr>
        <w:tabs>
          <w:tab w:val="left" w:pos="567"/>
        </w:tabs>
        <w:spacing w:after="0"/>
        <w:jc w:val="both"/>
        <w:rPr>
          <w:sz w:val="28"/>
          <w:szCs w:val="28"/>
        </w:rPr>
      </w:pPr>
      <w:r w:rsidRPr="00362358">
        <w:rPr>
          <w:sz w:val="28"/>
          <w:szCs w:val="28"/>
        </w:rPr>
        <w:t>Нам</w:t>
      </w:r>
      <w:r>
        <w:rPr>
          <w:sz w:val="28"/>
          <w:szCs w:val="28"/>
        </w:rPr>
        <w:t>ского улуса Петра Колесова   2</w:t>
      </w:r>
      <w:r w:rsidRPr="008302A8">
        <w:rPr>
          <w:sz w:val="28"/>
          <w:szCs w:val="28"/>
        </w:rPr>
        <w:t>02</w:t>
      </w:r>
    </w:p>
    <w:p w:rsidR="008302A8" w:rsidRPr="002F13ED" w:rsidRDefault="008302A8" w:rsidP="008302A8">
      <w:pPr>
        <w:tabs>
          <w:tab w:val="left" w:pos="567"/>
        </w:tabs>
        <w:spacing w:after="0"/>
        <w:jc w:val="both"/>
        <w:rPr>
          <w:sz w:val="28"/>
          <w:szCs w:val="28"/>
        </w:rPr>
      </w:pPr>
      <w:r w:rsidRPr="00362358">
        <w:rPr>
          <w:i/>
          <w:sz w:val="28"/>
          <w:szCs w:val="28"/>
        </w:rPr>
        <w:t xml:space="preserve">Приложение </w:t>
      </w:r>
      <w:r w:rsidRPr="00362358">
        <w:rPr>
          <w:i/>
          <w:iCs/>
          <w:sz w:val="28"/>
          <w:szCs w:val="28"/>
        </w:rPr>
        <w:t>IV.</w:t>
      </w:r>
      <w:r w:rsidRPr="00362358">
        <w:rPr>
          <w:sz w:val="28"/>
          <w:szCs w:val="28"/>
        </w:rPr>
        <w:t xml:space="preserve"> </w:t>
      </w:r>
      <w:r>
        <w:rPr>
          <w:sz w:val="28"/>
          <w:szCs w:val="28"/>
        </w:rPr>
        <w:t>Оленекская хосунная эпопея   2</w:t>
      </w:r>
      <w:r w:rsidRPr="002F13ED">
        <w:rPr>
          <w:sz w:val="28"/>
          <w:szCs w:val="28"/>
        </w:rPr>
        <w:t>04</w:t>
      </w:r>
    </w:p>
    <w:p w:rsidR="008302A8" w:rsidRPr="002F13ED" w:rsidRDefault="008302A8" w:rsidP="008302A8">
      <w:pPr>
        <w:tabs>
          <w:tab w:val="left" w:pos="567"/>
        </w:tabs>
        <w:spacing w:after="0"/>
        <w:jc w:val="both"/>
        <w:rPr>
          <w:sz w:val="28"/>
          <w:szCs w:val="28"/>
        </w:rPr>
      </w:pPr>
      <w:r w:rsidRPr="00362358">
        <w:rPr>
          <w:sz w:val="28"/>
          <w:szCs w:val="28"/>
        </w:rPr>
        <w:t>Словарь особенных слов (провинциализмов) в говоре север</w:t>
      </w:r>
      <w:r w:rsidRPr="00362358">
        <w:rPr>
          <w:sz w:val="28"/>
          <w:szCs w:val="28"/>
        </w:rPr>
        <w:softHyphen/>
        <w:t>ных яку</w:t>
      </w:r>
      <w:r>
        <w:rPr>
          <w:sz w:val="28"/>
          <w:szCs w:val="28"/>
        </w:rPr>
        <w:t>тов</w:t>
      </w:r>
      <w:r w:rsidRPr="002F13ED">
        <w:rPr>
          <w:sz w:val="28"/>
          <w:szCs w:val="28"/>
        </w:rPr>
        <w:t xml:space="preserve">   282</w:t>
      </w:r>
    </w:p>
    <w:p w:rsidR="008302A8" w:rsidRPr="00362358" w:rsidRDefault="008302A8" w:rsidP="008302A8">
      <w:pPr>
        <w:tabs>
          <w:tab w:val="left" w:pos="567"/>
        </w:tabs>
        <w:spacing w:after="0"/>
        <w:ind w:firstLine="567"/>
        <w:jc w:val="both"/>
        <w:rPr>
          <w:sz w:val="28"/>
          <w:szCs w:val="28"/>
        </w:rPr>
      </w:pPr>
    </w:p>
    <w:p w:rsidR="00362358" w:rsidRPr="008302A8" w:rsidRDefault="00362358" w:rsidP="00137528">
      <w:pPr>
        <w:tabs>
          <w:tab w:val="left" w:pos="567"/>
        </w:tabs>
        <w:spacing w:after="0"/>
        <w:ind w:firstLine="567"/>
        <w:jc w:val="both"/>
        <w:rPr>
          <w:sz w:val="28"/>
          <w:szCs w:val="28"/>
        </w:rPr>
      </w:pPr>
    </w:p>
    <w:p w:rsidR="00766E83" w:rsidRPr="00362358" w:rsidRDefault="00766E83" w:rsidP="00766E83">
      <w:pPr>
        <w:tabs>
          <w:tab w:val="left" w:pos="2552"/>
        </w:tabs>
        <w:spacing w:after="0"/>
        <w:jc w:val="both"/>
        <w:rPr>
          <w:sz w:val="28"/>
          <w:szCs w:val="28"/>
          <w:lang w:val="sah-RU"/>
        </w:rPr>
      </w:pPr>
    </w:p>
    <w:sectPr w:rsidR="00766E83" w:rsidRPr="00362358" w:rsidSect="00B11F3D">
      <w:footerReference w:type="default" r:id="rId9"/>
      <w:pgSz w:w="11906" w:h="16838" w:code="9"/>
      <w:pgMar w:top="1134" w:right="851" w:bottom="1134" w:left="1701" w:header="709" w:footer="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59" w:rsidRDefault="00542259" w:rsidP="008842CB">
      <w:pPr>
        <w:spacing w:after="0" w:line="240" w:lineRule="auto"/>
      </w:pPr>
      <w:r>
        <w:separator/>
      </w:r>
    </w:p>
  </w:endnote>
  <w:endnote w:type="continuationSeparator" w:id="0">
    <w:p w:rsidR="00542259" w:rsidRDefault="00542259" w:rsidP="0088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3" w:rsidRPr="00766E83" w:rsidRDefault="00992193">
    <w:pPr>
      <w:pStyle w:val="a5"/>
      <w:pBdr>
        <w:top w:val="thinThickSmallGap" w:sz="24" w:space="1" w:color="622423" w:themeColor="accent2" w:themeShade="7F"/>
      </w:pBdr>
      <w:rPr>
        <w:rFonts w:asciiTheme="majorHAnsi" w:eastAsiaTheme="majorEastAsia" w:hAnsiTheme="majorHAnsi" w:cstheme="majorBidi"/>
        <w:b/>
        <w:color w:val="C00000"/>
        <w:sz w:val="28"/>
        <w:szCs w:val="28"/>
        <w:lang w:val="sah-RU"/>
      </w:rPr>
    </w:pPr>
    <w:r w:rsidRPr="00766E83">
      <w:rPr>
        <w:rFonts w:asciiTheme="majorHAnsi" w:eastAsiaTheme="majorEastAsia" w:hAnsiTheme="majorHAnsi" w:cstheme="majorBidi"/>
        <w:b/>
        <w:color w:val="C00000"/>
        <w:sz w:val="28"/>
        <w:szCs w:val="28"/>
        <w:lang w:val="sah-RU"/>
      </w:rPr>
      <w:t xml:space="preserve">Г.В. Ксенофонтов. Ураангхай-сахалар. </w:t>
    </w:r>
    <w:r w:rsidR="00BF58F1">
      <w:rPr>
        <w:rFonts w:asciiTheme="majorHAnsi" w:eastAsiaTheme="majorEastAsia" w:hAnsiTheme="majorHAnsi" w:cstheme="majorBidi"/>
        <w:b/>
        <w:color w:val="C00000"/>
        <w:sz w:val="28"/>
        <w:szCs w:val="28"/>
        <w:lang w:val="sah-RU"/>
      </w:rPr>
      <w:t>Том</w:t>
    </w:r>
    <w:r w:rsidR="00E23958">
      <w:rPr>
        <w:rFonts w:asciiTheme="majorHAnsi" w:eastAsiaTheme="majorEastAsia" w:hAnsiTheme="majorHAnsi" w:cstheme="majorBidi"/>
        <w:b/>
        <w:color w:val="C00000"/>
        <w:sz w:val="28"/>
        <w:szCs w:val="28"/>
        <w:lang w:val="sah-RU"/>
      </w:rPr>
      <w:t xml:space="preserve"> </w:t>
    </w:r>
    <w:r w:rsidR="00E23958">
      <w:rPr>
        <w:rFonts w:asciiTheme="majorHAnsi" w:eastAsiaTheme="majorEastAsia" w:hAnsiTheme="majorHAnsi" w:cstheme="majorBidi"/>
        <w:b/>
        <w:color w:val="C00000"/>
        <w:sz w:val="28"/>
        <w:szCs w:val="28"/>
        <w:lang w:val="en-US"/>
      </w:rPr>
      <w:t>I</w:t>
    </w:r>
    <w:r w:rsidR="00E23958" w:rsidRPr="00E23958">
      <w:rPr>
        <w:rFonts w:asciiTheme="majorHAnsi" w:eastAsiaTheme="majorEastAsia" w:hAnsiTheme="majorHAnsi" w:cstheme="majorBidi"/>
        <w:b/>
        <w:color w:val="C00000"/>
        <w:sz w:val="28"/>
        <w:szCs w:val="28"/>
      </w:rPr>
      <w:t xml:space="preserve">. </w:t>
    </w:r>
    <w:r w:rsidRPr="00766E83">
      <w:rPr>
        <w:rFonts w:asciiTheme="majorHAnsi" w:eastAsiaTheme="majorEastAsia" w:hAnsiTheme="majorHAnsi" w:cstheme="majorBidi"/>
        <w:b/>
        <w:color w:val="C00000"/>
        <w:sz w:val="28"/>
        <w:szCs w:val="28"/>
        <w:lang w:val="sah-RU"/>
      </w:rPr>
      <w:t>Книга 2.</w:t>
    </w:r>
  </w:p>
  <w:p w:rsidR="00992193" w:rsidRPr="00766E83" w:rsidRDefault="00542259">
    <w:pPr>
      <w:pStyle w:val="a5"/>
      <w:pBdr>
        <w:top w:val="thinThickSmallGap" w:sz="24" w:space="1" w:color="622423" w:themeColor="accent2" w:themeShade="7F"/>
      </w:pBdr>
      <w:rPr>
        <w:rFonts w:asciiTheme="majorHAnsi" w:eastAsiaTheme="majorEastAsia" w:hAnsiTheme="majorHAnsi" w:cstheme="majorBidi"/>
        <w:sz w:val="28"/>
        <w:szCs w:val="28"/>
      </w:rPr>
    </w:pPr>
    <w:hyperlink r:id="rId1" w:history="1">
      <w:r w:rsidR="00992193" w:rsidRPr="00766E83">
        <w:rPr>
          <w:rStyle w:val="a9"/>
          <w:rFonts w:asciiTheme="majorHAnsi" w:eastAsiaTheme="majorEastAsia" w:hAnsiTheme="majorHAnsi" w:cstheme="majorBidi"/>
          <w:sz w:val="28"/>
          <w:szCs w:val="28"/>
          <w:lang w:val="en-US"/>
        </w:rPr>
        <w:t>http</w:t>
      </w:r>
      <w:r w:rsidR="00992193" w:rsidRPr="00766E83">
        <w:rPr>
          <w:rStyle w:val="a9"/>
          <w:rFonts w:asciiTheme="majorHAnsi" w:eastAsiaTheme="majorEastAsia" w:hAnsiTheme="majorHAnsi" w:cstheme="majorBidi"/>
          <w:sz w:val="28"/>
          <w:szCs w:val="28"/>
        </w:rPr>
        <w:t>://</w:t>
      </w:r>
      <w:r w:rsidR="00992193" w:rsidRPr="00766E83">
        <w:rPr>
          <w:rStyle w:val="a9"/>
          <w:rFonts w:asciiTheme="majorHAnsi" w:eastAsiaTheme="majorEastAsia" w:hAnsiTheme="majorHAnsi" w:cstheme="majorBidi"/>
          <w:sz w:val="28"/>
          <w:szCs w:val="28"/>
          <w:lang w:val="en-US"/>
        </w:rPr>
        <w:t>vk</w:t>
      </w:r>
      <w:r w:rsidR="00992193" w:rsidRPr="00766E83">
        <w:rPr>
          <w:rStyle w:val="a9"/>
          <w:rFonts w:asciiTheme="majorHAnsi" w:eastAsiaTheme="majorEastAsia" w:hAnsiTheme="majorHAnsi" w:cstheme="majorBidi"/>
          <w:sz w:val="28"/>
          <w:szCs w:val="28"/>
        </w:rPr>
        <w:t>.</w:t>
      </w:r>
      <w:r w:rsidR="00992193" w:rsidRPr="00766E83">
        <w:rPr>
          <w:rStyle w:val="a9"/>
          <w:rFonts w:asciiTheme="majorHAnsi" w:eastAsiaTheme="majorEastAsia" w:hAnsiTheme="majorHAnsi" w:cstheme="majorBidi"/>
          <w:sz w:val="28"/>
          <w:szCs w:val="28"/>
          <w:lang w:val="en-US"/>
        </w:rPr>
        <w:t>com</w:t>
      </w:r>
      <w:r w:rsidR="00992193" w:rsidRPr="00766E83">
        <w:rPr>
          <w:rStyle w:val="a9"/>
          <w:rFonts w:asciiTheme="majorHAnsi" w:eastAsiaTheme="majorEastAsia" w:hAnsiTheme="majorHAnsi" w:cstheme="majorBidi"/>
          <w:sz w:val="28"/>
          <w:szCs w:val="28"/>
        </w:rPr>
        <w:t>/</w:t>
      </w:r>
      <w:r w:rsidR="00992193" w:rsidRPr="00766E83">
        <w:rPr>
          <w:rStyle w:val="a9"/>
          <w:rFonts w:asciiTheme="majorHAnsi" w:eastAsiaTheme="majorEastAsia" w:hAnsiTheme="majorHAnsi" w:cstheme="majorBidi"/>
          <w:sz w:val="28"/>
          <w:szCs w:val="28"/>
          <w:lang w:val="en-US"/>
        </w:rPr>
        <w:t>gvksenofontov</w:t>
      </w:r>
    </w:hyperlink>
    <w:r w:rsidR="00992193" w:rsidRPr="006B77E3">
      <w:rPr>
        <w:rFonts w:asciiTheme="majorHAnsi" w:eastAsiaTheme="majorEastAsia" w:hAnsiTheme="majorHAnsi" w:cstheme="majorBidi"/>
        <w:sz w:val="28"/>
        <w:szCs w:val="28"/>
      </w:rPr>
      <w:t xml:space="preserve">                                                                                   </w:t>
    </w:r>
    <w:r w:rsidR="00992193" w:rsidRPr="00766E83">
      <w:rPr>
        <w:sz w:val="28"/>
        <w:szCs w:val="28"/>
      </w:rPr>
      <w:fldChar w:fldCharType="begin"/>
    </w:r>
    <w:r w:rsidR="00992193" w:rsidRPr="00766E83">
      <w:rPr>
        <w:sz w:val="28"/>
        <w:szCs w:val="28"/>
      </w:rPr>
      <w:instrText>PAGE   \* MERGEFORMAT</w:instrText>
    </w:r>
    <w:r w:rsidR="00992193" w:rsidRPr="00766E83">
      <w:rPr>
        <w:sz w:val="28"/>
        <w:szCs w:val="28"/>
      </w:rPr>
      <w:fldChar w:fldCharType="separate"/>
    </w:r>
    <w:r w:rsidR="00BF58F1" w:rsidRPr="00BF58F1">
      <w:rPr>
        <w:rFonts w:asciiTheme="majorHAnsi" w:eastAsiaTheme="majorEastAsia" w:hAnsiTheme="majorHAnsi" w:cstheme="majorBidi"/>
        <w:noProof/>
        <w:sz w:val="28"/>
        <w:szCs w:val="28"/>
      </w:rPr>
      <w:t>101</w:t>
    </w:r>
    <w:r w:rsidR="00992193" w:rsidRPr="00766E83">
      <w:rPr>
        <w:rFonts w:asciiTheme="majorHAnsi" w:eastAsiaTheme="majorEastAsia" w:hAnsiTheme="majorHAnsi" w:cstheme="majorBidi"/>
        <w:sz w:val="28"/>
        <w:szCs w:val="28"/>
      </w:rPr>
      <w:fldChar w:fldCharType="end"/>
    </w:r>
  </w:p>
  <w:p w:rsidR="00992193" w:rsidRDefault="009921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59" w:rsidRDefault="00542259" w:rsidP="008842CB">
      <w:pPr>
        <w:spacing w:after="0" w:line="240" w:lineRule="auto"/>
      </w:pPr>
      <w:r>
        <w:separator/>
      </w:r>
    </w:p>
  </w:footnote>
  <w:footnote w:type="continuationSeparator" w:id="0">
    <w:p w:rsidR="00542259" w:rsidRDefault="00542259" w:rsidP="008842CB">
      <w:pPr>
        <w:spacing w:after="0" w:line="240" w:lineRule="auto"/>
      </w:pPr>
      <w:r>
        <w:continuationSeparator/>
      </w:r>
    </w:p>
  </w:footnote>
  <w:footnote w:id="1">
    <w:p w:rsidR="00992193" w:rsidRPr="003907E0" w:rsidRDefault="00992193" w:rsidP="003907E0">
      <w:pPr>
        <w:pStyle w:val="aa"/>
      </w:pPr>
      <w:r>
        <w:rPr>
          <w:rStyle w:val="ac"/>
        </w:rPr>
        <w:footnoteRef/>
      </w:r>
      <w:r>
        <w:t xml:space="preserve"> </w:t>
      </w:r>
      <w:r w:rsidRPr="003907E0">
        <w:t xml:space="preserve">См </w:t>
      </w:r>
      <w:r w:rsidRPr="003907E0">
        <w:rPr>
          <w:lang w:val="en-US"/>
        </w:rPr>
        <w:t>I</w:t>
      </w:r>
      <w:r w:rsidRPr="003907E0">
        <w:t xml:space="preserve"> ч., гл. </w:t>
      </w:r>
      <w:r w:rsidRPr="003907E0">
        <w:rPr>
          <w:lang w:val="en-US"/>
        </w:rPr>
        <w:t>VI</w:t>
      </w:r>
      <w:r w:rsidRPr="00875A29">
        <w:t>.</w:t>
      </w:r>
    </w:p>
    <w:p w:rsidR="00992193" w:rsidRPr="00875A29" w:rsidRDefault="00992193">
      <w:pPr>
        <w:pStyle w:val="aa"/>
      </w:pPr>
    </w:p>
  </w:footnote>
  <w:footnote w:id="2">
    <w:p w:rsidR="00992193" w:rsidRPr="006B77E3" w:rsidRDefault="00992193">
      <w:pPr>
        <w:pStyle w:val="aa"/>
      </w:pPr>
      <w:r w:rsidRPr="001E1C93">
        <w:rPr>
          <w:rStyle w:val="ac"/>
        </w:rPr>
        <w:footnoteRef/>
      </w:r>
      <w:r w:rsidRPr="001E1C93">
        <w:t xml:space="preserve"> </w:t>
      </w:r>
      <w:r w:rsidRPr="001E1C93">
        <w:rPr>
          <w:iCs/>
        </w:rPr>
        <w:t>См. Молодых. «Пути сообщения Якутии». Сборн. «Якутия». Изд. Акад. н., стр. 643.</w:t>
      </w:r>
    </w:p>
  </w:footnote>
  <w:footnote w:id="3">
    <w:p w:rsidR="00992193" w:rsidRPr="002905C2" w:rsidRDefault="00992193" w:rsidP="002905C2">
      <w:pPr>
        <w:pStyle w:val="aa"/>
      </w:pPr>
      <w:r>
        <w:rPr>
          <w:rStyle w:val="ac"/>
        </w:rPr>
        <w:footnoteRef/>
      </w:r>
      <w:r>
        <w:t xml:space="preserve"> </w:t>
      </w:r>
      <w:r w:rsidRPr="002905C2">
        <w:t>См. Молодых. Там же, стр. 643.</w:t>
      </w:r>
    </w:p>
    <w:p w:rsidR="00992193" w:rsidRPr="002905C2" w:rsidRDefault="00992193">
      <w:pPr>
        <w:pStyle w:val="aa"/>
      </w:pPr>
    </w:p>
  </w:footnote>
  <w:footnote w:id="4">
    <w:p w:rsidR="00992193" w:rsidRPr="00875A29" w:rsidRDefault="00992193">
      <w:pPr>
        <w:pStyle w:val="aa"/>
      </w:pPr>
      <w:r>
        <w:rPr>
          <w:rStyle w:val="ac"/>
        </w:rPr>
        <w:footnoteRef/>
      </w:r>
      <w:r>
        <w:t xml:space="preserve"> </w:t>
      </w:r>
      <w:r w:rsidRPr="00C75449">
        <w:t>«Эллэйада». §§ 1—48.</w:t>
      </w:r>
    </w:p>
    <w:p w:rsidR="00992193" w:rsidRPr="00875A29" w:rsidRDefault="00992193">
      <w:pPr>
        <w:pStyle w:val="aa"/>
      </w:pPr>
    </w:p>
  </w:footnote>
  <w:footnote w:id="5">
    <w:p w:rsidR="00992193" w:rsidRPr="006B77E3" w:rsidRDefault="00992193">
      <w:pPr>
        <w:pStyle w:val="aa"/>
      </w:pPr>
      <w:r>
        <w:rPr>
          <w:rStyle w:val="ac"/>
        </w:rPr>
        <w:footnoteRef/>
      </w:r>
      <w:r>
        <w:t xml:space="preserve"> </w:t>
      </w:r>
      <w:r w:rsidRPr="008363C2">
        <w:t>См. 5-й. Всеякутский съезд Советов. Бюллетени съезда. Стр. 162—163.</w:t>
      </w:r>
    </w:p>
    <w:p w:rsidR="00992193" w:rsidRPr="006B77E3" w:rsidRDefault="00992193">
      <w:pPr>
        <w:pStyle w:val="aa"/>
      </w:pPr>
    </w:p>
  </w:footnote>
  <w:footnote w:id="6">
    <w:p w:rsidR="00992193" w:rsidRPr="006B77E3" w:rsidRDefault="00992193">
      <w:pPr>
        <w:pStyle w:val="aa"/>
      </w:pPr>
      <w:r>
        <w:rPr>
          <w:rStyle w:val="ac"/>
        </w:rPr>
        <w:footnoteRef/>
      </w:r>
      <w:r>
        <w:t xml:space="preserve"> </w:t>
      </w:r>
      <w:r w:rsidRPr="00C20FF8">
        <w:t>Матер. Комиссии по изуч. Авт. Респ. Вып. 10. Стр. 112 и 113.</w:t>
      </w:r>
    </w:p>
  </w:footnote>
  <w:footnote w:id="7">
    <w:p w:rsidR="00992193" w:rsidRPr="00E7288E" w:rsidRDefault="00992193" w:rsidP="00E7288E">
      <w:pPr>
        <w:pStyle w:val="aa"/>
      </w:pPr>
      <w:r>
        <w:rPr>
          <w:rStyle w:val="ac"/>
        </w:rPr>
        <w:footnoteRef/>
      </w:r>
      <w:r>
        <w:t xml:space="preserve"> </w:t>
      </w:r>
      <w:r w:rsidRPr="00E7288E">
        <w:t>См. М. П. Соколов. Якутия по переписи 1917 г. Стр. XI, VIII, 41, 55, 14—15.</w:t>
      </w:r>
    </w:p>
    <w:p w:rsidR="00992193" w:rsidRPr="006B77E3" w:rsidRDefault="00992193">
      <w:pPr>
        <w:pStyle w:val="aa"/>
      </w:pPr>
    </w:p>
  </w:footnote>
  <w:footnote w:id="8">
    <w:p w:rsidR="00992193" w:rsidRDefault="00992193">
      <w:pPr>
        <w:pStyle w:val="aa"/>
        <w:rPr>
          <w:lang w:val="sah-RU"/>
        </w:rPr>
      </w:pPr>
      <w:r>
        <w:rPr>
          <w:rStyle w:val="ac"/>
        </w:rPr>
        <w:footnoteRef/>
      </w:r>
      <w:r>
        <w:t xml:space="preserve"> </w:t>
      </w:r>
      <w:r w:rsidRPr="00B11F3D">
        <w:t>См. Э. К. Пекарский. Слов. 146 ст. со ссылкой на статью Хитрова.</w:t>
      </w:r>
    </w:p>
    <w:p w:rsidR="00992193" w:rsidRPr="00B11F3D" w:rsidRDefault="00992193">
      <w:pPr>
        <w:pStyle w:val="aa"/>
        <w:rPr>
          <w:lang w:val="sah-RU"/>
        </w:rPr>
      </w:pPr>
    </w:p>
  </w:footnote>
  <w:footnote w:id="9">
    <w:p w:rsidR="00992193" w:rsidRPr="00875A29" w:rsidRDefault="00992193">
      <w:pPr>
        <w:pStyle w:val="aa"/>
      </w:pPr>
      <w:r>
        <w:rPr>
          <w:rStyle w:val="ac"/>
        </w:rPr>
        <w:footnoteRef/>
      </w:r>
      <w:r>
        <w:t xml:space="preserve"> </w:t>
      </w:r>
      <w:r w:rsidRPr="006B77E3">
        <w:t>См. «Эллэйада». § 216.</w:t>
      </w:r>
    </w:p>
  </w:footnote>
  <w:footnote w:id="10">
    <w:p w:rsidR="00992193" w:rsidRPr="006B77E3" w:rsidRDefault="00992193" w:rsidP="006B77E3">
      <w:pPr>
        <w:pStyle w:val="aa"/>
      </w:pPr>
      <w:r>
        <w:rPr>
          <w:rStyle w:val="ac"/>
        </w:rPr>
        <w:footnoteRef/>
      </w:r>
      <w:r>
        <w:t xml:space="preserve"> </w:t>
      </w:r>
      <w:r w:rsidRPr="006B77E3">
        <w:t>Там же, § 259.</w:t>
      </w:r>
    </w:p>
    <w:p w:rsidR="00992193" w:rsidRPr="00875A29" w:rsidRDefault="00992193">
      <w:pPr>
        <w:pStyle w:val="aa"/>
      </w:pPr>
    </w:p>
  </w:footnote>
  <w:footnote w:id="11">
    <w:p w:rsidR="00992193" w:rsidRPr="00EC7D40" w:rsidRDefault="00992193" w:rsidP="00EC7D40">
      <w:pPr>
        <w:pStyle w:val="aa"/>
      </w:pPr>
      <w:r>
        <w:rPr>
          <w:rStyle w:val="ac"/>
        </w:rPr>
        <w:footnoteRef/>
      </w:r>
      <w:r>
        <w:t xml:space="preserve"> </w:t>
      </w:r>
      <w:r w:rsidRPr="00EC7D40">
        <w:t>Якутяне — якутское население быв. Якутского округа.</w:t>
      </w:r>
    </w:p>
    <w:p w:rsidR="00992193" w:rsidRPr="00EC7D40" w:rsidRDefault="00992193">
      <w:pPr>
        <w:pStyle w:val="aa"/>
      </w:pPr>
    </w:p>
  </w:footnote>
  <w:footnote w:id="12">
    <w:p w:rsidR="00992193" w:rsidRPr="00FA329F" w:rsidRDefault="00992193">
      <w:pPr>
        <w:pStyle w:val="aa"/>
        <w:rPr>
          <w:lang w:val="sah-RU"/>
        </w:rPr>
      </w:pPr>
      <w:r>
        <w:rPr>
          <w:rStyle w:val="ac"/>
        </w:rPr>
        <w:footnoteRef/>
      </w:r>
      <w:r>
        <w:t xml:space="preserve"> </w:t>
      </w:r>
      <w:r w:rsidRPr="00FA329F">
        <w:t xml:space="preserve">См. Доп. к Ист. Акт., т. </w:t>
      </w:r>
      <w:r w:rsidRPr="00FA329F">
        <w:rPr>
          <w:lang w:val="en-US"/>
        </w:rPr>
        <w:t>II</w:t>
      </w:r>
      <w:r w:rsidRPr="00FA329F">
        <w:t>, акт № 89 от 1640 г., стр. 247 и 248.</w:t>
      </w:r>
    </w:p>
  </w:footnote>
  <w:footnote w:id="13">
    <w:p w:rsidR="00992193" w:rsidRPr="00FA329F" w:rsidRDefault="00992193" w:rsidP="00FA329F">
      <w:pPr>
        <w:pStyle w:val="aa"/>
      </w:pPr>
      <w:r>
        <w:rPr>
          <w:rStyle w:val="ac"/>
        </w:rPr>
        <w:footnoteRef/>
      </w:r>
      <w:r>
        <w:t xml:space="preserve"> </w:t>
      </w:r>
      <w:r w:rsidRPr="00FA329F">
        <w:t>См. Там же, акт № 91 от 1641 г., стр. 251.</w:t>
      </w:r>
    </w:p>
    <w:p w:rsidR="00992193" w:rsidRPr="00FA329F" w:rsidRDefault="00992193">
      <w:pPr>
        <w:pStyle w:val="aa"/>
      </w:pPr>
    </w:p>
  </w:footnote>
  <w:footnote w:id="14">
    <w:p w:rsidR="00992193" w:rsidRPr="009C1B59" w:rsidRDefault="00992193" w:rsidP="009C1B59">
      <w:pPr>
        <w:pStyle w:val="aa"/>
      </w:pPr>
      <w:r>
        <w:rPr>
          <w:rStyle w:val="ac"/>
        </w:rPr>
        <w:footnoteRef/>
      </w:r>
      <w:r>
        <w:t xml:space="preserve"> </w:t>
      </w:r>
      <w:r w:rsidRPr="009C1B59">
        <w:rPr>
          <w:iCs/>
        </w:rPr>
        <w:t>См. Там же, акт № 96 от 1641 г., стр. 259 и 260.</w:t>
      </w:r>
    </w:p>
    <w:p w:rsidR="00992193" w:rsidRPr="009C1B59" w:rsidRDefault="00992193">
      <w:pPr>
        <w:pStyle w:val="aa"/>
      </w:pPr>
    </w:p>
  </w:footnote>
  <w:footnote w:id="15">
    <w:p w:rsidR="00992193" w:rsidRPr="009C1B59" w:rsidRDefault="00992193">
      <w:pPr>
        <w:pStyle w:val="aa"/>
        <w:rPr>
          <w:lang w:val="sah-RU"/>
        </w:rPr>
      </w:pPr>
      <w:r>
        <w:rPr>
          <w:rStyle w:val="ac"/>
        </w:rPr>
        <w:footnoteRef/>
      </w:r>
      <w:r>
        <w:t xml:space="preserve"> </w:t>
      </w:r>
      <w:r w:rsidRPr="009C1B59">
        <w:t>См. Фишер. Сиб. истор. Спб., 1774 г, стр. 358.</w:t>
      </w:r>
    </w:p>
  </w:footnote>
  <w:footnote w:id="16">
    <w:p w:rsidR="00992193" w:rsidRPr="009C1B59" w:rsidRDefault="00992193" w:rsidP="009C1B59">
      <w:pPr>
        <w:pStyle w:val="aa"/>
      </w:pPr>
      <w:r>
        <w:rPr>
          <w:rStyle w:val="ac"/>
        </w:rPr>
        <w:footnoteRef/>
      </w:r>
      <w:r>
        <w:t xml:space="preserve"> </w:t>
      </w:r>
      <w:r w:rsidRPr="009C1B59">
        <w:t>См. Миддендорф. «Путеш. на сев.-вост. Сиб.». Ч. II, отд. IV. «Коренные обитатели Сибири». Стр. 767. Н</w:t>
      </w:r>
      <w:r w:rsidRPr="009C1B59">
        <w:t>е</w:t>
      </w:r>
      <w:r w:rsidRPr="009C1B59">
        <w:t>цензурное слово, употребленное автором, заменено у нас многоточием.</w:t>
      </w:r>
    </w:p>
    <w:p w:rsidR="00992193" w:rsidRPr="009C1B59" w:rsidRDefault="00992193">
      <w:pPr>
        <w:pStyle w:val="aa"/>
        <w:rPr>
          <w:lang w:val="sah-RU"/>
        </w:rPr>
      </w:pPr>
    </w:p>
  </w:footnote>
  <w:footnote w:id="17">
    <w:p w:rsidR="00992193" w:rsidRDefault="00992193">
      <w:pPr>
        <w:pStyle w:val="aa"/>
        <w:rPr>
          <w:lang w:val="sah-RU"/>
        </w:rPr>
      </w:pPr>
      <w:r>
        <w:rPr>
          <w:rStyle w:val="ac"/>
        </w:rPr>
        <w:footnoteRef/>
      </w:r>
      <w:r>
        <w:t xml:space="preserve"> </w:t>
      </w:r>
      <w:r w:rsidRPr="009374CC">
        <w:t>См. Шренк. Об инор. Амур. края. стр. 39.</w:t>
      </w:r>
    </w:p>
    <w:p w:rsidR="00992193" w:rsidRPr="009374CC" w:rsidRDefault="00992193">
      <w:pPr>
        <w:pStyle w:val="aa"/>
        <w:rPr>
          <w:lang w:val="sah-RU"/>
        </w:rPr>
      </w:pPr>
    </w:p>
  </w:footnote>
  <w:footnote w:id="18">
    <w:p w:rsidR="00992193" w:rsidRPr="00BA5777" w:rsidRDefault="00992193">
      <w:pPr>
        <w:pStyle w:val="aa"/>
        <w:rPr>
          <w:lang w:val="sah-RU"/>
        </w:rPr>
      </w:pPr>
      <w:r>
        <w:rPr>
          <w:rStyle w:val="ac"/>
        </w:rPr>
        <w:footnoteRef/>
      </w:r>
      <w:r>
        <w:t xml:space="preserve"> </w:t>
      </w:r>
      <w:r w:rsidRPr="00BA5777">
        <w:t>См. Радлов. Опыт словаря... т. 3, стр</w:t>
      </w:r>
      <w:r w:rsidRPr="00BA5777">
        <w:rPr>
          <w:lang w:val="sah-RU"/>
        </w:rPr>
        <w:t>.</w:t>
      </w:r>
      <w:r w:rsidRPr="00BA5777">
        <w:t xml:space="preserve"> 1183—1184.</w:t>
      </w:r>
    </w:p>
  </w:footnote>
  <w:footnote w:id="19">
    <w:p w:rsidR="00992193" w:rsidRPr="00BA5777" w:rsidRDefault="00992193">
      <w:pPr>
        <w:pStyle w:val="aa"/>
        <w:rPr>
          <w:lang w:val="sah-RU"/>
        </w:rPr>
      </w:pPr>
      <w:r>
        <w:rPr>
          <w:rStyle w:val="ac"/>
        </w:rPr>
        <w:footnoteRef/>
      </w:r>
      <w:r>
        <w:t xml:space="preserve"> </w:t>
      </w:r>
      <w:r w:rsidRPr="00BA5777">
        <w:t>См. Катанов. Опыт исслед. урянх. яз. Прил. 228 стр.</w:t>
      </w:r>
    </w:p>
  </w:footnote>
  <w:footnote w:id="20">
    <w:p w:rsidR="00992193" w:rsidRPr="00BA5777" w:rsidRDefault="00992193">
      <w:pPr>
        <w:pStyle w:val="aa"/>
        <w:rPr>
          <w:lang w:val="sah-RU"/>
        </w:rPr>
      </w:pPr>
      <w:r>
        <w:rPr>
          <w:rStyle w:val="ac"/>
        </w:rPr>
        <w:footnoteRef/>
      </w:r>
      <w:r>
        <w:t xml:space="preserve"> </w:t>
      </w:r>
      <w:r w:rsidRPr="00BA5777">
        <w:t>См. Подгорбунский. Рус.-монг.-бурят. слов. Стр. 332.</w:t>
      </w:r>
    </w:p>
  </w:footnote>
  <w:footnote w:id="21">
    <w:p w:rsidR="00992193" w:rsidRPr="00BA5777" w:rsidRDefault="00992193">
      <w:pPr>
        <w:pStyle w:val="aa"/>
        <w:rPr>
          <w:lang w:val="sah-RU"/>
        </w:rPr>
      </w:pPr>
      <w:r>
        <w:rPr>
          <w:rStyle w:val="ac"/>
        </w:rPr>
        <w:footnoteRef/>
      </w:r>
      <w:r>
        <w:t xml:space="preserve"> </w:t>
      </w:r>
      <w:r w:rsidRPr="00BA5777">
        <w:t>См. Бимбаев. Слов. Стр. 160.</w:t>
      </w:r>
    </w:p>
  </w:footnote>
  <w:footnote w:id="22">
    <w:p w:rsidR="00992193" w:rsidRDefault="00992193">
      <w:pPr>
        <w:pStyle w:val="aa"/>
        <w:rPr>
          <w:lang w:val="sah-RU"/>
        </w:rPr>
      </w:pPr>
      <w:r>
        <w:rPr>
          <w:rStyle w:val="ac"/>
        </w:rPr>
        <w:footnoteRef/>
      </w:r>
      <w:r>
        <w:t xml:space="preserve"> </w:t>
      </w:r>
      <w:r w:rsidRPr="00E7659D">
        <w:t>Радлов. Там же, т. I, стр. 405.</w:t>
      </w:r>
    </w:p>
    <w:p w:rsidR="00992193" w:rsidRPr="00E7659D" w:rsidRDefault="00992193">
      <w:pPr>
        <w:pStyle w:val="aa"/>
        <w:rPr>
          <w:lang w:val="sah-RU"/>
        </w:rPr>
      </w:pPr>
    </w:p>
  </w:footnote>
  <w:footnote w:id="23">
    <w:p w:rsidR="00992193" w:rsidRPr="000C3D36" w:rsidRDefault="00992193">
      <w:pPr>
        <w:pStyle w:val="aa"/>
        <w:rPr>
          <w:lang w:val="sah-RU"/>
        </w:rPr>
      </w:pPr>
      <w:r>
        <w:rPr>
          <w:rStyle w:val="ac"/>
        </w:rPr>
        <w:footnoteRef/>
      </w:r>
      <w:r>
        <w:t xml:space="preserve"> </w:t>
      </w:r>
      <w:r w:rsidRPr="00E7659D">
        <w:t>Литература об археол. остатках древнего земледелия в русском Забайкалье, в Баргузине и проч. указана у Шренка. Об инор. Амур. кр. 167—168 стр.</w:t>
      </w:r>
    </w:p>
  </w:footnote>
  <w:footnote w:id="24">
    <w:p w:rsidR="00992193" w:rsidRPr="000C3D36" w:rsidRDefault="00992193">
      <w:pPr>
        <w:pStyle w:val="aa"/>
        <w:rPr>
          <w:lang w:val="sah-RU"/>
        </w:rPr>
      </w:pPr>
      <w:r>
        <w:rPr>
          <w:rStyle w:val="ac"/>
        </w:rPr>
        <w:footnoteRef/>
      </w:r>
      <w:r>
        <w:t xml:space="preserve"> </w:t>
      </w:r>
      <w:r w:rsidRPr="000C3D36">
        <w:t>См. М. Н. Богданов. Очерки истории бурят-монгольского народа. Верхнеудинск, 1926 г., стр. 89.</w:t>
      </w:r>
    </w:p>
  </w:footnote>
  <w:footnote w:id="25">
    <w:p w:rsidR="00992193" w:rsidRDefault="00992193">
      <w:pPr>
        <w:pStyle w:val="aa"/>
        <w:rPr>
          <w:lang w:val="sah-RU"/>
        </w:rPr>
      </w:pPr>
      <w:r>
        <w:rPr>
          <w:rStyle w:val="ac"/>
        </w:rPr>
        <w:footnoteRef/>
      </w:r>
      <w:r>
        <w:t xml:space="preserve"> </w:t>
      </w:r>
      <w:r w:rsidRPr="000C3D36">
        <w:t>См. Радлов. Опыт слов. Т. 3, стр. 846—851.</w:t>
      </w:r>
    </w:p>
    <w:p w:rsidR="00992193" w:rsidRPr="000C3D36" w:rsidRDefault="00992193">
      <w:pPr>
        <w:pStyle w:val="aa"/>
        <w:rPr>
          <w:lang w:val="sah-RU"/>
        </w:rPr>
      </w:pPr>
    </w:p>
  </w:footnote>
  <w:footnote w:id="26">
    <w:p w:rsidR="00992193" w:rsidRPr="000C3D36" w:rsidRDefault="00992193">
      <w:pPr>
        <w:pStyle w:val="aa"/>
        <w:rPr>
          <w:lang w:val="sah-RU"/>
        </w:rPr>
      </w:pPr>
      <w:r>
        <w:rPr>
          <w:rStyle w:val="ac"/>
        </w:rPr>
        <w:footnoteRef/>
      </w:r>
      <w:r>
        <w:t xml:space="preserve"> </w:t>
      </w:r>
      <w:r w:rsidRPr="000C3D36">
        <w:t>А. Руднев. Матер</w:t>
      </w:r>
      <w:r w:rsidRPr="000C3D36">
        <w:rPr>
          <w:lang w:val="sah-RU"/>
        </w:rPr>
        <w:t>.</w:t>
      </w:r>
      <w:r w:rsidRPr="000C3D36">
        <w:t xml:space="preserve"> по говорам Вост. Монголии. Спб., 1911 г., стр. 124.</w:t>
      </w:r>
    </w:p>
  </w:footnote>
  <w:footnote w:id="27">
    <w:p w:rsidR="00992193" w:rsidRPr="000C3D36" w:rsidRDefault="00992193">
      <w:pPr>
        <w:pStyle w:val="aa"/>
        <w:rPr>
          <w:lang w:val="sah-RU"/>
        </w:rPr>
      </w:pPr>
      <w:r>
        <w:rPr>
          <w:rStyle w:val="ac"/>
        </w:rPr>
        <w:footnoteRef/>
      </w:r>
      <w:r>
        <w:t xml:space="preserve"> </w:t>
      </w:r>
      <w:r w:rsidRPr="000C3D36">
        <w:t>Бимбаев. Слов.</w:t>
      </w:r>
    </w:p>
  </w:footnote>
  <w:footnote w:id="28">
    <w:p w:rsidR="00992193" w:rsidRPr="000C3D36" w:rsidRDefault="00992193" w:rsidP="000C3D36">
      <w:pPr>
        <w:pStyle w:val="aa"/>
      </w:pPr>
      <w:r>
        <w:rPr>
          <w:rStyle w:val="ac"/>
        </w:rPr>
        <w:footnoteRef/>
      </w:r>
      <w:r>
        <w:t xml:space="preserve"> </w:t>
      </w:r>
      <w:r w:rsidRPr="000C3D36">
        <w:t>Подгорб. Слов. Стр. 204.</w:t>
      </w:r>
    </w:p>
    <w:p w:rsidR="00992193" w:rsidRPr="000C3D36" w:rsidRDefault="00992193">
      <w:pPr>
        <w:pStyle w:val="aa"/>
      </w:pPr>
    </w:p>
  </w:footnote>
  <w:footnote w:id="29">
    <w:p w:rsidR="00992193" w:rsidRPr="00647D20" w:rsidRDefault="00992193" w:rsidP="00647D20">
      <w:pPr>
        <w:pStyle w:val="aa"/>
      </w:pPr>
      <w:r>
        <w:rPr>
          <w:rStyle w:val="ac"/>
        </w:rPr>
        <w:footnoteRef/>
      </w:r>
      <w:r>
        <w:t xml:space="preserve"> </w:t>
      </w:r>
      <w:r w:rsidRPr="00647D20">
        <w:t>«Джабака»— старинная высокая, меховая изнутри и снаружи, шапка, закрывающая уши. Э. К. Пекарский. Слов. якут. яз. 763 стр.</w:t>
      </w:r>
    </w:p>
    <w:p w:rsidR="00992193" w:rsidRPr="00647D20" w:rsidRDefault="00992193">
      <w:pPr>
        <w:pStyle w:val="aa"/>
        <w:rPr>
          <w:lang w:val="sah-RU"/>
        </w:rPr>
      </w:pPr>
    </w:p>
  </w:footnote>
  <w:footnote w:id="30">
    <w:p w:rsidR="00992193" w:rsidRPr="00EE6940" w:rsidRDefault="00992193">
      <w:pPr>
        <w:pStyle w:val="aa"/>
        <w:rPr>
          <w:lang w:val="sah-RU"/>
        </w:rPr>
      </w:pPr>
      <w:r>
        <w:rPr>
          <w:rStyle w:val="ac"/>
        </w:rPr>
        <w:footnoteRef/>
      </w:r>
      <w:r>
        <w:t xml:space="preserve"> </w:t>
      </w:r>
      <w:r w:rsidRPr="00EE6940">
        <w:t>См. Подгорбунский. Там же, стр. 39.</w:t>
      </w:r>
    </w:p>
  </w:footnote>
  <w:footnote w:id="31">
    <w:p w:rsidR="00992193" w:rsidRDefault="00992193">
      <w:pPr>
        <w:pStyle w:val="aa"/>
        <w:rPr>
          <w:lang w:val="sah-RU"/>
        </w:rPr>
      </w:pPr>
      <w:r>
        <w:rPr>
          <w:rStyle w:val="ac"/>
        </w:rPr>
        <w:footnoteRef/>
      </w:r>
      <w:r>
        <w:t xml:space="preserve"> </w:t>
      </w:r>
      <w:r w:rsidRPr="00EE6940">
        <w:t>См. Пекарский. Слов. якут. яз. Стр. 963.</w:t>
      </w:r>
    </w:p>
    <w:p w:rsidR="00992193" w:rsidRPr="00EE6940" w:rsidRDefault="00992193">
      <w:pPr>
        <w:pStyle w:val="aa"/>
        <w:rPr>
          <w:lang w:val="sah-RU"/>
        </w:rPr>
      </w:pPr>
    </w:p>
  </w:footnote>
  <w:footnote w:id="32">
    <w:p w:rsidR="00992193" w:rsidRPr="00DB646C" w:rsidRDefault="00992193">
      <w:pPr>
        <w:pStyle w:val="aa"/>
        <w:rPr>
          <w:lang w:val="sah-RU"/>
        </w:rPr>
      </w:pPr>
      <w:r>
        <w:rPr>
          <w:rStyle w:val="ac"/>
        </w:rPr>
        <w:footnoteRef/>
      </w:r>
      <w:r>
        <w:t xml:space="preserve"> </w:t>
      </w:r>
      <w:r w:rsidRPr="00DB646C">
        <w:t>См. И. Майский. Соврем. Монголия. Иркутск, 1921 г., стр. 124.</w:t>
      </w:r>
    </w:p>
  </w:footnote>
  <w:footnote w:id="33">
    <w:p w:rsidR="00992193" w:rsidRPr="00DB646C" w:rsidRDefault="00992193" w:rsidP="00DB646C">
      <w:pPr>
        <w:pStyle w:val="aa"/>
      </w:pPr>
      <w:r>
        <w:rPr>
          <w:rStyle w:val="ac"/>
        </w:rPr>
        <w:footnoteRef/>
      </w:r>
      <w:r>
        <w:t xml:space="preserve"> </w:t>
      </w:r>
      <w:r w:rsidRPr="00DB646C">
        <w:t>Там же, стр. 125.</w:t>
      </w:r>
    </w:p>
    <w:p w:rsidR="00992193" w:rsidRPr="00DB646C" w:rsidRDefault="00992193">
      <w:pPr>
        <w:pStyle w:val="aa"/>
      </w:pPr>
    </w:p>
  </w:footnote>
  <w:footnote w:id="34">
    <w:p w:rsidR="00992193" w:rsidRPr="00B952C1" w:rsidRDefault="00992193">
      <w:pPr>
        <w:pStyle w:val="aa"/>
        <w:rPr>
          <w:lang w:val="sah-RU"/>
        </w:rPr>
      </w:pPr>
      <w:r>
        <w:rPr>
          <w:rStyle w:val="ac"/>
        </w:rPr>
        <w:footnoteRef/>
      </w:r>
      <w:r>
        <w:t xml:space="preserve"> </w:t>
      </w:r>
      <w:r w:rsidRPr="00B952C1">
        <w:t>Н. Н. Козьмин. «Д. А. Клеменц и историко-этногр. исследования в Минусинском крае».</w:t>
      </w:r>
    </w:p>
  </w:footnote>
  <w:footnote w:id="35">
    <w:p w:rsidR="00992193" w:rsidRPr="00B952C1" w:rsidRDefault="00992193" w:rsidP="00B952C1">
      <w:pPr>
        <w:pStyle w:val="aa"/>
      </w:pPr>
      <w:r>
        <w:rPr>
          <w:rStyle w:val="ac"/>
        </w:rPr>
        <w:footnoteRef/>
      </w:r>
      <w:r>
        <w:t xml:space="preserve"> </w:t>
      </w:r>
      <w:r w:rsidRPr="00B952C1">
        <w:t>Его же. «К вопросу о переселении бурят в Прибайкалье». В «Очер</w:t>
      </w:r>
      <w:r w:rsidRPr="00B952C1">
        <w:softHyphen/>
        <w:t>ках истории бурят-монгол. народа» М. Н. Богданова. Стр. 27.</w:t>
      </w:r>
    </w:p>
    <w:p w:rsidR="00992193" w:rsidRPr="00B952C1" w:rsidRDefault="00992193">
      <w:pPr>
        <w:pStyle w:val="aa"/>
        <w:rPr>
          <w:lang w:val="sah-RU"/>
        </w:rPr>
      </w:pPr>
    </w:p>
  </w:footnote>
  <w:footnote w:id="36">
    <w:p w:rsidR="00992193" w:rsidRPr="0013128D" w:rsidRDefault="00992193">
      <w:pPr>
        <w:pStyle w:val="aa"/>
        <w:rPr>
          <w:lang w:val="sah-RU"/>
        </w:rPr>
      </w:pPr>
      <w:r>
        <w:rPr>
          <w:rStyle w:val="ac"/>
        </w:rPr>
        <w:footnoteRef/>
      </w:r>
      <w:r>
        <w:t xml:space="preserve"> </w:t>
      </w:r>
      <w:r w:rsidRPr="0013128D">
        <w:t>Фишер. Сибир. истор. Стр. 360—361.</w:t>
      </w:r>
    </w:p>
  </w:footnote>
  <w:footnote w:id="37">
    <w:p w:rsidR="00992193" w:rsidRPr="0013128D" w:rsidRDefault="00992193">
      <w:pPr>
        <w:pStyle w:val="aa"/>
        <w:rPr>
          <w:lang w:val="sah-RU"/>
        </w:rPr>
      </w:pPr>
      <w:r>
        <w:rPr>
          <w:rStyle w:val="ac"/>
        </w:rPr>
        <w:footnoteRef/>
      </w:r>
      <w:r>
        <w:t xml:space="preserve"> </w:t>
      </w:r>
      <w:r w:rsidRPr="0013128D">
        <w:t>Там же, стр. 362.</w:t>
      </w:r>
    </w:p>
  </w:footnote>
  <w:footnote w:id="38">
    <w:p w:rsidR="00992193" w:rsidRDefault="00992193">
      <w:pPr>
        <w:pStyle w:val="aa"/>
        <w:rPr>
          <w:lang w:val="sah-RU"/>
        </w:rPr>
      </w:pPr>
      <w:r>
        <w:rPr>
          <w:rStyle w:val="ac"/>
        </w:rPr>
        <w:footnoteRef/>
      </w:r>
      <w:r>
        <w:t xml:space="preserve"> </w:t>
      </w:r>
      <w:r w:rsidRPr="0013128D">
        <w:t>Там же, стр. 371—372.</w:t>
      </w:r>
    </w:p>
    <w:p w:rsidR="00992193" w:rsidRPr="0013128D" w:rsidRDefault="00992193">
      <w:pPr>
        <w:pStyle w:val="aa"/>
        <w:rPr>
          <w:lang w:val="sah-RU"/>
        </w:rPr>
      </w:pPr>
    </w:p>
  </w:footnote>
  <w:footnote w:id="39">
    <w:p w:rsidR="00992193" w:rsidRPr="00B668C1" w:rsidRDefault="00992193" w:rsidP="00B668C1">
      <w:pPr>
        <w:pStyle w:val="aa"/>
      </w:pPr>
      <w:r>
        <w:rPr>
          <w:rStyle w:val="ac"/>
        </w:rPr>
        <w:footnoteRef/>
      </w:r>
      <w:r>
        <w:t xml:space="preserve"> </w:t>
      </w:r>
      <w:r w:rsidRPr="00B668C1">
        <w:t>Доп. к Акт. Истор. 1848 г., т. III. Стр. 36—37. (Цитируем по ста</w:t>
      </w:r>
      <w:r w:rsidRPr="00B668C1">
        <w:softHyphen/>
        <w:t>тье Г. А. Попова «Расселение якутов в XVII и XVIII ст.» Изв. Якут. отд. Русс. геогр. общ., т. III, стр. 43).</w:t>
      </w:r>
    </w:p>
    <w:p w:rsidR="00992193" w:rsidRPr="00BC6938" w:rsidRDefault="00992193">
      <w:pPr>
        <w:pStyle w:val="aa"/>
        <w:rPr>
          <w:lang w:val="sah-RU"/>
        </w:rPr>
      </w:pPr>
    </w:p>
  </w:footnote>
  <w:footnote w:id="40">
    <w:p w:rsidR="00992193" w:rsidRPr="00315A89" w:rsidRDefault="00992193">
      <w:pPr>
        <w:pStyle w:val="aa"/>
        <w:rPr>
          <w:lang w:val="sah-RU"/>
        </w:rPr>
      </w:pPr>
      <w:r>
        <w:rPr>
          <w:rStyle w:val="ac"/>
        </w:rPr>
        <w:footnoteRef/>
      </w:r>
      <w:r>
        <w:t xml:space="preserve"> </w:t>
      </w:r>
      <w:r w:rsidRPr="00B668C1">
        <w:t>Г. А. Попов. Якутский край. Вып. II. Население и народности Якутского края. 1926 г., стр. 8.</w:t>
      </w:r>
    </w:p>
  </w:footnote>
  <w:footnote w:id="41">
    <w:p w:rsidR="00992193" w:rsidRDefault="00992193">
      <w:pPr>
        <w:pStyle w:val="aa"/>
        <w:rPr>
          <w:lang w:val="sah-RU"/>
        </w:rPr>
      </w:pPr>
      <w:r>
        <w:rPr>
          <w:rStyle w:val="ac"/>
        </w:rPr>
        <w:footnoteRef/>
      </w:r>
      <w:r>
        <w:t xml:space="preserve"> </w:t>
      </w:r>
      <w:r w:rsidRPr="00315A89">
        <w:t xml:space="preserve">М.П. Соколов. Якутия по мат. переписи 1917 г. Вып. </w:t>
      </w:r>
      <w:r w:rsidRPr="00315A89">
        <w:rPr>
          <w:lang w:val="en-US"/>
        </w:rPr>
        <w:t>I</w:t>
      </w:r>
      <w:r w:rsidRPr="00315A89">
        <w:t>-</w:t>
      </w:r>
      <w:r w:rsidRPr="00315A89">
        <w:rPr>
          <w:lang w:val="en-US"/>
        </w:rPr>
        <w:t>II</w:t>
      </w:r>
      <w:r w:rsidRPr="00315A89">
        <w:t>.</w:t>
      </w:r>
    </w:p>
    <w:p w:rsidR="00992193" w:rsidRPr="00315A89" w:rsidRDefault="00992193">
      <w:pPr>
        <w:pStyle w:val="aa"/>
        <w:rPr>
          <w:lang w:val="sah-RU"/>
        </w:rPr>
      </w:pPr>
    </w:p>
  </w:footnote>
  <w:footnote w:id="42">
    <w:p w:rsidR="00992193" w:rsidRPr="00286BC1" w:rsidRDefault="00992193">
      <w:pPr>
        <w:pStyle w:val="aa"/>
        <w:rPr>
          <w:lang w:val="sah-RU"/>
        </w:rPr>
      </w:pPr>
      <w:r>
        <w:rPr>
          <w:rStyle w:val="ac"/>
        </w:rPr>
        <w:footnoteRef/>
      </w:r>
      <w:r>
        <w:t xml:space="preserve"> </w:t>
      </w:r>
      <w:r w:rsidRPr="001A0E14">
        <w:t>Зап. Вост. Сиб. отд. Русс. Геогр. общ. 1864 г., VII, 91 —165 стр.</w:t>
      </w:r>
    </w:p>
  </w:footnote>
  <w:footnote w:id="43">
    <w:p w:rsidR="00992193" w:rsidRPr="00286BC1" w:rsidRDefault="00992193" w:rsidP="00286BC1">
      <w:pPr>
        <w:pStyle w:val="aa"/>
      </w:pPr>
      <w:r>
        <w:rPr>
          <w:rStyle w:val="ac"/>
        </w:rPr>
        <w:footnoteRef/>
      </w:r>
      <w:r>
        <w:t xml:space="preserve"> </w:t>
      </w:r>
      <w:r w:rsidRPr="00286BC1">
        <w:t>Спб., 1887 г., ч. 3.</w:t>
      </w:r>
    </w:p>
    <w:p w:rsidR="00992193" w:rsidRPr="00286BC1" w:rsidRDefault="00992193">
      <w:pPr>
        <w:pStyle w:val="aa"/>
        <w:rPr>
          <w:lang w:val="sah-RU"/>
        </w:rPr>
      </w:pPr>
    </w:p>
  </w:footnote>
  <w:footnote w:id="44">
    <w:p w:rsidR="00992193" w:rsidRPr="002605F1" w:rsidRDefault="00992193" w:rsidP="002605F1">
      <w:pPr>
        <w:pStyle w:val="aa"/>
      </w:pPr>
      <w:r>
        <w:rPr>
          <w:rStyle w:val="ac"/>
        </w:rPr>
        <w:footnoteRef/>
      </w:r>
      <w:r>
        <w:t xml:space="preserve"> </w:t>
      </w:r>
      <w:r w:rsidRPr="002605F1">
        <w:t>Веточка — лодочка.</w:t>
      </w:r>
    </w:p>
    <w:p w:rsidR="00992193" w:rsidRPr="002605F1" w:rsidRDefault="00992193">
      <w:pPr>
        <w:pStyle w:val="aa"/>
        <w:rPr>
          <w:lang w:val="sah-RU"/>
        </w:rPr>
      </w:pPr>
    </w:p>
  </w:footnote>
  <w:footnote w:id="45">
    <w:p w:rsidR="00992193" w:rsidRPr="00DD4C2B" w:rsidRDefault="00992193" w:rsidP="00DD4C2B">
      <w:pPr>
        <w:pStyle w:val="aa"/>
      </w:pPr>
      <w:r>
        <w:rPr>
          <w:rStyle w:val="ac"/>
        </w:rPr>
        <w:footnoteRef/>
      </w:r>
      <w:r>
        <w:t xml:space="preserve"> </w:t>
      </w:r>
      <w:r w:rsidRPr="00DD4C2B">
        <w:t>См. А. Е. Кулаковский. «Якутские пословицы и поговорки». Сбор. трудов науч. иссл. об-ва «Саха кэскилэ». Вып. II, стр. 43.</w:t>
      </w:r>
    </w:p>
    <w:p w:rsidR="00992193" w:rsidRPr="00DD4C2B" w:rsidRDefault="00992193">
      <w:pPr>
        <w:pStyle w:val="aa"/>
        <w:rPr>
          <w:lang w:val="sah-RU"/>
        </w:rPr>
      </w:pPr>
    </w:p>
  </w:footnote>
  <w:footnote w:id="46">
    <w:p w:rsidR="00992193" w:rsidRPr="00444E85" w:rsidRDefault="00992193">
      <w:pPr>
        <w:pStyle w:val="aa"/>
        <w:rPr>
          <w:lang w:val="sah-RU"/>
        </w:rPr>
      </w:pPr>
      <w:r>
        <w:rPr>
          <w:rStyle w:val="ac"/>
        </w:rPr>
        <w:footnoteRef/>
      </w:r>
      <w:r>
        <w:t xml:space="preserve"> </w:t>
      </w:r>
      <w:r w:rsidRPr="00444E85">
        <w:t>Соколов. Там же. Вып. II, стр. 48, 50 и 46.</w:t>
      </w:r>
    </w:p>
  </w:footnote>
  <w:footnote w:id="47">
    <w:p w:rsidR="00992193" w:rsidRPr="00444E85" w:rsidRDefault="00992193">
      <w:pPr>
        <w:pStyle w:val="aa"/>
        <w:rPr>
          <w:lang w:val="sah-RU"/>
        </w:rPr>
      </w:pPr>
      <w:r>
        <w:rPr>
          <w:rStyle w:val="ac"/>
        </w:rPr>
        <w:footnoteRef/>
      </w:r>
      <w:r>
        <w:t xml:space="preserve"> </w:t>
      </w:r>
      <w:r w:rsidRPr="00444E85">
        <w:t>Там же, стр. 72 и 76.</w:t>
      </w:r>
    </w:p>
  </w:footnote>
  <w:footnote w:id="48">
    <w:p w:rsidR="00992193" w:rsidRPr="00444E85" w:rsidRDefault="00992193" w:rsidP="00444E85">
      <w:pPr>
        <w:pStyle w:val="aa"/>
      </w:pPr>
      <w:r>
        <w:rPr>
          <w:rStyle w:val="ac"/>
        </w:rPr>
        <w:footnoteRef/>
      </w:r>
      <w:r>
        <w:t xml:space="preserve"> </w:t>
      </w:r>
      <w:r w:rsidRPr="00444E85">
        <w:t>Там же, стр. 78.</w:t>
      </w:r>
    </w:p>
    <w:p w:rsidR="00992193" w:rsidRPr="00444E85" w:rsidRDefault="00992193">
      <w:pPr>
        <w:pStyle w:val="aa"/>
      </w:pPr>
    </w:p>
  </w:footnote>
  <w:footnote w:id="49">
    <w:p w:rsidR="00992193" w:rsidRPr="00AD2984" w:rsidRDefault="00992193" w:rsidP="00AD2984">
      <w:pPr>
        <w:pStyle w:val="aa"/>
      </w:pPr>
      <w:r>
        <w:rPr>
          <w:rStyle w:val="ac"/>
        </w:rPr>
        <w:footnoteRef/>
      </w:r>
      <w:r>
        <w:t xml:space="preserve"> </w:t>
      </w:r>
      <w:r w:rsidRPr="00AD2984">
        <w:t>См. Г. В. Ксенофонтов. «Христос. Шаманизм и христианство». Иркутск, 1929 г., стр. 24 — в легенде Намск</w:t>
      </w:r>
      <w:r w:rsidRPr="00AD2984">
        <w:t>о</w:t>
      </w:r>
      <w:r w:rsidRPr="00AD2984">
        <w:t>го улуса, а также «Эллэй</w:t>
      </w:r>
      <w:r w:rsidRPr="00AD2984">
        <w:softHyphen/>
        <w:t>ада». § 204.</w:t>
      </w:r>
    </w:p>
    <w:p w:rsidR="00992193" w:rsidRPr="00AD2984" w:rsidRDefault="00992193">
      <w:pPr>
        <w:pStyle w:val="aa"/>
        <w:rPr>
          <w:lang w:val="sah-RU"/>
        </w:rPr>
      </w:pPr>
    </w:p>
  </w:footnote>
  <w:footnote w:id="50">
    <w:p w:rsidR="00992193" w:rsidRPr="00AB2597" w:rsidRDefault="00992193" w:rsidP="00AB2597">
      <w:pPr>
        <w:pStyle w:val="aa"/>
      </w:pPr>
      <w:r>
        <w:rPr>
          <w:rStyle w:val="ac"/>
        </w:rPr>
        <w:footnoteRef/>
      </w:r>
      <w:r>
        <w:t xml:space="preserve"> </w:t>
      </w:r>
      <w:r w:rsidRPr="00AB2597">
        <w:t>См. Ксенофонтов. «Легенды и рассказы о шаманах у якутов и т. д.». Иркутск. 1929 г., стр. 23, 30 и 47, а та</w:t>
      </w:r>
      <w:r w:rsidRPr="00AB2597">
        <w:t>к</w:t>
      </w:r>
      <w:r w:rsidRPr="00AB2597">
        <w:t>же в его же «Христос...», стр. 25. Вопрос о почитании разных птиц, в частности ворона, мы подробно излаг</w:t>
      </w:r>
      <w:r w:rsidRPr="00AB2597">
        <w:t>а</w:t>
      </w:r>
      <w:r w:rsidRPr="00AB2597">
        <w:t>ем в работе «Опыт сравнительного изучения библейских и якутских мифов о пра</w:t>
      </w:r>
      <w:r w:rsidRPr="00AB2597">
        <w:softHyphen/>
        <w:t>родителях народа».</w:t>
      </w:r>
    </w:p>
    <w:p w:rsidR="00992193" w:rsidRPr="00AB2597" w:rsidRDefault="00992193">
      <w:pPr>
        <w:pStyle w:val="aa"/>
      </w:pPr>
    </w:p>
  </w:footnote>
  <w:footnote w:id="51">
    <w:p w:rsidR="00992193" w:rsidRPr="00465E6B" w:rsidRDefault="00992193">
      <w:pPr>
        <w:pStyle w:val="aa"/>
        <w:rPr>
          <w:lang w:val="sah-RU"/>
        </w:rPr>
      </w:pPr>
      <w:r>
        <w:rPr>
          <w:rStyle w:val="ac"/>
        </w:rPr>
        <w:footnoteRef/>
      </w:r>
      <w:r>
        <w:t xml:space="preserve"> </w:t>
      </w:r>
      <w:r w:rsidRPr="00465E6B">
        <w:t>См. Н. Костомаров. Русская история. Т. 1, стр. 35. Изд. журн. «Вестник знания».</w:t>
      </w:r>
    </w:p>
  </w:footnote>
  <w:footnote w:id="52">
    <w:p w:rsidR="00992193" w:rsidRPr="00465E6B" w:rsidRDefault="00992193">
      <w:pPr>
        <w:pStyle w:val="aa"/>
        <w:rPr>
          <w:lang w:val="sah-RU"/>
        </w:rPr>
      </w:pPr>
      <w:r>
        <w:rPr>
          <w:rStyle w:val="ac"/>
        </w:rPr>
        <w:footnoteRef/>
      </w:r>
      <w:r>
        <w:t xml:space="preserve"> </w:t>
      </w:r>
      <w:r w:rsidRPr="00465E6B">
        <w:t>См. Иак. Бичурин. Собрание сведений о народах, обитавших в Средней Азии в древнейшие времена. 4.1, стр. 248— 249. Спб. 1851.</w:t>
      </w:r>
    </w:p>
  </w:footnote>
  <w:footnote w:id="53">
    <w:p w:rsidR="00992193" w:rsidRPr="00465E6B" w:rsidRDefault="00992193" w:rsidP="00465E6B">
      <w:pPr>
        <w:pStyle w:val="aa"/>
      </w:pPr>
      <w:r>
        <w:rPr>
          <w:rStyle w:val="ac"/>
        </w:rPr>
        <w:footnoteRef/>
      </w:r>
      <w:r>
        <w:t xml:space="preserve"> </w:t>
      </w:r>
      <w:r w:rsidRPr="00465E6B">
        <w:t>Там же, стр. 256—257.</w:t>
      </w:r>
    </w:p>
    <w:p w:rsidR="00992193" w:rsidRPr="00465E6B" w:rsidRDefault="00992193">
      <w:pPr>
        <w:pStyle w:val="aa"/>
        <w:rPr>
          <w:lang w:val="sah-RU"/>
        </w:rPr>
      </w:pPr>
    </w:p>
  </w:footnote>
  <w:footnote w:id="54">
    <w:p w:rsidR="00992193" w:rsidRPr="001770CC" w:rsidRDefault="00992193">
      <w:pPr>
        <w:pStyle w:val="aa"/>
        <w:rPr>
          <w:lang w:val="sah-RU"/>
        </w:rPr>
      </w:pPr>
      <w:r>
        <w:rPr>
          <w:rStyle w:val="ac"/>
        </w:rPr>
        <w:footnoteRef/>
      </w:r>
      <w:r>
        <w:t xml:space="preserve"> </w:t>
      </w:r>
      <w:r w:rsidRPr="001770CC">
        <w:t>«Каннибализм в греческих мифах». Спб., 1874 г.</w:t>
      </w:r>
    </w:p>
  </w:footnote>
  <w:footnote w:id="55">
    <w:p w:rsidR="00992193" w:rsidRPr="001770CC" w:rsidRDefault="00992193">
      <w:pPr>
        <w:pStyle w:val="aa"/>
        <w:rPr>
          <w:lang w:val="sah-RU"/>
        </w:rPr>
      </w:pPr>
      <w:r>
        <w:rPr>
          <w:rStyle w:val="ac"/>
        </w:rPr>
        <w:footnoteRef/>
      </w:r>
      <w:r>
        <w:t xml:space="preserve"> </w:t>
      </w:r>
      <w:r w:rsidRPr="001770CC">
        <w:t>См. Бичурин. История четырех ханов из дома Чингиса. стр. 243—244.</w:t>
      </w:r>
    </w:p>
  </w:footnote>
  <w:footnote w:id="56">
    <w:p w:rsidR="00992193" w:rsidRPr="00815526" w:rsidRDefault="00992193">
      <w:pPr>
        <w:pStyle w:val="aa"/>
        <w:rPr>
          <w:lang w:val="sah-RU"/>
        </w:rPr>
      </w:pPr>
      <w:r>
        <w:rPr>
          <w:rStyle w:val="ac"/>
        </w:rPr>
        <w:footnoteRef/>
      </w:r>
      <w:r>
        <w:t xml:space="preserve"> </w:t>
      </w:r>
      <w:r w:rsidRPr="001770CC">
        <w:t>Там же, стр. 98.</w:t>
      </w:r>
    </w:p>
  </w:footnote>
  <w:footnote w:id="57">
    <w:p w:rsidR="00992193" w:rsidRPr="00815526" w:rsidRDefault="00992193">
      <w:pPr>
        <w:pStyle w:val="aa"/>
        <w:rPr>
          <w:lang w:val="sah-RU"/>
        </w:rPr>
      </w:pPr>
      <w:r>
        <w:rPr>
          <w:rStyle w:val="ac"/>
        </w:rPr>
        <w:footnoteRef/>
      </w:r>
      <w:r>
        <w:t xml:space="preserve"> </w:t>
      </w:r>
      <w:r w:rsidRPr="00815526">
        <w:t>Там же, стр. 145, 288</w:t>
      </w:r>
    </w:p>
  </w:footnote>
  <w:footnote w:id="58">
    <w:p w:rsidR="00992193" w:rsidRPr="00815526" w:rsidRDefault="00992193">
      <w:pPr>
        <w:pStyle w:val="aa"/>
        <w:rPr>
          <w:lang w:val="sah-RU"/>
        </w:rPr>
      </w:pPr>
      <w:r>
        <w:rPr>
          <w:rStyle w:val="ac"/>
        </w:rPr>
        <w:footnoteRef/>
      </w:r>
      <w:r>
        <w:t xml:space="preserve"> </w:t>
      </w:r>
      <w:r w:rsidRPr="00815526">
        <w:t>Там же, стр. 255.</w:t>
      </w:r>
    </w:p>
  </w:footnote>
  <w:footnote w:id="59">
    <w:p w:rsidR="00992193" w:rsidRPr="00815526" w:rsidRDefault="00992193">
      <w:pPr>
        <w:pStyle w:val="aa"/>
        <w:rPr>
          <w:lang w:val="sah-RU"/>
        </w:rPr>
      </w:pPr>
      <w:r>
        <w:rPr>
          <w:rStyle w:val="ac"/>
        </w:rPr>
        <w:footnoteRef/>
      </w:r>
      <w:r>
        <w:t xml:space="preserve"> </w:t>
      </w:r>
      <w:r w:rsidRPr="00815526">
        <w:t>Там же, стр. 235—236.</w:t>
      </w:r>
    </w:p>
  </w:footnote>
  <w:footnote w:id="60">
    <w:p w:rsidR="00992193" w:rsidRDefault="00992193">
      <w:pPr>
        <w:pStyle w:val="aa"/>
        <w:rPr>
          <w:lang w:val="sah-RU"/>
        </w:rPr>
      </w:pPr>
      <w:r>
        <w:rPr>
          <w:rStyle w:val="ac"/>
        </w:rPr>
        <w:footnoteRef/>
      </w:r>
      <w:r>
        <w:t xml:space="preserve"> </w:t>
      </w:r>
      <w:r w:rsidRPr="00815526">
        <w:t>Там же, стр. 145.</w:t>
      </w:r>
    </w:p>
    <w:p w:rsidR="00992193" w:rsidRPr="00815526" w:rsidRDefault="00992193">
      <w:pPr>
        <w:pStyle w:val="aa"/>
        <w:rPr>
          <w:lang w:val="sah-RU"/>
        </w:rPr>
      </w:pPr>
    </w:p>
  </w:footnote>
  <w:footnote w:id="61">
    <w:p w:rsidR="00992193" w:rsidRPr="00EB2558" w:rsidRDefault="00992193" w:rsidP="00EB2558">
      <w:pPr>
        <w:pStyle w:val="aa"/>
      </w:pPr>
      <w:r>
        <w:rPr>
          <w:rStyle w:val="ac"/>
        </w:rPr>
        <w:footnoteRef/>
      </w:r>
      <w:r>
        <w:t xml:space="preserve"> </w:t>
      </w:r>
      <w:r w:rsidRPr="00EB2558">
        <w:t xml:space="preserve">Соколов. Там же, вып. </w:t>
      </w:r>
      <w:r w:rsidRPr="00EB2558">
        <w:rPr>
          <w:lang w:val="en-US"/>
        </w:rPr>
        <w:t>II</w:t>
      </w:r>
      <w:r w:rsidRPr="00EB2558">
        <w:t>, стр.12.</w:t>
      </w:r>
    </w:p>
    <w:p w:rsidR="00992193" w:rsidRPr="00EB2558" w:rsidRDefault="00992193">
      <w:pPr>
        <w:pStyle w:val="aa"/>
      </w:pPr>
    </w:p>
  </w:footnote>
  <w:footnote w:id="62">
    <w:p w:rsidR="00992193" w:rsidRPr="00106518" w:rsidRDefault="00992193">
      <w:pPr>
        <w:pStyle w:val="aa"/>
      </w:pPr>
      <w:r>
        <w:rPr>
          <w:rStyle w:val="ac"/>
        </w:rPr>
        <w:footnoteRef/>
      </w:r>
      <w:r>
        <w:t xml:space="preserve"> </w:t>
      </w:r>
      <w:r w:rsidRPr="00675EBA">
        <w:t>И. И. Серебренников. Буряты, их хозяйственный быт и земле</w:t>
      </w:r>
      <w:r w:rsidRPr="00675EBA">
        <w:softHyphen/>
        <w:t>пользование. Верхнеудинск, 1925 г, стр. 80.</w:t>
      </w:r>
    </w:p>
  </w:footnote>
  <w:footnote w:id="63">
    <w:p w:rsidR="00992193" w:rsidRPr="00F054F4" w:rsidRDefault="00992193">
      <w:pPr>
        <w:pStyle w:val="aa"/>
      </w:pPr>
      <w:r>
        <w:rPr>
          <w:rStyle w:val="ac"/>
        </w:rPr>
        <w:footnoteRef/>
      </w:r>
      <w:r>
        <w:t xml:space="preserve"> </w:t>
      </w:r>
      <w:r w:rsidRPr="00D32D81">
        <w:t>Бимбаев. Рус.-монг. слов., 40 стр.</w:t>
      </w:r>
    </w:p>
  </w:footnote>
  <w:footnote w:id="64">
    <w:p w:rsidR="00992193" w:rsidRPr="00900160" w:rsidRDefault="00992193">
      <w:pPr>
        <w:pStyle w:val="aa"/>
      </w:pPr>
      <w:r>
        <w:rPr>
          <w:rStyle w:val="ac"/>
        </w:rPr>
        <w:footnoteRef/>
      </w:r>
      <w:r>
        <w:t xml:space="preserve"> </w:t>
      </w:r>
      <w:r w:rsidRPr="00900160">
        <w:t>См. «Важнейшие промыслы и занятия жителей Колымского окру</w:t>
      </w:r>
      <w:r w:rsidRPr="00900160">
        <w:softHyphen/>
        <w:t>га». Извлечение из отчета старш. советн. Якут. обл. управл. Д. И. Мели</w:t>
      </w:r>
      <w:r w:rsidRPr="00900160">
        <w:softHyphen/>
        <w:t>кова. Памятная книжка Якут. обл. за 1896 г. Вып. I, стр. 130.</w:t>
      </w:r>
    </w:p>
  </w:footnote>
  <w:footnote w:id="65">
    <w:p w:rsidR="00992193" w:rsidRPr="00900160" w:rsidRDefault="00992193" w:rsidP="00900160">
      <w:pPr>
        <w:pStyle w:val="aa"/>
      </w:pPr>
      <w:r>
        <w:rPr>
          <w:rStyle w:val="ac"/>
        </w:rPr>
        <w:footnoteRef/>
      </w:r>
      <w:r>
        <w:t xml:space="preserve"> </w:t>
      </w:r>
      <w:r w:rsidRPr="00900160">
        <w:t>См. Якуты. Стр. 268.</w:t>
      </w:r>
    </w:p>
    <w:p w:rsidR="00992193" w:rsidRPr="00106518" w:rsidRDefault="00992193">
      <w:pPr>
        <w:pStyle w:val="aa"/>
      </w:pPr>
    </w:p>
  </w:footnote>
  <w:footnote w:id="66">
    <w:p w:rsidR="00992193" w:rsidRPr="007A7D37" w:rsidRDefault="00992193" w:rsidP="007A7D37">
      <w:pPr>
        <w:pStyle w:val="aa"/>
        <w:rPr>
          <w:lang w:val="en-US"/>
        </w:rPr>
      </w:pPr>
      <w:r>
        <w:rPr>
          <w:rStyle w:val="ac"/>
        </w:rPr>
        <w:footnoteRef/>
      </w:r>
      <w:r>
        <w:t xml:space="preserve"> </w:t>
      </w:r>
      <w:r w:rsidRPr="007A7D37">
        <w:t xml:space="preserve">См. Пл. Мелиоранский. «Памятник в честь Кюль-Тегина». Перевод большой надписи п. п. 4 и 14. Зап. Вост. отд. Имп. русск. арх. общ. т. XII, вып. </w:t>
      </w:r>
      <w:r w:rsidRPr="007A7D37">
        <w:rPr>
          <w:lang w:val="en-US"/>
        </w:rPr>
        <w:t xml:space="preserve">II </w:t>
      </w:r>
      <w:r w:rsidRPr="007A7D37">
        <w:t>и</w:t>
      </w:r>
      <w:r w:rsidRPr="007A7D37">
        <w:rPr>
          <w:lang w:val="en-US"/>
        </w:rPr>
        <w:t xml:space="preserve"> III </w:t>
      </w:r>
      <w:r w:rsidRPr="007A7D37">
        <w:t>за</w:t>
      </w:r>
      <w:r w:rsidRPr="007A7D37">
        <w:rPr>
          <w:lang w:val="en-US"/>
        </w:rPr>
        <w:t xml:space="preserve"> 1899 </w:t>
      </w:r>
      <w:r w:rsidRPr="007A7D37">
        <w:t>г</w:t>
      </w:r>
      <w:r w:rsidRPr="007A7D37">
        <w:rPr>
          <w:lang w:val="en-US"/>
        </w:rPr>
        <w:t xml:space="preserve">., </w:t>
      </w:r>
      <w:r w:rsidRPr="007A7D37">
        <w:t>а</w:t>
      </w:r>
      <w:r w:rsidRPr="007A7D37">
        <w:rPr>
          <w:lang w:val="en-US"/>
        </w:rPr>
        <w:t xml:space="preserve"> </w:t>
      </w:r>
      <w:r w:rsidRPr="007A7D37">
        <w:t>также</w:t>
      </w:r>
      <w:r w:rsidRPr="007A7D37">
        <w:rPr>
          <w:lang w:val="en-US"/>
        </w:rPr>
        <w:t xml:space="preserve"> </w:t>
      </w:r>
      <w:r w:rsidRPr="007A7D37">
        <w:rPr>
          <w:lang w:val="de-DE"/>
        </w:rPr>
        <w:t>W. Radloff Die alttürkischen jinschriften der Mo</w:t>
      </w:r>
      <w:r w:rsidRPr="007A7D37">
        <w:rPr>
          <w:lang w:val="de-DE"/>
        </w:rPr>
        <w:t>n</w:t>
      </w:r>
      <w:r w:rsidRPr="007A7D37">
        <w:rPr>
          <w:lang w:val="de-DE"/>
        </w:rPr>
        <w:t xml:space="preserve">golei Dritte Liefferung s. 440, 441, 449 </w:t>
      </w:r>
      <w:r w:rsidRPr="007A7D37">
        <w:t>и</w:t>
      </w:r>
      <w:r w:rsidRPr="007A7D37">
        <w:rPr>
          <w:lang w:val="en-US"/>
        </w:rPr>
        <w:t xml:space="preserve"> </w:t>
      </w:r>
      <w:r w:rsidRPr="007A7D37">
        <w:rPr>
          <w:lang w:val="de-DE"/>
        </w:rPr>
        <w:t>451.</w:t>
      </w:r>
    </w:p>
    <w:p w:rsidR="00992193" w:rsidRPr="007A7D37" w:rsidRDefault="00992193">
      <w:pPr>
        <w:pStyle w:val="aa"/>
        <w:rPr>
          <w:lang w:val="en-US"/>
        </w:rPr>
      </w:pPr>
    </w:p>
  </w:footnote>
  <w:footnote w:id="67">
    <w:p w:rsidR="00992193" w:rsidRPr="00BA31D7" w:rsidRDefault="00992193">
      <w:pPr>
        <w:pStyle w:val="aa"/>
        <w:rPr>
          <w:lang w:val="sah-RU"/>
        </w:rPr>
      </w:pPr>
      <w:r>
        <w:rPr>
          <w:rStyle w:val="ac"/>
        </w:rPr>
        <w:footnoteRef/>
      </w:r>
      <w:r>
        <w:t xml:space="preserve"> </w:t>
      </w:r>
      <w:r w:rsidRPr="00BA31D7">
        <w:t>Мелиоранский. Там же, стр. 100.</w:t>
      </w:r>
    </w:p>
  </w:footnote>
  <w:footnote w:id="68">
    <w:p w:rsidR="00992193" w:rsidRPr="00BA31D7" w:rsidRDefault="00992193">
      <w:pPr>
        <w:pStyle w:val="aa"/>
        <w:rPr>
          <w:lang w:val="sah-RU"/>
        </w:rPr>
      </w:pPr>
      <w:r>
        <w:rPr>
          <w:rStyle w:val="ac"/>
        </w:rPr>
        <w:footnoteRef/>
      </w:r>
      <w:r>
        <w:t xml:space="preserve"> </w:t>
      </w:r>
      <w:r w:rsidRPr="00BA31D7">
        <w:t xml:space="preserve">Иакинф Бичурин. Собрание сведений и т. д. Ч. I, </w:t>
      </w:r>
      <w:r w:rsidRPr="00BA31D7">
        <w:rPr>
          <w:lang w:val="de-DE"/>
        </w:rPr>
        <w:t>c</w:t>
      </w:r>
      <w:r w:rsidRPr="00BA31D7">
        <w:t>т</w:t>
      </w:r>
      <w:r w:rsidRPr="00BA31D7">
        <w:rPr>
          <w:lang w:val="de-DE"/>
        </w:rPr>
        <w:t xml:space="preserve">p. </w:t>
      </w:r>
      <w:r w:rsidRPr="00BA31D7">
        <w:t>440.</w:t>
      </w:r>
    </w:p>
  </w:footnote>
  <w:footnote w:id="69">
    <w:p w:rsidR="00992193" w:rsidRPr="001A5921" w:rsidRDefault="00992193">
      <w:pPr>
        <w:pStyle w:val="aa"/>
        <w:rPr>
          <w:lang w:val="sah-RU"/>
        </w:rPr>
      </w:pPr>
      <w:r>
        <w:rPr>
          <w:rStyle w:val="ac"/>
        </w:rPr>
        <w:footnoteRef/>
      </w:r>
      <w:r>
        <w:t xml:space="preserve"> </w:t>
      </w:r>
      <w:r w:rsidRPr="00BA31D7">
        <w:t>Мелиоранский. Там же, стр. 100.</w:t>
      </w:r>
    </w:p>
  </w:footnote>
  <w:footnote w:id="70">
    <w:p w:rsidR="00992193" w:rsidRPr="001A5921" w:rsidRDefault="00992193">
      <w:pPr>
        <w:pStyle w:val="aa"/>
        <w:rPr>
          <w:lang w:val="sah-RU"/>
        </w:rPr>
      </w:pPr>
      <w:r>
        <w:rPr>
          <w:rStyle w:val="ac"/>
        </w:rPr>
        <w:footnoteRef/>
      </w:r>
      <w:r>
        <w:t xml:space="preserve"> </w:t>
      </w:r>
      <w:r w:rsidRPr="001A5921">
        <w:t>Бичурин.</w:t>
      </w:r>
      <w:r w:rsidRPr="001A5921">
        <w:rPr>
          <w:lang w:val="sah-RU"/>
        </w:rPr>
        <w:t xml:space="preserve"> </w:t>
      </w:r>
      <w:r w:rsidRPr="001A5921">
        <w:t>Там</w:t>
      </w:r>
      <w:r w:rsidRPr="001A5921">
        <w:rPr>
          <w:lang w:val="sah-RU"/>
        </w:rPr>
        <w:t xml:space="preserve"> </w:t>
      </w:r>
      <w:r w:rsidRPr="001A5921">
        <w:t>же,</w:t>
      </w:r>
      <w:r w:rsidRPr="001A5921">
        <w:rPr>
          <w:lang w:val="sah-RU"/>
        </w:rPr>
        <w:t xml:space="preserve"> </w:t>
      </w:r>
      <w:r w:rsidRPr="001A5921">
        <w:t xml:space="preserve"> стр.373.</w:t>
      </w:r>
    </w:p>
  </w:footnote>
  <w:footnote w:id="71">
    <w:p w:rsidR="00992193" w:rsidRPr="001A5921" w:rsidRDefault="00992193">
      <w:pPr>
        <w:pStyle w:val="aa"/>
      </w:pPr>
      <w:r>
        <w:rPr>
          <w:rStyle w:val="ac"/>
        </w:rPr>
        <w:footnoteRef/>
      </w:r>
      <w:r>
        <w:t xml:space="preserve"> </w:t>
      </w:r>
      <w:r w:rsidRPr="001A5921">
        <w:t>Бичурин.</w:t>
      </w:r>
      <w:r w:rsidRPr="001A5921">
        <w:rPr>
          <w:lang w:val="sah-RU"/>
        </w:rPr>
        <w:t xml:space="preserve"> </w:t>
      </w:r>
      <w:r w:rsidRPr="001A5921">
        <w:t>Там</w:t>
      </w:r>
      <w:r w:rsidRPr="001A5921">
        <w:rPr>
          <w:lang w:val="sah-RU"/>
        </w:rPr>
        <w:t xml:space="preserve"> </w:t>
      </w:r>
      <w:r w:rsidRPr="001A5921">
        <w:t>же, стр. 248.</w:t>
      </w:r>
    </w:p>
  </w:footnote>
  <w:footnote w:id="72">
    <w:p w:rsidR="00992193" w:rsidRPr="001A5921" w:rsidRDefault="00992193">
      <w:pPr>
        <w:pStyle w:val="aa"/>
        <w:rPr>
          <w:lang w:val="sah-RU"/>
        </w:rPr>
      </w:pPr>
      <w:r>
        <w:rPr>
          <w:rStyle w:val="ac"/>
        </w:rPr>
        <w:footnoteRef/>
      </w:r>
      <w:r>
        <w:t xml:space="preserve"> </w:t>
      </w:r>
      <w:r w:rsidRPr="001A5921">
        <w:t>Бичурин.</w:t>
      </w:r>
      <w:r w:rsidRPr="001A5921">
        <w:rPr>
          <w:lang w:val="sah-RU"/>
        </w:rPr>
        <w:t xml:space="preserve"> </w:t>
      </w:r>
      <w:r w:rsidRPr="001A5921">
        <w:t>Там</w:t>
      </w:r>
      <w:r w:rsidRPr="001A5921">
        <w:rPr>
          <w:lang w:val="sah-RU"/>
        </w:rPr>
        <w:t xml:space="preserve"> </w:t>
      </w:r>
      <w:r w:rsidRPr="001A5921">
        <w:t>же, стр. 426—442.</w:t>
      </w:r>
    </w:p>
  </w:footnote>
  <w:footnote w:id="73">
    <w:p w:rsidR="00992193" w:rsidRPr="001A5921" w:rsidRDefault="00992193">
      <w:pPr>
        <w:pStyle w:val="aa"/>
        <w:rPr>
          <w:lang w:val="sah-RU"/>
        </w:rPr>
      </w:pPr>
      <w:r>
        <w:rPr>
          <w:rStyle w:val="ac"/>
        </w:rPr>
        <w:footnoteRef/>
      </w:r>
      <w:r>
        <w:t xml:space="preserve"> </w:t>
      </w:r>
      <w:r w:rsidRPr="001A5921">
        <w:t>Бичурин.</w:t>
      </w:r>
      <w:r w:rsidRPr="001A5921">
        <w:rPr>
          <w:lang w:val="sah-RU"/>
        </w:rPr>
        <w:t xml:space="preserve"> </w:t>
      </w:r>
      <w:r w:rsidRPr="001A5921">
        <w:t>Там</w:t>
      </w:r>
      <w:r w:rsidRPr="001A5921">
        <w:rPr>
          <w:lang w:val="sah-RU"/>
        </w:rPr>
        <w:t xml:space="preserve"> </w:t>
      </w:r>
      <w:r w:rsidRPr="001A5921">
        <w:t>же, стр. 440.</w:t>
      </w:r>
    </w:p>
  </w:footnote>
  <w:footnote w:id="74">
    <w:p w:rsidR="00992193" w:rsidRPr="00A31F12" w:rsidRDefault="00992193">
      <w:pPr>
        <w:pStyle w:val="aa"/>
        <w:rPr>
          <w:lang w:val="sah-RU"/>
        </w:rPr>
      </w:pPr>
      <w:r>
        <w:rPr>
          <w:rStyle w:val="ac"/>
        </w:rPr>
        <w:footnoteRef/>
      </w:r>
      <w:r>
        <w:t xml:space="preserve"> </w:t>
      </w:r>
      <w:r w:rsidRPr="00A31F12">
        <w:t>Бичурин. Там же, стр. 375.</w:t>
      </w:r>
    </w:p>
  </w:footnote>
  <w:footnote w:id="75">
    <w:p w:rsidR="00992193" w:rsidRPr="00A31F12" w:rsidRDefault="00992193">
      <w:pPr>
        <w:pStyle w:val="aa"/>
        <w:rPr>
          <w:lang w:val="sah-RU"/>
        </w:rPr>
      </w:pPr>
      <w:r>
        <w:rPr>
          <w:rStyle w:val="ac"/>
        </w:rPr>
        <w:footnoteRef/>
      </w:r>
      <w:r>
        <w:t xml:space="preserve"> </w:t>
      </w:r>
      <w:r w:rsidRPr="00A31F12">
        <w:t>Бичурин. Там же, стр. 440.</w:t>
      </w:r>
    </w:p>
  </w:footnote>
  <w:footnote w:id="76">
    <w:p w:rsidR="00992193" w:rsidRDefault="00992193">
      <w:pPr>
        <w:pStyle w:val="aa"/>
        <w:rPr>
          <w:lang w:val="sah-RU"/>
        </w:rPr>
      </w:pPr>
      <w:r>
        <w:rPr>
          <w:rStyle w:val="ac"/>
        </w:rPr>
        <w:footnoteRef/>
      </w:r>
      <w:r>
        <w:t xml:space="preserve"> </w:t>
      </w:r>
      <w:r w:rsidRPr="00A31F12">
        <w:t>Бичурин. Там же, стр. 440.</w:t>
      </w:r>
    </w:p>
    <w:p w:rsidR="00992193" w:rsidRPr="00A31F12" w:rsidRDefault="00992193">
      <w:pPr>
        <w:pStyle w:val="aa"/>
        <w:rPr>
          <w:lang w:val="sah-RU"/>
        </w:rPr>
      </w:pPr>
    </w:p>
  </w:footnote>
  <w:footnote w:id="77">
    <w:p w:rsidR="00992193" w:rsidRPr="00F054F4" w:rsidRDefault="00992193" w:rsidP="00A31F12">
      <w:pPr>
        <w:pStyle w:val="aa"/>
      </w:pPr>
      <w:r>
        <w:rPr>
          <w:rStyle w:val="ac"/>
        </w:rPr>
        <w:footnoteRef/>
      </w:r>
      <w:r w:rsidRPr="00F054F4">
        <w:t xml:space="preserve"> </w:t>
      </w:r>
      <w:r w:rsidRPr="00A31F12">
        <w:t>Радлов</w:t>
      </w:r>
      <w:r w:rsidRPr="00F054F4">
        <w:t xml:space="preserve"> </w:t>
      </w:r>
      <w:r w:rsidRPr="00A31F12">
        <w:t>В</w:t>
      </w:r>
      <w:r w:rsidRPr="00F054F4">
        <w:t xml:space="preserve">. </w:t>
      </w:r>
      <w:r w:rsidRPr="00A31F12">
        <w:t>В</w:t>
      </w:r>
      <w:r w:rsidRPr="00F054F4">
        <w:t xml:space="preserve">. </w:t>
      </w:r>
      <w:r w:rsidRPr="00A31F12">
        <w:rPr>
          <w:lang w:val="de-DE"/>
        </w:rPr>
        <w:t xml:space="preserve">Aus Sibirien. </w:t>
      </w:r>
      <w:r w:rsidRPr="00A31F12">
        <w:t>Т</w:t>
      </w:r>
      <w:r w:rsidRPr="00F054F4">
        <w:t xml:space="preserve">. 1., </w:t>
      </w:r>
      <w:r w:rsidRPr="00A31F12">
        <w:t>с</w:t>
      </w:r>
      <w:r w:rsidRPr="00F054F4">
        <w:t>. 134.</w:t>
      </w:r>
    </w:p>
    <w:p w:rsidR="00992193" w:rsidRPr="00A31F12" w:rsidRDefault="00992193">
      <w:pPr>
        <w:pStyle w:val="aa"/>
        <w:rPr>
          <w:lang w:val="sah-RU"/>
        </w:rPr>
      </w:pPr>
    </w:p>
  </w:footnote>
  <w:footnote w:id="78">
    <w:p w:rsidR="00992193" w:rsidRPr="005207BD" w:rsidRDefault="00992193">
      <w:pPr>
        <w:pStyle w:val="aa"/>
        <w:rPr>
          <w:lang w:val="sah-RU"/>
        </w:rPr>
      </w:pPr>
      <w:r>
        <w:rPr>
          <w:rStyle w:val="ac"/>
        </w:rPr>
        <w:footnoteRef/>
      </w:r>
      <w:r>
        <w:t xml:space="preserve"> </w:t>
      </w:r>
      <w:r w:rsidRPr="005207BD">
        <w:t>См. Больш. энцикл. слов. Брокг. 1891 г. Т. V. Статья «Буряты»— Ф. Шперк. 60—61 стр.</w:t>
      </w:r>
    </w:p>
  </w:footnote>
  <w:footnote w:id="79">
    <w:p w:rsidR="00992193" w:rsidRPr="005207BD" w:rsidRDefault="00992193">
      <w:pPr>
        <w:pStyle w:val="aa"/>
        <w:rPr>
          <w:lang w:val="sah-RU"/>
        </w:rPr>
      </w:pPr>
      <w:r>
        <w:rPr>
          <w:rStyle w:val="ac"/>
        </w:rPr>
        <w:footnoteRef/>
      </w:r>
      <w:r>
        <w:t xml:space="preserve"> </w:t>
      </w:r>
      <w:r w:rsidRPr="005207BD">
        <w:t>См. И. И. Серебренников. Буряты и их хозяйст. быт и земле</w:t>
      </w:r>
      <w:r w:rsidRPr="005207BD">
        <w:softHyphen/>
        <w:t>пользование. Стр. 16.</w:t>
      </w:r>
    </w:p>
  </w:footnote>
  <w:footnote w:id="80">
    <w:p w:rsidR="00992193" w:rsidRPr="005207BD" w:rsidRDefault="00992193" w:rsidP="005207BD">
      <w:pPr>
        <w:pStyle w:val="aa"/>
      </w:pPr>
      <w:r>
        <w:rPr>
          <w:rStyle w:val="ac"/>
        </w:rPr>
        <w:footnoteRef/>
      </w:r>
      <w:r>
        <w:t xml:space="preserve"> </w:t>
      </w:r>
      <w:r w:rsidRPr="005207BD">
        <w:t>См. И. А. Подгорбунский. Буряты. Историч. очерк. Иркутск. «Епарх. вед.» за 1902 г.</w:t>
      </w:r>
    </w:p>
    <w:p w:rsidR="00992193" w:rsidRPr="005207BD" w:rsidRDefault="00992193">
      <w:pPr>
        <w:pStyle w:val="aa"/>
      </w:pPr>
    </w:p>
  </w:footnote>
  <w:footnote w:id="81">
    <w:p w:rsidR="00992193" w:rsidRPr="005207BD" w:rsidRDefault="00992193">
      <w:pPr>
        <w:pStyle w:val="aa"/>
        <w:rPr>
          <w:lang w:val="sah-RU"/>
        </w:rPr>
      </w:pPr>
      <w:r>
        <w:rPr>
          <w:rStyle w:val="ac"/>
        </w:rPr>
        <w:footnoteRef/>
      </w:r>
      <w:r>
        <w:t xml:space="preserve"> </w:t>
      </w:r>
      <w:r w:rsidRPr="005207BD">
        <w:t>См. Журн. «Бурятиеведение». 1927 г., № 3—4. Б. Барадин. «Бурят- монголы». Стр. 45.</w:t>
      </w:r>
    </w:p>
  </w:footnote>
  <w:footnote w:id="82">
    <w:p w:rsidR="00992193" w:rsidRPr="005207BD" w:rsidRDefault="00992193" w:rsidP="005207BD">
      <w:pPr>
        <w:pStyle w:val="aa"/>
      </w:pPr>
      <w:r>
        <w:rPr>
          <w:rStyle w:val="ac"/>
        </w:rPr>
        <w:footnoteRef/>
      </w:r>
      <w:r>
        <w:t xml:space="preserve"> </w:t>
      </w:r>
      <w:r w:rsidRPr="005207BD">
        <w:t>См. «Черная вера» и друг. сочин. Банзарова. Спб., 1891 г. Статья «Об ойратах и уйгурах»,— стр. 82.</w:t>
      </w:r>
    </w:p>
    <w:p w:rsidR="00992193" w:rsidRPr="005207BD" w:rsidRDefault="00992193">
      <w:pPr>
        <w:pStyle w:val="aa"/>
      </w:pPr>
    </w:p>
  </w:footnote>
  <w:footnote w:id="83">
    <w:p w:rsidR="00992193" w:rsidRPr="002E7235" w:rsidRDefault="00992193">
      <w:pPr>
        <w:pStyle w:val="aa"/>
        <w:rPr>
          <w:lang w:val="sah-RU"/>
        </w:rPr>
      </w:pPr>
      <w:r>
        <w:rPr>
          <w:rStyle w:val="ac"/>
        </w:rPr>
        <w:footnoteRef/>
      </w:r>
      <w:r>
        <w:t xml:space="preserve"> </w:t>
      </w:r>
      <w:r w:rsidRPr="002E7235">
        <w:t>См. «Очерки истории бур.-монг. нар.». Стр. 72.</w:t>
      </w:r>
    </w:p>
  </w:footnote>
  <w:footnote w:id="84">
    <w:p w:rsidR="00992193" w:rsidRPr="002E7235" w:rsidRDefault="00992193">
      <w:pPr>
        <w:pStyle w:val="aa"/>
        <w:rPr>
          <w:lang w:val="sah-RU"/>
        </w:rPr>
      </w:pPr>
      <w:r>
        <w:rPr>
          <w:rStyle w:val="ac"/>
        </w:rPr>
        <w:footnoteRef/>
      </w:r>
      <w:r>
        <w:t xml:space="preserve"> </w:t>
      </w:r>
      <w:r w:rsidRPr="002E7235">
        <w:t>Там же, стр. 73.</w:t>
      </w:r>
    </w:p>
  </w:footnote>
  <w:footnote w:id="85">
    <w:p w:rsidR="00992193" w:rsidRPr="002E7235" w:rsidRDefault="00992193">
      <w:pPr>
        <w:pStyle w:val="aa"/>
        <w:rPr>
          <w:lang w:val="sah-RU"/>
        </w:rPr>
      </w:pPr>
      <w:r>
        <w:rPr>
          <w:rStyle w:val="ac"/>
        </w:rPr>
        <w:footnoteRef/>
      </w:r>
      <w:r>
        <w:t xml:space="preserve"> </w:t>
      </w:r>
      <w:r w:rsidRPr="002E7235">
        <w:t>Там же, стр. 74</w:t>
      </w:r>
    </w:p>
  </w:footnote>
  <w:footnote w:id="86">
    <w:p w:rsidR="00992193" w:rsidRPr="002E7235" w:rsidRDefault="00992193" w:rsidP="002E7235">
      <w:pPr>
        <w:pStyle w:val="aa"/>
      </w:pPr>
      <w:r>
        <w:rPr>
          <w:rStyle w:val="ac"/>
        </w:rPr>
        <w:footnoteRef/>
      </w:r>
      <w:r>
        <w:t xml:space="preserve"> </w:t>
      </w:r>
      <w:r w:rsidRPr="002E7235">
        <w:t>Там же, стр. 4.</w:t>
      </w:r>
    </w:p>
    <w:p w:rsidR="00992193" w:rsidRPr="002E7235" w:rsidRDefault="00992193">
      <w:pPr>
        <w:pStyle w:val="aa"/>
      </w:pPr>
    </w:p>
  </w:footnote>
  <w:footnote w:id="87">
    <w:p w:rsidR="00992193" w:rsidRPr="00561C3C" w:rsidRDefault="00992193">
      <w:pPr>
        <w:pStyle w:val="aa"/>
        <w:rPr>
          <w:lang w:val="sah-RU"/>
        </w:rPr>
      </w:pPr>
      <w:r>
        <w:rPr>
          <w:rStyle w:val="ac"/>
        </w:rPr>
        <w:footnoteRef/>
      </w:r>
      <w:r>
        <w:t xml:space="preserve"> </w:t>
      </w:r>
      <w:r w:rsidRPr="00561C3C">
        <w:t>См. «Сказания бурят, записанные разными собирателями». Зап. Вост. - Сиб. геогр. о-ва по этногр. Т. I, вып. 2. 1890 г. Заметка Юмжап Лумбунова «Поколение селенг. бурят». Стр. 121.</w:t>
      </w:r>
    </w:p>
  </w:footnote>
  <w:footnote w:id="88">
    <w:p w:rsidR="00992193" w:rsidRPr="00561C3C" w:rsidRDefault="00992193">
      <w:pPr>
        <w:pStyle w:val="aa"/>
        <w:rPr>
          <w:lang w:val="sah-RU"/>
        </w:rPr>
      </w:pPr>
      <w:r>
        <w:rPr>
          <w:rStyle w:val="ac"/>
        </w:rPr>
        <w:footnoteRef/>
      </w:r>
      <w:r>
        <w:t xml:space="preserve"> </w:t>
      </w:r>
      <w:r w:rsidRPr="00561C3C">
        <w:t>См. Разумов и Сосновский. «Население, значение рода у инородцев и ламаизм». Матер. Комисс. для исслед. землевладения и земле</w:t>
      </w:r>
      <w:r w:rsidRPr="00561C3C">
        <w:softHyphen/>
        <w:t>пользования в Забайк. обл. Т. VI, стр. 3.</w:t>
      </w:r>
    </w:p>
  </w:footnote>
  <w:footnote w:id="89">
    <w:p w:rsidR="00992193" w:rsidRPr="00561C3C" w:rsidRDefault="00992193">
      <w:pPr>
        <w:pStyle w:val="aa"/>
        <w:rPr>
          <w:lang w:val="sah-RU"/>
        </w:rPr>
      </w:pPr>
      <w:r>
        <w:rPr>
          <w:rStyle w:val="ac"/>
        </w:rPr>
        <w:footnoteRef/>
      </w:r>
      <w:r>
        <w:t xml:space="preserve"> </w:t>
      </w:r>
      <w:r w:rsidRPr="00561C3C">
        <w:t>См. Подгорбунский. Буряты. Ист. очерк. Богданов. Там же, 62 стр. Также в статье Д. Д. Дамеина «Предание о происхождении аларских бурят». Бурятоведческий сборник. Вып. V. 1929 г. Стр. 58—61.</w:t>
      </w:r>
    </w:p>
  </w:footnote>
  <w:footnote w:id="90">
    <w:p w:rsidR="00992193" w:rsidRPr="00561C3C" w:rsidRDefault="00992193">
      <w:pPr>
        <w:pStyle w:val="aa"/>
        <w:rPr>
          <w:lang w:val="sah-RU"/>
        </w:rPr>
      </w:pPr>
      <w:r>
        <w:rPr>
          <w:rStyle w:val="ac"/>
        </w:rPr>
        <w:footnoteRef/>
      </w:r>
      <w:r>
        <w:t xml:space="preserve"> </w:t>
      </w:r>
      <w:r w:rsidRPr="00561C3C">
        <w:t>См. «Сказания бурят и т. д.». Стр. 88.</w:t>
      </w:r>
    </w:p>
  </w:footnote>
  <w:footnote w:id="91">
    <w:p w:rsidR="00992193" w:rsidRPr="00561C3C" w:rsidRDefault="00992193">
      <w:pPr>
        <w:pStyle w:val="aa"/>
        <w:rPr>
          <w:lang w:val="sah-RU"/>
        </w:rPr>
      </w:pPr>
      <w:r>
        <w:rPr>
          <w:rStyle w:val="ac"/>
        </w:rPr>
        <w:footnoteRef/>
      </w:r>
      <w:r>
        <w:t xml:space="preserve"> </w:t>
      </w:r>
      <w:r w:rsidRPr="00561C3C">
        <w:t>См. его статью «Материалы к вопросу о происхождении бурятских племен». Журн. «Бурятиеведение № 2, 1926 г. Стр. 3—4.</w:t>
      </w:r>
    </w:p>
  </w:footnote>
  <w:footnote w:id="92">
    <w:p w:rsidR="00992193" w:rsidRPr="00561C3C" w:rsidRDefault="00992193" w:rsidP="00561C3C">
      <w:pPr>
        <w:pStyle w:val="aa"/>
      </w:pPr>
      <w:r>
        <w:rPr>
          <w:rStyle w:val="ac"/>
        </w:rPr>
        <w:footnoteRef/>
      </w:r>
      <w:r>
        <w:t xml:space="preserve"> </w:t>
      </w:r>
      <w:r w:rsidRPr="00561C3C">
        <w:t>См. Баторов. Там же, стр. 3.</w:t>
      </w:r>
    </w:p>
    <w:p w:rsidR="00992193" w:rsidRPr="00561C3C" w:rsidRDefault="00992193">
      <w:pPr>
        <w:pStyle w:val="aa"/>
        <w:rPr>
          <w:lang w:val="sah-RU"/>
        </w:rPr>
      </w:pPr>
    </w:p>
  </w:footnote>
  <w:footnote w:id="93">
    <w:p w:rsidR="00992193" w:rsidRPr="001C73F1" w:rsidRDefault="00992193">
      <w:pPr>
        <w:pStyle w:val="aa"/>
        <w:rPr>
          <w:lang w:val="sah-RU"/>
        </w:rPr>
      </w:pPr>
      <w:r>
        <w:rPr>
          <w:rStyle w:val="ac"/>
        </w:rPr>
        <w:footnoteRef/>
      </w:r>
      <w:r>
        <w:t xml:space="preserve"> </w:t>
      </w:r>
      <w:r w:rsidRPr="001C73F1">
        <w:t>Баторов. Там же, стр. 6</w:t>
      </w:r>
    </w:p>
  </w:footnote>
  <w:footnote w:id="94">
    <w:p w:rsidR="00992193" w:rsidRPr="001C73F1" w:rsidRDefault="00992193">
      <w:pPr>
        <w:pStyle w:val="aa"/>
        <w:rPr>
          <w:lang w:val="sah-RU"/>
        </w:rPr>
      </w:pPr>
      <w:r>
        <w:rPr>
          <w:rStyle w:val="ac"/>
        </w:rPr>
        <w:footnoteRef/>
      </w:r>
      <w:r>
        <w:t xml:space="preserve"> </w:t>
      </w:r>
      <w:r w:rsidRPr="001C73F1">
        <w:t>См. Сказания бурят. Стр. 112—113.</w:t>
      </w:r>
    </w:p>
  </w:footnote>
  <w:footnote w:id="95">
    <w:p w:rsidR="00992193" w:rsidRPr="001C73F1" w:rsidRDefault="00992193">
      <w:pPr>
        <w:pStyle w:val="aa"/>
        <w:rPr>
          <w:lang w:val="sah-RU"/>
        </w:rPr>
      </w:pPr>
      <w:r>
        <w:rPr>
          <w:rStyle w:val="ac"/>
        </w:rPr>
        <w:footnoteRef/>
      </w:r>
      <w:r>
        <w:t xml:space="preserve"> </w:t>
      </w:r>
      <w:r w:rsidRPr="001C73F1">
        <w:t>Сказания бурят. Стр. 119—120.</w:t>
      </w:r>
    </w:p>
  </w:footnote>
  <w:footnote w:id="96">
    <w:p w:rsidR="00992193" w:rsidRPr="00C205BE" w:rsidRDefault="00992193">
      <w:pPr>
        <w:pStyle w:val="aa"/>
        <w:rPr>
          <w:lang w:val="sah-RU"/>
        </w:rPr>
      </w:pPr>
      <w:r>
        <w:rPr>
          <w:rStyle w:val="ac"/>
        </w:rPr>
        <w:footnoteRef/>
      </w:r>
      <w:r>
        <w:t xml:space="preserve"> </w:t>
      </w:r>
      <w:r w:rsidRPr="001C73F1">
        <w:t>См. Барадин. Там же, стр. 51.</w:t>
      </w:r>
    </w:p>
  </w:footnote>
  <w:footnote w:id="97">
    <w:p w:rsidR="00992193" w:rsidRPr="00C205BE" w:rsidRDefault="00992193" w:rsidP="00C205BE">
      <w:pPr>
        <w:pStyle w:val="aa"/>
      </w:pPr>
      <w:r>
        <w:rPr>
          <w:rStyle w:val="ac"/>
        </w:rPr>
        <w:footnoteRef/>
      </w:r>
      <w:r>
        <w:t xml:space="preserve"> </w:t>
      </w:r>
      <w:r w:rsidRPr="00C205BE">
        <w:t xml:space="preserve">См. Проф. </w:t>
      </w:r>
      <w:r w:rsidRPr="00C205BE">
        <w:rPr>
          <w:lang w:val="de-DE"/>
        </w:rPr>
        <w:t xml:space="preserve">H. </w:t>
      </w:r>
      <w:r w:rsidRPr="00C205BE">
        <w:t>Н. Козьмин. «Бурят-Монгольская АССР» Геогр. и хозяйств. очерк. 1928 г. стр. 24.</w:t>
      </w:r>
    </w:p>
    <w:p w:rsidR="00992193" w:rsidRPr="00C205BE" w:rsidRDefault="00992193">
      <w:pPr>
        <w:pStyle w:val="aa"/>
        <w:rPr>
          <w:lang w:val="sah-RU"/>
        </w:rPr>
      </w:pPr>
    </w:p>
  </w:footnote>
  <w:footnote w:id="98">
    <w:p w:rsidR="00992193" w:rsidRPr="00C205BE" w:rsidRDefault="00992193" w:rsidP="00C205BE">
      <w:pPr>
        <w:pStyle w:val="aa"/>
      </w:pPr>
      <w:r>
        <w:rPr>
          <w:rStyle w:val="ac"/>
        </w:rPr>
        <w:footnoteRef/>
      </w:r>
      <w:r>
        <w:t xml:space="preserve"> </w:t>
      </w:r>
      <w:r w:rsidRPr="00C205BE">
        <w:t>Верхнеудинск, 1929 г., стр. 8—9.</w:t>
      </w:r>
    </w:p>
    <w:p w:rsidR="00992193" w:rsidRPr="00C205BE" w:rsidRDefault="00992193">
      <w:pPr>
        <w:pStyle w:val="aa"/>
        <w:rPr>
          <w:lang w:val="sah-RU"/>
        </w:rPr>
      </w:pPr>
    </w:p>
  </w:footnote>
  <w:footnote w:id="99">
    <w:p w:rsidR="00992193" w:rsidRPr="00CE6EDA" w:rsidRDefault="00992193">
      <w:pPr>
        <w:pStyle w:val="aa"/>
        <w:rPr>
          <w:lang w:val="sah-RU"/>
        </w:rPr>
      </w:pPr>
      <w:r>
        <w:rPr>
          <w:rStyle w:val="ac"/>
        </w:rPr>
        <w:footnoteRef/>
      </w:r>
      <w:r>
        <w:t xml:space="preserve"> </w:t>
      </w:r>
      <w:r w:rsidRPr="00CE6EDA">
        <w:t>Ленинград. 1929 г. Введение и фонетика. Стр. 8.</w:t>
      </w:r>
    </w:p>
  </w:footnote>
  <w:footnote w:id="100">
    <w:p w:rsidR="00992193" w:rsidRPr="003C1334" w:rsidRDefault="00992193">
      <w:pPr>
        <w:pStyle w:val="aa"/>
        <w:rPr>
          <w:lang w:val="sah-RU"/>
        </w:rPr>
      </w:pPr>
      <w:r>
        <w:rPr>
          <w:rStyle w:val="ac"/>
        </w:rPr>
        <w:footnoteRef/>
      </w:r>
      <w:r>
        <w:t xml:space="preserve"> </w:t>
      </w:r>
      <w:r w:rsidRPr="00CE6EDA">
        <w:t>См. И. И. Серебренников. Цит. соч., стр. 40.</w:t>
      </w:r>
    </w:p>
  </w:footnote>
  <w:footnote w:id="101">
    <w:p w:rsidR="00992193" w:rsidRPr="003C1334" w:rsidRDefault="00992193" w:rsidP="003C1334">
      <w:pPr>
        <w:pStyle w:val="aa"/>
      </w:pPr>
      <w:r>
        <w:rPr>
          <w:rStyle w:val="ac"/>
        </w:rPr>
        <w:footnoteRef/>
      </w:r>
      <w:r>
        <w:t xml:space="preserve"> </w:t>
      </w:r>
      <w:r w:rsidRPr="003C1334">
        <w:t>См. предисловие к работе проф. К. Н. Миротворцева «Лено-Байкальский район». Изд. планов, хозяйство. Москва. Изд. Госплана СССР. 1928 г., стр. 6.</w:t>
      </w:r>
    </w:p>
    <w:p w:rsidR="00992193" w:rsidRPr="003C1334" w:rsidRDefault="00992193">
      <w:pPr>
        <w:pStyle w:val="aa"/>
        <w:rPr>
          <w:lang w:val="sah-RU"/>
        </w:rPr>
      </w:pPr>
    </w:p>
  </w:footnote>
  <w:footnote w:id="102">
    <w:p w:rsidR="00992193" w:rsidRPr="003D669B" w:rsidRDefault="00992193">
      <w:pPr>
        <w:pStyle w:val="aa"/>
        <w:rPr>
          <w:lang w:val="sah-RU"/>
        </w:rPr>
      </w:pPr>
      <w:r>
        <w:rPr>
          <w:rStyle w:val="ac"/>
        </w:rPr>
        <w:footnoteRef/>
      </w:r>
      <w:r>
        <w:t xml:space="preserve"> </w:t>
      </w:r>
      <w:r w:rsidRPr="00147A6F">
        <w:t>См. работу автора «Опыт сравнит. изучения библ. и якут. мифов о прародителях народа».</w:t>
      </w:r>
    </w:p>
  </w:footnote>
  <w:footnote w:id="103">
    <w:p w:rsidR="00992193" w:rsidRPr="003D669B" w:rsidRDefault="00992193" w:rsidP="003D669B">
      <w:pPr>
        <w:pStyle w:val="aa"/>
      </w:pPr>
      <w:r>
        <w:rPr>
          <w:rStyle w:val="ac"/>
        </w:rPr>
        <w:footnoteRef/>
      </w:r>
      <w:r>
        <w:t xml:space="preserve"> </w:t>
      </w:r>
      <w:r w:rsidRPr="003D669B">
        <w:t>См. работу автора «Легенды и рассказы о шаманах и т. д». Издание «Безбожник». Москва. 1930 г., стр. 86—92.</w:t>
      </w:r>
    </w:p>
    <w:p w:rsidR="00992193" w:rsidRPr="003D669B" w:rsidRDefault="00992193">
      <w:pPr>
        <w:pStyle w:val="aa"/>
      </w:pPr>
    </w:p>
  </w:footnote>
  <w:footnote w:id="104">
    <w:p w:rsidR="00992193" w:rsidRPr="00391DA7" w:rsidRDefault="00992193">
      <w:pPr>
        <w:pStyle w:val="aa"/>
        <w:rPr>
          <w:lang w:val="sah-RU"/>
        </w:rPr>
      </w:pPr>
      <w:r>
        <w:rPr>
          <w:rStyle w:val="ac"/>
        </w:rPr>
        <w:footnoteRef/>
      </w:r>
      <w:r>
        <w:t xml:space="preserve"> </w:t>
      </w:r>
      <w:r w:rsidRPr="00391DA7">
        <w:t>Там же, стр. 70—71.</w:t>
      </w:r>
    </w:p>
  </w:footnote>
  <w:footnote w:id="105">
    <w:p w:rsidR="00992193" w:rsidRPr="00391DA7" w:rsidRDefault="00992193">
      <w:pPr>
        <w:pStyle w:val="aa"/>
        <w:rPr>
          <w:lang w:val="sah-RU"/>
        </w:rPr>
      </w:pPr>
      <w:r>
        <w:rPr>
          <w:rStyle w:val="ac"/>
        </w:rPr>
        <w:footnoteRef/>
      </w:r>
      <w:r>
        <w:t xml:space="preserve"> </w:t>
      </w:r>
      <w:r w:rsidRPr="00391DA7">
        <w:t>Там же, стр. 149.</w:t>
      </w:r>
    </w:p>
  </w:footnote>
  <w:footnote w:id="106">
    <w:p w:rsidR="00992193" w:rsidRPr="00391DA7" w:rsidRDefault="00992193">
      <w:pPr>
        <w:pStyle w:val="aa"/>
        <w:rPr>
          <w:lang w:val="sah-RU"/>
        </w:rPr>
      </w:pPr>
      <w:r>
        <w:rPr>
          <w:rStyle w:val="ac"/>
        </w:rPr>
        <w:footnoteRef/>
      </w:r>
      <w:r>
        <w:t xml:space="preserve"> </w:t>
      </w:r>
      <w:r>
        <w:rPr>
          <w:lang w:val="sah-RU"/>
        </w:rPr>
        <w:t xml:space="preserve"> </w:t>
      </w:r>
      <w:r w:rsidRPr="00391DA7">
        <w:t>Серебренников. Там же, стр. 146—147.</w:t>
      </w:r>
    </w:p>
  </w:footnote>
  <w:footnote w:id="107">
    <w:p w:rsidR="00992193" w:rsidRDefault="00992193">
      <w:pPr>
        <w:pStyle w:val="aa"/>
        <w:rPr>
          <w:lang w:val="sah-RU"/>
        </w:rPr>
      </w:pPr>
      <w:r>
        <w:rPr>
          <w:rStyle w:val="ac"/>
        </w:rPr>
        <w:footnoteRef/>
      </w:r>
      <w:r>
        <w:t xml:space="preserve"> </w:t>
      </w:r>
      <w:r w:rsidRPr="00070759">
        <w:t>См. Проф. Миротворцев. Лено-Байкальский район. Стр. 18.</w:t>
      </w:r>
    </w:p>
    <w:p w:rsidR="00992193" w:rsidRPr="00070759" w:rsidRDefault="00992193">
      <w:pPr>
        <w:pStyle w:val="aa"/>
        <w:rPr>
          <w:lang w:val="sah-RU"/>
        </w:rPr>
      </w:pPr>
    </w:p>
  </w:footnote>
  <w:footnote w:id="108">
    <w:p w:rsidR="00992193" w:rsidRPr="0053496C" w:rsidRDefault="00992193">
      <w:pPr>
        <w:pStyle w:val="aa"/>
        <w:rPr>
          <w:lang w:val="sah-RU"/>
        </w:rPr>
      </w:pPr>
      <w:r>
        <w:rPr>
          <w:rStyle w:val="ac"/>
        </w:rPr>
        <w:footnoteRef/>
      </w:r>
      <w:r>
        <w:t xml:space="preserve"> </w:t>
      </w:r>
      <w:r w:rsidRPr="0053496C">
        <w:t>Рашид-Эддин. Сборн. летописей. История монголов. Русс. перев. с примечаниями И. Н. Березина. Введение. Стр. 142. Спб., 1858 г. Зап. Имп. арх. общ. т. XIV.</w:t>
      </w:r>
    </w:p>
  </w:footnote>
  <w:footnote w:id="109">
    <w:p w:rsidR="00992193" w:rsidRPr="0053496C" w:rsidRDefault="00992193">
      <w:pPr>
        <w:pStyle w:val="aa"/>
        <w:rPr>
          <w:lang w:val="sah-RU"/>
        </w:rPr>
      </w:pPr>
      <w:r>
        <w:rPr>
          <w:rStyle w:val="ac"/>
        </w:rPr>
        <w:footnoteRef/>
      </w:r>
      <w:r>
        <w:t xml:space="preserve"> </w:t>
      </w:r>
      <w:r w:rsidRPr="0053496C">
        <w:t>Его статья «Бурят-монголы», стр. 45.</w:t>
      </w:r>
    </w:p>
  </w:footnote>
  <w:footnote w:id="110">
    <w:p w:rsidR="00992193" w:rsidRPr="0053496C" w:rsidRDefault="00992193">
      <w:pPr>
        <w:pStyle w:val="aa"/>
        <w:rPr>
          <w:lang w:val="sah-RU"/>
        </w:rPr>
      </w:pPr>
      <w:r>
        <w:rPr>
          <w:rStyle w:val="ac"/>
        </w:rPr>
        <w:footnoteRef/>
      </w:r>
      <w:r>
        <w:t xml:space="preserve"> </w:t>
      </w:r>
      <w:r w:rsidRPr="0053496C">
        <w:t>Там же, стр. 46.</w:t>
      </w:r>
    </w:p>
  </w:footnote>
  <w:footnote w:id="111">
    <w:p w:rsidR="00992193" w:rsidRDefault="00992193">
      <w:pPr>
        <w:pStyle w:val="aa"/>
        <w:rPr>
          <w:lang w:val="sah-RU"/>
        </w:rPr>
      </w:pPr>
      <w:r>
        <w:rPr>
          <w:rStyle w:val="ac"/>
        </w:rPr>
        <w:footnoteRef/>
      </w:r>
      <w:r>
        <w:t xml:space="preserve"> </w:t>
      </w:r>
      <w:r w:rsidRPr="0053496C">
        <w:t>Рашид-Эддин. Там же, стр. 88.</w:t>
      </w:r>
    </w:p>
    <w:p w:rsidR="00992193" w:rsidRPr="0053496C" w:rsidRDefault="00992193">
      <w:pPr>
        <w:pStyle w:val="aa"/>
        <w:rPr>
          <w:lang w:val="sah-RU"/>
        </w:rPr>
      </w:pPr>
    </w:p>
  </w:footnote>
  <w:footnote w:id="112">
    <w:p w:rsidR="00992193" w:rsidRPr="0053496C" w:rsidRDefault="00992193">
      <w:pPr>
        <w:pStyle w:val="aa"/>
        <w:rPr>
          <w:lang w:val="sah-RU"/>
        </w:rPr>
      </w:pPr>
      <w:r>
        <w:rPr>
          <w:rStyle w:val="ac"/>
        </w:rPr>
        <w:footnoteRef/>
      </w:r>
      <w:r>
        <w:t xml:space="preserve"> </w:t>
      </w:r>
      <w:r w:rsidRPr="0053496C">
        <w:t>Там же, стр. 92.</w:t>
      </w:r>
    </w:p>
  </w:footnote>
  <w:footnote w:id="113">
    <w:p w:rsidR="00992193" w:rsidRPr="0053496C" w:rsidRDefault="00992193">
      <w:pPr>
        <w:pStyle w:val="aa"/>
        <w:rPr>
          <w:lang w:val="sah-RU"/>
        </w:rPr>
      </w:pPr>
      <w:r>
        <w:rPr>
          <w:rStyle w:val="ac"/>
        </w:rPr>
        <w:footnoteRef/>
      </w:r>
      <w:r>
        <w:t xml:space="preserve"> </w:t>
      </w:r>
      <w:r w:rsidRPr="0053496C">
        <w:t>Там же, стр 88—89.</w:t>
      </w:r>
    </w:p>
  </w:footnote>
  <w:footnote w:id="114">
    <w:p w:rsidR="00992193" w:rsidRPr="0053496C" w:rsidRDefault="00992193">
      <w:pPr>
        <w:pStyle w:val="aa"/>
        <w:rPr>
          <w:lang w:val="sah-RU"/>
        </w:rPr>
      </w:pPr>
      <w:r>
        <w:rPr>
          <w:rStyle w:val="ac"/>
        </w:rPr>
        <w:footnoteRef/>
      </w:r>
      <w:r>
        <w:t xml:space="preserve"> </w:t>
      </w:r>
      <w:r w:rsidRPr="0053496C">
        <w:t>Там же, стр. 131.</w:t>
      </w:r>
    </w:p>
  </w:footnote>
  <w:footnote w:id="115">
    <w:p w:rsidR="00992193" w:rsidRPr="00CA4A15" w:rsidRDefault="00992193">
      <w:pPr>
        <w:pStyle w:val="aa"/>
        <w:rPr>
          <w:lang w:val="sah-RU"/>
        </w:rPr>
      </w:pPr>
      <w:r>
        <w:rPr>
          <w:rStyle w:val="ac"/>
        </w:rPr>
        <w:footnoteRef/>
      </w:r>
      <w:r>
        <w:t xml:space="preserve"> </w:t>
      </w:r>
      <w:r w:rsidRPr="0053496C">
        <w:t>Там же, стр. 87.</w:t>
      </w:r>
    </w:p>
  </w:footnote>
  <w:footnote w:id="116">
    <w:p w:rsidR="00992193" w:rsidRDefault="00992193">
      <w:pPr>
        <w:pStyle w:val="aa"/>
        <w:rPr>
          <w:lang w:val="sah-RU"/>
        </w:rPr>
      </w:pPr>
      <w:r>
        <w:rPr>
          <w:rStyle w:val="ac"/>
        </w:rPr>
        <w:footnoteRef/>
      </w:r>
      <w:r>
        <w:t xml:space="preserve"> </w:t>
      </w:r>
      <w:r w:rsidRPr="00CA4A15">
        <w:t>См. его статью «К вопросу о времени переселения бурят в Прибай</w:t>
      </w:r>
      <w:r w:rsidRPr="00CA4A15">
        <w:softHyphen/>
        <w:t>калье». В «Очерках ист. бур.-монг. нар.». Стр. 22—23.</w:t>
      </w:r>
    </w:p>
    <w:p w:rsidR="00992193" w:rsidRPr="00CA4A15" w:rsidRDefault="00992193">
      <w:pPr>
        <w:pStyle w:val="aa"/>
        <w:rPr>
          <w:lang w:val="sah-RU"/>
        </w:rPr>
      </w:pPr>
    </w:p>
  </w:footnote>
  <w:footnote w:id="117">
    <w:p w:rsidR="00992193" w:rsidRPr="00CA4A15" w:rsidRDefault="00992193">
      <w:pPr>
        <w:pStyle w:val="aa"/>
        <w:rPr>
          <w:lang w:val="sah-RU"/>
        </w:rPr>
      </w:pPr>
      <w:r>
        <w:rPr>
          <w:rStyle w:val="ac"/>
        </w:rPr>
        <w:footnoteRef/>
      </w:r>
      <w:r>
        <w:t xml:space="preserve"> </w:t>
      </w:r>
      <w:r w:rsidRPr="00CA4A15">
        <w:t>Там же, стр. 85—86.</w:t>
      </w:r>
    </w:p>
  </w:footnote>
  <w:footnote w:id="118">
    <w:p w:rsidR="00992193" w:rsidRPr="00CA4A15" w:rsidRDefault="00992193" w:rsidP="00CA4A15">
      <w:pPr>
        <w:pStyle w:val="aa"/>
      </w:pPr>
      <w:r>
        <w:rPr>
          <w:rStyle w:val="ac"/>
        </w:rPr>
        <w:footnoteRef/>
      </w:r>
      <w:r>
        <w:t xml:space="preserve"> </w:t>
      </w:r>
      <w:r w:rsidRPr="00CA4A15">
        <w:t>Рашид-Эддин. Там же. Ч. 2. «История Чингис-Хана до вос</w:t>
      </w:r>
      <w:r w:rsidRPr="00CA4A15">
        <w:softHyphen/>
        <w:t>шествия на престол». Стр. 111.</w:t>
      </w:r>
    </w:p>
    <w:p w:rsidR="00992193" w:rsidRPr="00CA4A15" w:rsidRDefault="00992193">
      <w:pPr>
        <w:pStyle w:val="aa"/>
        <w:rPr>
          <w:lang w:val="sah-RU"/>
        </w:rPr>
      </w:pPr>
    </w:p>
  </w:footnote>
  <w:footnote w:id="119">
    <w:p w:rsidR="00992193" w:rsidRPr="00256DFE" w:rsidRDefault="00992193">
      <w:pPr>
        <w:pStyle w:val="aa"/>
        <w:rPr>
          <w:lang w:val="sah-RU"/>
        </w:rPr>
      </w:pPr>
      <w:r>
        <w:rPr>
          <w:rStyle w:val="ac"/>
        </w:rPr>
        <w:footnoteRef/>
      </w:r>
      <w:r>
        <w:t xml:space="preserve"> </w:t>
      </w:r>
      <w:r w:rsidRPr="00256DFE">
        <w:t>Там же. Введение, стр. 78—79.</w:t>
      </w:r>
    </w:p>
  </w:footnote>
  <w:footnote w:id="120">
    <w:p w:rsidR="00992193" w:rsidRPr="002B739D" w:rsidRDefault="00992193">
      <w:pPr>
        <w:pStyle w:val="aa"/>
        <w:rPr>
          <w:lang w:val="sah-RU"/>
        </w:rPr>
      </w:pPr>
      <w:r>
        <w:rPr>
          <w:rStyle w:val="ac"/>
        </w:rPr>
        <w:footnoteRef/>
      </w:r>
      <w:r>
        <w:t xml:space="preserve"> </w:t>
      </w:r>
      <w:r w:rsidRPr="00256DFE">
        <w:t>Радлов. Опыт словаря. Т. 2, ст. 1202.</w:t>
      </w:r>
    </w:p>
  </w:footnote>
  <w:footnote w:id="121">
    <w:p w:rsidR="00992193" w:rsidRPr="002B739D" w:rsidRDefault="00992193" w:rsidP="002B739D">
      <w:pPr>
        <w:pStyle w:val="aa"/>
      </w:pPr>
      <w:r>
        <w:rPr>
          <w:rStyle w:val="ac"/>
        </w:rPr>
        <w:footnoteRef/>
      </w:r>
      <w:r>
        <w:t xml:space="preserve"> </w:t>
      </w:r>
      <w:r w:rsidRPr="002B739D">
        <w:t>Там же. Введение. 130 стр.</w:t>
      </w:r>
    </w:p>
    <w:p w:rsidR="00992193" w:rsidRPr="002B739D" w:rsidRDefault="00992193">
      <w:pPr>
        <w:pStyle w:val="aa"/>
        <w:rPr>
          <w:lang w:val="sah-RU"/>
        </w:rPr>
      </w:pPr>
    </w:p>
  </w:footnote>
  <w:footnote w:id="122">
    <w:p w:rsidR="00992193" w:rsidRPr="00F10873" w:rsidRDefault="00992193">
      <w:pPr>
        <w:pStyle w:val="aa"/>
        <w:rPr>
          <w:lang w:val="sah-RU"/>
        </w:rPr>
      </w:pPr>
      <w:r>
        <w:rPr>
          <w:rStyle w:val="ac"/>
        </w:rPr>
        <w:footnoteRef/>
      </w:r>
      <w:r>
        <w:t xml:space="preserve"> </w:t>
      </w:r>
      <w:r w:rsidRPr="002B739D">
        <w:t>См. его статью «Об ойратах и уйгурах», там же. стр. 84 и 82.</w:t>
      </w:r>
    </w:p>
  </w:footnote>
  <w:footnote w:id="123">
    <w:p w:rsidR="00992193" w:rsidRPr="00F10873" w:rsidRDefault="00992193" w:rsidP="00F10873">
      <w:pPr>
        <w:pStyle w:val="aa"/>
      </w:pPr>
      <w:r>
        <w:rPr>
          <w:rStyle w:val="ac"/>
        </w:rPr>
        <w:footnoteRef/>
      </w:r>
      <w:r>
        <w:t xml:space="preserve"> </w:t>
      </w:r>
      <w:r w:rsidRPr="00F10873">
        <w:t>См. Грамматика монг.-калмыц. яз. Казань, 1849 г. Предисл. стр. IV.</w:t>
      </w:r>
    </w:p>
    <w:p w:rsidR="00992193" w:rsidRPr="00F10873" w:rsidRDefault="00992193">
      <w:pPr>
        <w:pStyle w:val="aa"/>
      </w:pPr>
    </w:p>
  </w:footnote>
  <w:footnote w:id="124">
    <w:p w:rsidR="00992193" w:rsidRPr="00AB64F8" w:rsidRDefault="00992193">
      <w:pPr>
        <w:pStyle w:val="aa"/>
        <w:rPr>
          <w:lang w:val="sah-RU"/>
        </w:rPr>
      </w:pPr>
      <w:r>
        <w:rPr>
          <w:rStyle w:val="ac"/>
        </w:rPr>
        <w:footnoteRef/>
      </w:r>
      <w:r>
        <w:t xml:space="preserve"> </w:t>
      </w:r>
      <w:r w:rsidRPr="00F10873">
        <w:t xml:space="preserve">Т. 3. Вып. 1. Ленинград. 1926 г., стр. 16, прим. </w:t>
      </w:r>
      <w:r w:rsidRPr="00AB64F8">
        <w:rPr>
          <w:lang w:val="en-US"/>
        </w:rPr>
        <w:t>3.</w:t>
      </w:r>
    </w:p>
  </w:footnote>
  <w:footnote w:id="125">
    <w:p w:rsidR="00992193" w:rsidRPr="00AB64F8" w:rsidRDefault="00992193">
      <w:pPr>
        <w:pStyle w:val="aa"/>
        <w:rPr>
          <w:lang w:val="sah-RU"/>
        </w:rPr>
      </w:pPr>
      <w:r>
        <w:rPr>
          <w:rStyle w:val="ac"/>
        </w:rPr>
        <w:footnoteRef/>
      </w:r>
      <w:r w:rsidRPr="00AB64F8">
        <w:rPr>
          <w:lang w:val="en-US"/>
        </w:rPr>
        <w:t xml:space="preserve"> </w:t>
      </w:r>
      <w:r w:rsidRPr="00AB64F8">
        <w:t>См</w:t>
      </w:r>
      <w:r w:rsidRPr="00AB64F8">
        <w:rPr>
          <w:lang w:val="en-US"/>
        </w:rPr>
        <w:t xml:space="preserve">. </w:t>
      </w:r>
      <w:r w:rsidRPr="00AB64F8">
        <w:rPr>
          <w:lang w:val="de-DE"/>
        </w:rPr>
        <w:t xml:space="preserve">Die jakutische Sprache </w:t>
      </w:r>
      <w:r w:rsidRPr="00AB64F8">
        <w:t>и</w:t>
      </w:r>
      <w:r w:rsidRPr="00AB64F8">
        <w:rPr>
          <w:lang w:val="en-US"/>
        </w:rPr>
        <w:t xml:space="preserve"> </w:t>
      </w:r>
      <w:r w:rsidRPr="00AB64F8">
        <w:t>т</w:t>
      </w:r>
      <w:r w:rsidRPr="00AB64F8">
        <w:rPr>
          <w:lang w:val="en-US"/>
        </w:rPr>
        <w:t xml:space="preserve">. </w:t>
      </w:r>
      <w:r w:rsidRPr="00AB64F8">
        <w:t>д</w:t>
      </w:r>
      <w:r w:rsidRPr="00AB64F8">
        <w:rPr>
          <w:lang w:val="en-US"/>
        </w:rPr>
        <w:t xml:space="preserve">., </w:t>
      </w:r>
      <w:r w:rsidRPr="00AB64F8">
        <w:t>стр</w:t>
      </w:r>
      <w:r w:rsidRPr="00AB64F8">
        <w:rPr>
          <w:lang w:val="en-US"/>
        </w:rPr>
        <w:t>. 55.</w:t>
      </w:r>
    </w:p>
  </w:footnote>
  <w:footnote w:id="126">
    <w:p w:rsidR="00992193" w:rsidRPr="00AB64F8" w:rsidRDefault="00992193">
      <w:pPr>
        <w:pStyle w:val="aa"/>
        <w:rPr>
          <w:lang w:val="sah-RU"/>
        </w:rPr>
      </w:pPr>
      <w:r>
        <w:rPr>
          <w:rStyle w:val="ac"/>
        </w:rPr>
        <w:footnoteRef/>
      </w:r>
      <w:r>
        <w:t xml:space="preserve"> </w:t>
      </w:r>
      <w:r w:rsidRPr="00AB64F8">
        <w:t>См. Подгорбунский. Русско-монг.-бурят. слов. Стр. 120.</w:t>
      </w:r>
    </w:p>
  </w:footnote>
  <w:footnote w:id="127">
    <w:p w:rsidR="00992193" w:rsidRPr="00AB64F8" w:rsidRDefault="00992193">
      <w:pPr>
        <w:pStyle w:val="aa"/>
        <w:rPr>
          <w:lang w:val="sah-RU"/>
        </w:rPr>
      </w:pPr>
      <w:r>
        <w:rPr>
          <w:rStyle w:val="ac"/>
        </w:rPr>
        <w:footnoteRef/>
      </w:r>
      <w:r>
        <w:t xml:space="preserve"> </w:t>
      </w:r>
      <w:r w:rsidRPr="00AB64F8">
        <w:t>Радлов. Там. же, стр. 55.</w:t>
      </w:r>
    </w:p>
  </w:footnote>
  <w:footnote w:id="128">
    <w:p w:rsidR="00992193" w:rsidRPr="00AB64F8" w:rsidRDefault="00992193">
      <w:pPr>
        <w:pStyle w:val="aa"/>
        <w:rPr>
          <w:lang w:val="sah-RU"/>
        </w:rPr>
      </w:pPr>
      <w:r>
        <w:rPr>
          <w:rStyle w:val="ac"/>
        </w:rPr>
        <w:footnoteRef/>
      </w:r>
      <w:r>
        <w:t xml:space="preserve"> </w:t>
      </w:r>
      <w:r w:rsidRPr="00AB64F8">
        <w:t>Грум-Гржимайло. Западная Монголия и Урянхайский край. Т. 3, выпуск 1, стр. 50—51.</w:t>
      </w:r>
    </w:p>
  </w:footnote>
  <w:footnote w:id="129">
    <w:p w:rsidR="00992193" w:rsidRPr="00AD4930" w:rsidRDefault="00992193">
      <w:pPr>
        <w:pStyle w:val="aa"/>
        <w:rPr>
          <w:lang w:val="sah-RU"/>
        </w:rPr>
      </w:pPr>
      <w:r>
        <w:rPr>
          <w:rStyle w:val="ac"/>
        </w:rPr>
        <w:footnoteRef/>
      </w:r>
      <w:r>
        <w:t xml:space="preserve"> </w:t>
      </w:r>
      <w:r w:rsidRPr="00AB64F8">
        <w:t>В истории Рашид-Эддина часто упоминается другое племя «урянхит», стоящее очень близко к роду самого Чингис-Хана. Эти урянхиты действительно имеют близкое отношение к древним якутам. Но этим воп</w:t>
      </w:r>
      <w:r w:rsidRPr="00AB64F8">
        <w:softHyphen/>
        <w:t>росом мы займемся во 2-м томе наших очерков.</w:t>
      </w:r>
    </w:p>
  </w:footnote>
  <w:footnote w:id="130">
    <w:p w:rsidR="00992193" w:rsidRPr="00AD4930" w:rsidRDefault="00992193">
      <w:pPr>
        <w:pStyle w:val="aa"/>
        <w:rPr>
          <w:lang w:val="sah-RU"/>
        </w:rPr>
      </w:pPr>
      <w:r>
        <w:rPr>
          <w:rStyle w:val="ac"/>
        </w:rPr>
        <w:footnoteRef/>
      </w:r>
      <w:r>
        <w:t xml:space="preserve"> </w:t>
      </w:r>
      <w:r w:rsidRPr="00AD4930">
        <w:t>См. предисловие, стр. 1 —11.</w:t>
      </w:r>
    </w:p>
  </w:footnote>
  <w:footnote w:id="131">
    <w:p w:rsidR="00992193" w:rsidRPr="00AD4930" w:rsidRDefault="00992193" w:rsidP="00AD4930">
      <w:pPr>
        <w:pStyle w:val="aa"/>
      </w:pPr>
      <w:r>
        <w:rPr>
          <w:rStyle w:val="ac"/>
        </w:rPr>
        <w:footnoteRef/>
      </w:r>
      <w:r>
        <w:t xml:space="preserve"> </w:t>
      </w:r>
      <w:r w:rsidRPr="00AD4930">
        <w:t>Козьмин ссылается на Иакинфа. Собрание сведений и проч. Ч. I стр. 447—448.</w:t>
      </w:r>
    </w:p>
    <w:p w:rsidR="00992193" w:rsidRPr="00AD4930" w:rsidRDefault="00992193">
      <w:pPr>
        <w:pStyle w:val="aa"/>
      </w:pPr>
    </w:p>
  </w:footnote>
  <w:footnote w:id="132">
    <w:p w:rsidR="00992193" w:rsidRPr="00AD4930" w:rsidRDefault="00992193">
      <w:pPr>
        <w:pStyle w:val="aa"/>
        <w:rPr>
          <w:lang w:val="sah-RU"/>
        </w:rPr>
      </w:pPr>
      <w:r>
        <w:rPr>
          <w:rStyle w:val="ac"/>
        </w:rPr>
        <w:footnoteRef/>
      </w:r>
      <w:r>
        <w:t xml:space="preserve"> </w:t>
      </w:r>
      <w:r w:rsidRPr="00AD4930">
        <w:t>Цитирует Рашид-Эддина по Риттеру. «Землеведение Азии», IV. Спб., 1877 г., стр. 668—669.</w:t>
      </w:r>
    </w:p>
  </w:footnote>
  <w:footnote w:id="133">
    <w:p w:rsidR="00992193" w:rsidRPr="00D943AA" w:rsidRDefault="00992193">
      <w:pPr>
        <w:pStyle w:val="aa"/>
        <w:rPr>
          <w:lang w:val="sah-RU"/>
        </w:rPr>
      </w:pPr>
      <w:r>
        <w:rPr>
          <w:rStyle w:val="ac"/>
        </w:rPr>
        <w:footnoteRef/>
      </w:r>
      <w:r>
        <w:t xml:space="preserve"> </w:t>
      </w:r>
      <w:r w:rsidRPr="00AD4930">
        <w:t>Ссылка на Рубрука «Путеш. в восточные страны». Спб., изд. Суво</w:t>
      </w:r>
      <w:r w:rsidRPr="00AD4930">
        <w:softHyphen/>
        <w:t>рина, стр. 134.</w:t>
      </w:r>
    </w:p>
  </w:footnote>
  <w:footnote w:id="134">
    <w:p w:rsidR="00992193" w:rsidRPr="00D943AA" w:rsidRDefault="00992193">
      <w:pPr>
        <w:pStyle w:val="aa"/>
        <w:rPr>
          <w:lang w:val="sah-RU"/>
        </w:rPr>
      </w:pPr>
      <w:r>
        <w:rPr>
          <w:rStyle w:val="ac"/>
        </w:rPr>
        <w:footnoteRef/>
      </w:r>
      <w:r>
        <w:t xml:space="preserve"> </w:t>
      </w:r>
      <w:r w:rsidRPr="00D943AA">
        <w:t xml:space="preserve">См. </w:t>
      </w:r>
      <w:r w:rsidRPr="00D943AA">
        <w:rPr>
          <w:lang w:val="de-DE"/>
        </w:rPr>
        <w:t xml:space="preserve">H. </w:t>
      </w:r>
      <w:r w:rsidRPr="00D943AA">
        <w:t>Н. Козьмин. «К вопросу о времени переселения бурят в Прибайкалье». Напечат. в «Очерках истории бурят.-монг. народа». М. Н. Богданов. Стр. 21.</w:t>
      </w:r>
    </w:p>
  </w:footnote>
  <w:footnote w:id="135">
    <w:p w:rsidR="00992193" w:rsidRPr="00D943AA" w:rsidRDefault="00992193">
      <w:pPr>
        <w:pStyle w:val="aa"/>
        <w:rPr>
          <w:lang w:val="sah-RU"/>
        </w:rPr>
      </w:pPr>
      <w:r>
        <w:rPr>
          <w:rStyle w:val="ac"/>
        </w:rPr>
        <w:footnoteRef/>
      </w:r>
      <w:r>
        <w:t xml:space="preserve"> </w:t>
      </w:r>
      <w:r w:rsidRPr="00D943AA">
        <w:t>См. Цитир. соч., стр. 54.</w:t>
      </w:r>
    </w:p>
  </w:footnote>
  <w:footnote w:id="136">
    <w:p w:rsidR="00992193" w:rsidRPr="00FC3859" w:rsidRDefault="00992193">
      <w:pPr>
        <w:pStyle w:val="aa"/>
        <w:rPr>
          <w:lang w:val="sah-RU"/>
        </w:rPr>
      </w:pPr>
      <w:r>
        <w:rPr>
          <w:rStyle w:val="ac"/>
        </w:rPr>
        <w:footnoteRef/>
      </w:r>
      <w:r>
        <w:t xml:space="preserve"> </w:t>
      </w:r>
      <w:r w:rsidRPr="00FC3859">
        <w:t>См. Катанов. Там же. Приложение, стр. 324.</w:t>
      </w:r>
    </w:p>
  </w:footnote>
  <w:footnote w:id="137">
    <w:p w:rsidR="00992193" w:rsidRPr="00FC3859" w:rsidRDefault="00992193">
      <w:pPr>
        <w:pStyle w:val="aa"/>
        <w:rPr>
          <w:lang w:val="sah-RU"/>
        </w:rPr>
      </w:pPr>
      <w:r>
        <w:rPr>
          <w:rStyle w:val="ac"/>
        </w:rPr>
        <w:footnoteRef/>
      </w:r>
      <w:r>
        <w:t xml:space="preserve"> </w:t>
      </w:r>
      <w:r w:rsidRPr="00FC3859">
        <w:t xml:space="preserve"> Цитируем по Катанову. Там же. Прил. 383.</w:t>
      </w:r>
    </w:p>
  </w:footnote>
  <w:footnote w:id="138">
    <w:p w:rsidR="00992193" w:rsidRPr="00FC3859" w:rsidRDefault="00992193" w:rsidP="00FC3859">
      <w:pPr>
        <w:pStyle w:val="aa"/>
      </w:pPr>
      <w:r>
        <w:rPr>
          <w:rStyle w:val="ac"/>
        </w:rPr>
        <w:footnoteRef/>
      </w:r>
      <w:r>
        <w:t xml:space="preserve"> </w:t>
      </w:r>
      <w:r w:rsidRPr="00FC3859">
        <w:t>Радлов. Там же, стр. 53.</w:t>
      </w:r>
    </w:p>
    <w:p w:rsidR="00992193" w:rsidRPr="00FC3859" w:rsidRDefault="00992193">
      <w:pPr>
        <w:pStyle w:val="aa"/>
      </w:pPr>
    </w:p>
  </w:footnote>
  <w:footnote w:id="139">
    <w:p w:rsidR="00992193" w:rsidRPr="004607CD" w:rsidRDefault="00992193">
      <w:pPr>
        <w:pStyle w:val="aa"/>
        <w:rPr>
          <w:lang w:val="sah-RU"/>
        </w:rPr>
      </w:pPr>
      <w:r>
        <w:rPr>
          <w:rStyle w:val="ac"/>
        </w:rPr>
        <w:footnoteRef/>
      </w:r>
      <w:r>
        <w:t xml:space="preserve"> </w:t>
      </w:r>
      <w:r w:rsidRPr="004607CD">
        <w:t>Очерки северо-западн. Монголии. Ч. IV, стр. 931.</w:t>
      </w:r>
    </w:p>
  </w:footnote>
  <w:footnote w:id="140">
    <w:p w:rsidR="00992193" w:rsidRPr="007833D6" w:rsidRDefault="00992193">
      <w:pPr>
        <w:pStyle w:val="aa"/>
        <w:rPr>
          <w:lang w:val="sah-RU"/>
        </w:rPr>
      </w:pPr>
      <w:r>
        <w:rPr>
          <w:rStyle w:val="ac"/>
        </w:rPr>
        <w:footnoteRef/>
      </w:r>
      <w:r>
        <w:t xml:space="preserve"> </w:t>
      </w:r>
      <w:r w:rsidRPr="004607CD">
        <w:t>Алтайские иноро</w:t>
      </w:r>
      <w:r>
        <w:t>дцы. Москва, 1893 г., стр. 6—7.</w:t>
      </w:r>
    </w:p>
  </w:footnote>
  <w:footnote w:id="141">
    <w:p w:rsidR="00992193" w:rsidRPr="007833D6" w:rsidRDefault="00992193">
      <w:pPr>
        <w:pStyle w:val="aa"/>
        <w:rPr>
          <w:lang w:val="sah-RU"/>
        </w:rPr>
      </w:pPr>
      <w:r>
        <w:rPr>
          <w:rStyle w:val="ac"/>
        </w:rPr>
        <w:footnoteRef/>
      </w:r>
      <w:r>
        <w:t xml:space="preserve"> </w:t>
      </w:r>
      <w:r w:rsidRPr="007833D6">
        <w:t>«Этнограф, очерк». Изв. Имп. Русс. геог</w:t>
      </w:r>
      <w:r>
        <w:t>р. о-ва. Т. XXXV, стр. 633—648.</w:t>
      </w:r>
    </w:p>
  </w:footnote>
  <w:footnote w:id="142">
    <w:p w:rsidR="00992193" w:rsidRDefault="00992193">
      <w:pPr>
        <w:pStyle w:val="aa"/>
        <w:rPr>
          <w:lang w:val="sah-RU"/>
        </w:rPr>
      </w:pPr>
      <w:r>
        <w:rPr>
          <w:rStyle w:val="ac"/>
        </w:rPr>
        <w:footnoteRef/>
      </w:r>
      <w:r>
        <w:t xml:space="preserve"> </w:t>
      </w:r>
      <w:r w:rsidRPr="007833D6">
        <w:t>Томск, 1887 г. Перевод с нем. неизв. автора, стр. 11.</w:t>
      </w:r>
    </w:p>
    <w:p w:rsidR="00992193" w:rsidRPr="007833D6" w:rsidRDefault="00992193">
      <w:pPr>
        <w:pStyle w:val="aa"/>
        <w:rPr>
          <w:lang w:val="sah-RU"/>
        </w:rPr>
      </w:pPr>
    </w:p>
  </w:footnote>
  <w:footnote w:id="143">
    <w:p w:rsidR="00992193" w:rsidRPr="00490F3A" w:rsidRDefault="00992193">
      <w:pPr>
        <w:pStyle w:val="aa"/>
        <w:rPr>
          <w:lang w:val="sah-RU"/>
        </w:rPr>
      </w:pPr>
      <w:r>
        <w:rPr>
          <w:rStyle w:val="ac"/>
        </w:rPr>
        <w:footnoteRef/>
      </w:r>
      <w:r>
        <w:t xml:space="preserve"> </w:t>
      </w:r>
      <w:r w:rsidRPr="00490F3A">
        <w:t>Казань, 1902 г., стр. 12—17.</w:t>
      </w:r>
    </w:p>
  </w:footnote>
  <w:footnote w:id="144">
    <w:p w:rsidR="00992193" w:rsidRPr="00F054F4" w:rsidRDefault="00992193">
      <w:pPr>
        <w:pStyle w:val="aa"/>
      </w:pPr>
      <w:r>
        <w:rPr>
          <w:rStyle w:val="ac"/>
        </w:rPr>
        <w:footnoteRef/>
      </w:r>
      <w:r>
        <w:t xml:space="preserve"> </w:t>
      </w:r>
      <w:r w:rsidRPr="00490F3A">
        <w:t>Ссылка на Банзарова «Черная вера» и друг. статьи. Спб., 1891 г., стр. 82.</w:t>
      </w:r>
    </w:p>
  </w:footnote>
  <w:footnote w:id="145">
    <w:p w:rsidR="00992193" w:rsidRPr="00F054F4" w:rsidRDefault="00992193" w:rsidP="00F054F4">
      <w:pPr>
        <w:pStyle w:val="aa"/>
      </w:pPr>
      <w:r>
        <w:rPr>
          <w:rStyle w:val="ac"/>
        </w:rPr>
        <w:footnoteRef/>
      </w:r>
      <w:r>
        <w:t xml:space="preserve"> </w:t>
      </w:r>
      <w:r w:rsidRPr="00F054F4">
        <w:t>Т. IV. Спб., 1866 г.</w:t>
      </w:r>
    </w:p>
    <w:p w:rsidR="00992193" w:rsidRPr="00F054F4" w:rsidRDefault="00992193">
      <w:pPr>
        <w:pStyle w:val="aa"/>
      </w:pPr>
    </w:p>
  </w:footnote>
  <w:footnote w:id="146">
    <w:p w:rsidR="00992193" w:rsidRPr="00C55CB4" w:rsidRDefault="00992193">
      <w:pPr>
        <w:pStyle w:val="aa"/>
      </w:pPr>
      <w:r>
        <w:rPr>
          <w:rStyle w:val="ac"/>
        </w:rPr>
        <w:footnoteRef/>
      </w:r>
      <w:r>
        <w:t xml:space="preserve"> </w:t>
      </w:r>
      <w:r w:rsidRPr="00F054F4">
        <w:t>Там же, стр. 54.</w:t>
      </w:r>
    </w:p>
  </w:footnote>
  <w:footnote w:id="147">
    <w:p w:rsidR="00992193" w:rsidRPr="00C55CB4" w:rsidRDefault="00992193">
      <w:pPr>
        <w:pStyle w:val="aa"/>
      </w:pPr>
      <w:r>
        <w:rPr>
          <w:rStyle w:val="ac"/>
        </w:rPr>
        <w:footnoteRef/>
      </w:r>
      <w:r>
        <w:t xml:space="preserve"> </w:t>
      </w:r>
      <w:r w:rsidRPr="00C55CB4">
        <w:t>Там же, стр. 55.</w:t>
      </w:r>
    </w:p>
  </w:footnote>
  <w:footnote w:id="148">
    <w:p w:rsidR="00992193" w:rsidRPr="00C55CB4" w:rsidRDefault="00992193" w:rsidP="00C55CB4">
      <w:pPr>
        <w:pStyle w:val="aa"/>
      </w:pPr>
      <w:r>
        <w:rPr>
          <w:rStyle w:val="ac"/>
        </w:rPr>
        <w:footnoteRef/>
      </w:r>
      <w:r>
        <w:t xml:space="preserve"> </w:t>
      </w:r>
      <w:r w:rsidRPr="00C55CB4">
        <w:t>Акад. Бартольд даже называет это сочинение «богатырским эпосом». См. его статью «Образование империи Чингис-Хана». Зап. Вост. отд. Имп. русск. арх о-ва. Т. X, 1896 г., 105—119 стр.</w:t>
      </w:r>
    </w:p>
    <w:p w:rsidR="00992193" w:rsidRPr="00106518" w:rsidRDefault="00992193">
      <w:pPr>
        <w:pStyle w:val="aa"/>
      </w:pPr>
    </w:p>
  </w:footnote>
  <w:footnote w:id="149">
    <w:p w:rsidR="00992193" w:rsidRPr="00276F07" w:rsidRDefault="00992193">
      <w:pPr>
        <w:pStyle w:val="aa"/>
      </w:pPr>
      <w:r>
        <w:rPr>
          <w:rStyle w:val="ac"/>
        </w:rPr>
        <w:footnoteRef/>
      </w:r>
      <w:r>
        <w:t xml:space="preserve"> </w:t>
      </w:r>
      <w:r w:rsidRPr="00C55CB4">
        <w:t>См. Банзаров. Там же, стр. 82. прим.</w:t>
      </w:r>
    </w:p>
  </w:footnote>
  <w:footnote w:id="150">
    <w:p w:rsidR="00992193" w:rsidRPr="00276F07" w:rsidRDefault="00992193" w:rsidP="00276F07">
      <w:pPr>
        <w:pStyle w:val="aa"/>
      </w:pPr>
      <w:r>
        <w:rPr>
          <w:rStyle w:val="ac"/>
        </w:rPr>
        <w:footnoteRef/>
      </w:r>
      <w:r>
        <w:t xml:space="preserve"> </w:t>
      </w:r>
      <w:r w:rsidRPr="00276F07">
        <w:t>См. доп. к Ист. Акт. Т. 2. №№ 88-90, стр. 243-248.</w:t>
      </w:r>
    </w:p>
    <w:p w:rsidR="00992193" w:rsidRPr="00106518" w:rsidRDefault="00992193">
      <w:pPr>
        <w:pStyle w:val="aa"/>
      </w:pPr>
    </w:p>
  </w:footnote>
  <w:footnote w:id="151">
    <w:p w:rsidR="00992193" w:rsidRPr="006B416C" w:rsidRDefault="00992193">
      <w:pPr>
        <w:pStyle w:val="aa"/>
      </w:pPr>
      <w:r>
        <w:rPr>
          <w:rStyle w:val="ac"/>
        </w:rPr>
        <w:footnoteRef/>
      </w:r>
      <w:r>
        <w:t xml:space="preserve"> См. стр. 9 и 17.</w:t>
      </w:r>
    </w:p>
  </w:footnote>
  <w:footnote w:id="152">
    <w:p w:rsidR="00992193" w:rsidRPr="006B416C" w:rsidRDefault="00992193" w:rsidP="006B416C">
      <w:pPr>
        <w:pStyle w:val="aa"/>
      </w:pPr>
      <w:r>
        <w:rPr>
          <w:rStyle w:val="ac"/>
        </w:rPr>
        <w:footnoteRef/>
      </w:r>
      <w:r>
        <w:t xml:space="preserve"> </w:t>
      </w:r>
      <w:r w:rsidRPr="006B416C">
        <w:t>Фишер. Стр. 547-548.</w:t>
      </w:r>
    </w:p>
    <w:p w:rsidR="00992193" w:rsidRPr="006B416C" w:rsidRDefault="00992193">
      <w:pPr>
        <w:pStyle w:val="aa"/>
      </w:pPr>
    </w:p>
  </w:footnote>
  <w:footnote w:id="153">
    <w:p w:rsidR="00992193" w:rsidRPr="00651C0E" w:rsidRDefault="00992193" w:rsidP="00651C0E">
      <w:pPr>
        <w:pStyle w:val="aa"/>
      </w:pPr>
      <w:r>
        <w:rPr>
          <w:rStyle w:val="ac"/>
        </w:rPr>
        <w:footnoteRef/>
      </w:r>
      <w:r>
        <w:t xml:space="preserve"> </w:t>
      </w:r>
      <w:r w:rsidRPr="00651C0E">
        <w:t>Цитируем по М. Н. Богданову «Очерк истории...» и т. д., стр. 53.</w:t>
      </w:r>
    </w:p>
    <w:p w:rsidR="00992193" w:rsidRPr="00651C0E" w:rsidRDefault="00992193">
      <w:pPr>
        <w:pStyle w:val="aa"/>
      </w:pPr>
    </w:p>
  </w:footnote>
  <w:footnote w:id="154">
    <w:p w:rsidR="00992193" w:rsidRPr="00106518" w:rsidRDefault="00992193">
      <w:pPr>
        <w:pStyle w:val="aa"/>
      </w:pPr>
      <w:r>
        <w:rPr>
          <w:rStyle w:val="ac"/>
        </w:rPr>
        <w:footnoteRef/>
      </w:r>
      <w:r>
        <w:t xml:space="preserve"> </w:t>
      </w:r>
      <w:r w:rsidRPr="008B7245">
        <w:t>«Бытовые черты в эпических произведениях эхрит-булагатов». Стр. 22</w:t>
      </w:r>
    </w:p>
    <w:p w:rsidR="00992193" w:rsidRPr="00106518" w:rsidRDefault="00992193">
      <w:pPr>
        <w:pStyle w:val="aa"/>
      </w:pPr>
    </w:p>
  </w:footnote>
  <w:footnote w:id="155">
    <w:p w:rsidR="00992193" w:rsidRPr="001B388E" w:rsidRDefault="00992193" w:rsidP="001B388E">
      <w:pPr>
        <w:pStyle w:val="aa"/>
      </w:pPr>
      <w:r>
        <w:rPr>
          <w:rStyle w:val="ac"/>
        </w:rPr>
        <w:footnoteRef/>
      </w:r>
      <w:r>
        <w:t xml:space="preserve"> </w:t>
      </w:r>
      <w:r w:rsidRPr="001B388E">
        <w:t>А. Е. Кулаковский. «Якутские пословицы и поговорки». Сборн. «Саха кэскилэ». Вып. II. 1925 г., стр. 30.</w:t>
      </w:r>
    </w:p>
    <w:p w:rsidR="00992193" w:rsidRPr="001B388E" w:rsidRDefault="00992193">
      <w:pPr>
        <w:pStyle w:val="aa"/>
      </w:pPr>
    </w:p>
  </w:footnote>
  <w:footnote w:id="156">
    <w:p w:rsidR="00992193" w:rsidRPr="00E42750" w:rsidRDefault="00992193">
      <w:pPr>
        <w:pStyle w:val="aa"/>
        <w:rPr>
          <w:lang w:val="sah-RU"/>
        </w:rPr>
      </w:pPr>
      <w:r>
        <w:rPr>
          <w:rStyle w:val="ac"/>
        </w:rPr>
        <w:footnoteRef/>
      </w:r>
      <w:r>
        <w:t xml:space="preserve"> </w:t>
      </w:r>
      <w:r w:rsidRPr="00E42750">
        <w:t>См. цитир. соч., стр. 255, прим.</w:t>
      </w:r>
    </w:p>
  </w:footnote>
  <w:footnote w:id="157">
    <w:p w:rsidR="00992193" w:rsidRPr="00E42750" w:rsidRDefault="00992193">
      <w:pPr>
        <w:pStyle w:val="aa"/>
        <w:rPr>
          <w:lang w:val="sah-RU"/>
        </w:rPr>
      </w:pPr>
      <w:r>
        <w:rPr>
          <w:rStyle w:val="ac"/>
        </w:rPr>
        <w:footnoteRef/>
      </w:r>
      <w:r>
        <w:t xml:space="preserve"> </w:t>
      </w:r>
      <w:r w:rsidRPr="00E42750">
        <w:t>Там же, стр. 85, 88.</w:t>
      </w:r>
    </w:p>
  </w:footnote>
  <w:footnote w:id="158">
    <w:p w:rsidR="00992193" w:rsidRPr="00E42750" w:rsidRDefault="00992193" w:rsidP="00E42750">
      <w:pPr>
        <w:pStyle w:val="aa"/>
      </w:pPr>
      <w:r>
        <w:rPr>
          <w:rStyle w:val="ac"/>
        </w:rPr>
        <w:footnoteRef/>
      </w:r>
      <w:r>
        <w:t xml:space="preserve"> </w:t>
      </w:r>
      <w:r w:rsidRPr="00E42750">
        <w:t>Там же, стр. 88.</w:t>
      </w:r>
    </w:p>
    <w:p w:rsidR="00992193" w:rsidRPr="00E42750" w:rsidRDefault="00992193">
      <w:pPr>
        <w:pStyle w:val="aa"/>
      </w:pPr>
    </w:p>
  </w:footnote>
  <w:footnote w:id="159">
    <w:p w:rsidR="00992193" w:rsidRPr="002A79F1" w:rsidRDefault="00992193">
      <w:pPr>
        <w:pStyle w:val="aa"/>
        <w:rPr>
          <w:lang w:val="sah-RU"/>
        </w:rPr>
      </w:pPr>
      <w:r>
        <w:rPr>
          <w:rStyle w:val="ac"/>
        </w:rPr>
        <w:footnoteRef/>
      </w:r>
      <w:r>
        <w:t xml:space="preserve"> </w:t>
      </w:r>
      <w:r w:rsidRPr="002A79F1">
        <w:t>См. Богданов, стр. 2.</w:t>
      </w:r>
    </w:p>
  </w:footnote>
  <w:footnote w:id="160">
    <w:p w:rsidR="00992193" w:rsidRPr="00051E87" w:rsidRDefault="00992193">
      <w:pPr>
        <w:pStyle w:val="aa"/>
        <w:rPr>
          <w:lang w:val="sah-RU"/>
        </w:rPr>
      </w:pPr>
      <w:r>
        <w:rPr>
          <w:rStyle w:val="ac"/>
        </w:rPr>
        <w:footnoteRef/>
      </w:r>
      <w:r>
        <w:t xml:space="preserve"> </w:t>
      </w:r>
      <w:r w:rsidRPr="002A79F1">
        <w:t>Там же, стр. 48. На стр. 4-й автор приводит аналогичное предание тункинских бурят о хоринцах.</w:t>
      </w:r>
    </w:p>
  </w:footnote>
  <w:footnote w:id="161">
    <w:p w:rsidR="00992193" w:rsidRPr="00051E87" w:rsidRDefault="00992193">
      <w:pPr>
        <w:pStyle w:val="aa"/>
        <w:rPr>
          <w:lang w:val="sah-RU"/>
        </w:rPr>
      </w:pPr>
      <w:r>
        <w:rPr>
          <w:rStyle w:val="ac"/>
        </w:rPr>
        <w:footnoteRef/>
      </w:r>
      <w:r>
        <w:t xml:space="preserve"> </w:t>
      </w:r>
      <w:r w:rsidRPr="00051E87">
        <w:t>Там же, стр. 47.</w:t>
      </w:r>
    </w:p>
  </w:footnote>
  <w:footnote w:id="162">
    <w:p w:rsidR="00992193" w:rsidRPr="00051E87" w:rsidRDefault="00992193" w:rsidP="00051E87">
      <w:pPr>
        <w:pStyle w:val="aa"/>
      </w:pPr>
      <w:r>
        <w:rPr>
          <w:rStyle w:val="ac"/>
        </w:rPr>
        <w:footnoteRef/>
      </w:r>
      <w:r>
        <w:t xml:space="preserve"> </w:t>
      </w:r>
      <w:r w:rsidRPr="00051E87">
        <w:t>См. П. К. Баторов. «Легенда о происхождении агинских бурят», «Бурятоведческий сборник». Вып. III—IV, 1927 г., стр. 71—72.</w:t>
      </w:r>
    </w:p>
    <w:p w:rsidR="00992193" w:rsidRPr="00051E87" w:rsidRDefault="00992193">
      <w:pPr>
        <w:pStyle w:val="aa"/>
        <w:rPr>
          <w:lang w:val="sah-RU"/>
        </w:rPr>
      </w:pPr>
    </w:p>
  </w:footnote>
  <w:footnote w:id="163">
    <w:p w:rsidR="00992193" w:rsidRPr="00051E87" w:rsidRDefault="00992193" w:rsidP="00051E87">
      <w:pPr>
        <w:pStyle w:val="aa"/>
      </w:pPr>
      <w:r>
        <w:rPr>
          <w:rStyle w:val="ac"/>
        </w:rPr>
        <w:footnoteRef/>
      </w:r>
      <w:r>
        <w:t xml:space="preserve"> </w:t>
      </w:r>
      <w:r w:rsidRPr="00051E87">
        <w:t>См. Там же, стр. 71. Записано со слов бурята кости кубдут Эринчи Сайсанова.</w:t>
      </w:r>
    </w:p>
    <w:p w:rsidR="00992193" w:rsidRPr="00051E87" w:rsidRDefault="00992193">
      <w:pPr>
        <w:pStyle w:val="aa"/>
      </w:pPr>
    </w:p>
  </w:footnote>
  <w:footnote w:id="164">
    <w:p w:rsidR="00992193" w:rsidRPr="008E1CE5" w:rsidRDefault="00992193">
      <w:pPr>
        <w:pStyle w:val="aa"/>
        <w:rPr>
          <w:lang w:val="sah-RU"/>
        </w:rPr>
      </w:pPr>
      <w:r>
        <w:rPr>
          <w:rStyle w:val="ac"/>
        </w:rPr>
        <w:footnoteRef/>
      </w:r>
      <w:r>
        <w:t xml:space="preserve"> </w:t>
      </w:r>
      <w:r w:rsidRPr="008E1CE5">
        <w:t>Там же. Введение, стр.88.</w:t>
      </w:r>
    </w:p>
  </w:footnote>
  <w:footnote w:id="165">
    <w:p w:rsidR="00992193" w:rsidRPr="0041672C" w:rsidRDefault="00992193">
      <w:pPr>
        <w:pStyle w:val="aa"/>
        <w:rPr>
          <w:lang w:val="sah-RU"/>
        </w:rPr>
      </w:pPr>
      <w:r>
        <w:rPr>
          <w:rStyle w:val="ac"/>
        </w:rPr>
        <w:footnoteRef/>
      </w:r>
      <w:r>
        <w:t xml:space="preserve"> </w:t>
      </w:r>
      <w:r w:rsidRPr="0041672C">
        <w:t>Там же, стр 78—79.</w:t>
      </w:r>
    </w:p>
  </w:footnote>
  <w:footnote w:id="166">
    <w:p w:rsidR="00992193" w:rsidRPr="0041672C" w:rsidRDefault="00992193">
      <w:pPr>
        <w:pStyle w:val="aa"/>
        <w:rPr>
          <w:lang w:val="sah-RU"/>
        </w:rPr>
      </w:pPr>
      <w:r>
        <w:rPr>
          <w:rStyle w:val="ac"/>
        </w:rPr>
        <w:footnoteRef/>
      </w:r>
      <w:r>
        <w:t xml:space="preserve"> </w:t>
      </w:r>
      <w:r w:rsidRPr="0041672C">
        <w:t>Здесь «Юань чао ми ши» цитир. по прим. 498 переводчика.</w:t>
      </w:r>
    </w:p>
  </w:footnote>
  <w:footnote w:id="167">
    <w:p w:rsidR="00992193" w:rsidRPr="0041672C" w:rsidRDefault="00992193" w:rsidP="0041672C">
      <w:pPr>
        <w:pStyle w:val="aa"/>
      </w:pPr>
      <w:r>
        <w:rPr>
          <w:rStyle w:val="ac"/>
        </w:rPr>
        <w:footnoteRef/>
      </w:r>
      <w:r>
        <w:t xml:space="preserve"> </w:t>
      </w:r>
      <w:r w:rsidRPr="0041672C">
        <w:t>Юань чао ми ши, стр. 131.</w:t>
      </w:r>
    </w:p>
    <w:p w:rsidR="00992193" w:rsidRPr="0041672C" w:rsidRDefault="00992193">
      <w:pPr>
        <w:pStyle w:val="aa"/>
      </w:pPr>
    </w:p>
  </w:footnote>
  <w:footnote w:id="168">
    <w:p w:rsidR="00992193" w:rsidRPr="0041672C" w:rsidRDefault="00992193" w:rsidP="0041672C">
      <w:pPr>
        <w:pStyle w:val="aa"/>
      </w:pPr>
      <w:r>
        <w:rPr>
          <w:rStyle w:val="ac"/>
        </w:rPr>
        <w:footnoteRef/>
      </w:r>
      <w:r>
        <w:t xml:space="preserve"> </w:t>
      </w:r>
      <w:r w:rsidRPr="0041672C">
        <w:t>Там же, стр. 132.</w:t>
      </w:r>
    </w:p>
    <w:p w:rsidR="00992193" w:rsidRPr="0041672C" w:rsidRDefault="00992193">
      <w:pPr>
        <w:pStyle w:val="aa"/>
        <w:rPr>
          <w:lang w:val="sah-RU"/>
        </w:rPr>
      </w:pPr>
    </w:p>
  </w:footnote>
  <w:footnote w:id="169">
    <w:p w:rsidR="00992193" w:rsidRPr="007E2512" w:rsidRDefault="00992193" w:rsidP="007E2512">
      <w:pPr>
        <w:pStyle w:val="aa"/>
      </w:pPr>
      <w:r>
        <w:rPr>
          <w:rStyle w:val="ac"/>
        </w:rPr>
        <w:footnoteRef/>
      </w:r>
      <w:r>
        <w:t xml:space="preserve"> </w:t>
      </w:r>
      <w:r w:rsidRPr="007E2512">
        <w:t>См. «Сказание бурят, собран. разными собирателями». Зап. Вост.— Сиб. отд. ИРГО по этн., т. I, вып. 2, стр. 108—112</w:t>
      </w:r>
    </w:p>
    <w:p w:rsidR="00992193" w:rsidRPr="007E2512" w:rsidRDefault="00992193">
      <w:pPr>
        <w:pStyle w:val="aa"/>
      </w:pPr>
    </w:p>
  </w:footnote>
  <w:footnote w:id="170">
    <w:p w:rsidR="00992193" w:rsidRPr="00136D68" w:rsidRDefault="00992193">
      <w:pPr>
        <w:pStyle w:val="aa"/>
        <w:rPr>
          <w:lang w:val="sah-RU"/>
        </w:rPr>
      </w:pPr>
      <w:r>
        <w:rPr>
          <w:rStyle w:val="ac"/>
        </w:rPr>
        <w:footnoteRef/>
      </w:r>
      <w:r>
        <w:t xml:space="preserve"> </w:t>
      </w:r>
      <w:r w:rsidRPr="00136D68">
        <w:t>По словам Иак. Бичурина, западные монголы-ойраты по стране на</w:t>
      </w:r>
      <w:r w:rsidRPr="00136D68">
        <w:softHyphen/>
        <w:t>зываются чжунгарами, по народности элютами, по союзу ойратами. См. «Историческое обозрение ойратов». Стр. 17.</w:t>
      </w:r>
    </w:p>
  </w:footnote>
  <w:footnote w:id="171">
    <w:p w:rsidR="00992193" w:rsidRPr="00136D68" w:rsidRDefault="00992193">
      <w:pPr>
        <w:pStyle w:val="aa"/>
        <w:rPr>
          <w:lang w:val="sah-RU"/>
        </w:rPr>
      </w:pPr>
      <w:r>
        <w:rPr>
          <w:rStyle w:val="ac"/>
        </w:rPr>
        <w:footnoteRef/>
      </w:r>
      <w:r>
        <w:t xml:space="preserve"> </w:t>
      </w:r>
      <w:r w:rsidRPr="00136D68">
        <w:t>См. Катанов. Опыт иссл. урянх. яз. Прил., стр. 157.</w:t>
      </w:r>
    </w:p>
  </w:footnote>
  <w:footnote w:id="172">
    <w:p w:rsidR="00992193" w:rsidRDefault="00992193">
      <w:pPr>
        <w:pStyle w:val="aa"/>
        <w:rPr>
          <w:lang w:val="sah-RU"/>
        </w:rPr>
      </w:pPr>
      <w:r>
        <w:rPr>
          <w:rStyle w:val="ac"/>
        </w:rPr>
        <w:footnoteRef/>
      </w:r>
      <w:r>
        <w:t xml:space="preserve"> </w:t>
      </w:r>
      <w:r w:rsidRPr="00136D68">
        <w:t>См. Пекарский. Слов., стр. 913.</w:t>
      </w:r>
    </w:p>
    <w:p w:rsidR="00992193" w:rsidRPr="00136D68" w:rsidRDefault="00992193">
      <w:pPr>
        <w:pStyle w:val="aa"/>
        <w:rPr>
          <w:lang w:val="sah-RU"/>
        </w:rPr>
      </w:pPr>
    </w:p>
  </w:footnote>
  <w:footnote w:id="173">
    <w:p w:rsidR="00992193" w:rsidRPr="0036716E" w:rsidRDefault="00992193" w:rsidP="0036716E">
      <w:pPr>
        <w:pStyle w:val="aa"/>
      </w:pPr>
      <w:r>
        <w:rPr>
          <w:rStyle w:val="ac"/>
        </w:rPr>
        <w:footnoteRef/>
      </w:r>
      <w:r>
        <w:t xml:space="preserve"> </w:t>
      </w:r>
      <w:r w:rsidRPr="0036716E">
        <w:t>К сожалению, сущ. имя «бурут» в полном словаре Пекарского пропущено.</w:t>
      </w:r>
    </w:p>
    <w:p w:rsidR="00992193" w:rsidRPr="0036716E" w:rsidRDefault="00992193">
      <w:pPr>
        <w:pStyle w:val="aa"/>
        <w:rPr>
          <w:lang w:val="sah-RU"/>
        </w:rPr>
      </w:pPr>
    </w:p>
  </w:footnote>
  <w:footnote w:id="174">
    <w:p w:rsidR="00992193" w:rsidRPr="00106518" w:rsidRDefault="00992193">
      <w:pPr>
        <w:pStyle w:val="aa"/>
        <w:rPr>
          <w:lang w:val="en-US"/>
        </w:rPr>
      </w:pPr>
      <w:r>
        <w:rPr>
          <w:rStyle w:val="ac"/>
        </w:rPr>
        <w:footnoteRef/>
      </w:r>
      <w:r>
        <w:t xml:space="preserve"> </w:t>
      </w:r>
      <w:r w:rsidRPr="00106518">
        <w:t>Богданов. Там же, стр. 47.</w:t>
      </w:r>
    </w:p>
  </w:footnote>
  <w:footnote w:id="175">
    <w:p w:rsidR="00992193" w:rsidRPr="00106518" w:rsidRDefault="00992193">
      <w:pPr>
        <w:pStyle w:val="aa"/>
      </w:pPr>
      <w:r>
        <w:rPr>
          <w:rStyle w:val="ac"/>
        </w:rPr>
        <w:footnoteRef/>
      </w:r>
      <w:r>
        <w:t xml:space="preserve"> </w:t>
      </w:r>
      <w:r w:rsidRPr="00106518">
        <w:t>См. Памят. книжка Якут. обл. за 1867 г., стр. 114 и Серошевский «Якуты». Прил., стр. 683.</w:t>
      </w:r>
    </w:p>
  </w:footnote>
  <w:footnote w:id="176">
    <w:p w:rsidR="00992193" w:rsidRPr="00106518" w:rsidRDefault="00992193">
      <w:pPr>
        <w:pStyle w:val="aa"/>
      </w:pPr>
      <w:r>
        <w:rPr>
          <w:rStyle w:val="ac"/>
        </w:rPr>
        <w:footnoteRef/>
      </w:r>
      <w:r>
        <w:t xml:space="preserve"> </w:t>
      </w:r>
      <w:r w:rsidRPr="00106518">
        <w:t>Столбцы Сиб. прик. 368 — в списке объясаченных князей в п. 18 значится «Нигокоя Батулинской волости».</w:t>
      </w:r>
    </w:p>
  </w:footnote>
  <w:footnote w:id="177">
    <w:p w:rsidR="00992193" w:rsidRPr="00E54DFF" w:rsidRDefault="00992193">
      <w:pPr>
        <w:pStyle w:val="aa"/>
      </w:pPr>
      <w:r>
        <w:rPr>
          <w:rStyle w:val="ac"/>
        </w:rPr>
        <w:footnoteRef/>
      </w:r>
      <w:r>
        <w:t xml:space="preserve"> </w:t>
      </w:r>
      <w:r w:rsidRPr="00106518">
        <w:t>116 душ об.п. См. Соколов. Якутия по переписи 1917 г., стр. 12.</w:t>
      </w:r>
    </w:p>
  </w:footnote>
  <w:footnote w:id="178">
    <w:p w:rsidR="00992193" w:rsidRPr="00E54DFF" w:rsidRDefault="00992193" w:rsidP="00E54DFF">
      <w:pPr>
        <w:pStyle w:val="aa"/>
      </w:pPr>
      <w:r>
        <w:rPr>
          <w:rStyle w:val="ac"/>
        </w:rPr>
        <w:footnoteRef/>
      </w:r>
      <w:r>
        <w:t xml:space="preserve"> </w:t>
      </w:r>
      <w:r w:rsidRPr="00E54DFF">
        <w:t xml:space="preserve">В. Л. Приклонский. Три года в Якутской обл. «Живая старина»- 1890 г. Вып. </w:t>
      </w:r>
      <w:r w:rsidRPr="00E54DFF">
        <w:rPr>
          <w:lang w:val="en-US"/>
        </w:rPr>
        <w:t>II</w:t>
      </w:r>
      <w:r w:rsidRPr="00E54DFF">
        <w:t>.</w:t>
      </w:r>
    </w:p>
    <w:p w:rsidR="00992193" w:rsidRPr="00E54DFF" w:rsidRDefault="00992193">
      <w:pPr>
        <w:pStyle w:val="aa"/>
      </w:pPr>
    </w:p>
  </w:footnote>
  <w:footnote w:id="179">
    <w:p w:rsidR="00992193" w:rsidRPr="008C4EBE" w:rsidRDefault="00992193">
      <w:pPr>
        <w:pStyle w:val="aa"/>
      </w:pPr>
      <w:r>
        <w:rPr>
          <w:rStyle w:val="ac"/>
        </w:rPr>
        <w:footnoteRef/>
      </w:r>
      <w:r>
        <w:t xml:space="preserve"> </w:t>
      </w:r>
      <w:r w:rsidRPr="00E54DFF">
        <w:t>Эллэйада. §§ 236, 3, 174.</w:t>
      </w:r>
    </w:p>
  </w:footnote>
  <w:footnote w:id="180">
    <w:p w:rsidR="00992193" w:rsidRPr="00E54DFF" w:rsidRDefault="00992193" w:rsidP="00E54DFF">
      <w:pPr>
        <w:pStyle w:val="aa"/>
      </w:pPr>
      <w:r>
        <w:rPr>
          <w:rStyle w:val="ac"/>
        </w:rPr>
        <w:footnoteRef/>
      </w:r>
      <w:r>
        <w:t xml:space="preserve"> </w:t>
      </w:r>
      <w:r w:rsidRPr="00E54DFF">
        <w:t>Дополн. к Эллэйаде. § 5.</w:t>
      </w:r>
    </w:p>
    <w:p w:rsidR="00992193" w:rsidRPr="008C4EBE" w:rsidRDefault="00992193">
      <w:pPr>
        <w:pStyle w:val="aa"/>
      </w:pPr>
    </w:p>
  </w:footnote>
  <w:footnote w:id="181">
    <w:p w:rsidR="00992193" w:rsidRPr="00C34FF3" w:rsidRDefault="00992193" w:rsidP="00C34FF3">
      <w:pPr>
        <w:pStyle w:val="aa"/>
      </w:pPr>
      <w:r>
        <w:rPr>
          <w:rStyle w:val="ac"/>
        </w:rPr>
        <w:footnoteRef/>
      </w:r>
      <w:r>
        <w:t xml:space="preserve"> </w:t>
      </w:r>
      <w:r w:rsidRPr="00C34FF3">
        <w:rPr>
          <w:lang w:val="de-DE"/>
        </w:rPr>
        <w:t xml:space="preserve">H. </w:t>
      </w:r>
      <w:r w:rsidRPr="00C34FF3">
        <w:t>Н. Поппе. Аларский говор. Ч. I. Ленинград. 1930 г., стр. 2—3.</w:t>
      </w:r>
    </w:p>
    <w:p w:rsidR="00992193" w:rsidRPr="00C34FF3" w:rsidRDefault="00992193">
      <w:pPr>
        <w:pStyle w:val="aa"/>
      </w:pPr>
    </w:p>
  </w:footnote>
  <w:footnote w:id="182">
    <w:p w:rsidR="00992193" w:rsidRPr="005379B1" w:rsidRDefault="00992193">
      <w:pPr>
        <w:pStyle w:val="aa"/>
      </w:pPr>
      <w:r>
        <w:rPr>
          <w:rStyle w:val="ac"/>
        </w:rPr>
        <w:footnoteRef/>
      </w:r>
      <w:r>
        <w:t xml:space="preserve"> </w:t>
      </w:r>
      <w:r w:rsidRPr="00722CB4">
        <w:t>Радлов. Там же, стр. 55—56.</w:t>
      </w:r>
    </w:p>
  </w:footnote>
  <w:footnote w:id="183">
    <w:p w:rsidR="00992193" w:rsidRPr="005379B1" w:rsidRDefault="00992193" w:rsidP="005379B1">
      <w:pPr>
        <w:pStyle w:val="aa"/>
      </w:pPr>
      <w:r>
        <w:rPr>
          <w:rStyle w:val="ac"/>
        </w:rPr>
        <w:footnoteRef/>
      </w:r>
      <w:r>
        <w:t xml:space="preserve"> </w:t>
      </w:r>
      <w:r w:rsidRPr="005379B1">
        <w:t>Там же, стр.2.</w:t>
      </w:r>
    </w:p>
    <w:p w:rsidR="00992193" w:rsidRPr="005379B1" w:rsidRDefault="00992193">
      <w:pPr>
        <w:pStyle w:val="aa"/>
      </w:pPr>
    </w:p>
  </w:footnote>
  <w:footnote w:id="184">
    <w:p w:rsidR="00992193" w:rsidRPr="00CC5D6C" w:rsidRDefault="00992193">
      <w:pPr>
        <w:pStyle w:val="aa"/>
      </w:pPr>
      <w:r>
        <w:rPr>
          <w:rStyle w:val="ac"/>
        </w:rPr>
        <w:footnoteRef/>
      </w:r>
      <w:r>
        <w:t xml:space="preserve"> </w:t>
      </w:r>
      <w:r w:rsidRPr="00CC5D6C">
        <w:t>Цитир. соч., стр. 25—27.</w:t>
      </w:r>
    </w:p>
  </w:footnote>
  <w:footnote w:id="185">
    <w:p w:rsidR="00992193" w:rsidRPr="00CC5D6C" w:rsidRDefault="00992193" w:rsidP="00CC5D6C">
      <w:pPr>
        <w:pStyle w:val="aa"/>
      </w:pPr>
      <w:r>
        <w:rPr>
          <w:rStyle w:val="ac"/>
        </w:rPr>
        <w:footnoteRef/>
      </w:r>
      <w:r>
        <w:t xml:space="preserve"> </w:t>
      </w:r>
      <w:r w:rsidRPr="00CC5D6C">
        <w:t>Там же, стр. 22.</w:t>
      </w:r>
    </w:p>
    <w:p w:rsidR="00992193" w:rsidRPr="00CC5D6C" w:rsidRDefault="00992193">
      <w:pPr>
        <w:pStyle w:val="aa"/>
      </w:pPr>
    </w:p>
  </w:footnote>
  <w:footnote w:id="186">
    <w:p w:rsidR="00992193" w:rsidRPr="00357FB6" w:rsidRDefault="00992193">
      <w:pPr>
        <w:pStyle w:val="aa"/>
      </w:pPr>
      <w:r>
        <w:rPr>
          <w:rStyle w:val="ac"/>
        </w:rPr>
        <w:footnoteRef/>
      </w:r>
      <w:r>
        <w:t xml:space="preserve"> </w:t>
      </w:r>
      <w:r w:rsidRPr="00CC5D6C">
        <w:t>Там же, стр. 22.</w:t>
      </w:r>
    </w:p>
  </w:footnote>
  <w:footnote w:id="187">
    <w:p w:rsidR="00992193" w:rsidRPr="00357FB6" w:rsidRDefault="00992193">
      <w:pPr>
        <w:pStyle w:val="aa"/>
      </w:pPr>
      <w:r>
        <w:rPr>
          <w:rStyle w:val="ac"/>
        </w:rPr>
        <w:footnoteRef/>
      </w:r>
      <w:r>
        <w:t xml:space="preserve"> </w:t>
      </w:r>
      <w:r w:rsidRPr="00357FB6">
        <w:t>М. Н. Хангалов свои воззрения об охотничьей артельной орга</w:t>
      </w:r>
      <w:r w:rsidRPr="00357FB6">
        <w:softHyphen/>
        <w:t>низации бурят изложил в двух своих работах: 1) «Зэгэтэ-аба, облава на зверей у древних бурят». Изв. Вост. Сиб. отд. Ирго. Т. XIX, № 3. 1888 г., 1—26 стр. и 2) в статье «Общественные охоты у северо-байкальских бу</w:t>
      </w:r>
      <w:r w:rsidRPr="00357FB6">
        <w:softHyphen/>
        <w:t>рят — зэгэтэ-аба — охота на росомах». Матер, по этногр. России. Т. I. Спб., 1910 г., стр. 129—154.</w:t>
      </w:r>
    </w:p>
  </w:footnote>
  <w:footnote w:id="188">
    <w:p w:rsidR="00992193" w:rsidRPr="00357FB6" w:rsidRDefault="00992193" w:rsidP="00357FB6">
      <w:pPr>
        <w:pStyle w:val="aa"/>
      </w:pPr>
      <w:r>
        <w:rPr>
          <w:rStyle w:val="ac"/>
        </w:rPr>
        <w:footnoteRef/>
      </w:r>
      <w:r>
        <w:t xml:space="preserve"> </w:t>
      </w:r>
      <w:r w:rsidRPr="00357FB6">
        <w:t>См. жур. «Бурятиеведение». 1928 г., № 1—2. «Основные тезисы до</w:t>
      </w:r>
      <w:r w:rsidRPr="00357FB6">
        <w:softHyphen/>
        <w:t>кладов Г. В. Ксенофонтова на тему «Происхождения якутов».</w:t>
      </w:r>
    </w:p>
    <w:p w:rsidR="00992193" w:rsidRPr="00357FB6" w:rsidRDefault="00992193">
      <w:pPr>
        <w:pStyle w:val="aa"/>
      </w:pPr>
    </w:p>
  </w:footnote>
  <w:footnote w:id="189">
    <w:p w:rsidR="00992193" w:rsidRPr="006C1F6B" w:rsidRDefault="00992193">
      <w:pPr>
        <w:pStyle w:val="aa"/>
      </w:pPr>
      <w:r>
        <w:rPr>
          <w:rStyle w:val="ac"/>
        </w:rPr>
        <w:footnoteRef/>
      </w:r>
      <w:r>
        <w:t xml:space="preserve"> </w:t>
      </w:r>
      <w:r w:rsidRPr="006C1F6B">
        <w:t>«Бытовые черты и т. д.», стр. 16.</w:t>
      </w:r>
    </w:p>
  </w:footnote>
  <w:footnote w:id="190">
    <w:p w:rsidR="00992193" w:rsidRPr="006C1F6B" w:rsidRDefault="00992193" w:rsidP="006C1F6B">
      <w:pPr>
        <w:pStyle w:val="aa"/>
      </w:pPr>
      <w:r>
        <w:rPr>
          <w:rStyle w:val="ac"/>
        </w:rPr>
        <w:footnoteRef/>
      </w:r>
      <w:r>
        <w:t xml:space="preserve"> </w:t>
      </w:r>
      <w:r w:rsidRPr="006C1F6B">
        <w:t>Там же, стр. 17.</w:t>
      </w:r>
    </w:p>
    <w:p w:rsidR="00992193" w:rsidRPr="008C4EBE" w:rsidRDefault="00992193">
      <w:pPr>
        <w:pStyle w:val="aa"/>
      </w:pPr>
    </w:p>
  </w:footnote>
  <w:footnote w:id="191">
    <w:p w:rsidR="00992193" w:rsidRPr="00230FEB" w:rsidRDefault="00992193" w:rsidP="00230FEB">
      <w:pPr>
        <w:pStyle w:val="aa"/>
      </w:pPr>
      <w:r>
        <w:rPr>
          <w:rStyle w:val="ac"/>
        </w:rPr>
        <w:footnoteRef/>
      </w:r>
      <w:r>
        <w:t xml:space="preserve"> </w:t>
      </w:r>
      <w:r w:rsidRPr="00230FEB">
        <w:t>См. Образцы народной словесности монгольских племен. Петрогр., 1918 г. Вып. III. Введ. XXI стр.</w:t>
      </w:r>
    </w:p>
    <w:p w:rsidR="00992193" w:rsidRPr="008C4EBE" w:rsidRDefault="00992193">
      <w:pPr>
        <w:pStyle w:val="aa"/>
      </w:pPr>
    </w:p>
  </w:footnote>
  <w:footnote w:id="192">
    <w:p w:rsidR="00992193" w:rsidRPr="00887346" w:rsidRDefault="00992193" w:rsidP="00887346">
      <w:pPr>
        <w:pStyle w:val="aa"/>
      </w:pPr>
      <w:r>
        <w:rPr>
          <w:rStyle w:val="ac"/>
        </w:rPr>
        <w:footnoteRef/>
      </w:r>
      <w:r>
        <w:t xml:space="preserve"> </w:t>
      </w:r>
      <w:r w:rsidRPr="00887346">
        <w:t>Э. К. Пекарский. Словарь, стр. 3061.</w:t>
      </w:r>
    </w:p>
    <w:p w:rsidR="00992193" w:rsidRPr="00887346" w:rsidRDefault="00992193">
      <w:pPr>
        <w:pStyle w:val="aa"/>
      </w:pPr>
    </w:p>
  </w:footnote>
  <w:footnote w:id="193">
    <w:p w:rsidR="00992193" w:rsidRPr="0095469C" w:rsidRDefault="00992193">
      <w:pPr>
        <w:pStyle w:val="aa"/>
      </w:pPr>
      <w:r>
        <w:rPr>
          <w:rStyle w:val="ac"/>
        </w:rPr>
        <w:footnoteRef/>
      </w:r>
      <w:r>
        <w:t xml:space="preserve"> </w:t>
      </w:r>
      <w:r w:rsidRPr="0095469C">
        <w:t>Якуты. 203 стр.</w:t>
      </w:r>
    </w:p>
  </w:footnote>
  <w:footnote w:id="194">
    <w:p w:rsidR="00992193" w:rsidRPr="0095469C" w:rsidRDefault="00992193" w:rsidP="0095469C">
      <w:pPr>
        <w:pStyle w:val="aa"/>
      </w:pPr>
      <w:r>
        <w:rPr>
          <w:rStyle w:val="ac"/>
        </w:rPr>
        <w:footnoteRef/>
      </w:r>
      <w:r>
        <w:t xml:space="preserve"> </w:t>
      </w:r>
      <w:r w:rsidRPr="0095469C">
        <w:t>Пекарский. Слов., стр. 3062.</w:t>
      </w:r>
    </w:p>
    <w:p w:rsidR="00992193" w:rsidRPr="0095469C" w:rsidRDefault="00992193">
      <w:pPr>
        <w:pStyle w:val="aa"/>
      </w:pPr>
    </w:p>
  </w:footnote>
  <w:footnote w:id="195">
    <w:p w:rsidR="00992193" w:rsidRPr="0095469C" w:rsidRDefault="00992193" w:rsidP="0095469C">
      <w:pPr>
        <w:pStyle w:val="aa"/>
      </w:pPr>
      <w:r>
        <w:rPr>
          <w:rStyle w:val="ac"/>
        </w:rPr>
        <w:footnoteRef/>
      </w:r>
      <w:r>
        <w:t xml:space="preserve"> </w:t>
      </w:r>
      <w:r w:rsidRPr="0095469C">
        <w:t>Стр. 89—95.</w:t>
      </w:r>
    </w:p>
    <w:p w:rsidR="00992193" w:rsidRPr="008C4EBE" w:rsidRDefault="00992193">
      <w:pPr>
        <w:pStyle w:val="aa"/>
      </w:pPr>
    </w:p>
  </w:footnote>
  <w:footnote w:id="196">
    <w:p w:rsidR="00992193" w:rsidRPr="0043332B" w:rsidRDefault="00992193">
      <w:pPr>
        <w:pStyle w:val="aa"/>
      </w:pPr>
      <w:r>
        <w:rPr>
          <w:rStyle w:val="ac"/>
        </w:rPr>
        <w:footnoteRef/>
      </w:r>
      <w:r>
        <w:t xml:space="preserve"> Словарь, стр. 564</w:t>
      </w:r>
    </w:p>
  </w:footnote>
  <w:footnote w:id="197">
    <w:p w:rsidR="00992193" w:rsidRPr="0043332B" w:rsidRDefault="00992193" w:rsidP="0043332B">
      <w:pPr>
        <w:pStyle w:val="aa"/>
      </w:pPr>
      <w:r>
        <w:rPr>
          <w:rStyle w:val="ac"/>
        </w:rPr>
        <w:footnoteRef/>
      </w:r>
      <w:r>
        <w:t xml:space="preserve"> </w:t>
      </w:r>
      <w:r w:rsidRPr="0043332B">
        <w:t>У телеутов, алтайцев, лебед. татар, качинцев. Слов. Радлова. Т. 3,</w:t>
      </w:r>
    </w:p>
    <w:p w:rsidR="00992193" w:rsidRPr="008C4EBE" w:rsidRDefault="00992193">
      <w:pPr>
        <w:pStyle w:val="aa"/>
      </w:pPr>
      <w:r w:rsidRPr="0043332B">
        <w:t>1859 ст. Т. 4, 950 стр. У урянхайцев тоже «чар-шар». Катанов. Опыт иссл. урянх. яз. Прил. 301 стр.</w:t>
      </w:r>
    </w:p>
    <w:p w:rsidR="00992193" w:rsidRPr="008C4EBE" w:rsidRDefault="00992193">
      <w:pPr>
        <w:pStyle w:val="aa"/>
      </w:pPr>
    </w:p>
  </w:footnote>
  <w:footnote w:id="198">
    <w:p w:rsidR="00992193" w:rsidRPr="008C4EBE" w:rsidRDefault="00992193">
      <w:pPr>
        <w:pStyle w:val="aa"/>
      </w:pPr>
      <w:r>
        <w:rPr>
          <w:rStyle w:val="ac"/>
        </w:rPr>
        <w:footnoteRef/>
      </w:r>
      <w:r>
        <w:t xml:space="preserve"> </w:t>
      </w:r>
      <w:r w:rsidRPr="0043332B">
        <w:t>См. Подгорбунский. Слов., стр. 20. А. Д. Руднев. Мат. по говор. Вост. Монголии, стр. 153 и 157.</w:t>
      </w:r>
    </w:p>
  </w:footnote>
  <w:footnote w:id="199">
    <w:p w:rsidR="00992193" w:rsidRPr="00FC57D5" w:rsidRDefault="00992193" w:rsidP="00FC57D5">
      <w:pPr>
        <w:pStyle w:val="aa"/>
      </w:pPr>
      <w:r>
        <w:rPr>
          <w:rStyle w:val="ac"/>
        </w:rPr>
        <w:footnoteRef/>
      </w:r>
      <w:r>
        <w:t xml:space="preserve"> </w:t>
      </w:r>
      <w:r w:rsidRPr="00FC57D5">
        <w:t>См. Подгорбунский. Там же, стр. 120.</w:t>
      </w:r>
    </w:p>
    <w:p w:rsidR="00992193" w:rsidRPr="008C4EBE" w:rsidRDefault="00992193">
      <w:pPr>
        <w:pStyle w:val="aa"/>
      </w:pPr>
    </w:p>
  </w:footnote>
  <w:footnote w:id="200">
    <w:p w:rsidR="00992193" w:rsidRPr="00645889" w:rsidRDefault="00992193">
      <w:pPr>
        <w:pStyle w:val="aa"/>
      </w:pPr>
      <w:r>
        <w:rPr>
          <w:rStyle w:val="ac"/>
        </w:rPr>
        <w:footnoteRef/>
      </w:r>
      <w:r>
        <w:t xml:space="preserve"> </w:t>
      </w:r>
      <w:r w:rsidRPr="00645889">
        <w:t>«Этногр. описание инород. населения Южн. Енисея». Минусинск. 1900 г., стр. 17. Прим.</w:t>
      </w:r>
    </w:p>
  </w:footnote>
  <w:footnote w:id="201">
    <w:p w:rsidR="00992193" w:rsidRPr="00645889" w:rsidRDefault="00992193">
      <w:pPr>
        <w:pStyle w:val="aa"/>
      </w:pPr>
      <w:r>
        <w:rPr>
          <w:rStyle w:val="ac"/>
        </w:rPr>
        <w:footnoteRef/>
      </w:r>
      <w:r>
        <w:t xml:space="preserve"> </w:t>
      </w:r>
      <w:r w:rsidRPr="00645889">
        <w:t>Г. Н. Потанин. Очер. Сев.-Зап. Монгл. Ч. IV, стр. 662.</w:t>
      </w:r>
    </w:p>
  </w:footnote>
  <w:footnote w:id="202">
    <w:p w:rsidR="00992193" w:rsidRPr="008C4EBE" w:rsidRDefault="00992193">
      <w:pPr>
        <w:pStyle w:val="aa"/>
      </w:pPr>
      <w:r>
        <w:rPr>
          <w:rStyle w:val="ac"/>
        </w:rPr>
        <w:footnoteRef/>
      </w:r>
      <w:r>
        <w:t xml:space="preserve"> </w:t>
      </w:r>
      <w:r w:rsidRPr="00645889">
        <w:t>Жур. «Бурятиеведение». Вып. I — II (9—10) 1929 г., стр. 117.</w:t>
      </w:r>
    </w:p>
    <w:p w:rsidR="00992193" w:rsidRPr="008C4EBE" w:rsidRDefault="00992193">
      <w:pPr>
        <w:pStyle w:val="aa"/>
      </w:pPr>
    </w:p>
  </w:footnote>
  <w:footnote w:id="203">
    <w:p w:rsidR="00992193" w:rsidRPr="008C4EBE" w:rsidRDefault="00992193">
      <w:pPr>
        <w:pStyle w:val="aa"/>
      </w:pPr>
      <w:r>
        <w:rPr>
          <w:rStyle w:val="ac"/>
        </w:rPr>
        <w:footnoteRef/>
      </w:r>
      <w:r>
        <w:t xml:space="preserve"> </w:t>
      </w:r>
      <w:r w:rsidRPr="006D7C92">
        <w:t>Ч. 1. Спб., 1883 г., 134-138.</w:t>
      </w:r>
    </w:p>
    <w:p w:rsidR="00992193" w:rsidRPr="008C4EBE" w:rsidRDefault="00992193">
      <w:pPr>
        <w:pStyle w:val="aa"/>
      </w:pPr>
    </w:p>
  </w:footnote>
  <w:footnote w:id="204">
    <w:p w:rsidR="00992193" w:rsidRPr="00A32747" w:rsidRDefault="00992193" w:rsidP="00A32747">
      <w:pPr>
        <w:pStyle w:val="aa"/>
      </w:pPr>
      <w:r>
        <w:rPr>
          <w:rStyle w:val="ac"/>
        </w:rPr>
        <w:footnoteRef/>
      </w:r>
      <w:r>
        <w:t xml:space="preserve"> </w:t>
      </w:r>
      <w:r w:rsidRPr="00A32747">
        <w:t>Ср. Е. И. Титов. Тунгусско-русский словарь, стр. 122.— «Орочон — оленишко».</w:t>
      </w:r>
    </w:p>
    <w:p w:rsidR="00992193" w:rsidRPr="00A32747" w:rsidRDefault="00992193">
      <w:pPr>
        <w:pStyle w:val="aa"/>
        <w:rPr>
          <w:lang w:val="en-US"/>
        </w:rPr>
      </w:pPr>
    </w:p>
  </w:footnote>
  <w:footnote w:id="205">
    <w:p w:rsidR="00992193" w:rsidRPr="008F33C0" w:rsidRDefault="00992193" w:rsidP="008F33C0">
      <w:pPr>
        <w:pStyle w:val="aa"/>
      </w:pPr>
      <w:r>
        <w:rPr>
          <w:rStyle w:val="ac"/>
        </w:rPr>
        <w:footnoteRef/>
      </w:r>
      <w:r>
        <w:t xml:space="preserve"> </w:t>
      </w:r>
      <w:r w:rsidRPr="008F33C0">
        <w:t>Цитируем этого автора по пересказу проф. Катанова. См. Опыт исслед. урянх. яз. Прил. Библиограф. указатель литературы об урянхай</w:t>
      </w:r>
      <w:r w:rsidRPr="008F33C0">
        <w:softHyphen/>
        <w:t>цах, стр. 328.</w:t>
      </w:r>
    </w:p>
    <w:p w:rsidR="00992193" w:rsidRPr="008C4EBE" w:rsidRDefault="00992193">
      <w:pPr>
        <w:pStyle w:val="aa"/>
      </w:pPr>
    </w:p>
  </w:footnote>
  <w:footnote w:id="206">
    <w:p w:rsidR="00992193" w:rsidRPr="001568AC" w:rsidRDefault="00992193">
      <w:pPr>
        <w:pStyle w:val="aa"/>
      </w:pPr>
      <w:r>
        <w:rPr>
          <w:rStyle w:val="ac"/>
        </w:rPr>
        <w:footnoteRef/>
      </w:r>
      <w:r>
        <w:t xml:space="preserve"> </w:t>
      </w:r>
      <w:r w:rsidRPr="001568AC">
        <w:t>См. работу автора — «Христос. Шаманизм и христианство», стр. 88, а также «Легенды и рассказы о шаманах...». Москва. 1930 г. 2-е изд. Безбожник. Стр. 61, 63 и 65.</w:t>
      </w:r>
    </w:p>
  </w:footnote>
  <w:footnote w:id="207">
    <w:p w:rsidR="00992193" w:rsidRPr="008C4EBE" w:rsidRDefault="00992193">
      <w:pPr>
        <w:pStyle w:val="aa"/>
      </w:pPr>
      <w:r>
        <w:rPr>
          <w:rStyle w:val="ac"/>
        </w:rPr>
        <w:footnoteRef/>
      </w:r>
      <w:r>
        <w:t xml:space="preserve"> </w:t>
      </w:r>
      <w:r w:rsidRPr="001568AC">
        <w:t>Легенды и расск. 62 и 66 стр.</w:t>
      </w:r>
    </w:p>
    <w:p w:rsidR="00992193" w:rsidRPr="008C4EBE" w:rsidRDefault="00992193">
      <w:pPr>
        <w:pStyle w:val="aa"/>
      </w:pPr>
    </w:p>
  </w:footnote>
  <w:footnote w:id="208">
    <w:p w:rsidR="00992193" w:rsidRDefault="00992193">
      <w:pPr>
        <w:pStyle w:val="aa"/>
      </w:pPr>
      <w:r>
        <w:rPr>
          <w:rStyle w:val="ac"/>
        </w:rPr>
        <w:footnoteRef/>
      </w:r>
      <w:r>
        <w:t xml:space="preserve"> </w:t>
      </w:r>
      <w:r w:rsidRPr="00EE273D">
        <w:t>Шренк. Там же, стр. 137.</w:t>
      </w:r>
    </w:p>
  </w:footnote>
  <w:footnote w:id="209">
    <w:p w:rsidR="00992193" w:rsidRPr="00EE273D" w:rsidRDefault="00992193" w:rsidP="00EE273D">
      <w:pPr>
        <w:pStyle w:val="aa"/>
      </w:pPr>
      <w:r>
        <w:rPr>
          <w:rStyle w:val="ac"/>
        </w:rPr>
        <w:footnoteRef/>
      </w:r>
      <w:r>
        <w:t xml:space="preserve"> </w:t>
      </w:r>
      <w:r w:rsidRPr="00EE273D">
        <w:t>Врангель. Путеш. по Сибири и Ледов. морю. Спб., 1841 г., ч. II, стр. 7, 26, 138 и 175.</w:t>
      </w:r>
    </w:p>
    <w:p w:rsidR="00992193" w:rsidRDefault="00992193">
      <w:pPr>
        <w:pStyle w:val="aa"/>
      </w:pPr>
    </w:p>
  </w:footnote>
  <w:footnote w:id="210">
    <w:p w:rsidR="00992193" w:rsidRPr="001D1D59" w:rsidRDefault="00992193">
      <w:pPr>
        <w:pStyle w:val="aa"/>
        <w:rPr>
          <w:lang w:val="sah-RU"/>
        </w:rPr>
      </w:pPr>
      <w:r>
        <w:rPr>
          <w:rStyle w:val="ac"/>
        </w:rPr>
        <w:footnoteRef/>
      </w:r>
      <w:r>
        <w:t xml:space="preserve"> </w:t>
      </w:r>
      <w:r w:rsidRPr="001D1D59">
        <w:t>Германский синолог проф. Хирт, разбирая иероглифы, входящие в</w:t>
      </w:r>
      <w:r>
        <w:rPr>
          <w:lang w:val="sah-RU"/>
        </w:rPr>
        <w:t xml:space="preserve"> </w:t>
      </w:r>
      <w:r w:rsidRPr="001D1D59">
        <w:t>состав имени Маодуня, доказывает, что это есть китайская транскрип</w:t>
      </w:r>
      <w:r w:rsidRPr="001D1D59">
        <w:softHyphen/>
        <w:t>ция турецкого слова «батур» — богатырь, что в древнем чтении представ</w:t>
      </w:r>
      <w:r w:rsidRPr="001D1D59">
        <w:softHyphen/>
        <w:t>лялось в форме «мактут», «бак-тут». См. В. А. Панов. «К истории народов</w:t>
      </w:r>
      <w:r>
        <w:rPr>
          <w:lang w:val="sah-RU"/>
        </w:rPr>
        <w:t xml:space="preserve"> </w:t>
      </w:r>
      <w:r w:rsidRPr="001D1D59">
        <w:t xml:space="preserve">Средней Азии». Ч. </w:t>
      </w:r>
      <w:r w:rsidRPr="001D1D59">
        <w:rPr>
          <w:lang w:val="en-US"/>
        </w:rPr>
        <w:t>II</w:t>
      </w:r>
      <w:r w:rsidRPr="001D1D59">
        <w:t>, Владивосток, 1918 г., стр. 22.</w:t>
      </w:r>
    </w:p>
  </w:footnote>
  <w:footnote w:id="211">
    <w:p w:rsidR="00992193" w:rsidRPr="001D1D59" w:rsidRDefault="00992193" w:rsidP="001D1D59">
      <w:pPr>
        <w:pStyle w:val="aa"/>
      </w:pPr>
      <w:r>
        <w:rPr>
          <w:rStyle w:val="ac"/>
        </w:rPr>
        <w:footnoteRef/>
      </w:r>
      <w:r>
        <w:t xml:space="preserve"> </w:t>
      </w:r>
      <w:r w:rsidRPr="001D1D59">
        <w:t>Иакинф. Собрание сведений и т. д. Ч. I. О Модэ, стр. 10—18.</w:t>
      </w:r>
    </w:p>
    <w:p w:rsidR="00992193" w:rsidRPr="001D1D59" w:rsidRDefault="00992193">
      <w:pPr>
        <w:pStyle w:val="aa"/>
      </w:pPr>
    </w:p>
  </w:footnote>
  <w:footnote w:id="212">
    <w:p w:rsidR="00992193" w:rsidRPr="008C4EBE" w:rsidRDefault="00992193">
      <w:pPr>
        <w:pStyle w:val="aa"/>
      </w:pPr>
      <w:r>
        <w:rPr>
          <w:rStyle w:val="ac"/>
        </w:rPr>
        <w:footnoteRef/>
      </w:r>
      <w:r>
        <w:t xml:space="preserve"> </w:t>
      </w:r>
      <w:r w:rsidRPr="008C4EBE">
        <w:t>Рашид-Эддин. Введение. Стр. 175.</w:t>
      </w:r>
    </w:p>
  </w:footnote>
  <w:footnote w:id="213">
    <w:p w:rsidR="00992193" w:rsidRPr="008C4EBE" w:rsidRDefault="00992193">
      <w:pPr>
        <w:pStyle w:val="aa"/>
      </w:pPr>
      <w:r>
        <w:rPr>
          <w:rStyle w:val="ac"/>
        </w:rPr>
        <w:footnoteRef/>
      </w:r>
      <w:r>
        <w:t xml:space="preserve"> </w:t>
      </w:r>
      <w:r w:rsidRPr="008C4EBE">
        <w:t>Стр. 85.</w:t>
      </w:r>
    </w:p>
  </w:footnote>
  <w:footnote w:id="214">
    <w:p w:rsidR="00992193" w:rsidRPr="008C4EBE" w:rsidRDefault="00992193" w:rsidP="008C4EBE">
      <w:pPr>
        <w:pStyle w:val="aa"/>
      </w:pPr>
      <w:r>
        <w:rPr>
          <w:rStyle w:val="ac"/>
        </w:rPr>
        <w:footnoteRef/>
      </w:r>
      <w:r>
        <w:t xml:space="preserve"> </w:t>
      </w:r>
      <w:r w:rsidRPr="008C4EBE">
        <w:rPr>
          <w:lang w:val="de-DE"/>
        </w:rPr>
        <w:t xml:space="preserve">H. </w:t>
      </w:r>
      <w:r w:rsidRPr="008C4EBE">
        <w:t>Н. Поппе. Материалы по солонскому языку. Стр. 81.</w:t>
      </w:r>
    </w:p>
    <w:p w:rsidR="00992193" w:rsidRPr="008C4EBE" w:rsidRDefault="00992193">
      <w:pPr>
        <w:pStyle w:val="aa"/>
        <w:rPr>
          <w:lang w:val="en-US"/>
        </w:rPr>
      </w:pPr>
    </w:p>
  </w:footnote>
  <w:footnote w:id="215">
    <w:p w:rsidR="00992193" w:rsidRPr="00B1413B" w:rsidRDefault="00992193">
      <w:pPr>
        <w:pStyle w:val="aa"/>
      </w:pPr>
      <w:r>
        <w:rPr>
          <w:rStyle w:val="ac"/>
        </w:rPr>
        <w:footnoteRef/>
      </w:r>
      <w:r>
        <w:t xml:space="preserve"> </w:t>
      </w:r>
      <w:r w:rsidRPr="00526B65">
        <w:t>См. Н. Толоконский. Якутские пословицы, свят. гадания и т. д., собр. при участии А. Кулаковского. Иркутск, 1914 Г., стр. 94—96.</w:t>
      </w:r>
    </w:p>
  </w:footnote>
  <w:footnote w:id="216">
    <w:p w:rsidR="00992193" w:rsidRPr="00B1413B" w:rsidRDefault="00992193" w:rsidP="00526B65">
      <w:pPr>
        <w:pStyle w:val="aa"/>
      </w:pPr>
      <w:r>
        <w:rPr>
          <w:rStyle w:val="ac"/>
        </w:rPr>
        <w:footnoteRef/>
      </w:r>
      <w:r>
        <w:t xml:space="preserve"> </w:t>
      </w:r>
      <w:r w:rsidRPr="00526B65">
        <w:t>Радлов</w:t>
      </w:r>
      <w:r w:rsidRPr="00B1413B">
        <w:t xml:space="preserve">. </w:t>
      </w:r>
      <w:r w:rsidRPr="00526B65">
        <w:rPr>
          <w:lang w:val="de-DE"/>
        </w:rPr>
        <w:t xml:space="preserve">Die jakutische Sprache. </w:t>
      </w:r>
      <w:r w:rsidRPr="00526B65">
        <w:t>Стр</w:t>
      </w:r>
      <w:r w:rsidRPr="00B1413B">
        <w:t>. 73.</w:t>
      </w:r>
    </w:p>
    <w:p w:rsidR="00992193" w:rsidRPr="00B1413B" w:rsidRDefault="00992193">
      <w:pPr>
        <w:pStyle w:val="aa"/>
      </w:pPr>
    </w:p>
  </w:footnote>
  <w:footnote w:id="217">
    <w:p w:rsidR="00992193" w:rsidRPr="00EF2289" w:rsidRDefault="00992193" w:rsidP="00EF2289">
      <w:pPr>
        <w:pStyle w:val="aa"/>
      </w:pPr>
      <w:r>
        <w:rPr>
          <w:rStyle w:val="ac"/>
        </w:rPr>
        <w:footnoteRef/>
      </w:r>
      <w:r>
        <w:t xml:space="preserve"> </w:t>
      </w:r>
      <w:r w:rsidRPr="00EF2289">
        <w:t>См. Пекарский. Словарь, стр. 3061.</w:t>
      </w:r>
    </w:p>
    <w:p w:rsidR="00992193" w:rsidRPr="004D0707" w:rsidRDefault="00992193">
      <w:pPr>
        <w:pStyle w:val="aa"/>
      </w:pPr>
    </w:p>
  </w:footnote>
  <w:footnote w:id="218">
    <w:p w:rsidR="00992193" w:rsidRPr="00360313" w:rsidRDefault="00992193" w:rsidP="00360313">
      <w:pPr>
        <w:pStyle w:val="aa"/>
      </w:pPr>
      <w:r>
        <w:rPr>
          <w:rStyle w:val="ac"/>
        </w:rPr>
        <w:footnoteRef/>
      </w:r>
      <w:r>
        <w:t xml:space="preserve"> </w:t>
      </w:r>
      <w:r w:rsidRPr="00360313">
        <w:t>Приводимые ниже тезисы отнюдь не исчерпывают все главное и важное, что возможно было бы извлечь из наших очерков; это — только важнейшие, да и то подобранные лишь в направлении развития общих тем об этногенезе и социальном разрезе древнего якутского общества в связи с тем же этногенезом.</w:t>
      </w:r>
    </w:p>
    <w:p w:rsidR="00992193" w:rsidRPr="00360313" w:rsidRDefault="00992193" w:rsidP="00360313">
      <w:pPr>
        <w:pStyle w:val="aa"/>
        <w:ind w:firstLine="708"/>
      </w:pPr>
      <w:r w:rsidRPr="00360313">
        <w:t>Вопросы методологии и критики старого направления якутской историо</w:t>
      </w:r>
      <w:r w:rsidRPr="00360313">
        <w:softHyphen/>
        <w:t>графии, как и вся конкретная история северных якутов и вилюйчан, остались совершенно в стороне.</w:t>
      </w:r>
    </w:p>
    <w:p w:rsidR="00992193" w:rsidRPr="00360313" w:rsidRDefault="00992193" w:rsidP="00360313">
      <w:pPr>
        <w:pStyle w:val="aa"/>
      </w:pPr>
    </w:p>
    <w:p w:rsidR="00992193" w:rsidRPr="00360313" w:rsidRDefault="00992193">
      <w:pPr>
        <w:pStyle w:val="aa"/>
      </w:pPr>
    </w:p>
  </w:footnote>
  <w:footnote w:id="219">
    <w:p w:rsidR="00992193" w:rsidRPr="00B1413B" w:rsidRDefault="00992193" w:rsidP="00B1413B">
      <w:pPr>
        <w:pStyle w:val="aa"/>
      </w:pPr>
      <w:r>
        <w:rPr>
          <w:rStyle w:val="ac"/>
        </w:rPr>
        <w:footnoteRef/>
      </w:r>
      <w:r>
        <w:t xml:space="preserve"> </w:t>
      </w:r>
      <w:r w:rsidRPr="00B1413B">
        <w:t>Но в эпоху турецкого средневековья, к которому относятся эти над</w:t>
      </w:r>
      <w:r w:rsidRPr="00B1413B">
        <w:softHyphen/>
        <w:t>писи, огланы, несомненно, рабами не были.</w:t>
      </w:r>
    </w:p>
    <w:p w:rsidR="00992193" w:rsidRPr="00B1413B" w:rsidRDefault="00992193">
      <w:pPr>
        <w:pStyle w:val="aa"/>
      </w:pPr>
    </w:p>
  </w:footnote>
  <w:footnote w:id="220">
    <w:p w:rsidR="00992193" w:rsidRPr="00453416" w:rsidRDefault="00992193" w:rsidP="00453416">
      <w:pPr>
        <w:pStyle w:val="aa"/>
      </w:pPr>
      <w:r>
        <w:rPr>
          <w:rStyle w:val="ac"/>
        </w:rPr>
        <w:footnoteRef/>
      </w:r>
      <w:r>
        <w:t xml:space="preserve"> </w:t>
      </w:r>
      <w:r w:rsidRPr="00453416">
        <w:t xml:space="preserve">См. «Образцы нар. литер. якутов». Под редак. Э. К. Пекарского. Т. </w:t>
      </w:r>
      <w:r w:rsidRPr="00453416">
        <w:rPr>
          <w:lang w:val="en-US"/>
        </w:rPr>
        <w:t>I</w:t>
      </w:r>
      <w:r w:rsidRPr="00453416">
        <w:t>, стр. 3.</w:t>
      </w:r>
    </w:p>
    <w:p w:rsidR="00992193" w:rsidRPr="004D0707" w:rsidRDefault="00992193">
      <w:pPr>
        <w:pStyle w:val="aa"/>
      </w:pPr>
    </w:p>
  </w:footnote>
  <w:footnote w:id="221">
    <w:p w:rsidR="00992193" w:rsidRPr="00B839B4" w:rsidRDefault="00992193">
      <w:pPr>
        <w:pStyle w:val="aa"/>
      </w:pPr>
      <w:r>
        <w:rPr>
          <w:rStyle w:val="ac"/>
        </w:rPr>
        <w:footnoteRef/>
      </w:r>
      <w:r>
        <w:t xml:space="preserve"> </w:t>
      </w:r>
      <w:r w:rsidRPr="00B839B4">
        <w:t>Анти-Дюринг. Партизд. Москва, 1934 г. Изд. 6, стр. 18.</w:t>
      </w:r>
    </w:p>
  </w:footnote>
  <w:footnote w:id="222">
    <w:p w:rsidR="00992193" w:rsidRPr="00B839B4" w:rsidRDefault="00992193" w:rsidP="00B839B4">
      <w:pPr>
        <w:pStyle w:val="aa"/>
      </w:pPr>
      <w:r>
        <w:rPr>
          <w:rStyle w:val="ac"/>
        </w:rPr>
        <w:footnoteRef/>
      </w:r>
      <w:r>
        <w:t xml:space="preserve"> </w:t>
      </w:r>
      <w:r w:rsidRPr="00B839B4">
        <w:t>См. Ленин. «К вопросу о диалектике...» «Условие познания всех про</w:t>
      </w:r>
      <w:r w:rsidRPr="00B839B4">
        <w:softHyphen/>
        <w:t>цессов мира в их «самодвижении», в их спонтанейном развитии, в их живой жизни, есть познание их, как единства противоположностей...» Цит. по сбор. В. И. Ленин. «Маркс-Энгельс — марксизм». 4 изд. Партизд. 1935 г., стр. 322.</w:t>
      </w:r>
    </w:p>
    <w:p w:rsidR="00992193" w:rsidRPr="004D0707" w:rsidRDefault="00992193">
      <w:pPr>
        <w:pStyle w:val="aa"/>
      </w:pPr>
    </w:p>
  </w:footnote>
  <w:footnote w:id="223">
    <w:p w:rsidR="00992193" w:rsidRPr="006F441F" w:rsidRDefault="00992193" w:rsidP="006F441F">
      <w:pPr>
        <w:pStyle w:val="aa"/>
      </w:pPr>
      <w:r>
        <w:rPr>
          <w:rStyle w:val="ac"/>
        </w:rPr>
        <w:footnoteRef/>
      </w:r>
      <w:r>
        <w:t xml:space="preserve"> </w:t>
      </w:r>
      <w:r w:rsidRPr="006F441F">
        <w:t>Острожно-крепостнический и феодально-крепостнические порядки московских царей мы не противопоставляем друг другу как нефеодальные и феодальный порядки. И тот и другой, конечно, феодализм, но про</w:t>
      </w:r>
      <w:r w:rsidRPr="006F441F">
        <w:softHyphen/>
        <w:t>ходивший в Сибири свои особые стадии развития.</w:t>
      </w:r>
    </w:p>
    <w:p w:rsidR="00992193" w:rsidRPr="006F441F" w:rsidRDefault="00992193">
      <w:pPr>
        <w:pStyle w:val="aa"/>
      </w:pPr>
    </w:p>
  </w:footnote>
  <w:footnote w:id="224">
    <w:p w:rsidR="00992193" w:rsidRPr="002D4252" w:rsidRDefault="00992193" w:rsidP="002D4252">
      <w:pPr>
        <w:pStyle w:val="aa"/>
      </w:pPr>
      <w:r>
        <w:rPr>
          <w:rStyle w:val="ac"/>
        </w:rPr>
        <w:footnoteRef/>
      </w:r>
      <w:r>
        <w:t xml:space="preserve"> </w:t>
      </w:r>
      <w:r w:rsidRPr="002D4252">
        <w:t>Борогонцы принадлежат к акающей группе и потому говорят «Баатыр», а не «Боотур». Но в отношении имени Солук-Боотур сказитель окает в силу сингармонизма, ибо в первой части имени «Солук» содержится звук «о». Г. К.</w:t>
      </w:r>
    </w:p>
    <w:p w:rsidR="00992193" w:rsidRPr="004D0707" w:rsidRDefault="00992193">
      <w:pPr>
        <w:pStyle w:val="aa"/>
      </w:pPr>
    </w:p>
  </w:footnote>
  <w:footnote w:id="225">
    <w:p w:rsidR="00992193" w:rsidRPr="00E23DF4" w:rsidRDefault="00992193" w:rsidP="00E23DF4">
      <w:pPr>
        <w:pStyle w:val="aa"/>
      </w:pPr>
      <w:r>
        <w:rPr>
          <w:rStyle w:val="ac"/>
        </w:rPr>
        <w:footnoteRef/>
      </w:r>
      <w:r>
        <w:t xml:space="preserve"> </w:t>
      </w:r>
      <w:r w:rsidRPr="00E23DF4">
        <w:t xml:space="preserve">По старинному поверию якутов, если шаману показывается мать-зверь в третий раз, то это служит предвестием его близкой смерти. </w:t>
      </w:r>
      <w:r w:rsidRPr="00E23DF4">
        <w:rPr>
          <w:i/>
          <w:iCs/>
        </w:rPr>
        <w:t>Г. К.</w:t>
      </w:r>
    </w:p>
    <w:p w:rsidR="00992193" w:rsidRPr="00E23DF4" w:rsidRDefault="0099219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16AAB2"/>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2410FA5C"/>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8"/>
        <w:szCs w:val="28"/>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D31EC53A"/>
    <w:lvl w:ilvl="0">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1">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2"/>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1">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2">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3">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4">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5">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6">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7">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lvl w:ilvl="8">
      <w:start w:val="1"/>
      <w:numFmt w:val="decimal"/>
      <w:lvlText w:val="%1."/>
      <w:lvlJc w:val="left"/>
      <w:rPr>
        <w:rFonts w:ascii="Cambria" w:hAnsi="Cambria" w:cs="Cambria"/>
        <w:b w:val="0"/>
        <w:bCs w:val="0"/>
        <w:i w:val="0"/>
        <w:iCs w:val="0"/>
        <w:smallCaps w:val="0"/>
        <w:strike w:val="0"/>
        <w:color w:val="000000"/>
        <w:spacing w:val="0"/>
        <w:w w:val="100"/>
        <w:position w:val="0"/>
        <w:sz w:val="28"/>
        <w:szCs w:val="28"/>
        <w:u w:val="none"/>
      </w:rPr>
    </w:lvl>
  </w:abstractNum>
  <w:abstractNum w:abstractNumId="7">
    <w:nsid w:val="0B1A09A4"/>
    <w:multiLevelType w:val="hybridMultilevel"/>
    <w:tmpl w:val="65C2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F37B4"/>
    <w:multiLevelType w:val="hybridMultilevel"/>
    <w:tmpl w:val="68A4CBEC"/>
    <w:lvl w:ilvl="0" w:tplc="70004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8082E"/>
    <w:multiLevelType w:val="hybridMultilevel"/>
    <w:tmpl w:val="43045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2432D"/>
    <w:multiLevelType w:val="hybridMultilevel"/>
    <w:tmpl w:val="C52A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13"/>
    <w:rsid w:val="000023C1"/>
    <w:rsid w:val="00005291"/>
    <w:rsid w:val="00051E87"/>
    <w:rsid w:val="00057EDE"/>
    <w:rsid w:val="00070759"/>
    <w:rsid w:val="00071B74"/>
    <w:rsid w:val="000803A6"/>
    <w:rsid w:val="000819C3"/>
    <w:rsid w:val="0008419E"/>
    <w:rsid w:val="00091838"/>
    <w:rsid w:val="000B4F87"/>
    <w:rsid w:val="000B660C"/>
    <w:rsid w:val="000C3D36"/>
    <w:rsid w:val="000D5343"/>
    <w:rsid w:val="000E33A8"/>
    <w:rsid w:val="00106518"/>
    <w:rsid w:val="00116615"/>
    <w:rsid w:val="0013128D"/>
    <w:rsid w:val="0013143B"/>
    <w:rsid w:val="00132F45"/>
    <w:rsid w:val="00136D68"/>
    <w:rsid w:val="00137528"/>
    <w:rsid w:val="00141CD8"/>
    <w:rsid w:val="00144DE1"/>
    <w:rsid w:val="00147A6F"/>
    <w:rsid w:val="00153B70"/>
    <w:rsid w:val="00155828"/>
    <w:rsid w:val="001568AC"/>
    <w:rsid w:val="001626D0"/>
    <w:rsid w:val="001770CC"/>
    <w:rsid w:val="001813B9"/>
    <w:rsid w:val="001A0E14"/>
    <w:rsid w:val="001A4D22"/>
    <w:rsid w:val="001A5921"/>
    <w:rsid w:val="001B0484"/>
    <w:rsid w:val="001B388E"/>
    <w:rsid w:val="001C73F1"/>
    <w:rsid w:val="001D1D59"/>
    <w:rsid w:val="001E1C93"/>
    <w:rsid w:val="001E3A22"/>
    <w:rsid w:val="00207DC5"/>
    <w:rsid w:val="0021352F"/>
    <w:rsid w:val="00230FEB"/>
    <w:rsid w:val="0024274E"/>
    <w:rsid w:val="00251273"/>
    <w:rsid w:val="00256DFE"/>
    <w:rsid w:val="002605F1"/>
    <w:rsid w:val="00265DF0"/>
    <w:rsid w:val="00265E80"/>
    <w:rsid w:val="00276F07"/>
    <w:rsid w:val="00286BC1"/>
    <w:rsid w:val="002905C2"/>
    <w:rsid w:val="002A2F0B"/>
    <w:rsid w:val="002A35A4"/>
    <w:rsid w:val="002A6983"/>
    <w:rsid w:val="002A79F1"/>
    <w:rsid w:val="002B5970"/>
    <w:rsid w:val="002B739D"/>
    <w:rsid w:val="002C5701"/>
    <w:rsid w:val="002C6504"/>
    <w:rsid w:val="002D4252"/>
    <w:rsid w:val="002D6A55"/>
    <w:rsid w:val="002E7235"/>
    <w:rsid w:val="002E7CC3"/>
    <w:rsid w:val="002F3220"/>
    <w:rsid w:val="00301A50"/>
    <w:rsid w:val="003031FC"/>
    <w:rsid w:val="00315A89"/>
    <w:rsid w:val="003304A4"/>
    <w:rsid w:val="00344E43"/>
    <w:rsid w:val="00351105"/>
    <w:rsid w:val="00357FB6"/>
    <w:rsid w:val="00360313"/>
    <w:rsid w:val="00362358"/>
    <w:rsid w:val="0036716E"/>
    <w:rsid w:val="00372584"/>
    <w:rsid w:val="003904B3"/>
    <w:rsid w:val="003907E0"/>
    <w:rsid w:val="00391DA7"/>
    <w:rsid w:val="0039288A"/>
    <w:rsid w:val="003A2B09"/>
    <w:rsid w:val="003A630B"/>
    <w:rsid w:val="003B00D5"/>
    <w:rsid w:val="003C1334"/>
    <w:rsid w:val="003D482B"/>
    <w:rsid w:val="003D669B"/>
    <w:rsid w:val="003E1B5A"/>
    <w:rsid w:val="003E4C54"/>
    <w:rsid w:val="004036FD"/>
    <w:rsid w:val="004079B6"/>
    <w:rsid w:val="0041284D"/>
    <w:rsid w:val="00415131"/>
    <w:rsid w:val="0041672C"/>
    <w:rsid w:val="00420BD0"/>
    <w:rsid w:val="0043332B"/>
    <w:rsid w:val="00444E85"/>
    <w:rsid w:val="0044684E"/>
    <w:rsid w:val="00453416"/>
    <w:rsid w:val="004607CD"/>
    <w:rsid w:val="004615E6"/>
    <w:rsid w:val="00465E6B"/>
    <w:rsid w:val="00483C1C"/>
    <w:rsid w:val="00490F3A"/>
    <w:rsid w:val="004A2CBF"/>
    <w:rsid w:val="004C11AC"/>
    <w:rsid w:val="004D0707"/>
    <w:rsid w:val="004D3644"/>
    <w:rsid w:val="004D391F"/>
    <w:rsid w:val="004E0788"/>
    <w:rsid w:val="0050146F"/>
    <w:rsid w:val="005061DA"/>
    <w:rsid w:val="005139CB"/>
    <w:rsid w:val="00517351"/>
    <w:rsid w:val="005207BD"/>
    <w:rsid w:val="00526B65"/>
    <w:rsid w:val="00527AF5"/>
    <w:rsid w:val="00530720"/>
    <w:rsid w:val="0053496C"/>
    <w:rsid w:val="005379B1"/>
    <w:rsid w:val="00542259"/>
    <w:rsid w:val="00561C3C"/>
    <w:rsid w:val="00575906"/>
    <w:rsid w:val="00595DF6"/>
    <w:rsid w:val="005A6E6F"/>
    <w:rsid w:val="005C11FC"/>
    <w:rsid w:val="005C3C3B"/>
    <w:rsid w:val="005C755A"/>
    <w:rsid w:val="005D668F"/>
    <w:rsid w:val="005E5733"/>
    <w:rsid w:val="005F58AB"/>
    <w:rsid w:val="00627934"/>
    <w:rsid w:val="00633F25"/>
    <w:rsid w:val="0064066B"/>
    <w:rsid w:val="00644DA6"/>
    <w:rsid w:val="00645889"/>
    <w:rsid w:val="00647D20"/>
    <w:rsid w:val="00650CFB"/>
    <w:rsid w:val="00651C0E"/>
    <w:rsid w:val="00652D77"/>
    <w:rsid w:val="00675002"/>
    <w:rsid w:val="00675EBA"/>
    <w:rsid w:val="00693964"/>
    <w:rsid w:val="006B31C8"/>
    <w:rsid w:val="006B416C"/>
    <w:rsid w:val="006B77E3"/>
    <w:rsid w:val="006C1F6B"/>
    <w:rsid w:val="006D7C92"/>
    <w:rsid w:val="006F441F"/>
    <w:rsid w:val="00722CB4"/>
    <w:rsid w:val="00757EDA"/>
    <w:rsid w:val="007620EF"/>
    <w:rsid w:val="00766E83"/>
    <w:rsid w:val="007833D6"/>
    <w:rsid w:val="007910E6"/>
    <w:rsid w:val="007921DE"/>
    <w:rsid w:val="00794244"/>
    <w:rsid w:val="007A7D37"/>
    <w:rsid w:val="007B6626"/>
    <w:rsid w:val="007C69D8"/>
    <w:rsid w:val="007D57E2"/>
    <w:rsid w:val="007E2512"/>
    <w:rsid w:val="00815526"/>
    <w:rsid w:val="008220BD"/>
    <w:rsid w:val="00825DD2"/>
    <w:rsid w:val="00826BC3"/>
    <w:rsid w:val="008302A8"/>
    <w:rsid w:val="00833574"/>
    <w:rsid w:val="008363C2"/>
    <w:rsid w:val="00845E94"/>
    <w:rsid w:val="008655F5"/>
    <w:rsid w:val="00866452"/>
    <w:rsid w:val="00871666"/>
    <w:rsid w:val="00875A29"/>
    <w:rsid w:val="008842CB"/>
    <w:rsid w:val="00887346"/>
    <w:rsid w:val="008B44DD"/>
    <w:rsid w:val="008B7245"/>
    <w:rsid w:val="008C4EBE"/>
    <w:rsid w:val="008E1CE5"/>
    <w:rsid w:val="008F0D65"/>
    <w:rsid w:val="008F249F"/>
    <w:rsid w:val="008F33C0"/>
    <w:rsid w:val="008F6609"/>
    <w:rsid w:val="00900160"/>
    <w:rsid w:val="00926B9E"/>
    <w:rsid w:val="00927536"/>
    <w:rsid w:val="009306F4"/>
    <w:rsid w:val="00932A7A"/>
    <w:rsid w:val="009374CC"/>
    <w:rsid w:val="0095469C"/>
    <w:rsid w:val="0096718D"/>
    <w:rsid w:val="00975E3F"/>
    <w:rsid w:val="00992193"/>
    <w:rsid w:val="009A3D1C"/>
    <w:rsid w:val="009C1B59"/>
    <w:rsid w:val="009C4DD2"/>
    <w:rsid w:val="009D2728"/>
    <w:rsid w:val="009E0AEF"/>
    <w:rsid w:val="009E3538"/>
    <w:rsid w:val="009F190D"/>
    <w:rsid w:val="009F5B42"/>
    <w:rsid w:val="00A17E2D"/>
    <w:rsid w:val="00A30DCB"/>
    <w:rsid w:val="00A31F12"/>
    <w:rsid w:val="00A32747"/>
    <w:rsid w:val="00A363CC"/>
    <w:rsid w:val="00A461A1"/>
    <w:rsid w:val="00A91D5B"/>
    <w:rsid w:val="00A9218B"/>
    <w:rsid w:val="00A941BA"/>
    <w:rsid w:val="00A952B8"/>
    <w:rsid w:val="00AA04E0"/>
    <w:rsid w:val="00AB2597"/>
    <w:rsid w:val="00AB627C"/>
    <w:rsid w:val="00AB64F8"/>
    <w:rsid w:val="00AD2984"/>
    <w:rsid w:val="00AD4930"/>
    <w:rsid w:val="00AE6149"/>
    <w:rsid w:val="00B07F08"/>
    <w:rsid w:val="00B11F3D"/>
    <w:rsid w:val="00B1273E"/>
    <w:rsid w:val="00B1413B"/>
    <w:rsid w:val="00B252B8"/>
    <w:rsid w:val="00B32BFC"/>
    <w:rsid w:val="00B35D2A"/>
    <w:rsid w:val="00B420AC"/>
    <w:rsid w:val="00B668C1"/>
    <w:rsid w:val="00B81942"/>
    <w:rsid w:val="00B839B4"/>
    <w:rsid w:val="00B85DC0"/>
    <w:rsid w:val="00B91CDC"/>
    <w:rsid w:val="00B940D8"/>
    <w:rsid w:val="00B952C1"/>
    <w:rsid w:val="00BA31D7"/>
    <w:rsid w:val="00BA5777"/>
    <w:rsid w:val="00BC6938"/>
    <w:rsid w:val="00BD4239"/>
    <w:rsid w:val="00BE17B4"/>
    <w:rsid w:val="00BE5C08"/>
    <w:rsid w:val="00BF58F1"/>
    <w:rsid w:val="00C019BB"/>
    <w:rsid w:val="00C0258A"/>
    <w:rsid w:val="00C205BE"/>
    <w:rsid w:val="00C20FF8"/>
    <w:rsid w:val="00C34FF3"/>
    <w:rsid w:val="00C37E85"/>
    <w:rsid w:val="00C50162"/>
    <w:rsid w:val="00C52A73"/>
    <w:rsid w:val="00C55CB4"/>
    <w:rsid w:val="00C65156"/>
    <w:rsid w:val="00C75449"/>
    <w:rsid w:val="00C75A1B"/>
    <w:rsid w:val="00C76C43"/>
    <w:rsid w:val="00C82365"/>
    <w:rsid w:val="00CA0B08"/>
    <w:rsid w:val="00CA4A15"/>
    <w:rsid w:val="00CC3614"/>
    <w:rsid w:val="00CC5D6C"/>
    <w:rsid w:val="00CE4570"/>
    <w:rsid w:val="00CE6EDA"/>
    <w:rsid w:val="00CF0FE1"/>
    <w:rsid w:val="00D01C9B"/>
    <w:rsid w:val="00D222B3"/>
    <w:rsid w:val="00D32D81"/>
    <w:rsid w:val="00D40EC0"/>
    <w:rsid w:val="00D74CC1"/>
    <w:rsid w:val="00D91AAF"/>
    <w:rsid w:val="00D943AA"/>
    <w:rsid w:val="00DA1E30"/>
    <w:rsid w:val="00DB3C66"/>
    <w:rsid w:val="00DB646C"/>
    <w:rsid w:val="00DD4C2B"/>
    <w:rsid w:val="00DE2445"/>
    <w:rsid w:val="00E04254"/>
    <w:rsid w:val="00E06A4C"/>
    <w:rsid w:val="00E11CF8"/>
    <w:rsid w:val="00E16510"/>
    <w:rsid w:val="00E23958"/>
    <w:rsid w:val="00E23DF4"/>
    <w:rsid w:val="00E370E5"/>
    <w:rsid w:val="00E42750"/>
    <w:rsid w:val="00E44CAD"/>
    <w:rsid w:val="00E54DFF"/>
    <w:rsid w:val="00E56548"/>
    <w:rsid w:val="00E57CD7"/>
    <w:rsid w:val="00E6044A"/>
    <w:rsid w:val="00E629A4"/>
    <w:rsid w:val="00E65265"/>
    <w:rsid w:val="00E7190C"/>
    <w:rsid w:val="00E7288E"/>
    <w:rsid w:val="00E7659D"/>
    <w:rsid w:val="00E925F2"/>
    <w:rsid w:val="00EA1878"/>
    <w:rsid w:val="00EB2558"/>
    <w:rsid w:val="00EC3076"/>
    <w:rsid w:val="00EC7D40"/>
    <w:rsid w:val="00EE0B42"/>
    <w:rsid w:val="00EE273D"/>
    <w:rsid w:val="00EE6940"/>
    <w:rsid w:val="00EF2289"/>
    <w:rsid w:val="00F0007F"/>
    <w:rsid w:val="00F054F4"/>
    <w:rsid w:val="00F10873"/>
    <w:rsid w:val="00F237B7"/>
    <w:rsid w:val="00F26236"/>
    <w:rsid w:val="00F47047"/>
    <w:rsid w:val="00F50129"/>
    <w:rsid w:val="00F61A3A"/>
    <w:rsid w:val="00F666A7"/>
    <w:rsid w:val="00F728C0"/>
    <w:rsid w:val="00F801C5"/>
    <w:rsid w:val="00F815A9"/>
    <w:rsid w:val="00F835D5"/>
    <w:rsid w:val="00F86113"/>
    <w:rsid w:val="00F96822"/>
    <w:rsid w:val="00FA329F"/>
    <w:rsid w:val="00FA7D6B"/>
    <w:rsid w:val="00FB775D"/>
    <w:rsid w:val="00FC3859"/>
    <w:rsid w:val="00FC4D6C"/>
    <w:rsid w:val="00FC57D5"/>
    <w:rsid w:val="00FF3329"/>
    <w:rsid w:val="00FF72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2CB"/>
  </w:style>
  <w:style w:type="paragraph" w:styleId="a5">
    <w:name w:val="footer"/>
    <w:basedOn w:val="a"/>
    <w:link w:val="a6"/>
    <w:uiPriority w:val="99"/>
    <w:unhideWhenUsed/>
    <w:rsid w:val="00884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2CB"/>
  </w:style>
  <w:style w:type="paragraph" w:styleId="a7">
    <w:name w:val="Balloon Text"/>
    <w:basedOn w:val="a"/>
    <w:link w:val="a8"/>
    <w:uiPriority w:val="99"/>
    <w:semiHidden/>
    <w:unhideWhenUsed/>
    <w:rsid w:val="008842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2CB"/>
    <w:rPr>
      <w:rFonts w:ascii="Tahoma" w:hAnsi="Tahoma" w:cs="Tahoma"/>
      <w:sz w:val="16"/>
      <w:szCs w:val="16"/>
    </w:rPr>
  </w:style>
  <w:style w:type="character" w:styleId="a9">
    <w:name w:val="Hyperlink"/>
    <w:basedOn w:val="a0"/>
    <w:uiPriority w:val="99"/>
    <w:unhideWhenUsed/>
    <w:rsid w:val="008842CB"/>
    <w:rPr>
      <w:color w:val="0000FF" w:themeColor="hyperlink"/>
      <w:u w:val="single"/>
    </w:rPr>
  </w:style>
  <w:style w:type="paragraph" w:styleId="aa">
    <w:name w:val="footnote text"/>
    <w:basedOn w:val="a"/>
    <w:link w:val="ab"/>
    <w:uiPriority w:val="99"/>
    <w:semiHidden/>
    <w:unhideWhenUsed/>
    <w:rsid w:val="003907E0"/>
    <w:pPr>
      <w:spacing w:after="0" w:line="240" w:lineRule="auto"/>
    </w:pPr>
    <w:rPr>
      <w:sz w:val="20"/>
      <w:szCs w:val="20"/>
    </w:rPr>
  </w:style>
  <w:style w:type="character" w:customStyle="1" w:styleId="ab">
    <w:name w:val="Текст сноски Знак"/>
    <w:basedOn w:val="a0"/>
    <w:link w:val="aa"/>
    <w:uiPriority w:val="99"/>
    <w:semiHidden/>
    <w:rsid w:val="003907E0"/>
    <w:rPr>
      <w:sz w:val="20"/>
      <w:szCs w:val="20"/>
    </w:rPr>
  </w:style>
  <w:style w:type="character" w:styleId="ac">
    <w:name w:val="footnote reference"/>
    <w:basedOn w:val="a0"/>
    <w:uiPriority w:val="99"/>
    <w:semiHidden/>
    <w:unhideWhenUsed/>
    <w:rsid w:val="003907E0"/>
    <w:rPr>
      <w:vertAlign w:val="superscript"/>
    </w:rPr>
  </w:style>
  <w:style w:type="table" w:styleId="ad">
    <w:name w:val="Table Grid"/>
    <w:basedOn w:val="a1"/>
    <w:uiPriority w:val="59"/>
    <w:rsid w:val="00E7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25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2CB"/>
  </w:style>
  <w:style w:type="paragraph" w:styleId="a5">
    <w:name w:val="footer"/>
    <w:basedOn w:val="a"/>
    <w:link w:val="a6"/>
    <w:uiPriority w:val="99"/>
    <w:unhideWhenUsed/>
    <w:rsid w:val="00884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2CB"/>
  </w:style>
  <w:style w:type="paragraph" w:styleId="a7">
    <w:name w:val="Balloon Text"/>
    <w:basedOn w:val="a"/>
    <w:link w:val="a8"/>
    <w:uiPriority w:val="99"/>
    <w:semiHidden/>
    <w:unhideWhenUsed/>
    <w:rsid w:val="008842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2CB"/>
    <w:rPr>
      <w:rFonts w:ascii="Tahoma" w:hAnsi="Tahoma" w:cs="Tahoma"/>
      <w:sz w:val="16"/>
      <w:szCs w:val="16"/>
    </w:rPr>
  </w:style>
  <w:style w:type="character" w:styleId="a9">
    <w:name w:val="Hyperlink"/>
    <w:basedOn w:val="a0"/>
    <w:uiPriority w:val="99"/>
    <w:unhideWhenUsed/>
    <w:rsid w:val="008842CB"/>
    <w:rPr>
      <w:color w:val="0000FF" w:themeColor="hyperlink"/>
      <w:u w:val="single"/>
    </w:rPr>
  </w:style>
  <w:style w:type="paragraph" w:styleId="aa">
    <w:name w:val="footnote text"/>
    <w:basedOn w:val="a"/>
    <w:link w:val="ab"/>
    <w:uiPriority w:val="99"/>
    <w:semiHidden/>
    <w:unhideWhenUsed/>
    <w:rsid w:val="003907E0"/>
    <w:pPr>
      <w:spacing w:after="0" w:line="240" w:lineRule="auto"/>
    </w:pPr>
    <w:rPr>
      <w:sz w:val="20"/>
      <w:szCs w:val="20"/>
    </w:rPr>
  </w:style>
  <w:style w:type="character" w:customStyle="1" w:styleId="ab">
    <w:name w:val="Текст сноски Знак"/>
    <w:basedOn w:val="a0"/>
    <w:link w:val="aa"/>
    <w:uiPriority w:val="99"/>
    <w:semiHidden/>
    <w:rsid w:val="003907E0"/>
    <w:rPr>
      <w:sz w:val="20"/>
      <w:szCs w:val="20"/>
    </w:rPr>
  </w:style>
  <w:style w:type="character" w:styleId="ac">
    <w:name w:val="footnote reference"/>
    <w:basedOn w:val="a0"/>
    <w:uiPriority w:val="99"/>
    <w:semiHidden/>
    <w:unhideWhenUsed/>
    <w:rsid w:val="003907E0"/>
    <w:rPr>
      <w:vertAlign w:val="superscript"/>
    </w:rPr>
  </w:style>
  <w:style w:type="table" w:styleId="ad">
    <w:name w:val="Table Grid"/>
    <w:basedOn w:val="a1"/>
    <w:uiPriority w:val="59"/>
    <w:rsid w:val="00E7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2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k.com/gvksenofo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1B65-815A-4551-ABC1-D8F1140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109</Pages>
  <Words>99953</Words>
  <Characters>569733</Characters>
  <Application>Microsoft Office Word</Application>
  <DocSecurity>0</DocSecurity>
  <Lines>4747</Lines>
  <Paragraphs>1336</Paragraphs>
  <ScaleCrop>false</ScaleCrop>
  <HeadingPairs>
    <vt:vector size="2" baseType="variant">
      <vt:variant>
        <vt:lpstr>Название</vt:lpstr>
      </vt:variant>
      <vt:variant>
        <vt:i4>1</vt:i4>
      </vt:variant>
    </vt:vector>
  </HeadingPairs>
  <TitlesOfParts>
    <vt:vector size="1" baseType="lpstr">
      <vt:lpstr/>
    </vt:vector>
  </TitlesOfParts>
  <Company>Home Computer</Company>
  <LinksUpToDate>false</LinksUpToDate>
  <CharactersWithSpaces>668350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289</cp:revision>
  <cp:lastPrinted>2013-12-19T09:49:00Z</cp:lastPrinted>
  <dcterms:created xsi:type="dcterms:W3CDTF">2013-12-13T08:20:00Z</dcterms:created>
  <dcterms:modified xsi:type="dcterms:W3CDTF">2013-12-19T10:14:00Z</dcterms:modified>
</cp:coreProperties>
</file>